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4E7D" w14:textId="77777777" w:rsidR="00A35A3F" w:rsidRPr="00A35A3F" w:rsidRDefault="00A35A3F" w:rsidP="00A35A3F">
      <w:pPr>
        <w:spacing w:line="360" w:lineRule="auto"/>
        <w:jc w:val="center"/>
        <w:rPr>
          <w:rFonts w:cs="Arial"/>
          <w:b/>
          <w:bCs/>
          <w:szCs w:val="24"/>
        </w:rPr>
      </w:pPr>
      <w:r w:rsidRPr="00A35A3F">
        <w:rPr>
          <w:rFonts w:cs="Arial"/>
          <w:b/>
          <w:bCs/>
          <w:szCs w:val="24"/>
        </w:rPr>
        <w:t>AGREEMENT TO ACT AS THE NAMED PERSON</w:t>
      </w:r>
    </w:p>
    <w:p w14:paraId="3396CFAD" w14:textId="77777777" w:rsidR="00A35A3F" w:rsidRPr="00A35A3F" w:rsidRDefault="00A35A3F" w:rsidP="00A35A3F">
      <w:pPr>
        <w:spacing w:line="360" w:lineRule="auto"/>
        <w:jc w:val="center"/>
        <w:rPr>
          <w:rFonts w:cs="Arial"/>
          <w:b/>
          <w:bCs/>
          <w:szCs w:val="24"/>
        </w:rPr>
      </w:pPr>
      <w:r w:rsidRPr="00A35A3F">
        <w:rPr>
          <w:rFonts w:cs="Arial"/>
          <w:b/>
          <w:bCs/>
          <w:szCs w:val="24"/>
        </w:rPr>
        <w:t>MADE UNDER THE</w:t>
      </w:r>
    </w:p>
    <w:p w14:paraId="3BA9F784" w14:textId="77777777" w:rsidR="00A35A3F" w:rsidRPr="00A35A3F" w:rsidRDefault="00A35A3F" w:rsidP="00A35A3F">
      <w:pPr>
        <w:spacing w:line="360" w:lineRule="auto"/>
        <w:jc w:val="center"/>
        <w:rPr>
          <w:rFonts w:cs="Arial"/>
          <w:b/>
          <w:bCs/>
          <w:szCs w:val="24"/>
        </w:rPr>
      </w:pPr>
      <w:r w:rsidRPr="00A35A3F">
        <w:rPr>
          <w:rFonts w:cs="Arial"/>
          <w:b/>
          <w:bCs/>
          <w:szCs w:val="24"/>
        </w:rPr>
        <w:t>MENTAL HEALTH (CARE AND TREATMENT) (</w:t>
      </w:r>
      <w:smartTag w:uri="urn:schemas-microsoft-com:office:smarttags" w:element="place">
        <w:smartTag w:uri="urn:schemas-microsoft-com:office:smarttags" w:element="country-region">
          <w:r w:rsidRPr="00A35A3F">
            <w:rPr>
              <w:rFonts w:cs="Arial"/>
              <w:b/>
              <w:bCs/>
              <w:szCs w:val="24"/>
            </w:rPr>
            <w:t>SCOTLAND</w:t>
          </w:r>
        </w:smartTag>
      </w:smartTag>
      <w:r w:rsidRPr="00A35A3F">
        <w:rPr>
          <w:rFonts w:cs="Arial"/>
          <w:b/>
          <w:bCs/>
          <w:szCs w:val="24"/>
        </w:rPr>
        <w:t xml:space="preserve">) ACT 2003 </w:t>
      </w:r>
    </w:p>
    <w:p w14:paraId="02894A5D" w14:textId="77777777" w:rsidR="00A35A3F" w:rsidRPr="00A35A3F" w:rsidRDefault="00A35A3F" w:rsidP="00A35A3F">
      <w:pPr>
        <w:rPr>
          <w:rFonts w:cs="Arial"/>
          <w:b/>
          <w:sz w:val="22"/>
          <w:szCs w:val="22"/>
          <w:lang w:eastAsia="en-GB"/>
        </w:rPr>
      </w:pPr>
    </w:p>
    <w:p w14:paraId="67F6893B" w14:textId="77777777" w:rsidR="00A35A3F" w:rsidRPr="00A35A3F" w:rsidRDefault="00A35A3F" w:rsidP="00A35A3F">
      <w:pPr>
        <w:spacing w:line="360" w:lineRule="auto"/>
        <w:rPr>
          <w:rFonts w:cs="Arial"/>
        </w:rPr>
      </w:pPr>
      <w:r w:rsidRPr="00A35A3F">
        <w:rPr>
          <w:rFonts w:cs="Arial"/>
        </w:rPr>
        <w:t xml:space="preserve">Name of person nominating the named </w:t>
      </w:r>
      <w:bookmarkStart w:id="0" w:name="_Int_5Ww3ZDcx"/>
      <w:r w:rsidRPr="00A35A3F">
        <w:rPr>
          <w:rFonts w:cs="Arial"/>
        </w:rPr>
        <w:t>person:…</w:t>
      </w:r>
      <w:bookmarkEnd w:id="0"/>
      <w:r w:rsidRPr="00A35A3F">
        <w:rPr>
          <w:rFonts w:cs="Arial"/>
        </w:rPr>
        <w:t>…………………………</w:t>
      </w:r>
      <w:bookmarkStart w:id="1" w:name="_Int_4F2k6jwx"/>
      <w:r w:rsidRPr="00A35A3F">
        <w:rPr>
          <w:rFonts w:cs="Arial"/>
        </w:rPr>
        <w:t>…..</w:t>
      </w:r>
      <w:bookmarkEnd w:id="1"/>
    </w:p>
    <w:p w14:paraId="77FB8628" w14:textId="77777777" w:rsidR="00A35A3F" w:rsidRPr="00A35A3F" w:rsidRDefault="00A35A3F" w:rsidP="00A35A3F">
      <w:pPr>
        <w:spacing w:line="360" w:lineRule="auto"/>
        <w:rPr>
          <w:rFonts w:cs="Arial"/>
        </w:rPr>
      </w:pPr>
      <w:r w:rsidRPr="00A35A3F">
        <w:rPr>
          <w:rFonts w:cs="Arial"/>
        </w:rPr>
        <w:t xml:space="preserve">Name of person agreeing to </w:t>
      </w:r>
      <w:bookmarkStart w:id="2" w:name="_Int_0fuEiP42"/>
      <w:r w:rsidRPr="00A35A3F">
        <w:rPr>
          <w:rFonts w:cs="Arial"/>
        </w:rPr>
        <w:t>act:…</w:t>
      </w:r>
      <w:bookmarkEnd w:id="2"/>
      <w:r w:rsidRPr="00A35A3F">
        <w:rPr>
          <w:rFonts w:cs="Arial"/>
        </w:rPr>
        <w:t>…………………………………………………</w:t>
      </w:r>
    </w:p>
    <w:p w14:paraId="0756A8B1" w14:textId="77777777" w:rsidR="00A35A3F" w:rsidRPr="00A35A3F" w:rsidRDefault="00A35A3F" w:rsidP="00A35A3F">
      <w:pPr>
        <w:spacing w:line="360" w:lineRule="auto"/>
        <w:rPr>
          <w:rFonts w:cs="Arial"/>
          <w:szCs w:val="24"/>
        </w:rPr>
      </w:pPr>
      <w:r w:rsidRPr="00A35A3F">
        <w:rPr>
          <w:rFonts w:cs="Arial"/>
          <w:szCs w:val="24"/>
        </w:rPr>
        <w:t>Date of birth of person agreeing to act…………………………………………….</w:t>
      </w:r>
    </w:p>
    <w:p w14:paraId="22924108" w14:textId="77777777" w:rsidR="00A35A3F" w:rsidRPr="00A35A3F" w:rsidRDefault="00A35A3F" w:rsidP="00A35A3F">
      <w:pPr>
        <w:spacing w:line="360" w:lineRule="auto"/>
        <w:rPr>
          <w:rFonts w:cs="Arial"/>
          <w:szCs w:val="24"/>
        </w:rPr>
      </w:pPr>
      <w:r w:rsidRPr="00A35A3F">
        <w:rPr>
          <w:rFonts w:cs="Arial"/>
          <w:szCs w:val="24"/>
        </w:rPr>
        <w:t>Address of person agreeing to act           ..........................................................</w:t>
      </w:r>
    </w:p>
    <w:p w14:paraId="5FD58242" w14:textId="77777777" w:rsidR="00A35A3F" w:rsidRPr="00A35A3F" w:rsidRDefault="00A35A3F" w:rsidP="00A35A3F">
      <w:pPr>
        <w:spacing w:line="360" w:lineRule="auto"/>
        <w:ind w:left="4320"/>
        <w:rPr>
          <w:rFonts w:cs="Arial"/>
          <w:szCs w:val="24"/>
        </w:rPr>
      </w:pPr>
      <w:r w:rsidRPr="00A35A3F">
        <w:rPr>
          <w:rFonts w:cs="Arial"/>
          <w:szCs w:val="24"/>
        </w:rPr>
        <w:t>………………………………………….</w:t>
      </w:r>
    </w:p>
    <w:p w14:paraId="1CF2FA37" w14:textId="77777777" w:rsidR="00A35A3F" w:rsidRPr="00A35A3F" w:rsidRDefault="00A35A3F" w:rsidP="00A35A3F">
      <w:pPr>
        <w:spacing w:line="360" w:lineRule="auto"/>
        <w:ind w:left="3600" w:firstLine="720"/>
        <w:rPr>
          <w:rFonts w:cs="Arial"/>
          <w:szCs w:val="24"/>
        </w:rPr>
      </w:pPr>
      <w:r w:rsidRPr="00A35A3F">
        <w:rPr>
          <w:rFonts w:cs="Arial"/>
          <w:szCs w:val="24"/>
        </w:rPr>
        <w:t>………………………………………….</w:t>
      </w:r>
    </w:p>
    <w:p w14:paraId="3075DA76" w14:textId="77777777" w:rsidR="00A35A3F" w:rsidRPr="00A35A3F" w:rsidRDefault="00A35A3F" w:rsidP="00A35A3F">
      <w:pPr>
        <w:spacing w:line="360" w:lineRule="auto"/>
        <w:ind w:left="4320"/>
        <w:rPr>
          <w:rFonts w:ascii="Times New Roman" w:hAnsi="Times New Roman"/>
          <w:bCs/>
          <w:i/>
          <w:szCs w:val="24"/>
          <w:lang w:eastAsia="en-GB"/>
        </w:rPr>
      </w:pPr>
      <w:r w:rsidRPr="00A35A3F">
        <w:rPr>
          <w:rFonts w:ascii="Times New Roman" w:hAnsi="Times New Roman"/>
          <w:bCs/>
          <w:szCs w:val="24"/>
        </w:rPr>
        <w:t>………………………………………….</w:t>
      </w:r>
    </w:p>
    <w:p w14:paraId="344AA979" w14:textId="77777777" w:rsidR="00A35A3F" w:rsidRPr="00A35A3F" w:rsidRDefault="00A35A3F" w:rsidP="00A35A3F">
      <w:pPr>
        <w:rPr>
          <w:rFonts w:cs="Arial"/>
          <w:i/>
          <w:iCs/>
          <w:lang w:eastAsia="en-GB"/>
        </w:rPr>
      </w:pPr>
      <w:r w:rsidRPr="00A35A3F">
        <w:rPr>
          <w:rFonts w:cs="Arial"/>
          <w:i/>
          <w:iCs/>
          <w:lang w:eastAsia="en-GB"/>
        </w:rPr>
        <w:t xml:space="preserve">I hereby agree to act as the named person for </w:t>
      </w:r>
      <w:r w:rsidRPr="00A35A3F">
        <w:rPr>
          <w:rFonts w:cs="Arial"/>
        </w:rPr>
        <w:t>……………………………….</w:t>
      </w:r>
      <w:r w:rsidRPr="00A35A3F">
        <w:rPr>
          <w:rFonts w:cs="Arial"/>
          <w:i/>
          <w:iCs/>
          <w:lang w:eastAsia="en-GB"/>
        </w:rPr>
        <w:t xml:space="preserve"> [name] of</w:t>
      </w:r>
      <w:r w:rsidRPr="00A35A3F">
        <w:rPr>
          <w:rFonts w:cs="Arial"/>
        </w:rPr>
        <w:t xml:space="preserve">…………………… …………………….………………………………. </w:t>
      </w:r>
      <w:r w:rsidRPr="00A35A3F">
        <w:rPr>
          <w:rFonts w:cs="Arial"/>
          <w:i/>
          <w:iCs/>
        </w:rPr>
        <w:t xml:space="preserve">[address] </w:t>
      </w:r>
      <w:bookmarkStart w:id="3" w:name="_Int_6w18unLz"/>
      <w:r w:rsidRPr="00A35A3F">
        <w:rPr>
          <w:rFonts w:cs="Arial"/>
          <w:i/>
          <w:iCs/>
        </w:rPr>
        <w:t>with</w:t>
      </w:r>
      <w:r w:rsidRPr="00A35A3F">
        <w:rPr>
          <w:rFonts w:cs="Arial"/>
          <w:i/>
          <w:iCs/>
          <w:lang w:eastAsia="en-GB"/>
        </w:rPr>
        <w:t xml:space="preserve"> regard to</w:t>
      </w:r>
      <w:bookmarkEnd w:id="3"/>
      <w:r w:rsidRPr="00A35A3F">
        <w:rPr>
          <w:rFonts w:cs="Arial"/>
          <w:i/>
          <w:iCs/>
          <w:lang w:eastAsia="en-GB"/>
        </w:rPr>
        <w:t xml:space="preserve"> the Mental Health (Care and Treatment) () Act 2003. </w:t>
      </w:r>
      <w:r w:rsidRPr="00A35A3F">
        <w:rPr>
          <w:rFonts w:cs="Arial"/>
          <w:i/>
          <w:szCs w:val="24"/>
          <w:lang w:eastAsia="en-GB"/>
        </w:rPr>
        <w:t xml:space="preserve">) Act 2003.  </w:t>
      </w:r>
    </w:p>
    <w:p w14:paraId="2F54612C" w14:textId="77777777" w:rsidR="00A35A3F" w:rsidRPr="00A35A3F" w:rsidRDefault="00A35A3F" w:rsidP="00A35A3F">
      <w:pPr>
        <w:rPr>
          <w:rFonts w:cs="Arial"/>
          <w:i/>
          <w:szCs w:val="24"/>
          <w:lang w:eastAsia="en-GB"/>
        </w:rPr>
      </w:pPr>
    </w:p>
    <w:p w14:paraId="5320A322" w14:textId="77777777" w:rsidR="00A35A3F" w:rsidRPr="00A35A3F" w:rsidRDefault="00A35A3F" w:rsidP="00A35A3F">
      <w:pPr>
        <w:spacing w:line="360" w:lineRule="auto"/>
        <w:rPr>
          <w:rFonts w:cs="Arial"/>
        </w:rPr>
      </w:pPr>
      <w:r w:rsidRPr="00A35A3F">
        <w:rPr>
          <w:rFonts w:cs="Arial"/>
        </w:rPr>
        <w:t>Signature</w:t>
      </w:r>
      <w:r w:rsidRPr="00A35A3F">
        <w:rPr>
          <w:rFonts w:cs="Arial"/>
        </w:rPr>
        <w:tab/>
      </w:r>
      <w:r w:rsidRPr="00A35A3F">
        <w:rPr>
          <w:rFonts w:cs="Arial"/>
        </w:rPr>
        <w:tab/>
        <w:t>……………………………….</w:t>
      </w:r>
      <w:r w:rsidRPr="00A35A3F">
        <w:rPr>
          <w:rFonts w:cs="Arial"/>
        </w:rPr>
        <w:tab/>
      </w:r>
    </w:p>
    <w:p w14:paraId="261F3A80" w14:textId="77777777" w:rsidR="00A35A3F" w:rsidRPr="00A35A3F" w:rsidRDefault="00A35A3F" w:rsidP="00A35A3F">
      <w:pPr>
        <w:spacing w:line="360" w:lineRule="auto"/>
        <w:rPr>
          <w:rFonts w:cs="Arial"/>
        </w:rPr>
      </w:pPr>
      <w:r w:rsidRPr="00A35A3F">
        <w:rPr>
          <w:rFonts w:cs="Arial"/>
        </w:rPr>
        <w:tab/>
      </w:r>
      <w:r w:rsidRPr="00A35A3F">
        <w:rPr>
          <w:rFonts w:cs="Arial"/>
        </w:rPr>
        <w:tab/>
      </w:r>
      <w:r w:rsidRPr="00A35A3F">
        <w:rPr>
          <w:rFonts w:cs="Arial"/>
        </w:rPr>
        <w:tab/>
      </w:r>
      <w:r w:rsidRPr="00A35A3F">
        <w:rPr>
          <w:rFonts w:cs="Arial"/>
        </w:rPr>
        <w:tab/>
      </w:r>
      <w:r w:rsidRPr="00A35A3F">
        <w:rPr>
          <w:rFonts w:cs="Arial"/>
        </w:rPr>
        <w:tab/>
      </w:r>
      <w:r w:rsidRPr="00A35A3F">
        <w:rPr>
          <w:rFonts w:cs="Arial"/>
        </w:rPr>
        <w:tab/>
      </w:r>
    </w:p>
    <w:p w14:paraId="1714109A" w14:textId="77777777" w:rsidR="00A35A3F" w:rsidRPr="00A35A3F" w:rsidRDefault="00A35A3F" w:rsidP="00A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rPr>
          <w:rFonts w:cs="Arial"/>
          <w:b/>
          <w:bCs/>
        </w:rPr>
      </w:pPr>
      <w:r w:rsidRPr="00A35A3F">
        <w:rPr>
          <w:rFonts w:cs="Arial"/>
          <w:b/>
          <w:bCs/>
          <w:i/>
          <w:iCs/>
          <w:u w:val="single"/>
        </w:rPr>
        <w:t>NOTE</w:t>
      </w:r>
      <w:r w:rsidRPr="00A35A3F">
        <w:rPr>
          <w:rFonts w:cs="Arial"/>
          <w:b/>
          <w:bCs/>
          <w:i/>
          <w:iCs/>
        </w:rPr>
        <w:t xml:space="preserve">: </w:t>
      </w:r>
      <w:r w:rsidRPr="00A35A3F">
        <w:rPr>
          <w:rFonts w:cs="Arial"/>
          <w:b/>
          <w:bCs/>
        </w:rPr>
        <w:t xml:space="preserve"> This form came into effect on 27 May 2020 and reflects that fact that there is no longer a need for a prescribed person to witness the nominee’s signature. </w:t>
      </w:r>
    </w:p>
    <w:p w14:paraId="77CD9E16" w14:textId="77777777" w:rsidR="00A35A3F" w:rsidRPr="00A35A3F" w:rsidRDefault="00A35A3F" w:rsidP="00A35A3F">
      <w:pPr>
        <w:spacing w:line="360" w:lineRule="auto"/>
        <w:rPr>
          <w:sz w:val="22"/>
          <w:szCs w:val="22"/>
          <w:lang w:eastAsia="en-GB"/>
        </w:rPr>
      </w:pPr>
    </w:p>
    <w:p w14:paraId="2636B066" w14:textId="77777777" w:rsidR="00A35A3F" w:rsidRPr="00A35A3F" w:rsidRDefault="00A35A3F" w:rsidP="00A35A3F">
      <w:pPr>
        <w:tabs>
          <w:tab w:val="center" w:pos="4153"/>
          <w:tab w:val="right" w:pos="8306"/>
        </w:tabs>
        <w:rPr>
          <w:sz w:val="22"/>
          <w:szCs w:val="22"/>
          <w:u w:val="single"/>
        </w:rPr>
      </w:pPr>
      <w:r w:rsidRPr="00A35A3F">
        <w:rPr>
          <w:sz w:val="22"/>
          <w:szCs w:val="22"/>
          <w:u w:val="single"/>
        </w:rPr>
        <w:t>You should send a copy of this document to everyone who was sent a copy of the nomination form.</w:t>
      </w:r>
    </w:p>
    <w:p w14:paraId="1B19FD04" w14:textId="77777777" w:rsidR="00A35A3F" w:rsidRPr="00A35A3F" w:rsidRDefault="00A35A3F" w:rsidP="00A35A3F">
      <w:pPr>
        <w:autoSpaceDE w:val="0"/>
        <w:autoSpaceDN w:val="0"/>
        <w:adjustRightInd w:val="0"/>
        <w:rPr>
          <w:rFonts w:cs="Arial"/>
          <w:bCs/>
          <w:szCs w:val="24"/>
          <w:lang w:eastAsia="en-GB"/>
        </w:rPr>
      </w:pPr>
    </w:p>
    <w:p w14:paraId="61ACC4D5" w14:textId="77777777"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824037">
    <w:abstractNumId w:val="1"/>
  </w:num>
  <w:num w:numId="2" w16cid:durableId="12657133">
    <w:abstractNumId w:val="0"/>
  </w:num>
  <w:num w:numId="3" w16cid:durableId="619577596">
    <w:abstractNumId w:val="0"/>
  </w:num>
  <w:num w:numId="4" w16cid:durableId="722559406">
    <w:abstractNumId w:val="0"/>
  </w:num>
  <w:num w:numId="5" w16cid:durableId="1043292901">
    <w:abstractNumId w:val="1"/>
  </w:num>
  <w:num w:numId="6" w16cid:durableId="15946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3F"/>
    <w:rsid w:val="00027C27"/>
    <w:rsid w:val="000C0CF4"/>
    <w:rsid w:val="001B7637"/>
    <w:rsid w:val="00281579"/>
    <w:rsid w:val="00306C61"/>
    <w:rsid w:val="0037582B"/>
    <w:rsid w:val="00857548"/>
    <w:rsid w:val="009B7615"/>
    <w:rsid w:val="00A35A3F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5D3810"/>
  <w15:chartTrackingRefBased/>
  <w15:docId w15:val="{74DEA10E-831E-4CCC-8AB7-E387E1BA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Scottish Government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Wilson</dc:creator>
  <cp:keywords/>
  <dc:description/>
  <cp:lastModifiedBy>Ruth Wilson</cp:lastModifiedBy>
  <cp:revision>1</cp:revision>
  <dcterms:created xsi:type="dcterms:W3CDTF">2022-12-22T10:49:00Z</dcterms:created>
  <dcterms:modified xsi:type="dcterms:W3CDTF">2022-12-22T10:52:00Z</dcterms:modified>
</cp:coreProperties>
</file>