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17" w:rsidRPr="00663D7E" w:rsidRDefault="009E7B17" w:rsidP="009E7B17">
      <w:pPr>
        <w:spacing w:before="120" w:after="120"/>
        <w:ind w:left="-284" w:right="141"/>
        <w:jc w:val="center"/>
        <w:rPr>
          <w:rFonts w:cs="Arial"/>
          <w:b/>
          <w:sz w:val="22"/>
          <w:szCs w:val="22"/>
        </w:rPr>
      </w:pPr>
      <w:r w:rsidRPr="00663D7E">
        <w:rPr>
          <w:rFonts w:cs="Arial"/>
          <w:b/>
          <w:bCs/>
          <w:sz w:val="22"/>
          <w:szCs w:val="22"/>
        </w:rPr>
        <w:t>SURVEY OF THE ECONOMIC CONDITION OF CROFTING 2015-2018</w:t>
      </w:r>
    </w:p>
    <w:p w:rsidR="009E7B17" w:rsidRDefault="009E7B17" w:rsidP="009E7B17">
      <w:pPr>
        <w:pStyle w:val="Default"/>
        <w:rPr>
          <w:rFonts w:ascii="Arial" w:hAnsi="Arial" w:cs="Arial"/>
          <w:b/>
          <w:bCs/>
          <w:sz w:val="22"/>
          <w:szCs w:val="22"/>
        </w:rPr>
      </w:pPr>
    </w:p>
    <w:p w:rsidR="009E7B17" w:rsidRPr="00663D7E" w:rsidRDefault="009E7B17" w:rsidP="009E7B17">
      <w:pPr>
        <w:pStyle w:val="Default"/>
        <w:rPr>
          <w:rFonts w:ascii="Arial" w:hAnsi="Arial" w:cs="Arial"/>
          <w:b/>
          <w:bCs/>
          <w:sz w:val="22"/>
          <w:szCs w:val="22"/>
        </w:rPr>
      </w:pPr>
    </w:p>
    <w:p w:rsidR="009E7B17" w:rsidRPr="002341FF" w:rsidRDefault="009E7B17" w:rsidP="009E7B17">
      <w:pPr>
        <w:pStyle w:val="Default"/>
        <w:spacing w:before="120" w:after="120"/>
        <w:ind w:left="720" w:right="849"/>
        <w:rPr>
          <w:rFonts w:ascii="Arial" w:hAnsi="Arial" w:cs="Arial"/>
          <w:b/>
          <w:bCs/>
          <w:szCs w:val="22"/>
        </w:rPr>
      </w:pPr>
      <w:r w:rsidRPr="002341FF">
        <w:rPr>
          <w:rFonts w:ascii="Arial" w:hAnsi="Arial" w:cs="Arial"/>
          <w:b/>
          <w:bCs/>
          <w:szCs w:val="22"/>
        </w:rPr>
        <w:t xml:space="preserve">How to complete this survey </w:t>
      </w:r>
    </w:p>
    <w:p w:rsidR="009E7B17" w:rsidRPr="002341FF" w:rsidRDefault="009E7B17" w:rsidP="009E7B17">
      <w:pPr>
        <w:pStyle w:val="Default"/>
        <w:spacing w:before="120" w:after="120"/>
        <w:ind w:left="720" w:right="849"/>
        <w:rPr>
          <w:rFonts w:ascii="Arial" w:hAnsi="Arial" w:cs="Arial"/>
          <w:szCs w:val="22"/>
        </w:rPr>
      </w:pPr>
      <w:r w:rsidRPr="002341FF">
        <w:rPr>
          <w:rFonts w:ascii="Arial" w:hAnsi="Arial" w:cs="Arial"/>
          <w:szCs w:val="22"/>
        </w:rPr>
        <w:t xml:space="preserve">Where possible, questions have been designed to be easy to complete and you need only tick the box or boxes that best reflect your answer. Some questions will need you to write in a brief response. If you wish to comment on your answer or provide any further information, please use the space provided or write in/under the appropriate table. </w:t>
      </w:r>
    </w:p>
    <w:p w:rsidR="009E7B17" w:rsidRPr="002341FF" w:rsidRDefault="009E7B17" w:rsidP="009E7B17">
      <w:pPr>
        <w:pStyle w:val="Default"/>
        <w:spacing w:before="120" w:after="120"/>
        <w:ind w:left="720" w:right="849"/>
        <w:rPr>
          <w:rFonts w:ascii="Arial" w:hAnsi="Arial" w:cs="Arial"/>
          <w:b/>
          <w:bCs/>
          <w:szCs w:val="22"/>
        </w:rPr>
      </w:pPr>
      <w:r w:rsidRPr="002341FF">
        <w:rPr>
          <w:rFonts w:ascii="Arial" w:hAnsi="Arial" w:cs="Arial"/>
          <w:b/>
          <w:bCs/>
          <w:szCs w:val="22"/>
        </w:rPr>
        <w:t xml:space="preserve">PLEASE RETURN YOUR COMPLETED SURVEY IN THE FREEPOST ENVELOPE PROVIDED BEFORE </w:t>
      </w:r>
      <w:r>
        <w:rPr>
          <w:rFonts w:ascii="Arial" w:hAnsi="Arial" w:cs="Arial"/>
          <w:b/>
          <w:bCs/>
          <w:szCs w:val="22"/>
        </w:rPr>
        <w:t>17</w:t>
      </w:r>
      <w:r w:rsidRPr="002341FF">
        <w:rPr>
          <w:rFonts w:ascii="Arial" w:hAnsi="Arial" w:cs="Arial"/>
          <w:b/>
          <w:bCs/>
          <w:szCs w:val="22"/>
        </w:rPr>
        <w:t xml:space="preserve">th </w:t>
      </w:r>
      <w:r>
        <w:rPr>
          <w:rFonts w:ascii="Arial" w:hAnsi="Arial" w:cs="Arial"/>
          <w:b/>
          <w:bCs/>
          <w:szCs w:val="22"/>
        </w:rPr>
        <w:t>September</w:t>
      </w:r>
      <w:r w:rsidRPr="002341FF">
        <w:rPr>
          <w:rFonts w:ascii="Arial" w:hAnsi="Arial" w:cs="Arial"/>
          <w:b/>
          <w:bCs/>
          <w:szCs w:val="22"/>
        </w:rPr>
        <w:t xml:space="preserve"> 2018. </w:t>
      </w:r>
    </w:p>
    <w:p w:rsidR="009E7B17" w:rsidRPr="002341FF" w:rsidRDefault="009E7B17" w:rsidP="009E7B17">
      <w:pPr>
        <w:pStyle w:val="Default"/>
        <w:spacing w:before="120" w:after="120"/>
        <w:ind w:left="720" w:right="849"/>
        <w:rPr>
          <w:rFonts w:ascii="Arial" w:hAnsi="Arial" w:cs="Arial"/>
          <w:b/>
          <w:bCs/>
          <w:szCs w:val="22"/>
        </w:rPr>
      </w:pPr>
      <w:r w:rsidRPr="002341FF">
        <w:rPr>
          <w:rFonts w:ascii="Arial" w:hAnsi="Arial" w:cs="Arial"/>
          <w:b/>
          <w:bCs/>
          <w:szCs w:val="22"/>
        </w:rPr>
        <w:t xml:space="preserve">Information required by this survey </w:t>
      </w:r>
    </w:p>
    <w:p w:rsidR="009E7B17" w:rsidRPr="002341FF" w:rsidRDefault="009E7B17" w:rsidP="009E7B17">
      <w:pPr>
        <w:pStyle w:val="Default"/>
        <w:spacing w:before="120" w:after="120"/>
        <w:ind w:left="720" w:right="849"/>
        <w:rPr>
          <w:rFonts w:ascii="Arial" w:hAnsi="Arial" w:cs="Arial"/>
          <w:szCs w:val="22"/>
        </w:rPr>
      </w:pPr>
      <w:r w:rsidRPr="002341FF">
        <w:rPr>
          <w:rFonts w:ascii="Arial" w:hAnsi="Arial" w:cs="Arial"/>
          <w:szCs w:val="22"/>
        </w:rPr>
        <w:t xml:space="preserve">You will be asked questions about your crofting-related activities. We are defining crofting-based activities as commercial activities which you run on your croft which use the resources or products of the location. This might include activities associated with farming, tourism, leisure and renewable energy production. </w:t>
      </w:r>
    </w:p>
    <w:p w:rsidR="009E7B17" w:rsidRPr="002341FF" w:rsidRDefault="009E7B17" w:rsidP="009E7B17">
      <w:pPr>
        <w:pStyle w:val="Default"/>
        <w:spacing w:before="120" w:after="120"/>
        <w:ind w:left="720" w:right="849"/>
        <w:rPr>
          <w:rFonts w:ascii="Arial" w:hAnsi="Arial" w:cs="Arial"/>
          <w:szCs w:val="22"/>
        </w:rPr>
      </w:pPr>
      <w:r w:rsidRPr="002341FF">
        <w:rPr>
          <w:rFonts w:ascii="Arial" w:hAnsi="Arial" w:cs="Arial"/>
          <w:szCs w:val="22"/>
        </w:rPr>
        <w:t xml:space="preserve">For this study, activities such as a hairdressing business or a shop selling produce outside of the croft are not classified as “crofting related activities", even if they are run from the location of your croft. Only include these activities when answering questions which are related to </w:t>
      </w:r>
      <w:r w:rsidRPr="002341FF">
        <w:rPr>
          <w:rFonts w:ascii="Arial" w:hAnsi="Arial" w:cs="Arial"/>
          <w:b/>
          <w:bCs/>
          <w:szCs w:val="22"/>
        </w:rPr>
        <w:t xml:space="preserve">non-crofting </w:t>
      </w:r>
      <w:r w:rsidRPr="002341FF">
        <w:rPr>
          <w:rFonts w:ascii="Arial" w:hAnsi="Arial" w:cs="Arial"/>
          <w:szCs w:val="22"/>
        </w:rPr>
        <w:t xml:space="preserve">related activities. </w:t>
      </w:r>
    </w:p>
    <w:p w:rsidR="009E7B17" w:rsidRDefault="009E7B17" w:rsidP="009E7B17">
      <w:pPr>
        <w:autoSpaceDE w:val="0"/>
        <w:autoSpaceDN w:val="0"/>
        <w:adjustRightInd w:val="0"/>
        <w:spacing w:before="120" w:after="120"/>
        <w:ind w:left="720" w:right="849"/>
        <w:jc w:val="both"/>
        <w:rPr>
          <w:rFonts w:cs="Arial"/>
          <w:b/>
          <w:sz w:val="24"/>
          <w:szCs w:val="22"/>
        </w:rPr>
      </w:pPr>
      <w:r w:rsidRPr="002341FF">
        <w:rPr>
          <w:rFonts w:cs="Arial"/>
          <w:b/>
          <w:sz w:val="24"/>
          <w:szCs w:val="22"/>
        </w:rPr>
        <w:t xml:space="preserve">Please be assured that the confidentiality of your responses will be maintained and that no personal details or individual responses will be disclosed to any third party. </w:t>
      </w:r>
    </w:p>
    <w:p w:rsidR="009E7B17" w:rsidRDefault="009E7B17" w:rsidP="009E7B17">
      <w:pPr>
        <w:autoSpaceDE w:val="0"/>
        <w:autoSpaceDN w:val="0"/>
        <w:adjustRightInd w:val="0"/>
        <w:spacing w:before="120" w:after="120"/>
        <w:ind w:left="720" w:right="849"/>
        <w:jc w:val="both"/>
        <w:rPr>
          <w:rFonts w:cs="Arial"/>
          <w:b/>
          <w:sz w:val="24"/>
          <w:szCs w:val="22"/>
        </w:rPr>
      </w:pPr>
      <w:r>
        <w:rPr>
          <w:rFonts w:cs="Arial"/>
          <w:b/>
          <w:sz w:val="24"/>
          <w:szCs w:val="22"/>
        </w:rPr>
        <w:t xml:space="preserve">Further information </w:t>
      </w:r>
    </w:p>
    <w:p w:rsidR="009E7B17" w:rsidRDefault="009E7B17" w:rsidP="009E7B17">
      <w:pPr>
        <w:autoSpaceDE w:val="0"/>
        <w:autoSpaceDN w:val="0"/>
        <w:adjustRightInd w:val="0"/>
        <w:spacing w:before="120" w:after="120"/>
        <w:ind w:left="720" w:right="141"/>
        <w:rPr>
          <w:rFonts w:cs="Arial"/>
          <w:b/>
          <w:sz w:val="22"/>
          <w:szCs w:val="22"/>
        </w:rPr>
      </w:pPr>
      <w:r w:rsidRPr="002341FF">
        <w:rPr>
          <w:rFonts w:cs="Arial"/>
          <w:color w:val="000000"/>
          <w:sz w:val="24"/>
          <w:szCs w:val="22"/>
        </w:rPr>
        <w:t xml:space="preserve">If you require any further information or would like more information on how your data will be used, please do not hesitate to contact our </w:t>
      </w:r>
      <w:r w:rsidRPr="002341FF">
        <w:rPr>
          <w:rFonts w:cs="Arial"/>
          <w:b/>
          <w:color w:val="000000"/>
          <w:sz w:val="24"/>
          <w:szCs w:val="22"/>
        </w:rPr>
        <w:t>C</w:t>
      </w:r>
      <w:r>
        <w:rPr>
          <w:rFonts w:cs="Arial"/>
          <w:b/>
          <w:color w:val="000000"/>
          <w:sz w:val="24"/>
          <w:szCs w:val="22"/>
        </w:rPr>
        <w:t>rofters Hotline on xxxxxx</w:t>
      </w:r>
      <w:r w:rsidRPr="002341FF">
        <w:rPr>
          <w:rFonts w:cs="Arial"/>
          <w:color w:val="000000"/>
          <w:sz w:val="24"/>
          <w:szCs w:val="22"/>
        </w:rPr>
        <w:t xml:space="preserve"> or email </w:t>
      </w:r>
      <w:hyperlink r:id="rId7" w:history="1">
        <w:r>
          <w:rPr>
            <w:rFonts w:cs="Arial"/>
            <w:b/>
            <w:color w:val="000000"/>
            <w:sz w:val="24"/>
            <w:szCs w:val="22"/>
          </w:rPr>
          <w:t>xxxxxxx</w:t>
        </w:r>
      </w:hyperlink>
      <w:r w:rsidRPr="002341FF">
        <w:rPr>
          <w:rFonts w:cs="Arial"/>
          <w:color w:val="000000"/>
          <w:sz w:val="24"/>
          <w:szCs w:val="22"/>
        </w:rPr>
        <w:t>.</w:t>
      </w:r>
      <w:r>
        <w:rPr>
          <w:rFonts w:cs="Arial"/>
          <w:color w:val="000000"/>
          <w:sz w:val="24"/>
          <w:szCs w:val="22"/>
        </w:rPr>
        <w:t xml:space="preserve"> </w:t>
      </w:r>
      <w:r w:rsidRPr="002341FF">
        <w:rPr>
          <w:rFonts w:cs="Arial"/>
          <w:color w:val="000000"/>
          <w:sz w:val="24"/>
          <w:szCs w:val="22"/>
        </w:rPr>
        <w:t xml:space="preserve">Alternatively, if you would like to </w:t>
      </w:r>
      <w:r>
        <w:rPr>
          <w:rFonts w:cs="Arial"/>
          <w:color w:val="000000"/>
          <w:sz w:val="24"/>
          <w:szCs w:val="22"/>
        </w:rPr>
        <w:t xml:space="preserve">get in touch with </w:t>
      </w:r>
      <w:r w:rsidRPr="002341FF">
        <w:rPr>
          <w:rFonts w:cs="Arial"/>
          <w:color w:val="000000"/>
          <w:sz w:val="24"/>
          <w:szCs w:val="22"/>
        </w:rPr>
        <w:t xml:space="preserve">the Scottish Government, please contact </w:t>
      </w:r>
      <w:r>
        <w:rPr>
          <w:rFonts w:cs="Arial"/>
          <w:color w:val="000000"/>
          <w:sz w:val="24"/>
          <w:szCs w:val="22"/>
        </w:rPr>
        <w:t>xxxx</w:t>
      </w:r>
      <w:r w:rsidRPr="002341FF">
        <w:rPr>
          <w:rFonts w:cs="Arial"/>
          <w:color w:val="000000"/>
          <w:sz w:val="24"/>
          <w:szCs w:val="22"/>
        </w:rPr>
        <w:t xml:space="preserve"> on </w:t>
      </w:r>
      <w:r>
        <w:rPr>
          <w:rFonts w:cs="Arial"/>
          <w:color w:val="000000"/>
          <w:sz w:val="24"/>
          <w:szCs w:val="22"/>
        </w:rPr>
        <w:t>xxxxx</w:t>
      </w:r>
      <w:r w:rsidRPr="002341FF">
        <w:rPr>
          <w:rFonts w:cs="Arial"/>
          <w:color w:val="000000"/>
          <w:sz w:val="24"/>
          <w:szCs w:val="22"/>
        </w:rPr>
        <w:t xml:space="preserve"> or at </w:t>
      </w:r>
      <w:r>
        <w:rPr>
          <w:rFonts w:cs="Arial"/>
          <w:color w:val="000000"/>
          <w:sz w:val="24"/>
          <w:szCs w:val="22"/>
        </w:rPr>
        <w:t>xxxxx.</w:t>
      </w:r>
    </w:p>
    <w:p w:rsidR="009E7B17" w:rsidRDefault="009E7B17" w:rsidP="009E7B17">
      <w:pPr>
        <w:autoSpaceDE w:val="0"/>
        <w:autoSpaceDN w:val="0"/>
        <w:adjustRightInd w:val="0"/>
        <w:spacing w:before="120" w:after="120"/>
        <w:ind w:right="141"/>
        <w:jc w:val="both"/>
        <w:rPr>
          <w:rFonts w:cs="Arial"/>
          <w:b/>
          <w:sz w:val="22"/>
          <w:szCs w:val="22"/>
        </w:rPr>
      </w:pPr>
    </w:p>
    <w:p w:rsidR="009E7B17" w:rsidRDefault="009E7B17" w:rsidP="009E7B17">
      <w:pPr>
        <w:autoSpaceDE w:val="0"/>
        <w:autoSpaceDN w:val="0"/>
        <w:adjustRightInd w:val="0"/>
        <w:spacing w:before="120" w:after="120"/>
        <w:ind w:right="141"/>
        <w:jc w:val="both"/>
        <w:rPr>
          <w:rFonts w:cs="Arial"/>
          <w:b/>
          <w:sz w:val="22"/>
          <w:szCs w:val="22"/>
        </w:rPr>
      </w:pPr>
    </w:p>
    <w:p w:rsidR="009E7B17" w:rsidRDefault="009E7B17" w:rsidP="009E7B17">
      <w:pPr>
        <w:autoSpaceDE w:val="0"/>
        <w:autoSpaceDN w:val="0"/>
        <w:adjustRightInd w:val="0"/>
        <w:spacing w:before="120" w:after="120"/>
        <w:ind w:right="141"/>
        <w:jc w:val="both"/>
        <w:rPr>
          <w:rFonts w:cs="Arial"/>
          <w:b/>
          <w:sz w:val="22"/>
          <w:szCs w:val="22"/>
        </w:rPr>
      </w:pPr>
    </w:p>
    <w:p w:rsidR="009E7B17" w:rsidRDefault="009E7B17" w:rsidP="009E7B17">
      <w:pPr>
        <w:autoSpaceDE w:val="0"/>
        <w:autoSpaceDN w:val="0"/>
        <w:adjustRightInd w:val="0"/>
        <w:spacing w:before="120" w:after="120"/>
        <w:ind w:right="141"/>
        <w:jc w:val="both"/>
        <w:rPr>
          <w:rFonts w:cs="Arial"/>
          <w:b/>
          <w:sz w:val="22"/>
          <w:szCs w:val="22"/>
        </w:rPr>
      </w:pPr>
    </w:p>
    <w:p w:rsidR="009E7B17" w:rsidRDefault="009E7B17" w:rsidP="009E7B17">
      <w:pPr>
        <w:autoSpaceDE w:val="0"/>
        <w:autoSpaceDN w:val="0"/>
        <w:adjustRightInd w:val="0"/>
        <w:spacing w:before="120" w:after="120"/>
        <w:ind w:right="141"/>
        <w:jc w:val="both"/>
        <w:rPr>
          <w:rFonts w:cs="Arial"/>
          <w:b/>
          <w:sz w:val="22"/>
          <w:szCs w:val="22"/>
        </w:rPr>
      </w:pPr>
    </w:p>
    <w:p w:rsidR="009E7B17" w:rsidRDefault="009E7B17" w:rsidP="009E7B17">
      <w:pPr>
        <w:autoSpaceDE w:val="0"/>
        <w:autoSpaceDN w:val="0"/>
        <w:adjustRightInd w:val="0"/>
        <w:spacing w:before="120" w:after="120"/>
        <w:ind w:right="141"/>
        <w:jc w:val="both"/>
        <w:rPr>
          <w:rFonts w:cs="Arial"/>
          <w:b/>
          <w:sz w:val="22"/>
          <w:szCs w:val="22"/>
        </w:rPr>
      </w:pPr>
    </w:p>
    <w:p w:rsidR="009E7B17" w:rsidRDefault="009E7B17" w:rsidP="009E7B17">
      <w:pPr>
        <w:autoSpaceDE w:val="0"/>
        <w:autoSpaceDN w:val="0"/>
        <w:adjustRightInd w:val="0"/>
        <w:spacing w:before="120" w:after="120"/>
        <w:ind w:right="141"/>
        <w:jc w:val="both"/>
        <w:rPr>
          <w:rFonts w:cs="Arial"/>
          <w:b/>
          <w:sz w:val="22"/>
          <w:szCs w:val="22"/>
        </w:rPr>
      </w:pPr>
    </w:p>
    <w:p w:rsidR="009E7B17" w:rsidRDefault="009E7B17" w:rsidP="009E7B17">
      <w:pPr>
        <w:autoSpaceDE w:val="0"/>
        <w:autoSpaceDN w:val="0"/>
        <w:adjustRightInd w:val="0"/>
        <w:spacing w:before="120" w:after="120"/>
        <w:ind w:right="141"/>
        <w:jc w:val="both"/>
        <w:rPr>
          <w:rFonts w:cs="Arial"/>
          <w:b/>
          <w:sz w:val="22"/>
          <w:szCs w:val="22"/>
        </w:rPr>
      </w:pPr>
    </w:p>
    <w:p w:rsidR="009E7B17" w:rsidRDefault="009E7B17" w:rsidP="009E7B17">
      <w:pPr>
        <w:autoSpaceDE w:val="0"/>
        <w:autoSpaceDN w:val="0"/>
        <w:adjustRightInd w:val="0"/>
        <w:spacing w:before="120" w:after="120"/>
        <w:ind w:right="141"/>
        <w:jc w:val="both"/>
        <w:rPr>
          <w:rFonts w:cs="Arial"/>
          <w:b/>
          <w:sz w:val="22"/>
          <w:szCs w:val="22"/>
        </w:rPr>
      </w:pPr>
    </w:p>
    <w:p w:rsidR="009E7B17" w:rsidRDefault="009E7B17" w:rsidP="009E7B17">
      <w:pPr>
        <w:autoSpaceDE w:val="0"/>
        <w:autoSpaceDN w:val="0"/>
        <w:adjustRightInd w:val="0"/>
        <w:spacing w:before="120" w:after="120"/>
        <w:ind w:right="141"/>
        <w:jc w:val="both"/>
        <w:rPr>
          <w:rFonts w:cs="Arial"/>
          <w:b/>
          <w:sz w:val="22"/>
          <w:szCs w:val="22"/>
        </w:rPr>
      </w:pPr>
    </w:p>
    <w:p w:rsidR="009E7B17" w:rsidRPr="00543602" w:rsidRDefault="009E7B17" w:rsidP="009E7B17">
      <w:pPr>
        <w:pStyle w:val="Default"/>
        <w:spacing w:before="120" w:after="120"/>
        <w:ind w:left="360" w:right="849"/>
        <w:rPr>
          <w:rFonts w:ascii="Arial" w:hAnsi="Arial" w:cs="Arial"/>
          <w:b/>
          <w:bCs/>
          <w:szCs w:val="22"/>
        </w:rPr>
      </w:pPr>
      <w:r>
        <w:rPr>
          <w:rFonts w:ascii="Arial" w:hAnsi="Arial" w:cs="Arial"/>
          <w:b/>
          <w:bCs/>
          <w:szCs w:val="22"/>
        </w:rPr>
        <w:t>B</w:t>
      </w:r>
      <w:r w:rsidRPr="00543602">
        <w:rPr>
          <w:rFonts w:ascii="Arial" w:hAnsi="Arial" w:cs="Arial"/>
          <w:b/>
          <w:bCs/>
          <w:szCs w:val="22"/>
        </w:rPr>
        <w:t xml:space="preserve">usinesses for which information is required </w:t>
      </w:r>
    </w:p>
    <w:p w:rsidR="009E7B17" w:rsidRPr="00543602" w:rsidRDefault="009E7B17" w:rsidP="009E7B17">
      <w:pPr>
        <w:pStyle w:val="Default"/>
        <w:numPr>
          <w:ilvl w:val="0"/>
          <w:numId w:val="18"/>
        </w:numPr>
        <w:spacing w:before="120" w:after="120"/>
        <w:ind w:left="1080" w:right="849"/>
        <w:rPr>
          <w:rFonts w:ascii="Arial" w:hAnsi="Arial" w:cs="Arial"/>
          <w:szCs w:val="22"/>
        </w:rPr>
      </w:pPr>
      <w:r w:rsidRPr="00543602">
        <w:rPr>
          <w:rFonts w:ascii="Arial" w:hAnsi="Arial" w:cs="Arial"/>
          <w:szCs w:val="22"/>
        </w:rPr>
        <w:t xml:space="preserve">Information you provide should relate only to the registered tenant(s) or owner-occupier crofter(s) of the croft associated with this address. </w:t>
      </w:r>
    </w:p>
    <w:p w:rsidR="009E7B17" w:rsidRPr="00543602" w:rsidRDefault="009E7B17" w:rsidP="009E7B17">
      <w:pPr>
        <w:pStyle w:val="Default"/>
        <w:numPr>
          <w:ilvl w:val="0"/>
          <w:numId w:val="18"/>
        </w:numPr>
        <w:spacing w:before="120" w:after="120"/>
        <w:ind w:left="1080" w:right="849"/>
        <w:rPr>
          <w:rFonts w:ascii="Arial" w:hAnsi="Arial" w:cs="Arial"/>
          <w:szCs w:val="22"/>
        </w:rPr>
      </w:pPr>
      <w:r w:rsidRPr="00543602">
        <w:rPr>
          <w:rFonts w:ascii="Arial" w:hAnsi="Arial" w:cs="Arial"/>
          <w:szCs w:val="22"/>
        </w:rPr>
        <w:t xml:space="preserve">If you are the </w:t>
      </w:r>
      <w:r w:rsidRPr="00543602">
        <w:rPr>
          <w:rFonts w:ascii="Arial" w:hAnsi="Arial" w:cs="Arial"/>
          <w:i/>
          <w:iCs/>
          <w:szCs w:val="22"/>
        </w:rPr>
        <w:t>landlord of the croft</w:t>
      </w:r>
      <w:r w:rsidRPr="00543602">
        <w:rPr>
          <w:rFonts w:ascii="Arial" w:hAnsi="Arial" w:cs="Arial"/>
          <w:szCs w:val="22"/>
        </w:rPr>
        <w:t xml:space="preserve">, please pass this form to the registered crofter. </w:t>
      </w:r>
    </w:p>
    <w:p w:rsidR="009E7B17" w:rsidRPr="00543602" w:rsidRDefault="009E7B17" w:rsidP="009E7B17">
      <w:pPr>
        <w:pStyle w:val="Default"/>
        <w:numPr>
          <w:ilvl w:val="0"/>
          <w:numId w:val="18"/>
        </w:numPr>
        <w:spacing w:before="120" w:after="120"/>
        <w:ind w:left="1080" w:right="849"/>
        <w:rPr>
          <w:rFonts w:ascii="Arial" w:hAnsi="Arial" w:cs="Arial"/>
          <w:szCs w:val="22"/>
        </w:rPr>
      </w:pPr>
      <w:r w:rsidRPr="00543602">
        <w:rPr>
          <w:rFonts w:ascii="Arial" w:hAnsi="Arial" w:cs="Arial"/>
          <w:szCs w:val="22"/>
        </w:rPr>
        <w:t xml:space="preserve">If there is </w:t>
      </w:r>
      <w:r w:rsidRPr="00543602">
        <w:rPr>
          <w:rFonts w:ascii="Arial" w:hAnsi="Arial" w:cs="Arial"/>
          <w:i/>
          <w:iCs/>
          <w:szCs w:val="22"/>
        </w:rPr>
        <w:t xml:space="preserve">more than one registered crofter </w:t>
      </w:r>
      <w:r w:rsidRPr="00543602">
        <w:rPr>
          <w:rFonts w:ascii="Arial" w:hAnsi="Arial" w:cs="Arial"/>
          <w:szCs w:val="22"/>
        </w:rPr>
        <w:t xml:space="preserve">on the croft, please complete jointly, clearly detailing income and outgoings etc., for all involved. </w:t>
      </w:r>
    </w:p>
    <w:p w:rsidR="009E7B17" w:rsidRPr="00543602" w:rsidRDefault="009E7B17" w:rsidP="009E7B17">
      <w:pPr>
        <w:pStyle w:val="Default"/>
        <w:numPr>
          <w:ilvl w:val="0"/>
          <w:numId w:val="18"/>
        </w:numPr>
        <w:spacing w:before="120" w:after="120"/>
        <w:ind w:left="1080" w:right="849"/>
        <w:rPr>
          <w:rFonts w:ascii="Arial" w:hAnsi="Arial" w:cs="Arial"/>
          <w:szCs w:val="22"/>
        </w:rPr>
      </w:pPr>
      <w:r w:rsidRPr="00543602">
        <w:rPr>
          <w:rFonts w:ascii="Arial" w:hAnsi="Arial" w:cs="Arial"/>
          <w:szCs w:val="22"/>
        </w:rPr>
        <w:t xml:space="preserve">If </w:t>
      </w:r>
      <w:r w:rsidRPr="00543602">
        <w:rPr>
          <w:rFonts w:ascii="Arial" w:hAnsi="Arial" w:cs="Arial"/>
          <w:i/>
          <w:iCs/>
          <w:szCs w:val="22"/>
        </w:rPr>
        <w:t>you have more than one croft</w:t>
      </w:r>
      <w:r w:rsidRPr="00543602">
        <w:rPr>
          <w:rFonts w:ascii="Arial" w:hAnsi="Arial" w:cs="Arial"/>
          <w:szCs w:val="22"/>
        </w:rPr>
        <w:t xml:space="preserve">, please complete this form about the croft associated with this address. </w:t>
      </w:r>
    </w:p>
    <w:p w:rsidR="009E7B17" w:rsidRPr="00543602" w:rsidRDefault="009E7B17" w:rsidP="009E7B17">
      <w:pPr>
        <w:pStyle w:val="Default"/>
        <w:numPr>
          <w:ilvl w:val="0"/>
          <w:numId w:val="18"/>
        </w:numPr>
        <w:spacing w:before="120" w:after="120"/>
        <w:ind w:left="1080" w:right="849"/>
        <w:rPr>
          <w:rFonts w:ascii="Arial" w:hAnsi="Arial" w:cs="Arial"/>
          <w:szCs w:val="22"/>
        </w:rPr>
      </w:pPr>
      <w:r w:rsidRPr="00543602">
        <w:rPr>
          <w:rFonts w:ascii="Arial" w:hAnsi="Arial" w:cs="Arial"/>
          <w:szCs w:val="22"/>
        </w:rPr>
        <w:t xml:space="preserve">Please write in the details of the croft you are completing the survey about in the box below. </w:t>
      </w:r>
    </w:p>
    <w:p w:rsidR="009E7B17" w:rsidRPr="00543602" w:rsidRDefault="009E7B17" w:rsidP="009E7B17">
      <w:pPr>
        <w:pStyle w:val="Default"/>
        <w:spacing w:before="120" w:after="120"/>
        <w:rPr>
          <w:rFonts w:ascii="Arial" w:hAnsi="Arial" w:cs="Arial"/>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268"/>
        <w:gridCol w:w="7513"/>
      </w:tblGrid>
      <w:tr w:rsidR="009E7B17" w:rsidRPr="00543602" w:rsidTr="00FB56A4">
        <w:trPr>
          <w:trHeight w:val="567"/>
        </w:trPr>
        <w:tc>
          <w:tcPr>
            <w:tcW w:w="284" w:type="dxa"/>
            <w:vMerge w:val="restart"/>
            <w:tcBorders>
              <w:top w:val="nil"/>
              <w:left w:val="nil"/>
              <w:bottom w:val="nil"/>
              <w:right w:val="nil"/>
            </w:tcBorders>
            <w:shd w:val="clear" w:color="auto" w:fill="auto"/>
          </w:tcPr>
          <w:p w:rsidR="009E7B17" w:rsidRPr="00543602" w:rsidRDefault="009E7B17" w:rsidP="00FB56A4">
            <w:pPr>
              <w:pStyle w:val="Default"/>
              <w:spacing w:before="120" w:after="120"/>
              <w:rPr>
                <w:rFonts w:ascii="Arial" w:hAnsi="Arial" w:cs="Arial"/>
                <w:b/>
                <w:bCs/>
                <w:szCs w:val="22"/>
              </w:rPr>
            </w:pPr>
          </w:p>
        </w:tc>
        <w:tc>
          <w:tcPr>
            <w:tcW w:w="2268" w:type="dxa"/>
            <w:tcBorders>
              <w:top w:val="nil"/>
              <w:left w:val="nil"/>
              <w:bottom w:val="nil"/>
              <w:right w:val="single" w:sz="12" w:space="0" w:color="auto"/>
            </w:tcBorders>
            <w:shd w:val="clear" w:color="auto" w:fill="auto"/>
          </w:tcPr>
          <w:p w:rsidR="009E7B17" w:rsidRPr="00543602" w:rsidRDefault="009E7B17" w:rsidP="00FB56A4">
            <w:pPr>
              <w:pStyle w:val="Default"/>
              <w:spacing w:before="120" w:after="120"/>
              <w:rPr>
                <w:rFonts w:ascii="Arial" w:hAnsi="Arial" w:cs="Arial"/>
                <w:szCs w:val="22"/>
              </w:rPr>
            </w:pPr>
            <w:r w:rsidRPr="00543602">
              <w:rPr>
                <w:rFonts w:ascii="Arial" w:hAnsi="Arial" w:cs="Arial"/>
                <w:szCs w:val="22"/>
              </w:rPr>
              <w:t xml:space="preserve">Name of Croft </w:t>
            </w:r>
          </w:p>
        </w:tc>
        <w:tc>
          <w:tcPr>
            <w:tcW w:w="7513" w:type="dxa"/>
            <w:tcBorders>
              <w:top w:val="single" w:sz="12" w:space="0" w:color="auto"/>
              <w:left w:val="single" w:sz="12" w:space="0" w:color="auto"/>
              <w:bottom w:val="single" w:sz="12" w:space="0" w:color="auto"/>
              <w:right w:val="single" w:sz="12" w:space="0" w:color="auto"/>
            </w:tcBorders>
            <w:shd w:val="clear" w:color="auto" w:fill="auto"/>
          </w:tcPr>
          <w:p w:rsidR="009E7B17" w:rsidRPr="00543602" w:rsidRDefault="009E7B17" w:rsidP="00FB56A4">
            <w:pPr>
              <w:pStyle w:val="Default"/>
              <w:spacing w:before="120" w:after="120"/>
              <w:rPr>
                <w:rFonts w:ascii="Arial" w:hAnsi="Arial" w:cs="Arial"/>
                <w:b/>
                <w:bCs/>
                <w:szCs w:val="22"/>
              </w:rPr>
            </w:pPr>
          </w:p>
        </w:tc>
      </w:tr>
      <w:tr w:rsidR="009E7B17" w:rsidRPr="00543602" w:rsidTr="00FB56A4">
        <w:trPr>
          <w:trHeight w:val="850"/>
        </w:trPr>
        <w:tc>
          <w:tcPr>
            <w:tcW w:w="284" w:type="dxa"/>
            <w:vMerge/>
            <w:tcBorders>
              <w:top w:val="nil"/>
              <w:left w:val="nil"/>
              <w:bottom w:val="nil"/>
              <w:right w:val="nil"/>
            </w:tcBorders>
            <w:shd w:val="clear" w:color="auto" w:fill="auto"/>
          </w:tcPr>
          <w:p w:rsidR="009E7B17" w:rsidRPr="00543602" w:rsidRDefault="009E7B17" w:rsidP="00FB56A4">
            <w:pPr>
              <w:pStyle w:val="Default"/>
              <w:spacing w:before="120" w:after="120"/>
              <w:rPr>
                <w:rFonts w:ascii="Arial" w:hAnsi="Arial" w:cs="Arial"/>
                <w:b/>
                <w:bCs/>
                <w:szCs w:val="22"/>
              </w:rPr>
            </w:pPr>
          </w:p>
        </w:tc>
        <w:tc>
          <w:tcPr>
            <w:tcW w:w="2268" w:type="dxa"/>
            <w:tcBorders>
              <w:top w:val="nil"/>
              <w:left w:val="nil"/>
              <w:bottom w:val="nil"/>
              <w:right w:val="single" w:sz="12" w:space="0" w:color="auto"/>
            </w:tcBorders>
            <w:shd w:val="clear" w:color="auto" w:fill="auto"/>
          </w:tcPr>
          <w:p w:rsidR="009E7B17" w:rsidRPr="00543602" w:rsidRDefault="009E7B17" w:rsidP="00FB56A4">
            <w:pPr>
              <w:pStyle w:val="Default"/>
              <w:spacing w:before="120" w:after="120"/>
              <w:rPr>
                <w:rFonts w:ascii="Arial" w:hAnsi="Arial" w:cs="Arial"/>
                <w:szCs w:val="22"/>
              </w:rPr>
            </w:pPr>
            <w:r w:rsidRPr="00543602">
              <w:rPr>
                <w:rFonts w:ascii="Arial" w:hAnsi="Arial" w:cs="Arial"/>
                <w:szCs w:val="22"/>
              </w:rPr>
              <w:t xml:space="preserve">Postal Address </w:t>
            </w:r>
          </w:p>
        </w:tc>
        <w:tc>
          <w:tcPr>
            <w:tcW w:w="7513" w:type="dxa"/>
            <w:tcBorders>
              <w:top w:val="single" w:sz="12" w:space="0" w:color="auto"/>
              <w:left w:val="single" w:sz="12" w:space="0" w:color="auto"/>
              <w:bottom w:val="single" w:sz="12" w:space="0" w:color="auto"/>
              <w:right w:val="single" w:sz="12" w:space="0" w:color="auto"/>
            </w:tcBorders>
            <w:shd w:val="clear" w:color="auto" w:fill="auto"/>
          </w:tcPr>
          <w:p w:rsidR="009E7B17" w:rsidRPr="00543602" w:rsidRDefault="009E7B17" w:rsidP="00FB56A4">
            <w:pPr>
              <w:pStyle w:val="Default"/>
              <w:spacing w:before="120" w:after="120"/>
              <w:rPr>
                <w:rFonts w:ascii="Arial" w:hAnsi="Arial" w:cs="Arial"/>
                <w:b/>
                <w:bCs/>
                <w:szCs w:val="22"/>
              </w:rPr>
            </w:pPr>
          </w:p>
        </w:tc>
      </w:tr>
      <w:tr w:rsidR="009E7B17" w:rsidRPr="001F5E4E" w:rsidTr="00FB56A4">
        <w:trPr>
          <w:trHeight w:val="567"/>
        </w:trPr>
        <w:tc>
          <w:tcPr>
            <w:tcW w:w="284" w:type="dxa"/>
            <w:vMerge/>
            <w:tcBorders>
              <w:top w:val="nil"/>
              <w:left w:val="nil"/>
              <w:bottom w:val="nil"/>
              <w:right w:val="nil"/>
            </w:tcBorders>
            <w:shd w:val="clear" w:color="auto" w:fill="auto"/>
          </w:tcPr>
          <w:p w:rsidR="009E7B17" w:rsidRPr="00543602" w:rsidRDefault="009E7B17" w:rsidP="00FB56A4">
            <w:pPr>
              <w:pStyle w:val="Default"/>
              <w:spacing w:before="120" w:after="120"/>
              <w:rPr>
                <w:rFonts w:ascii="Arial" w:hAnsi="Arial" w:cs="Arial"/>
                <w:b/>
                <w:bCs/>
                <w:szCs w:val="22"/>
              </w:rPr>
            </w:pPr>
          </w:p>
        </w:tc>
        <w:tc>
          <w:tcPr>
            <w:tcW w:w="2268" w:type="dxa"/>
            <w:tcBorders>
              <w:top w:val="nil"/>
              <w:left w:val="nil"/>
              <w:bottom w:val="nil"/>
              <w:right w:val="single" w:sz="12" w:space="0" w:color="auto"/>
            </w:tcBorders>
            <w:shd w:val="clear" w:color="auto" w:fill="auto"/>
          </w:tcPr>
          <w:p w:rsidR="009E7B17" w:rsidRPr="001F5E4E" w:rsidRDefault="009E7B17" w:rsidP="00FB56A4">
            <w:pPr>
              <w:spacing w:before="120" w:after="120"/>
              <w:rPr>
                <w:sz w:val="24"/>
                <w:szCs w:val="22"/>
              </w:rPr>
            </w:pPr>
            <w:r w:rsidRPr="00543602">
              <w:rPr>
                <w:rFonts w:cs="Arial"/>
                <w:sz w:val="24"/>
                <w:szCs w:val="22"/>
              </w:rPr>
              <w:t>Post Code</w:t>
            </w:r>
            <w:r w:rsidRPr="001F5E4E">
              <w:rPr>
                <w:rFonts w:cs="Arial"/>
                <w:sz w:val="24"/>
                <w:szCs w:val="22"/>
              </w:rPr>
              <w:t xml:space="preserve"> </w:t>
            </w:r>
          </w:p>
        </w:tc>
        <w:tc>
          <w:tcPr>
            <w:tcW w:w="7513" w:type="dxa"/>
            <w:tcBorders>
              <w:top w:val="single" w:sz="12" w:space="0" w:color="auto"/>
              <w:left w:val="single" w:sz="12" w:space="0" w:color="auto"/>
              <w:bottom w:val="single" w:sz="12" w:space="0" w:color="auto"/>
              <w:right w:val="single" w:sz="12" w:space="0" w:color="auto"/>
            </w:tcBorders>
            <w:shd w:val="clear" w:color="auto" w:fill="auto"/>
          </w:tcPr>
          <w:p w:rsidR="009E7B17" w:rsidRPr="001F5E4E" w:rsidRDefault="009E7B17" w:rsidP="00FB56A4">
            <w:pPr>
              <w:pStyle w:val="Default"/>
              <w:spacing w:before="120" w:after="120"/>
              <w:rPr>
                <w:rFonts w:ascii="Arial" w:hAnsi="Arial" w:cs="Arial"/>
                <w:b/>
                <w:bCs/>
                <w:szCs w:val="22"/>
              </w:rPr>
            </w:pPr>
          </w:p>
        </w:tc>
      </w:tr>
    </w:tbl>
    <w:p w:rsidR="009E7B17" w:rsidRDefault="009E7B17" w:rsidP="009E7B17">
      <w:pPr>
        <w:pStyle w:val="Header"/>
        <w:rPr>
          <w:rFonts w:cs="Arial"/>
          <w:i/>
          <w:iCs/>
          <w:sz w:val="24"/>
          <w:szCs w:val="22"/>
        </w:rPr>
      </w:pPr>
    </w:p>
    <w:p w:rsidR="009E7B17" w:rsidRDefault="009E7B17" w:rsidP="009E7B17">
      <w:pPr>
        <w:pStyle w:val="Header"/>
        <w:rPr>
          <w:rFonts w:cs="Arial"/>
          <w:i/>
          <w:iCs/>
          <w:sz w:val="24"/>
          <w:szCs w:val="22"/>
        </w:rPr>
      </w:pPr>
    </w:p>
    <w:p w:rsidR="009E7B17" w:rsidRPr="00663D7E" w:rsidRDefault="009E7B17" w:rsidP="009E7B17">
      <w:pPr>
        <w:pStyle w:val="Header"/>
        <w:rPr>
          <w:sz w:val="22"/>
          <w:szCs w:val="22"/>
        </w:rPr>
      </w:pPr>
      <w:r w:rsidRPr="00663D7E">
        <w:rPr>
          <w:sz w:val="22"/>
          <w:szCs w:val="22"/>
        </w:rPr>
        <w:br w:type="page"/>
      </w:r>
    </w:p>
    <w:tbl>
      <w:tblPr>
        <w:tblpPr w:leftFromText="180" w:rightFromText="180" w:vertAnchor="text" w:tblpY="-202"/>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10206"/>
      </w:tblGrid>
      <w:tr w:rsidR="009E7B17" w:rsidRPr="00663D7E" w:rsidTr="00FB56A4">
        <w:trPr>
          <w:trHeight w:hRule="exact" w:val="340"/>
        </w:trPr>
        <w:tc>
          <w:tcPr>
            <w:tcW w:w="10206" w:type="dxa"/>
            <w:shd w:val="clear" w:color="auto" w:fill="000000"/>
            <w:vAlign w:val="center"/>
          </w:tcPr>
          <w:p w:rsidR="009E7B17" w:rsidRPr="00663D7E" w:rsidRDefault="009E7B17" w:rsidP="00FB56A4">
            <w:pPr>
              <w:rPr>
                <w:b/>
                <w:color w:val="FFFFFF"/>
                <w:sz w:val="22"/>
                <w:szCs w:val="22"/>
              </w:rPr>
            </w:pPr>
            <w:r w:rsidRPr="00663D7E">
              <w:rPr>
                <w:sz w:val="22"/>
                <w:szCs w:val="22"/>
              </w:rPr>
              <w:br w:type="page"/>
            </w:r>
            <w:r w:rsidRPr="00663D7E">
              <w:rPr>
                <w:sz w:val="22"/>
                <w:szCs w:val="22"/>
              </w:rPr>
              <w:br w:type="page"/>
            </w:r>
            <w:r w:rsidRPr="00663D7E">
              <w:rPr>
                <w:b/>
                <w:color w:val="FFFFFF"/>
                <w:sz w:val="22"/>
                <w:szCs w:val="22"/>
              </w:rPr>
              <w:t>Section 1: About your crofting household</w:t>
            </w:r>
          </w:p>
        </w:tc>
      </w:tr>
      <w:tr w:rsidR="009E7B17" w:rsidRPr="00663D7E" w:rsidTr="00FB56A4">
        <w:trPr>
          <w:trHeight w:hRule="exact" w:val="20"/>
        </w:trPr>
        <w:tc>
          <w:tcPr>
            <w:tcW w:w="10206" w:type="dxa"/>
            <w:shd w:val="clear" w:color="auto" w:fill="000000"/>
            <w:vAlign w:val="center"/>
          </w:tcPr>
          <w:p w:rsidR="009E7B17" w:rsidRPr="00663D7E" w:rsidRDefault="009E7B17" w:rsidP="00FB56A4">
            <w:pPr>
              <w:rPr>
                <w:sz w:val="22"/>
                <w:szCs w:val="22"/>
              </w:rPr>
            </w:pPr>
          </w:p>
        </w:tc>
      </w:tr>
    </w:tbl>
    <w:p w:rsidR="009E7B17" w:rsidRPr="00663D7E" w:rsidRDefault="009E7B17" w:rsidP="009E7B17">
      <w:pPr>
        <w:pStyle w:val="Header"/>
        <w:rPr>
          <w:sz w:val="22"/>
          <w:szCs w:val="22"/>
        </w:rPr>
      </w:pPr>
      <w:r w:rsidRPr="00663D7E">
        <w:rPr>
          <w:sz w:val="22"/>
          <w:szCs w:val="22"/>
        </w:rPr>
        <w:t>This section asks about the people within your household so we can understand the views and experiences of different household, e.g. how different age groups perceive the challenges currently facing crofters. This information will not be used to identify you and will only be analysed collectively with other responses.</w:t>
      </w:r>
    </w:p>
    <w:p w:rsidR="009E7B17" w:rsidRPr="00663D7E" w:rsidRDefault="009E7B17" w:rsidP="009E7B17">
      <w:pPr>
        <w:pStyle w:val="Header"/>
        <w:rPr>
          <w:b/>
          <w:i/>
          <w:sz w:val="22"/>
          <w:szCs w:val="22"/>
        </w:rPr>
      </w:pPr>
    </w:p>
    <w:p w:rsidR="009E7B17" w:rsidRPr="00663D7E" w:rsidRDefault="009E7B17" w:rsidP="009E7B17">
      <w:pPr>
        <w:pStyle w:val="Header"/>
        <w:rPr>
          <w:b/>
          <w:i/>
          <w:sz w:val="22"/>
          <w:szCs w:val="22"/>
        </w:rPr>
      </w:pPr>
    </w:p>
    <w:tbl>
      <w:tblPr>
        <w:tblW w:w="10211" w:type="dxa"/>
        <w:tblLayout w:type="fixed"/>
        <w:tblLook w:val="01E0" w:firstRow="1" w:lastRow="1" w:firstColumn="1" w:lastColumn="1" w:noHBand="0" w:noVBand="0"/>
      </w:tblPr>
      <w:tblGrid>
        <w:gridCol w:w="569"/>
        <w:gridCol w:w="571"/>
        <w:gridCol w:w="4280"/>
        <w:gridCol w:w="4791"/>
      </w:tblGrid>
      <w:tr w:rsidR="009E7B17" w:rsidRPr="00663D7E" w:rsidTr="00FB56A4">
        <w:trPr>
          <w:cantSplit/>
          <w:trHeight w:val="440"/>
        </w:trPr>
        <w:tc>
          <w:tcPr>
            <w:tcW w:w="569"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Q1.1</w:t>
            </w:r>
          </w:p>
        </w:tc>
        <w:tc>
          <w:tcPr>
            <w:tcW w:w="9642" w:type="dxa"/>
            <w:gridSpan w:val="3"/>
            <w:vMerge w:val="restart"/>
            <w:shd w:val="clear" w:color="auto" w:fill="auto"/>
          </w:tcPr>
          <w:p w:rsidR="009E7B17" w:rsidRPr="00663D7E" w:rsidRDefault="009E7B17" w:rsidP="00FB56A4">
            <w:pPr>
              <w:rPr>
                <w:b/>
                <w:sz w:val="22"/>
                <w:szCs w:val="22"/>
              </w:rPr>
            </w:pPr>
            <w:r w:rsidRPr="00663D7E">
              <w:rPr>
                <w:b/>
                <w:sz w:val="22"/>
                <w:szCs w:val="22"/>
              </w:rPr>
              <w:t>How would you describe your gender identity?</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cs="Arial"/>
                <w:sz w:val="22"/>
                <w:szCs w:val="22"/>
              </w:rPr>
              <w:t xml:space="preserve"> ONE BOX ONLY</w:t>
            </w:r>
          </w:p>
        </w:tc>
      </w:tr>
      <w:tr w:rsidR="009E7B17" w:rsidRPr="00663D7E" w:rsidTr="00FB56A4">
        <w:trPr>
          <w:cantSplit/>
          <w:trHeight w:val="56"/>
        </w:trPr>
        <w:tc>
          <w:tcPr>
            <w:tcW w:w="569"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642" w:type="dxa"/>
            <w:gridSpan w:val="3"/>
            <w:vMerge/>
            <w:shd w:val="clear" w:color="auto" w:fill="auto"/>
          </w:tcPr>
          <w:p w:rsidR="009E7B17" w:rsidRPr="00663D7E" w:rsidRDefault="009E7B17" w:rsidP="00FB56A4">
            <w:pPr>
              <w:rPr>
                <w:sz w:val="22"/>
                <w:szCs w:val="22"/>
              </w:rPr>
            </w:pPr>
          </w:p>
        </w:tc>
      </w:tr>
      <w:tr w:rsidR="009E7B17" w:rsidRPr="00663D7E" w:rsidTr="00FB56A4">
        <w:trPr>
          <w:cantSplit/>
          <w:trHeight w:val="284"/>
        </w:trPr>
        <w:tc>
          <w:tcPr>
            <w:tcW w:w="569" w:type="dxa"/>
            <w:shd w:val="clear" w:color="auto" w:fill="auto"/>
          </w:tcPr>
          <w:p w:rsidR="009E7B17" w:rsidRPr="00663D7E" w:rsidRDefault="009E7B17" w:rsidP="00FB56A4">
            <w:pPr>
              <w:rPr>
                <w:sz w:val="22"/>
                <w:szCs w:val="22"/>
              </w:rPr>
            </w:pPr>
          </w:p>
        </w:tc>
        <w:tc>
          <w:tcPr>
            <w:tcW w:w="571"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280" w:type="dxa"/>
            <w:shd w:val="clear" w:color="auto" w:fill="auto"/>
            <w:tcMar>
              <w:left w:w="28" w:type="dxa"/>
            </w:tcMar>
            <w:vAlign w:val="center"/>
          </w:tcPr>
          <w:p w:rsidR="009E7B17" w:rsidRPr="00663D7E" w:rsidRDefault="009E7B17" w:rsidP="00FB56A4">
            <w:pPr>
              <w:rPr>
                <w:sz w:val="22"/>
                <w:szCs w:val="22"/>
              </w:rPr>
            </w:pPr>
            <w:r w:rsidRPr="00663D7E">
              <w:rPr>
                <w:sz w:val="22"/>
                <w:szCs w:val="22"/>
              </w:rPr>
              <w:t>Man</w:t>
            </w:r>
          </w:p>
        </w:tc>
        <w:tc>
          <w:tcPr>
            <w:tcW w:w="4791" w:type="dxa"/>
            <w:shd w:val="clear" w:color="auto" w:fill="auto"/>
          </w:tcPr>
          <w:p w:rsidR="009E7B17" w:rsidRPr="00663D7E" w:rsidRDefault="009E7B17" w:rsidP="00FB56A4">
            <w:pPr>
              <w:spacing w:before="60" w:after="60"/>
              <w:rPr>
                <w:sz w:val="22"/>
                <w:szCs w:val="22"/>
              </w:rPr>
            </w:pPr>
          </w:p>
        </w:tc>
      </w:tr>
      <w:tr w:rsidR="009E7B17" w:rsidRPr="00663D7E" w:rsidTr="00FB56A4">
        <w:trPr>
          <w:cantSplit/>
          <w:trHeight w:val="203"/>
        </w:trPr>
        <w:tc>
          <w:tcPr>
            <w:tcW w:w="569" w:type="dxa"/>
            <w:shd w:val="clear" w:color="auto" w:fill="auto"/>
          </w:tcPr>
          <w:p w:rsidR="009E7B17" w:rsidRPr="00663D7E" w:rsidRDefault="009E7B17" w:rsidP="00FB56A4">
            <w:pPr>
              <w:rPr>
                <w:sz w:val="22"/>
                <w:szCs w:val="22"/>
              </w:rPr>
            </w:pPr>
          </w:p>
        </w:tc>
        <w:tc>
          <w:tcPr>
            <w:tcW w:w="571"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280" w:type="dxa"/>
            <w:shd w:val="clear" w:color="auto" w:fill="auto"/>
            <w:tcMar>
              <w:left w:w="28" w:type="dxa"/>
            </w:tcMar>
            <w:vAlign w:val="center"/>
          </w:tcPr>
          <w:p w:rsidR="009E7B17" w:rsidRPr="00663D7E" w:rsidRDefault="009E7B17" w:rsidP="00FB56A4">
            <w:pPr>
              <w:rPr>
                <w:sz w:val="22"/>
                <w:szCs w:val="22"/>
              </w:rPr>
            </w:pPr>
            <w:r w:rsidRPr="00663D7E">
              <w:rPr>
                <w:sz w:val="22"/>
                <w:szCs w:val="22"/>
              </w:rPr>
              <w:t>Woman</w:t>
            </w:r>
          </w:p>
        </w:tc>
        <w:tc>
          <w:tcPr>
            <w:tcW w:w="4791" w:type="dxa"/>
            <w:shd w:val="clear" w:color="auto" w:fill="auto"/>
          </w:tcPr>
          <w:p w:rsidR="009E7B17" w:rsidRPr="00663D7E" w:rsidRDefault="009E7B17" w:rsidP="00FB56A4">
            <w:pPr>
              <w:spacing w:before="60" w:after="60"/>
              <w:rPr>
                <w:sz w:val="22"/>
                <w:szCs w:val="22"/>
              </w:rPr>
            </w:pPr>
          </w:p>
        </w:tc>
      </w:tr>
      <w:tr w:rsidR="009E7B17" w:rsidRPr="00663D7E" w:rsidTr="00FB56A4">
        <w:trPr>
          <w:cantSplit/>
          <w:trHeight w:val="80"/>
        </w:trPr>
        <w:tc>
          <w:tcPr>
            <w:tcW w:w="569" w:type="dxa"/>
            <w:shd w:val="clear" w:color="auto" w:fill="auto"/>
          </w:tcPr>
          <w:p w:rsidR="009E7B17" w:rsidRPr="00663D7E" w:rsidRDefault="009E7B17" w:rsidP="00FB56A4">
            <w:pPr>
              <w:rPr>
                <w:sz w:val="22"/>
                <w:szCs w:val="22"/>
              </w:rPr>
            </w:pPr>
          </w:p>
        </w:tc>
        <w:tc>
          <w:tcPr>
            <w:tcW w:w="571"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280" w:type="dxa"/>
            <w:shd w:val="clear" w:color="auto" w:fill="auto"/>
            <w:tcMar>
              <w:left w:w="28" w:type="dxa"/>
            </w:tcMar>
            <w:vAlign w:val="center"/>
          </w:tcPr>
          <w:p w:rsidR="009E7B17" w:rsidRPr="00663D7E" w:rsidRDefault="009E7B17" w:rsidP="00FB56A4">
            <w:pPr>
              <w:rPr>
                <w:sz w:val="22"/>
                <w:szCs w:val="22"/>
              </w:rPr>
            </w:pPr>
            <w:r w:rsidRPr="00663D7E">
              <w:rPr>
                <w:sz w:val="22"/>
                <w:szCs w:val="22"/>
              </w:rPr>
              <w:t xml:space="preserve">In another way </w:t>
            </w:r>
          </w:p>
        </w:tc>
        <w:tc>
          <w:tcPr>
            <w:tcW w:w="4791" w:type="dxa"/>
            <w:shd w:val="clear" w:color="auto" w:fill="auto"/>
          </w:tcPr>
          <w:p w:rsidR="009E7B17" w:rsidRPr="00663D7E" w:rsidRDefault="009E7B17" w:rsidP="00FB56A4">
            <w:pPr>
              <w:spacing w:before="60" w:after="60"/>
              <w:rPr>
                <w:sz w:val="22"/>
                <w:szCs w:val="22"/>
              </w:rPr>
            </w:pPr>
          </w:p>
        </w:tc>
      </w:tr>
    </w:tbl>
    <w:p w:rsidR="009E7B17" w:rsidRDefault="009E7B17" w:rsidP="009E7B17">
      <w:pPr>
        <w:tabs>
          <w:tab w:val="left" w:pos="645"/>
          <w:tab w:val="left" w:pos="5258"/>
          <w:tab w:val="left" w:pos="5801"/>
        </w:tabs>
        <w:spacing w:before="60" w:after="60"/>
        <w:rPr>
          <w:sz w:val="22"/>
          <w:szCs w:val="22"/>
        </w:rPr>
      </w:pPr>
    </w:p>
    <w:p w:rsidR="009E7B17" w:rsidRPr="00663D7E" w:rsidRDefault="009E7B17" w:rsidP="009E7B17">
      <w:pPr>
        <w:tabs>
          <w:tab w:val="left" w:pos="645"/>
          <w:tab w:val="left" w:pos="5258"/>
          <w:tab w:val="left" w:pos="5801"/>
        </w:tabs>
        <w:spacing w:before="60" w:after="60"/>
        <w:rPr>
          <w:sz w:val="22"/>
          <w:szCs w:val="22"/>
        </w:rPr>
      </w:pPr>
    </w:p>
    <w:tbl>
      <w:tblPr>
        <w:tblW w:w="10221" w:type="dxa"/>
        <w:tblLayout w:type="fixed"/>
        <w:tblLook w:val="01E0" w:firstRow="1" w:lastRow="1" w:firstColumn="1" w:lastColumn="1" w:noHBand="0" w:noVBand="0"/>
      </w:tblPr>
      <w:tblGrid>
        <w:gridCol w:w="569"/>
        <w:gridCol w:w="571"/>
        <w:gridCol w:w="4280"/>
        <w:gridCol w:w="567"/>
        <w:gridCol w:w="4224"/>
        <w:gridCol w:w="10"/>
      </w:tblGrid>
      <w:tr w:rsidR="009E7B17" w:rsidRPr="00663D7E" w:rsidTr="00FB56A4">
        <w:trPr>
          <w:gridAfter w:val="1"/>
          <w:wAfter w:w="10" w:type="dxa"/>
          <w:cantSplit/>
          <w:trHeight w:val="440"/>
        </w:trPr>
        <w:tc>
          <w:tcPr>
            <w:tcW w:w="569"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Q1.2</w:t>
            </w:r>
          </w:p>
        </w:tc>
        <w:tc>
          <w:tcPr>
            <w:tcW w:w="9642" w:type="dxa"/>
            <w:gridSpan w:val="4"/>
            <w:vMerge w:val="restart"/>
            <w:shd w:val="clear" w:color="auto" w:fill="auto"/>
          </w:tcPr>
          <w:p w:rsidR="009E7B17" w:rsidRPr="00663D7E" w:rsidRDefault="009E7B17" w:rsidP="00FB56A4">
            <w:pPr>
              <w:rPr>
                <w:b/>
                <w:sz w:val="22"/>
                <w:szCs w:val="22"/>
              </w:rPr>
            </w:pPr>
            <w:r w:rsidRPr="00663D7E">
              <w:rPr>
                <w:b/>
                <w:sz w:val="22"/>
                <w:szCs w:val="22"/>
              </w:rPr>
              <w:t>What is your age?</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cs="Arial"/>
                <w:sz w:val="22"/>
                <w:szCs w:val="22"/>
              </w:rPr>
              <w:t xml:space="preserve"> ONE BOX ONLY</w:t>
            </w:r>
          </w:p>
        </w:tc>
      </w:tr>
      <w:tr w:rsidR="009E7B17" w:rsidRPr="00663D7E" w:rsidTr="00FB56A4">
        <w:trPr>
          <w:gridAfter w:val="1"/>
          <w:wAfter w:w="10" w:type="dxa"/>
          <w:cantSplit/>
          <w:trHeight w:val="56"/>
        </w:trPr>
        <w:tc>
          <w:tcPr>
            <w:tcW w:w="569"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642" w:type="dxa"/>
            <w:gridSpan w:val="4"/>
            <w:vMerge/>
            <w:shd w:val="clear" w:color="auto" w:fill="auto"/>
          </w:tcPr>
          <w:p w:rsidR="009E7B17" w:rsidRPr="00663D7E" w:rsidRDefault="009E7B17" w:rsidP="00FB56A4">
            <w:pPr>
              <w:rPr>
                <w:sz w:val="22"/>
                <w:szCs w:val="22"/>
              </w:rPr>
            </w:pPr>
          </w:p>
        </w:tc>
      </w:tr>
      <w:tr w:rsidR="009E7B17" w:rsidRPr="00663D7E" w:rsidTr="00FB56A4">
        <w:trPr>
          <w:cantSplit/>
          <w:trHeight w:val="284"/>
        </w:trPr>
        <w:tc>
          <w:tcPr>
            <w:tcW w:w="569" w:type="dxa"/>
            <w:shd w:val="clear" w:color="auto" w:fill="auto"/>
          </w:tcPr>
          <w:p w:rsidR="009E7B17" w:rsidRPr="00663D7E" w:rsidRDefault="009E7B17" w:rsidP="00FB56A4">
            <w:pPr>
              <w:rPr>
                <w:sz w:val="22"/>
                <w:szCs w:val="22"/>
              </w:rPr>
            </w:pPr>
          </w:p>
        </w:tc>
        <w:tc>
          <w:tcPr>
            <w:tcW w:w="571"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280" w:type="dxa"/>
            <w:shd w:val="clear" w:color="auto" w:fill="auto"/>
            <w:tcMar>
              <w:left w:w="28" w:type="dxa"/>
            </w:tcMar>
          </w:tcPr>
          <w:p w:rsidR="009E7B17" w:rsidRPr="00663D7E" w:rsidRDefault="009E7B17" w:rsidP="00FB56A4">
            <w:pPr>
              <w:rPr>
                <w:sz w:val="22"/>
                <w:szCs w:val="22"/>
              </w:rPr>
            </w:pPr>
            <w:r w:rsidRPr="00663D7E">
              <w:rPr>
                <w:sz w:val="22"/>
                <w:szCs w:val="22"/>
              </w:rPr>
              <w:t>16-24</w:t>
            </w:r>
          </w:p>
        </w:tc>
        <w:tc>
          <w:tcPr>
            <w:tcW w:w="567"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234" w:type="dxa"/>
            <w:gridSpan w:val="2"/>
            <w:shd w:val="clear" w:color="auto" w:fill="auto"/>
          </w:tcPr>
          <w:p w:rsidR="009E7B17" w:rsidRPr="00663D7E" w:rsidRDefault="009E7B17" w:rsidP="00FB56A4">
            <w:pPr>
              <w:rPr>
                <w:sz w:val="22"/>
                <w:szCs w:val="22"/>
              </w:rPr>
            </w:pPr>
            <w:r w:rsidRPr="00663D7E">
              <w:rPr>
                <w:sz w:val="22"/>
                <w:szCs w:val="22"/>
              </w:rPr>
              <w:t>45-54</w:t>
            </w:r>
          </w:p>
        </w:tc>
      </w:tr>
      <w:tr w:rsidR="009E7B17" w:rsidRPr="00663D7E" w:rsidTr="00FB56A4">
        <w:trPr>
          <w:cantSplit/>
          <w:trHeight w:val="203"/>
        </w:trPr>
        <w:tc>
          <w:tcPr>
            <w:tcW w:w="569" w:type="dxa"/>
            <w:shd w:val="clear" w:color="auto" w:fill="auto"/>
          </w:tcPr>
          <w:p w:rsidR="009E7B17" w:rsidRPr="00663D7E" w:rsidRDefault="009E7B17" w:rsidP="00FB56A4">
            <w:pPr>
              <w:rPr>
                <w:sz w:val="22"/>
                <w:szCs w:val="22"/>
              </w:rPr>
            </w:pPr>
          </w:p>
        </w:tc>
        <w:tc>
          <w:tcPr>
            <w:tcW w:w="571"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280" w:type="dxa"/>
            <w:shd w:val="clear" w:color="auto" w:fill="auto"/>
            <w:tcMar>
              <w:left w:w="28" w:type="dxa"/>
            </w:tcMar>
          </w:tcPr>
          <w:p w:rsidR="009E7B17" w:rsidRPr="00663D7E" w:rsidRDefault="009E7B17" w:rsidP="00FB56A4">
            <w:pPr>
              <w:rPr>
                <w:sz w:val="22"/>
                <w:szCs w:val="22"/>
              </w:rPr>
            </w:pPr>
            <w:r w:rsidRPr="00663D7E">
              <w:rPr>
                <w:sz w:val="22"/>
                <w:szCs w:val="22"/>
              </w:rPr>
              <w:t>25-34</w:t>
            </w:r>
          </w:p>
        </w:tc>
        <w:tc>
          <w:tcPr>
            <w:tcW w:w="567"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234" w:type="dxa"/>
            <w:gridSpan w:val="2"/>
            <w:shd w:val="clear" w:color="auto" w:fill="auto"/>
          </w:tcPr>
          <w:p w:rsidR="009E7B17" w:rsidRPr="00663D7E" w:rsidRDefault="009E7B17" w:rsidP="00FB56A4">
            <w:pPr>
              <w:rPr>
                <w:sz w:val="22"/>
                <w:szCs w:val="22"/>
              </w:rPr>
            </w:pPr>
            <w:r w:rsidRPr="00663D7E">
              <w:rPr>
                <w:sz w:val="22"/>
                <w:szCs w:val="22"/>
              </w:rPr>
              <w:t>55-64</w:t>
            </w:r>
          </w:p>
        </w:tc>
      </w:tr>
      <w:tr w:rsidR="009E7B17" w:rsidRPr="00663D7E" w:rsidTr="00FB56A4">
        <w:trPr>
          <w:cantSplit/>
          <w:trHeight w:val="80"/>
        </w:trPr>
        <w:tc>
          <w:tcPr>
            <w:tcW w:w="569" w:type="dxa"/>
            <w:shd w:val="clear" w:color="auto" w:fill="auto"/>
          </w:tcPr>
          <w:p w:rsidR="009E7B17" w:rsidRPr="00663D7E" w:rsidRDefault="009E7B17" w:rsidP="00FB56A4">
            <w:pPr>
              <w:rPr>
                <w:sz w:val="22"/>
                <w:szCs w:val="22"/>
              </w:rPr>
            </w:pPr>
          </w:p>
        </w:tc>
        <w:tc>
          <w:tcPr>
            <w:tcW w:w="571"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280" w:type="dxa"/>
            <w:shd w:val="clear" w:color="auto" w:fill="auto"/>
            <w:tcMar>
              <w:left w:w="28" w:type="dxa"/>
            </w:tcMar>
          </w:tcPr>
          <w:p w:rsidR="009E7B17" w:rsidRPr="00663D7E" w:rsidRDefault="009E7B17" w:rsidP="00FB56A4">
            <w:pPr>
              <w:rPr>
                <w:sz w:val="22"/>
                <w:szCs w:val="22"/>
              </w:rPr>
            </w:pPr>
            <w:r w:rsidRPr="00663D7E">
              <w:rPr>
                <w:sz w:val="22"/>
                <w:szCs w:val="22"/>
              </w:rPr>
              <w:t>35-44</w:t>
            </w:r>
          </w:p>
        </w:tc>
        <w:tc>
          <w:tcPr>
            <w:tcW w:w="567"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234" w:type="dxa"/>
            <w:gridSpan w:val="2"/>
            <w:shd w:val="clear" w:color="auto" w:fill="auto"/>
          </w:tcPr>
          <w:p w:rsidR="009E7B17" w:rsidRPr="00663D7E" w:rsidRDefault="009E7B17" w:rsidP="00FB56A4">
            <w:pPr>
              <w:rPr>
                <w:sz w:val="22"/>
                <w:szCs w:val="22"/>
              </w:rPr>
            </w:pPr>
            <w:r w:rsidRPr="00663D7E">
              <w:rPr>
                <w:sz w:val="22"/>
                <w:szCs w:val="22"/>
              </w:rPr>
              <w:t>65+</w:t>
            </w:r>
          </w:p>
        </w:tc>
      </w:tr>
    </w:tbl>
    <w:p w:rsidR="009E7B17" w:rsidRPr="00663D7E" w:rsidRDefault="009E7B17" w:rsidP="009E7B17">
      <w:pPr>
        <w:tabs>
          <w:tab w:val="left" w:pos="645"/>
          <w:tab w:val="left" w:pos="5258"/>
          <w:tab w:val="left" w:pos="5801"/>
        </w:tabs>
        <w:rPr>
          <w:sz w:val="22"/>
          <w:szCs w:val="22"/>
        </w:rPr>
      </w:pPr>
    </w:p>
    <w:p w:rsidR="009E7B17" w:rsidRPr="00663D7E" w:rsidRDefault="009E7B17" w:rsidP="009E7B17">
      <w:pPr>
        <w:tabs>
          <w:tab w:val="left" w:pos="645"/>
          <w:tab w:val="left" w:pos="5258"/>
          <w:tab w:val="left" w:pos="5801"/>
        </w:tabs>
        <w:rPr>
          <w:sz w:val="22"/>
          <w:szCs w:val="22"/>
        </w:rPr>
      </w:pPr>
    </w:p>
    <w:tbl>
      <w:tblPr>
        <w:tblW w:w="9356" w:type="dxa"/>
        <w:tblLayout w:type="fixed"/>
        <w:tblLook w:val="01E0" w:firstRow="1" w:lastRow="1" w:firstColumn="1" w:lastColumn="1" w:noHBand="0" w:noVBand="0"/>
      </w:tblPr>
      <w:tblGrid>
        <w:gridCol w:w="542"/>
        <w:gridCol w:w="543"/>
        <w:gridCol w:w="2034"/>
        <w:gridCol w:w="3260"/>
        <w:gridCol w:w="2977"/>
      </w:tblGrid>
      <w:tr w:rsidR="009E7B17" w:rsidRPr="00663D7E" w:rsidTr="00FB56A4">
        <w:trPr>
          <w:cantSplit/>
          <w:trHeight w:val="442"/>
        </w:trPr>
        <w:tc>
          <w:tcPr>
            <w:tcW w:w="542"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Q1.3</w:t>
            </w:r>
          </w:p>
        </w:tc>
        <w:tc>
          <w:tcPr>
            <w:tcW w:w="8814" w:type="dxa"/>
            <w:gridSpan w:val="4"/>
            <w:vMerge w:val="restart"/>
            <w:shd w:val="clear" w:color="auto" w:fill="auto"/>
          </w:tcPr>
          <w:p w:rsidR="009E7B17" w:rsidRPr="00663D7E" w:rsidRDefault="009E7B17" w:rsidP="00FB56A4">
            <w:pPr>
              <w:rPr>
                <w:b/>
                <w:sz w:val="22"/>
                <w:szCs w:val="22"/>
              </w:rPr>
            </w:pPr>
            <w:r w:rsidRPr="00663D7E">
              <w:rPr>
                <w:b/>
                <w:sz w:val="22"/>
                <w:szCs w:val="22"/>
              </w:rPr>
              <w:t>Including yourself, how many people live in your household? Please tick one box only</w:t>
            </w:r>
          </w:p>
          <w:p w:rsidR="009E7B17" w:rsidRPr="00663D7E" w:rsidRDefault="009E7B17" w:rsidP="00FB56A4">
            <w:pPr>
              <w:rPr>
                <w:sz w:val="22"/>
                <w:szCs w:val="22"/>
              </w:rPr>
            </w:pPr>
            <w:r w:rsidRPr="00663D7E">
              <w:rPr>
                <w:sz w:val="22"/>
                <w:szCs w:val="22"/>
              </w:rPr>
              <w:t xml:space="preserve">PLEASE TICK </w:t>
            </w:r>
            <w:r w:rsidRPr="00663D7E">
              <w:rPr>
                <w:rFonts w:ascii="Wingdings" w:hAnsi="Wingdings" w:cs="Arial"/>
                <w:sz w:val="22"/>
                <w:szCs w:val="22"/>
              </w:rPr>
              <w:t></w:t>
            </w:r>
            <w:r w:rsidRPr="00663D7E">
              <w:rPr>
                <w:rFonts w:cs="Arial"/>
                <w:sz w:val="22"/>
                <w:szCs w:val="22"/>
              </w:rPr>
              <w:t xml:space="preserve"> ONE BOX ONLY</w:t>
            </w:r>
          </w:p>
        </w:tc>
      </w:tr>
      <w:tr w:rsidR="009E7B17" w:rsidRPr="00663D7E" w:rsidTr="00FB56A4">
        <w:trPr>
          <w:cantSplit/>
          <w:trHeight w:val="48"/>
        </w:trPr>
        <w:tc>
          <w:tcPr>
            <w:tcW w:w="542"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8814" w:type="dxa"/>
            <w:gridSpan w:val="4"/>
            <w:vMerge/>
            <w:shd w:val="clear" w:color="auto" w:fill="auto"/>
          </w:tcPr>
          <w:p w:rsidR="009E7B17" w:rsidRPr="00663D7E" w:rsidRDefault="009E7B17" w:rsidP="00FB56A4">
            <w:pPr>
              <w:rPr>
                <w:sz w:val="22"/>
                <w:szCs w:val="22"/>
              </w:rPr>
            </w:pPr>
          </w:p>
        </w:tc>
      </w:tr>
      <w:tr w:rsidR="009E7B17" w:rsidRPr="00663D7E" w:rsidTr="00FB56A4">
        <w:trPr>
          <w:cantSplit/>
          <w:trHeight w:val="113"/>
        </w:trPr>
        <w:tc>
          <w:tcPr>
            <w:tcW w:w="542" w:type="dxa"/>
            <w:shd w:val="clear" w:color="auto" w:fill="auto"/>
          </w:tcPr>
          <w:p w:rsidR="009E7B17" w:rsidRPr="00663D7E" w:rsidRDefault="009E7B17" w:rsidP="00FB56A4">
            <w:pPr>
              <w:rPr>
                <w:sz w:val="22"/>
                <w:szCs w:val="22"/>
              </w:rPr>
            </w:pPr>
          </w:p>
        </w:tc>
        <w:tc>
          <w:tcPr>
            <w:tcW w:w="543" w:type="dxa"/>
            <w:tcBorders>
              <w:bottom w:val="single" w:sz="4" w:space="0" w:color="auto"/>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5294" w:type="dxa"/>
            <w:gridSpan w:val="2"/>
            <w:tcBorders>
              <w:bottom w:val="single" w:sz="4" w:space="0" w:color="auto"/>
            </w:tcBorders>
            <w:shd w:val="clear" w:color="auto" w:fill="auto"/>
            <w:tcMar>
              <w:left w:w="28" w:type="dxa"/>
            </w:tcMar>
            <w:vAlign w:val="center"/>
          </w:tcPr>
          <w:p w:rsidR="009E7B17" w:rsidRPr="00663D7E" w:rsidRDefault="009E7B17" w:rsidP="00FB56A4">
            <w:pPr>
              <w:rPr>
                <w:sz w:val="22"/>
                <w:szCs w:val="22"/>
              </w:rPr>
            </w:pPr>
            <w:r w:rsidRPr="00663D7E">
              <w:rPr>
                <w:sz w:val="22"/>
                <w:szCs w:val="22"/>
              </w:rPr>
              <w:t>One (Single occupancy household)</w:t>
            </w:r>
          </w:p>
        </w:tc>
        <w:tc>
          <w:tcPr>
            <w:tcW w:w="2977" w:type="dxa"/>
            <w:tcBorders>
              <w:bottom w:val="single" w:sz="4" w:space="0" w:color="auto"/>
            </w:tcBorders>
            <w:shd w:val="clear" w:color="auto" w:fill="auto"/>
            <w:vAlign w:val="center"/>
          </w:tcPr>
          <w:p w:rsidR="009E7B17" w:rsidRPr="00792FF0" w:rsidRDefault="009E7B17" w:rsidP="00FB56A4">
            <w:pPr>
              <w:ind w:left="-101"/>
              <w:rPr>
                <w:b/>
                <w:sz w:val="22"/>
                <w:szCs w:val="22"/>
              </w:rPr>
            </w:pPr>
            <w:r w:rsidRPr="00792FF0">
              <w:rPr>
                <w:rFonts w:cs="Arial"/>
                <w:b/>
                <w:sz w:val="22"/>
                <w:szCs w:val="22"/>
              </w:rPr>
              <w:t>→</w:t>
            </w:r>
            <w:r w:rsidRPr="00792FF0">
              <w:rPr>
                <w:b/>
                <w:sz w:val="22"/>
                <w:szCs w:val="22"/>
              </w:rPr>
              <w:t xml:space="preserve"> Go to </w:t>
            </w:r>
            <w:r>
              <w:rPr>
                <w:b/>
                <w:sz w:val="22"/>
                <w:szCs w:val="22"/>
              </w:rPr>
              <w:t>S</w:t>
            </w:r>
            <w:r w:rsidRPr="00792FF0">
              <w:rPr>
                <w:b/>
                <w:sz w:val="22"/>
                <w:szCs w:val="22"/>
              </w:rPr>
              <w:t>ection 2</w:t>
            </w:r>
          </w:p>
        </w:tc>
      </w:tr>
      <w:tr w:rsidR="009E7B17" w:rsidRPr="00663D7E" w:rsidTr="00FB56A4">
        <w:trPr>
          <w:cantSplit/>
          <w:trHeight w:val="113"/>
        </w:trPr>
        <w:tc>
          <w:tcPr>
            <w:tcW w:w="542" w:type="dxa"/>
            <w:shd w:val="clear" w:color="auto" w:fill="auto"/>
          </w:tcPr>
          <w:p w:rsidR="009E7B17" w:rsidRPr="00663D7E" w:rsidRDefault="009E7B17" w:rsidP="00FB56A4">
            <w:pPr>
              <w:rPr>
                <w:sz w:val="22"/>
                <w:szCs w:val="22"/>
              </w:rPr>
            </w:pPr>
          </w:p>
        </w:tc>
        <w:tc>
          <w:tcPr>
            <w:tcW w:w="543" w:type="dxa"/>
            <w:tcBorders>
              <w:top w:val="single" w:sz="4" w:space="0" w:color="auto"/>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5294" w:type="dxa"/>
            <w:gridSpan w:val="2"/>
            <w:tcBorders>
              <w:top w:val="single" w:sz="4" w:space="0" w:color="auto"/>
            </w:tcBorders>
            <w:shd w:val="clear" w:color="auto" w:fill="auto"/>
            <w:tcMar>
              <w:left w:w="28" w:type="dxa"/>
            </w:tcMar>
            <w:vAlign w:val="center"/>
          </w:tcPr>
          <w:p w:rsidR="009E7B17" w:rsidRPr="00663D7E" w:rsidRDefault="009E7B17" w:rsidP="00FB56A4">
            <w:pPr>
              <w:rPr>
                <w:sz w:val="22"/>
                <w:szCs w:val="22"/>
              </w:rPr>
            </w:pPr>
            <w:r w:rsidRPr="00663D7E">
              <w:rPr>
                <w:sz w:val="22"/>
                <w:szCs w:val="22"/>
              </w:rPr>
              <w:t>Two people</w:t>
            </w:r>
          </w:p>
        </w:tc>
        <w:tc>
          <w:tcPr>
            <w:tcW w:w="2977" w:type="dxa"/>
            <w:vMerge w:val="restart"/>
            <w:tcBorders>
              <w:top w:val="single" w:sz="4" w:space="0" w:color="auto"/>
            </w:tcBorders>
            <w:shd w:val="clear" w:color="auto" w:fill="auto"/>
            <w:vAlign w:val="center"/>
          </w:tcPr>
          <w:p w:rsidR="009E7B17" w:rsidRDefault="009E7B17" w:rsidP="00FB56A4">
            <w:pPr>
              <w:ind w:left="-101"/>
              <w:rPr>
                <w:rFonts w:cs="Arial"/>
                <w:b/>
                <w:sz w:val="22"/>
                <w:szCs w:val="22"/>
              </w:rPr>
            </w:pPr>
          </w:p>
          <w:p w:rsidR="009E7B17" w:rsidRDefault="009E7B17" w:rsidP="00FB56A4">
            <w:pPr>
              <w:ind w:left="-101"/>
              <w:rPr>
                <w:rFonts w:cs="Arial"/>
                <w:b/>
                <w:sz w:val="22"/>
                <w:szCs w:val="22"/>
              </w:rPr>
            </w:pPr>
          </w:p>
          <w:p w:rsidR="009E7B17" w:rsidRPr="00792FF0" w:rsidRDefault="009E7B17" w:rsidP="00FB56A4">
            <w:pPr>
              <w:ind w:left="-101"/>
              <w:rPr>
                <w:b/>
                <w:sz w:val="22"/>
                <w:szCs w:val="22"/>
              </w:rPr>
            </w:pPr>
            <w:r w:rsidRPr="00792FF0">
              <w:rPr>
                <w:rFonts w:cs="Arial"/>
                <w:b/>
                <w:sz w:val="22"/>
                <w:szCs w:val="22"/>
              </w:rPr>
              <w:t>→ Go to Q1.4</w:t>
            </w:r>
          </w:p>
          <w:p w:rsidR="009E7B17" w:rsidRPr="00792FF0" w:rsidRDefault="009E7B17" w:rsidP="00FB56A4">
            <w:pPr>
              <w:ind w:left="-101"/>
              <w:rPr>
                <w:b/>
                <w:sz w:val="22"/>
                <w:szCs w:val="22"/>
              </w:rPr>
            </w:pPr>
          </w:p>
        </w:tc>
      </w:tr>
      <w:tr w:rsidR="009E7B17" w:rsidRPr="00663D7E" w:rsidTr="00FB56A4">
        <w:trPr>
          <w:cantSplit/>
          <w:trHeight w:val="113"/>
        </w:trPr>
        <w:tc>
          <w:tcPr>
            <w:tcW w:w="542" w:type="dxa"/>
            <w:shd w:val="clear" w:color="auto" w:fill="auto"/>
          </w:tcPr>
          <w:p w:rsidR="009E7B17" w:rsidRPr="00663D7E" w:rsidRDefault="009E7B17" w:rsidP="00FB56A4">
            <w:pPr>
              <w:rPr>
                <w:sz w:val="22"/>
                <w:szCs w:val="22"/>
              </w:rPr>
            </w:pPr>
          </w:p>
        </w:tc>
        <w:tc>
          <w:tcPr>
            <w:tcW w:w="543"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5294" w:type="dxa"/>
            <w:gridSpan w:val="2"/>
            <w:shd w:val="clear" w:color="auto" w:fill="auto"/>
            <w:tcMar>
              <w:left w:w="28" w:type="dxa"/>
            </w:tcMar>
            <w:vAlign w:val="center"/>
          </w:tcPr>
          <w:p w:rsidR="009E7B17" w:rsidRPr="00663D7E" w:rsidRDefault="009E7B17" w:rsidP="00FB56A4">
            <w:pPr>
              <w:rPr>
                <w:sz w:val="22"/>
                <w:szCs w:val="22"/>
              </w:rPr>
            </w:pPr>
            <w:r w:rsidRPr="00663D7E">
              <w:rPr>
                <w:sz w:val="22"/>
                <w:szCs w:val="22"/>
              </w:rPr>
              <w:t xml:space="preserve">Three people </w:t>
            </w:r>
          </w:p>
        </w:tc>
        <w:tc>
          <w:tcPr>
            <w:tcW w:w="2977" w:type="dxa"/>
            <w:vMerge/>
            <w:shd w:val="clear" w:color="auto" w:fill="auto"/>
            <w:vAlign w:val="center"/>
          </w:tcPr>
          <w:p w:rsidR="009E7B17" w:rsidRPr="00792FF0" w:rsidRDefault="009E7B17" w:rsidP="00FB56A4">
            <w:pPr>
              <w:ind w:left="-101"/>
              <w:rPr>
                <w:b/>
                <w:sz w:val="22"/>
                <w:szCs w:val="22"/>
              </w:rPr>
            </w:pPr>
          </w:p>
        </w:tc>
      </w:tr>
      <w:tr w:rsidR="009E7B17" w:rsidRPr="00663D7E" w:rsidTr="00FB56A4">
        <w:trPr>
          <w:cantSplit/>
          <w:trHeight w:val="113"/>
        </w:trPr>
        <w:tc>
          <w:tcPr>
            <w:tcW w:w="542" w:type="dxa"/>
            <w:shd w:val="clear" w:color="auto" w:fill="auto"/>
          </w:tcPr>
          <w:p w:rsidR="009E7B17" w:rsidRPr="00663D7E" w:rsidRDefault="009E7B17" w:rsidP="00FB56A4">
            <w:pPr>
              <w:rPr>
                <w:sz w:val="22"/>
                <w:szCs w:val="22"/>
              </w:rPr>
            </w:pPr>
          </w:p>
        </w:tc>
        <w:tc>
          <w:tcPr>
            <w:tcW w:w="543"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5294" w:type="dxa"/>
            <w:gridSpan w:val="2"/>
            <w:shd w:val="clear" w:color="auto" w:fill="auto"/>
            <w:tcMar>
              <w:left w:w="28" w:type="dxa"/>
            </w:tcMar>
            <w:vAlign w:val="center"/>
          </w:tcPr>
          <w:p w:rsidR="009E7B17" w:rsidRPr="00663D7E" w:rsidRDefault="009E7B17" w:rsidP="00FB56A4">
            <w:pPr>
              <w:rPr>
                <w:sz w:val="22"/>
                <w:szCs w:val="22"/>
              </w:rPr>
            </w:pPr>
            <w:r w:rsidRPr="00663D7E">
              <w:rPr>
                <w:sz w:val="22"/>
                <w:szCs w:val="22"/>
              </w:rPr>
              <w:t xml:space="preserve">Four people </w:t>
            </w:r>
          </w:p>
        </w:tc>
        <w:tc>
          <w:tcPr>
            <w:tcW w:w="2977" w:type="dxa"/>
            <w:vMerge/>
            <w:shd w:val="clear" w:color="auto" w:fill="auto"/>
            <w:vAlign w:val="center"/>
          </w:tcPr>
          <w:p w:rsidR="009E7B17" w:rsidRPr="00792FF0" w:rsidRDefault="009E7B17" w:rsidP="00FB56A4">
            <w:pPr>
              <w:ind w:left="-101"/>
              <w:rPr>
                <w:b/>
                <w:sz w:val="22"/>
                <w:szCs w:val="22"/>
              </w:rPr>
            </w:pPr>
          </w:p>
        </w:tc>
      </w:tr>
      <w:tr w:rsidR="009E7B17" w:rsidRPr="00663D7E" w:rsidTr="00FB56A4">
        <w:trPr>
          <w:cantSplit/>
          <w:trHeight w:val="113"/>
        </w:trPr>
        <w:tc>
          <w:tcPr>
            <w:tcW w:w="542" w:type="dxa"/>
            <w:shd w:val="clear" w:color="auto" w:fill="auto"/>
          </w:tcPr>
          <w:p w:rsidR="009E7B17" w:rsidRPr="00663D7E" w:rsidRDefault="009E7B17" w:rsidP="00FB56A4">
            <w:pPr>
              <w:rPr>
                <w:sz w:val="22"/>
                <w:szCs w:val="22"/>
              </w:rPr>
            </w:pPr>
          </w:p>
        </w:tc>
        <w:tc>
          <w:tcPr>
            <w:tcW w:w="543"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5294" w:type="dxa"/>
            <w:gridSpan w:val="2"/>
            <w:shd w:val="clear" w:color="auto" w:fill="auto"/>
            <w:tcMar>
              <w:left w:w="28" w:type="dxa"/>
            </w:tcMar>
            <w:vAlign w:val="center"/>
          </w:tcPr>
          <w:p w:rsidR="009E7B17" w:rsidRPr="00663D7E" w:rsidRDefault="009E7B17" w:rsidP="00FB56A4">
            <w:pPr>
              <w:rPr>
                <w:sz w:val="22"/>
                <w:szCs w:val="22"/>
              </w:rPr>
            </w:pPr>
            <w:r w:rsidRPr="00663D7E">
              <w:rPr>
                <w:sz w:val="22"/>
                <w:szCs w:val="22"/>
              </w:rPr>
              <w:t xml:space="preserve">Five or more people </w:t>
            </w:r>
            <w:r>
              <w:rPr>
                <w:sz w:val="22"/>
                <w:szCs w:val="22"/>
              </w:rPr>
              <w:t>(Please write in number below</w:t>
            </w:r>
            <w:r w:rsidRPr="00663D7E">
              <w:rPr>
                <w:sz w:val="22"/>
                <w:szCs w:val="22"/>
              </w:rPr>
              <w:t>)</w:t>
            </w:r>
          </w:p>
        </w:tc>
        <w:tc>
          <w:tcPr>
            <w:tcW w:w="2977" w:type="dxa"/>
            <w:vMerge/>
            <w:shd w:val="clear" w:color="auto" w:fill="auto"/>
            <w:vAlign w:val="center"/>
          </w:tcPr>
          <w:p w:rsidR="009E7B17" w:rsidRPr="00792FF0" w:rsidRDefault="009E7B17" w:rsidP="00FB56A4">
            <w:pPr>
              <w:ind w:left="-101"/>
              <w:rPr>
                <w:b/>
                <w:sz w:val="22"/>
                <w:szCs w:val="22"/>
              </w:rPr>
            </w:pPr>
          </w:p>
        </w:tc>
      </w:tr>
      <w:tr w:rsidR="009E7B17" w:rsidRPr="00663D7E" w:rsidTr="00FB56A4">
        <w:trPr>
          <w:cantSplit/>
          <w:trHeight w:val="567"/>
        </w:trPr>
        <w:tc>
          <w:tcPr>
            <w:tcW w:w="542" w:type="dxa"/>
            <w:shd w:val="clear" w:color="auto" w:fill="auto"/>
          </w:tcPr>
          <w:p w:rsidR="009E7B17" w:rsidRPr="00663D7E" w:rsidRDefault="009E7B17" w:rsidP="00FB56A4">
            <w:pPr>
              <w:rPr>
                <w:sz w:val="22"/>
                <w:szCs w:val="22"/>
              </w:rPr>
            </w:pPr>
          </w:p>
        </w:tc>
        <w:tc>
          <w:tcPr>
            <w:tcW w:w="543" w:type="dxa"/>
            <w:tcBorders>
              <w:right w:val="single" w:sz="12" w:space="0" w:color="auto"/>
            </w:tcBorders>
            <w:shd w:val="clear" w:color="auto" w:fill="auto"/>
            <w:tcMar>
              <w:right w:w="28" w:type="dxa"/>
            </w:tcMar>
            <w:vAlign w:val="center"/>
          </w:tcPr>
          <w:p w:rsidR="009E7B17" w:rsidRPr="00663D7E" w:rsidRDefault="009E7B17" w:rsidP="00FB56A4">
            <w:pPr>
              <w:rPr>
                <w:rFonts w:ascii="Wingdings" w:hAnsi="Wingdings" w:cs="Wingdings"/>
                <w:sz w:val="28"/>
                <w:szCs w:val="28"/>
              </w:rPr>
            </w:pPr>
          </w:p>
        </w:tc>
        <w:tc>
          <w:tcPr>
            <w:tcW w:w="2034" w:type="dxa"/>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rPr>
                <w:sz w:val="22"/>
                <w:szCs w:val="22"/>
              </w:rPr>
            </w:pPr>
          </w:p>
        </w:tc>
        <w:tc>
          <w:tcPr>
            <w:tcW w:w="3260" w:type="dxa"/>
            <w:tcBorders>
              <w:left w:val="single" w:sz="12" w:space="0" w:color="auto"/>
            </w:tcBorders>
            <w:shd w:val="clear" w:color="auto" w:fill="auto"/>
            <w:vAlign w:val="center"/>
          </w:tcPr>
          <w:p w:rsidR="009E7B17" w:rsidRPr="00663D7E" w:rsidRDefault="009E7B17" w:rsidP="00FB56A4">
            <w:pPr>
              <w:rPr>
                <w:sz w:val="22"/>
                <w:szCs w:val="22"/>
              </w:rPr>
            </w:pPr>
          </w:p>
        </w:tc>
        <w:tc>
          <w:tcPr>
            <w:tcW w:w="2977" w:type="dxa"/>
            <w:shd w:val="clear" w:color="auto" w:fill="auto"/>
            <w:vAlign w:val="center"/>
          </w:tcPr>
          <w:p w:rsidR="009E7B17" w:rsidRPr="00792FF0" w:rsidRDefault="009E7B17" w:rsidP="00FB56A4">
            <w:pPr>
              <w:ind w:left="-101"/>
              <w:rPr>
                <w:rFonts w:cs="Arial"/>
                <w:b/>
                <w:sz w:val="22"/>
                <w:szCs w:val="22"/>
              </w:rPr>
            </w:pPr>
          </w:p>
        </w:tc>
      </w:tr>
    </w:tbl>
    <w:p w:rsidR="009E7B17" w:rsidRPr="00663D7E" w:rsidRDefault="009E7B17" w:rsidP="009E7B17">
      <w:pPr>
        <w:rPr>
          <w:sz w:val="22"/>
          <w:szCs w:val="22"/>
        </w:rPr>
      </w:pPr>
    </w:p>
    <w:p w:rsidR="009E7B17" w:rsidRPr="00663D7E" w:rsidRDefault="009E7B17" w:rsidP="009E7B17">
      <w:pPr>
        <w:rPr>
          <w:sz w:val="22"/>
          <w:szCs w:val="22"/>
        </w:rPr>
      </w:pPr>
    </w:p>
    <w:tbl>
      <w:tblPr>
        <w:tblW w:w="10184" w:type="dxa"/>
        <w:tblLayout w:type="fixed"/>
        <w:tblLook w:val="01E0" w:firstRow="1" w:lastRow="1" w:firstColumn="1" w:lastColumn="1" w:noHBand="0" w:noVBand="0"/>
      </w:tblPr>
      <w:tblGrid>
        <w:gridCol w:w="544"/>
        <w:gridCol w:w="9640"/>
      </w:tblGrid>
      <w:tr w:rsidR="009E7B17" w:rsidRPr="00663D7E" w:rsidTr="00FB56A4">
        <w:trPr>
          <w:cantSplit/>
          <w:trHeight w:val="442"/>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bookmarkStart w:id="0" w:name="_Hlk517352499"/>
            <w:r w:rsidRPr="00663D7E">
              <w:rPr>
                <w:sz w:val="22"/>
                <w:szCs w:val="22"/>
              </w:rPr>
              <w:t>Q1.4</w:t>
            </w:r>
          </w:p>
        </w:tc>
        <w:tc>
          <w:tcPr>
            <w:tcW w:w="9640" w:type="dxa"/>
            <w:vMerge w:val="restart"/>
            <w:shd w:val="clear" w:color="auto" w:fill="auto"/>
          </w:tcPr>
          <w:p w:rsidR="009E7B17" w:rsidRPr="00663D7E" w:rsidRDefault="009E7B17" w:rsidP="00FB56A4">
            <w:pPr>
              <w:rPr>
                <w:b/>
                <w:sz w:val="22"/>
                <w:szCs w:val="22"/>
              </w:rPr>
            </w:pPr>
            <w:r w:rsidRPr="00663D7E">
              <w:rPr>
                <w:b/>
                <w:sz w:val="22"/>
                <w:szCs w:val="22"/>
              </w:rPr>
              <w:t>Thinking about the other occupants of your household, how many belong to each of the following gender/age bands?</w:t>
            </w:r>
          </w:p>
          <w:p w:rsidR="009E7B17" w:rsidRPr="00663D7E" w:rsidRDefault="009E7B17" w:rsidP="00FB56A4">
            <w:pPr>
              <w:spacing w:after="60"/>
              <w:rPr>
                <w:sz w:val="22"/>
                <w:szCs w:val="22"/>
              </w:rPr>
            </w:pPr>
            <w:r w:rsidRPr="00663D7E">
              <w:rPr>
                <w:sz w:val="22"/>
                <w:szCs w:val="22"/>
              </w:rPr>
              <w:t>PLEASE WRITE IN NUMBERS FOR EACH THAT APPLIES</w:t>
            </w:r>
          </w:p>
          <w:p w:rsidR="009E7B17" w:rsidRPr="00663D7E" w:rsidRDefault="009E7B17" w:rsidP="00FB56A4">
            <w:pPr>
              <w:spacing w:after="60"/>
              <w:rPr>
                <w:rFonts w:cs="Arial"/>
                <w:sz w:val="22"/>
                <w:szCs w:val="22"/>
              </w:rPr>
            </w:pPr>
          </w:p>
          <w:tbl>
            <w:tblPr>
              <w:tblW w:w="8045" w:type="dxa"/>
              <w:tblLayout w:type="fixed"/>
              <w:tblLook w:val="04A0" w:firstRow="1" w:lastRow="0" w:firstColumn="1" w:lastColumn="0" w:noHBand="0" w:noVBand="1"/>
            </w:tblPr>
            <w:tblGrid>
              <w:gridCol w:w="1765"/>
              <w:gridCol w:w="850"/>
              <w:gridCol w:w="236"/>
              <w:gridCol w:w="850"/>
              <w:gridCol w:w="236"/>
              <w:gridCol w:w="850"/>
              <w:gridCol w:w="236"/>
              <w:gridCol w:w="850"/>
              <w:gridCol w:w="236"/>
              <w:gridCol w:w="850"/>
              <w:gridCol w:w="236"/>
              <w:gridCol w:w="850"/>
            </w:tblGrid>
            <w:tr w:rsidR="009E7B17" w:rsidRPr="00663D7E" w:rsidTr="00FB56A4">
              <w:trPr>
                <w:trHeight w:val="444"/>
              </w:trPr>
              <w:tc>
                <w:tcPr>
                  <w:tcW w:w="1765" w:type="dxa"/>
                  <w:shd w:val="clear" w:color="auto" w:fill="auto"/>
                </w:tcPr>
                <w:p w:rsidR="009E7B17" w:rsidRPr="00663D7E" w:rsidRDefault="009E7B17" w:rsidP="00FB56A4">
                  <w:pPr>
                    <w:spacing w:after="60"/>
                    <w:rPr>
                      <w:sz w:val="22"/>
                      <w:szCs w:val="22"/>
                    </w:rPr>
                  </w:pPr>
                </w:p>
              </w:tc>
              <w:tc>
                <w:tcPr>
                  <w:tcW w:w="850" w:type="dxa"/>
                  <w:shd w:val="clear" w:color="auto" w:fill="auto"/>
                </w:tcPr>
                <w:p w:rsidR="009E7B17" w:rsidRPr="00663D7E" w:rsidRDefault="009E7B17" w:rsidP="00FB56A4">
                  <w:pPr>
                    <w:spacing w:after="60"/>
                    <w:jc w:val="center"/>
                    <w:rPr>
                      <w:sz w:val="22"/>
                      <w:szCs w:val="22"/>
                    </w:rPr>
                  </w:pPr>
                  <w:r w:rsidRPr="00663D7E">
                    <w:rPr>
                      <w:sz w:val="22"/>
                      <w:szCs w:val="22"/>
                    </w:rPr>
                    <w:t>16-24 years</w:t>
                  </w:r>
                </w:p>
              </w:tc>
              <w:tc>
                <w:tcPr>
                  <w:tcW w:w="236" w:type="dxa"/>
                </w:tcPr>
                <w:p w:rsidR="009E7B17" w:rsidRPr="00663D7E" w:rsidRDefault="009E7B17" w:rsidP="00FB56A4">
                  <w:pPr>
                    <w:spacing w:after="60"/>
                    <w:jc w:val="center"/>
                    <w:rPr>
                      <w:sz w:val="22"/>
                      <w:szCs w:val="22"/>
                    </w:rPr>
                  </w:pPr>
                </w:p>
              </w:tc>
              <w:tc>
                <w:tcPr>
                  <w:tcW w:w="850" w:type="dxa"/>
                  <w:shd w:val="clear" w:color="auto" w:fill="auto"/>
                </w:tcPr>
                <w:p w:rsidR="009E7B17" w:rsidRPr="00663D7E" w:rsidRDefault="009E7B17" w:rsidP="00FB56A4">
                  <w:pPr>
                    <w:spacing w:after="60"/>
                    <w:jc w:val="center"/>
                    <w:rPr>
                      <w:sz w:val="22"/>
                      <w:szCs w:val="22"/>
                    </w:rPr>
                  </w:pPr>
                  <w:r w:rsidRPr="00663D7E">
                    <w:rPr>
                      <w:sz w:val="22"/>
                      <w:szCs w:val="22"/>
                    </w:rPr>
                    <w:t>25-34 years</w:t>
                  </w:r>
                </w:p>
              </w:tc>
              <w:tc>
                <w:tcPr>
                  <w:tcW w:w="236" w:type="dxa"/>
                </w:tcPr>
                <w:p w:rsidR="009E7B17" w:rsidRPr="00663D7E" w:rsidRDefault="009E7B17" w:rsidP="00FB56A4">
                  <w:pPr>
                    <w:spacing w:after="60"/>
                    <w:jc w:val="center"/>
                    <w:rPr>
                      <w:sz w:val="22"/>
                      <w:szCs w:val="22"/>
                    </w:rPr>
                  </w:pPr>
                </w:p>
              </w:tc>
              <w:tc>
                <w:tcPr>
                  <w:tcW w:w="850" w:type="dxa"/>
                  <w:shd w:val="clear" w:color="auto" w:fill="auto"/>
                </w:tcPr>
                <w:p w:rsidR="009E7B17" w:rsidRPr="00663D7E" w:rsidRDefault="009E7B17" w:rsidP="00FB56A4">
                  <w:pPr>
                    <w:spacing w:after="60"/>
                    <w:jc w:val="center"/>
                    <w:rPr>
                      <w:sz w:val="22"/>
                      <w:szCs w:val="22"/>
                    </w:rPr>
                  </w:pPr>
                  <w:r w:rsidRPr="00663D7E">
                    <w:rPr>
                      <w:sz w:val="22"/>
                      <w:szCs w:val="22"/>
                    </w:rPr>
                    <w:t>35-44 years</w:t>
                  </w:r>
                </w:p>
              </w:tc>
              <w:tc>
                <w:tcPr>
                  <w:tcW w:w="236" w:type="dxa"/>
                </w:tcPr>
                <w:p w:rsidR="009E7B17" w:rsidRPr="00663D7E" w:rsidRDefault="009E7B17" w:rsidP="00FB56A4">
                  <w:pPr>
                    <w:spacing w:after="60"/>
                    <w:jc w:val="center"/>
                    <w:rPr>
                      <w:sz w:val="22"/>
                      <w:szCs w:val="22"/>
                    </w:rPr>
                  </w:pPr>
                </w:p>
              </w:tc>
              <w:tc>
                <w:tcPr>
                  <w:tcW w:w="850" w:type="dxa"/>
                  <w:shd w:val="clear" w:color="auto" w:fill="auto"/>
                </w:tcPr>
                <w:p w:rsidR="009E7B17" w:rsidRPr="00663D7E" w:rsidRDefault="009E7B17" w:rsidP="00FB56A4">
                  <w:pPr>
                    <w:spacing w:after="60"/>
                    <w:jc w:val="center"/>
                    <w:rPr>
                      <w:sz w:val="22"/>
                      <w:szCs w:val="22"/>
                    </w:rPr>
                  </w:pPr>
                  <w:r w:rsidRPr="00663D7E">
                    <w:rPr>
                      <w:sz w:val="22"/>
                      <w:szCs w:val="22"/>
                    </w:rPr>
                    <w:t>45-54 years</w:t>
                  </w:r>
                </w:p>
              </w:tc>
              <w:tc>
                <w:tcPr>
                  <w:tcW w:w="236" w:type="dxa"/>
                </w:tcPr>
                <w:p w:rsidR="009E7B17" w:rsidRPr="00663D7E" w:rsidRDefault="009E7B17" w:rsidP="00FB56A4">
                  <w:pPr>
                    <w:spacing w:after="60"/>
                    <w:jc w:val="center"/>
                    <w:rPr>
                      <w:sz w:val="22"/>
                      <w:szCs w:val="22"/>
                    </w:rPr>
                  </w:pPr>
                </w:p>
              </w:tc>
              <w:tc>
                <w:tcPr>
                  <w:tcW w:w="850" w:type="dxa"/>
                  <w:shd w:val="clear" w:color="auto" w:fill="auto"/>
                </w:tcPr>
                <w:p w:rsidR="009E7B17" w:rsidRPr="00663D7E" w:rsidRDefault="009E7B17" w:rsidP="00FB56A4">
                  <w:pPr>
                    <w:spacing w:after="60"/>
                    <w:jc w:val="center"/>
                    <w:rPr>
                      <w:sz w:val="22"/>
                      <w:szCs w:val="22"/>
                    </w:rPr>
                  </w:pPr>
                  <w:r w:rsidRPr="00663D7E">
                    <w:rPr>
                      <w:sz w:val="22"/>
                      <w:szCs w:val="22"/>
                    </w:rPr>
                    <w:t>55-64 years</w:t>
                  </w:r>
                </w:p>
              </w:tc>
              <w:tc>
                <w:tcPr>
                  <w:tcW w:w="236" w:type="dxa"/>
                </w:tcPr>
                <w:p w:rsidR="009E7B17" w:rsidRPr="00663D7E" w:rsidRDefault="009E7B17" w:rsidP="00FB56A4">
                  <w:pPr>
                    <w:spacing w:after="60"/>
                    <w:jc w:val="center"/>
                    <w:rPr>
                      <w:sz w:val="22"/>
                      <w:szCs w:val="22"/>
                    </w:rPr>
                  </w:pPr>
                </w:p>
              </w:tc>
              <w:tc>
                <w:tcPr>
                  <w:tcW w:w="850" w:type="dxa"/>
                  <w:shd w:val="clear" w:color="auto" w:fill="auto"/>
                </w:tcPr>
                <w:p w:rsidR="009E7B17" w:rsidRPr="00663D7E" w:rsidRDefault="009E7B17" w:rsidP="00FB56A4">
                  <w:pPr>
                    <w:spacing w:after="60"/>
                    <w:jc w:val="center"/>
                    <w:rPr>
                      <w:sz w:val="22"/>
                      <w:szCs w:val="22"/>
                    </w:rPr>
                  </w:pPr>
                  <w:r w:rsidRPr="00663D7E">
                    <w:rPr>
                      <w:sz w:val="22"/>
                      <w:szCs w:val="22"/>
                    </w:rPr>
                    <w:t>65+ years</w:t>
                  </w:r>
                </w:p>
              </w:tc>
            </w:tr>
            <w:tr w:rsidR="009E7B17" w:rsidRPr="00663D7E" w:rsidTr="00FB56A4">
              <w:trPr>
                <w:trHeight w:val="20"/>
              </w:trPr>
              <w:tc>
                <w:tcPr>
                  <w:tcW w:w="1765" w:type="dxa"/>
                  <w:shd w:val="clear" w:color="auto" w:fill="auto"/>
                </w:tcPr>
                <w:p w:rsidR="009E7B17" w:rsidRPr="00663D7E" w:rsidRDefault="009E7B17" w:rsidP="00FB56A4">
                  <w:pPr>
                    <w:spacing w:after="60"/>
                    <w:rPr>
                      <w:sz w:val="22"/>
                      <w:szCs w:val="22"/>
                    </w:rPr>
                  </w:pPr>
                </w:p>
              </w:tc>
              <w:tc>
                <w:tcPr>
                  <w:tcW w:w="850" w:type="dxa"/>
                  <w:tcBorders>
                    <w:bottom w:val="single" w:sz="12" w:space="0" w:color="auto"/>
                  </w:tcBorders>
                  <w:shd w:val="clear" w:color="auto" w:fill="auto"/>
                </w:tcPr>
                <w:p w:rsidR="009E7B17" w:rsidRPr="00663D7E" w:rsidRDefault="009E7B17" w:rsidP="00FB56A4">
                  <w:pPr>
                    <w:spacing w:after="60"/>
                    <w:jc w:val="center"/>
                    <w:rPr>
                      <w:sz w:val="22"/>
                      <w:szCs w:val="22"/>
                    </w:rPr>
                  </w:pPr>
                </w:p>
              </w:tc>
              <w:tc>
                <w:tcPr>
                  <w:tcW w:w="236" w:type="dxa"/>
                </w:tcPr>
                <w:p w:rsidR="009E7B17" w:rsidRPr="00663D7E" w:rsidRDefault="009E7B17" w:rsidP="00FB56A4">
                  <w:pPr>
                    <w:spacing w:after="60"/>
                    <w:jc w:val="center"/>
                    <w:rPr>
                      <w:sz w:val="22"/>
                      <w:szCs w:val="22"/>
                    </w:rPr>
                  </w:pPr>
                </w:p>
              </w:tc>
              <w:tc>
                <w:tcPr>
                  <w:tcW w:w="850" w:type="dxa"/>
                  <w:tcBorders>
                    <w:bottom w:val="single" w:sz="12" w:space="0" w:color="auto"/>
                  </w:tcBorders>
                  <w:shd w:val="clear" w:color="auto" w:fill="auto"/>
                </w:tcPr>
                <w:p w:rsidR="009E7B17" w:rsidRPr="00663D7E" w:rsidRDefault="009E7B17" w:rsidP="00FB56A4">
                  <w:pPr>
                    <w:spacing w:after="60"/>
                    <w:jc w:val="center"/>
                    <w:rPr>
                      <w:sz w:val="22"/>
                      <w:szCs w:val="22"/>
                    </w:rPr>
                  </w:pPr>
                </w:p>
              </w:tc>
              <w:tc>
                <w:tcPr>
                  <w:tcW w:w="236" w:type="dxa"/>
                </w:tcPr>
                <w:p w:rsidR="009E7B17" w:rsidRPr="00663D7E" w:rsidRDefault="009E7B17" w:rsidP="00FB56A4">
                  <w:pPr>
                    <w:spacing w:after="60"/>
                    <w:jc w:val="center"/>
                    <w:rPr>
                      <w:sz w:val="22"/>
                      <w:szCs w:val="22"/>
                    </w:rPr>
                  </w:pPr>
                </w:p>
              </w:tc>
              <w:tc>
                <w:tcPr>
                  <w:tcW w:w="850" w:type="dxa"/>
                  <w:tcBorders>
                    <w:bottom w:val="single" w:sz="12" w:space="0" w:color="auto"/>
                  </w:tcBorders>
                  <w:shd w:val="clear" w:color="auto" w:fill="auto"/>
                </w:tcPr>
                <w:p w:rsidR="009E7B17" w:rsidRPr="00663D7E" w:rsidRDefault="009E7B17" w:rsidP="00FB56A4">
                  <w:pPr>
                    <w:spacing w:after="60"/>
                    <w:jc w:val="center"/>
                    <w:rPr>
                      <w:sz w:val="22"/>
                      <w:szCs w:val="22"/>
                    </w:rPr>
                  </w:pPr>
                </w:p>
              </w:tc>
              <w:tc>
                <w:tcPr>
                  <w:tcW w:w="236" w:type="dxa"/>
                </w:tcPr>
                <w:p w:rsidR="009E7B17" w:rsidRPr="00663D7E" w:rsidRDefault="009E7B17" w:rsidP="00FB56A4">
                  <w:pPr>
                    <w:spacing w:after="60"/>
                    <w:jc w:val="center"/>
                    <w:rPr>
                      <w:sz w:val="22"/>
                      <w:szCs w:val="22"/>
                    </w:rPr>
                  </w:pPr>
                </w:p>
              </w:tc>
              <w:tc>
                <w:tcPr>
                  <w:tcW w:w="850" w:type="dxa"/>
                  <w:tcBorders>
                    <w:bottom w:val="single" w:sz="12" w:space="0" w:color="auto"/>
                  </w:tcBorders>
                  <w:shd w:val="clear" w:color="auto" w:fill="auto"/>
                </w:tcPr>
                <w:p w:rsidR="009E7B17" w:rsidRPr="00663D7E" w:rsidRDefault="009E7B17" w:rsidP="00FB56A4">
                  <w:pPr>
                    <w:spacing w:after="60"/>
                    <w:jc w:val="center"/>
                    <w:rPr>
                      <w:sz w:val="22"/>
                      <w:szCs w:val="22"/>
                    </w:rPr>
                  </w:pPr>
                </w:p>
              </w:tc>
              <w:tc>
                <w:tcPr>
                  <w:tcW w:w="236" w:type="dxa"/>
                </w:tcPr>
                <w:p w:rsidR="009E7B17" w:rsidRPr="00663D7E" w:rsidRDefault="009E7B17" w:rsidP="00FB56A4">
                  <w:pPr>
                    <w:spacing w:after="60"/>
                    <w:jc w:val="center"/>
                    <w:rPr>
                      <w:sz w:val="22"/>
                      <w:szCs w:val="22"/>
                    </w:rPr>
                  </w:pPr>
                </w:p>
              </w:tc>
              <w:tc>
                <w:tcPr>
                  <w:tcW w:w="850" w:type="dxa"/>
                  <w:tcBorders>
                    <w:bottom w:val="single" w:sz="12" w:space="0" w:color="auto"/>
                  </w:tcBorders>
                  <w:shd w:val="clear" w:color="auto" w:fill="auto"/>
                </w:tcPr>
                <w:p w:rsidR="009E7B17" w:rsidRPr="00663D7E" w:rsidRDefault="009E7B17" w:rsidP="00FB56A4">
                  <w:pPr>
                    <w:spacing w:after="60"/>
                    <w:jc w:val="center"/>
                    <w:rPr>
                      <w:sz w:val="22"/>
                      <w:szCs w:val="22"/>
                    </w:rPr>
                  </w:pPr>
                </w:p>
              </w:tc>
              <w:tc>
                <w:tcPr>
                  <w:tcW w:w="236" w:type="dxa"/>
                </w:tcPr>
                <w:p w:rsidR="009E7B17" w:rsidRPr="00663D7E" w:rsidRDefault="009E7B17" w:rsidP="00FB56A4">
                  <w:pPr>
                    <w:spacing w:after="60"/>
                    <w:jc w:val="center"/>
                    <w:rPr>
                      <w:sz w:val="22"/>
                      <w:szCs w:val="22"/>
                    </w:rPr>
                  </w:pPr>
                </w:p>
              </w:tc>
              <w:tc>
                <w:tcPr>
                  <w:tcW w:w="850" w:type="dxa"/>
                  <w:tcBorders>
                    <w:bottom w:val="single" w:sz="12" w:space="0" w:color="auto"/>
                  </w:tcBorders>
                  <w:shd w:val="clear" w:color="auto" w:fill="auto"/>
                </w:tcPr>
                <w:p w:rsidR="009E7B17" w:rsidRPr="00663D7E" w:rsidRDefault="009E7B17" w:rsidP="00FB56A4">
                  <w:pPr>
                    <w:spacing w:after="60"/>
                    <w:jc w:val="center"/>
                    <w:rPr>
                      <w:sz w:val="22"/>
                      <w:szCs w:val="22"/>
                    </w:rPr>
                  </w:pPr>
                </w:p>
              </w:tc>
            </w:tr>
            <w:tr w:rsidR="009E7B17" w:rsidRPr="00663D7E" w:rsidTr="00FB56A4">
              <w:trPr>
                <w:trHeight w:val="567"/>
              </w:trPr>
              <w:tc>
                <w:tcPr>
                  <w:tcW w:w="1765" w:type="dxa"/>
                  <w:tcBorders>
                    <w:right w:val="single" w:sz="12" w:space="0" w:color="auto"/>
                  </w:tcBorders>
                  <w:shd w:val="clear" w:color="auto" w:fill="auto"/>
                </w:tcPr>
                <w:p w:rsidR="009E7B17" w:rsidRPr="00663D7E" w:rsidRDefault="009E7B17" w:rsidP="00FB56A4">
                  <w:pPr>
                    <w:spacing w:after="60"/>
                    <w:rPr>
                      <w:sz w:val="22"/>
                      <w:szCs w:val="22"/>
                    </w:rPr>
                  </w:pPr>
                  <w:r w:rsidRPr="00663D7E">
                    <w:rPr>
                      <w:sz w:val="22"/>
                      <w:szCs w:val="22"/>
                    </w:rPr>
                    <w:t>M</w:t>
                  </w:r>
                  <w:r>
                    <w:rPr>
                      <w:sz w:val="22"/>
                      <w:szCs w:val="22"/>
                    </w:rPr>
                    <w:t>an</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236"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236"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236"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236"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236"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r>
            <w:tr w:rsidR="009E7B17" w:rsidRPr="00766526" w:rsidTr="00FB56A4">
              <w:trPr>
                <w:trHeight w:val="57"/>
              </w:trPr>
              <w:tc>
                <w:tcPr>
                  <w:tcW w:w="1765" w:type="dxa"/>
                  <w:shd w:val="clear" w:color="auto" w:fill="auto"/>
                </w:tcPr>
                <w:p w:rsidR="009E7B17" w:rsidRPr="00766526" w:rsidRDefault="009E7B17" w:rsidP="00FB56A4">
                  <w:pPr>
                    <w:spacing w:after="60"/>
                    <w:rPr>
                      <w:sz w:val="18"/>
                      <w:szCs w:val="22"/>
                    </w:rPr>
                  </w:pPr>
                </w:p>
              </w:tc>
              <w:tc>
                <w:tcPr>
                  <w:tcW w:w="850" w:type="dxa"/>
                  <w:tcBorders>
                    <w:top w:val="single" w:sz="12" w:space="0" w:color="auto"/>
                    <w:bottom w:val="single" w:sz="12" w:space="0" w:color="auto"/>
                  </w:tcBorders>
                  <w:shd w:val="clear" w:color="auto" w:fill="auto"/>
                </w:tcPr>
                <w:p w:rsidR="009E7B17" w:rsidRPr="00766526" w:rsidRDefault="009E7B17" w:rsidP="00FB56A4">
                  <w:pPr>
                    <w:spacing w:after="60"/>
                    <w:rPr>
                      <w:sz w:val="18"/>
                      <w:szCs w:val="22"/>
                    </w:rPr>
                  </w:pPr>
                </w:p>
              </w:tc>
              <w:tc>
                <w:tcPr>
                  <w:tcW w:w="236" w:type="dxa"/>
                </w:tcPr>
                <w:p w:rsidR="009E7B17" w:rsidRPr="00766526" w:rsidRDefault="009E7B17" w:rsidP="00FB56A4">
                  <w:pPr>
                    <w:spacing w:after="60"/>
                    <w:rPr>
                      <w:sz w:val="18"/>
                      <w:szCs w:val="22"/>
                    </w:rPr>
                  </w:pPr>
                </w:p>
              </w:tc>
              <w:tc>
                <w:tcPr>
                  <w:tcW w:w="850" w:type="dxa"/>
                  <w:tcBorders>
                    <w:top w:val="single" w:sz="12" w:space="0" w:color="auto"/>
                    <w:bottom w:val="single" w:sz="12" w:space="0" w:color="auto"/>
                  </w:tcBorders>
                  <w:shd w:val="clear" w:color="auto" w:fill="auto"/>
                </w:tcPr>
                <w:p w:rsidR="009E7B17" w:rsidRPr="00766526" w:rsidRDefault="009E7B17" w:rsidP="00FB56A4">
                  <w:pPr>
                    <w:spacing w:after="60"/>
                    <w:rPr>
                      <w:sz w:val="18"/>
                      <w:szCs w:val="22"/>
                    </w:rPr>
                  </w:pPr>
                </w:p>
              </w:tc>
              <w:tc>
                <w:tcPr>
                  <w:tcW w:w="236" w:type="dxa"/>
                </w:tcPr>
                <w:p w:rsidR="009E7B17" w:rsidRPr="00766526" w:rsidRDefault="009E7B17" w:rsidP="00FB56A4">
                  <w:pPr>
                    <w:spacing w:after="60"/>
                    <w:rPr>
                      <w:sz w:val="18"/>
                      <w:szCs w:val="22"/>
                    </w:rPr>
                  </w:pPr>
                </w:p>
              </w:tc>
              <w:tc>
                <w:tcPr>
                  <w:tcW w:w="850" w:type="dxa"/>
                  <w:tcBorders>
                    <w:top w:val="single" w:sz="12" w:space="0" w:color="auto"/>
                    <w:bottom w:val="single" w:sz="12" w:space="0" w:color="auto"/>
                  </w:tcBorders>
                  <w:shd w:val="clear" w:color="auto" w:fill="auto"/>
                </w:tcPr>
                <w:p w:rsidR="009E7B17" w:rsidRPr="00766526" w:rsidRDefault="009E7B17" w:rsidP="00FB56A4">
                  <w:pPr>
                    <w:spacing w:after="60"/>
                    <w:rPr>
                      <w:sz w:val="18"/>
                      <w:szCs w:val="22"/>
                    </w:rPr>
                  </w:pPr>
                </w:p>
              </w:tc>
              <w:tc>
                <w:tcPr>
                  <w:tcW w:w="236" w:type="dxa"/>
                </w:tcPr>
                <w:p w:rsidR="009E7B17" w:rsidRPr="00766526" w:rsidRDefault="009E7B17" w:rsidP="00FB56A4">
                  <w:pPr>
                    <w:spacing w:after="60"/>
                    <w:rPr>
                      <w:sz w:val="18"/>
                      <w:szCs w:val="22"/>
                    </w:rPr>
                  </w:pPr>
                </w:p>
              </w:tc>
              <w:tc>
                <w:tcPr>
                  <w:tcW w:w="850" w:type="dxa"/>
                  <w:tcBorders>
                    <w:top w:val="single" w:sz="12" w:space="0" w:color="auto"/>
                    <w:bottom w:val="single" w:sz="12" w:space="0" w:color="auto"/>
                  </w:tcBorders>
                  <w:shd w:val="clear" w:color="auto" w:fill="auto"/>
                </w:tcPr>
                <w:p w:rsidR="009E7B17" w:rsidRPr="00766526" w:rsidRDefault="009E7B17" w:rsidP="00FB56A4">
                  <w:pPr>
                    <w:spacing w:after="60"/>
                    <w:rPr>
                      <w:sz w:val="18"/>
                      <w:szCs w:val="22"/>
                    </w:rPr>
                  </w:pPr>
                </w:p>
              </w:tc>
              <w:tc>
                <w:tcPr>
                  <w:tcW w:w="236" w:type="dxa"/>
                </w:tcPr>
                <w:p w:rsidR="009E7B17" w:rsidRPr="00766526" w:rsidRDefault="009E7B17" w:rsidP="00FB56A4">
                  <w:pPr>
                    <w:spacing w:after="60"/>
                    <w:rPr>
                      <w:sz w:val="18"/>
                      <w:szCs w:val="22"/>
                    </w:rPr>
                  </w:pPr>
                </w:p>
              </w:tc>
              <w:tc>
                <w:tcPr>
                  <w:tcW w:w="850" w:type="dxa"/>
                  <w:tcBorders>
                    <w:top w:val="single" w:sz="12" w:space="0" w:color="auto"/>
                    <w:bottom w:val="single" w:sz="12" w:space="0" w:color="auto"/>
                  </w:tcBorders>
                  <w:shd w:val="clear" w:color="auto" w:fill="auto"/>
                </w:tcPr>
                <w:p w:rsidR="009E7B17" w:rsidRPr="00766526" w:rsidRDefault="009E7B17" w:rsidP="00FB56A4">
                  <w:pPr>
                    <w:spacing w:after="60"/>
                    <w:rPr>
                      <w:sz w:val="18"/>
                      <w:szCs w:val="22"/>
                    </w:rPr>
                  </w:pPr>
                </w:p>
              </w:tc>
              <w:tc>
                <w:tcPr>
                  <w:tcW w:w="236" w:type="dxa"/>
                </w:tcPr>
                <w:p w:rsidR="009E7B17" w:rsidRPr="00766526" w:rsidRDefault="009E7B17" w:rsidP="00FB56A4">
                  <w:pPr>
                    <w:spacing w:after="60"/>
                    <w:rPr>
                      <w:sz w:val="18"/>
                      <w:szCs w:val="22"/>
                    </w:rPr>
                  </w:pPr>
                </w:p>
              </w:tc>
              <w:tc>
                <w:tcPr>
                  <w:tcW w:w="850" w:type="dxa"/>
                  <w:tcBorders>
                    <w:top w:val="single" w:sz="12" w:space="0" w:color="auto"/>
                    <w:bottom w:val="single" w:sz="12" w:space="0" w:color="auto"/>
                  </w:tcBorders>
                  <w:shd w:val="clear" w:color="auto" w:fill="auto"/>
                </w:tcPr>
                <w:p w:rsidR="009E7B17" w:rsidRPr="00766526" w:rsidRDefault="009E7B17" w:rsidP="00FB56A4">
                  <w:pPr>
                    <w:spacing w:after="60"/>
                    <w:rPr>
                      <w:sz w:val="18"/>
                      <w:szCs w:val="22"/>
                    </w:rPr>
                  </w:pPr>
                </w:p>
              </w:tc>
            </w:tr>
            <w:tr w:rsidR="009E7B17" w:rsidRPr="00663D7E" w:rsidTr="00FB56A4">
              <w:trPr>
                <w:trHeight w:val="567"/>
              </w:trPr>
              <w:tc>
                <w:tcPr>
                  <w:tcW w:w="1765" w:type="dxa"/>
                  <w:tcBorders>
                    <w:right w:val="single" w:sz="12" w:space="0" w:color="auto"/>
                  </w:tcBorders>
                  <w:shd w:val="clear" w:color="auto" w:fill="auto"/>
                </w:tcPr>
                <w:p w:rsidR="009E7B17" w:rsidRPr="00663D7E" w:rsidRDefault="009E7B17" w:rsidP="00FB56A4">
                  <w:pPr>
                    <w:spacing w:after="60"/>
                    <w:rPr>
                      <w:sz w:val="22"/>
                      <w:szCs w:val="22"/>
                    </w:rPr>
                  </w:pPr>
                  <w:r>
                    <w:rPr>
                      <w:sz w:val="22"/>
                      <w:szCs w:val="22"/>
                    </w:rPr>
                    <w:t>Woman</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236"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236"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236"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236"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236"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r>
            <w:tr w:rsidR="009E7B17" w:rsidRPr="00766526" w:rsidTr="00FB56A4">
              <w:trPr>
                <w:trHeight w:val="20"/>
              </w:trPr>
              <w:tc>
                <w:tcPr>
                  <w:tcW w:w="1765" w:type="dxa"/>
                  <w:shd w:val="clear" w:color="auto" w:fill="auto"/>
                </w:tcPr>
                <w:p w:rsidR="009E7B17" w:rsidRPr="00766526" w:rsidRDefault="009E7B17" w:rsidP="00FB56A4">
                  <w:pPr>
                    <w:spacing w:after="60"/>
                    <w:rPr>
                      <w:sz w:val="18"/>
                      <w:szCs w:val="22"/>
                    </w:rPr>
                  </w:pPr>
                </w:p>
              </w:tc>
              <w:tc>
                <w:tcPr>
                  <w:tcW w:w="850" w:type="dxa"/>
                  <w:tcBorders>
                    <w:top w:val="single" w:sz="12" w:space="0" w:color="auto"/>
                    <w:bottom w:val="single" w:sz="12" w:space="0" w:color="auto"/>
                  </w:tcBorders>
                  <w:shd w:val="clear" w:color="auto" w:fill="auto"/>
                </w:tcPr>
                <w:p w:rsidR="009E7B17" w:rsidRPr="00766526" w:rsidRDefault="009E7B17" w:rsidP="00FB56A4">
                  <w:pPr>
                    <w:spacing w:after="60"/>
                    <w:rPr>
                      <w:sz w:val="18"/>
                      <w:szCs w:val="22"/>
                    </w:rPr>
                  </w:pPr>
                </w:p>
              </w:tc>
              <w:tc>
                <w:tcPr>
                  <w:tcW w:w="236" w:type="dxa"/>
                </w:tcPr>
                <w:p w:rsidR="009E7B17" w:rsidRPr="00766526" w:rsidRDefault="009E7B17" w:rsidP="00FB56A4">
                  <w:pPr>
                    <w:spacing w:after="60"/>
                    <w:rPr>
                      <w:sz w:val="18"/>
                      <w:szCs w:val="22"/>
                    </w:rPr>
                  </w:pPr>
                </w:p>
              </w:tc>
              <w:tc>
                <w:tcPr>
                  <w:tcW w:w="850" w:type="dxa"/>
                  <w:tcBorders>
                    <w:top w:val="single" w:sz="12" w:space="0" w:color="auto"/>
                    <w:bottom w:val="single" w:sz="12" w:space="0" w:color="auto"/>
                  </w:tcBorders>
                  <w:shd w:val="clear" w:color="auto" w:fill="auto"/>
                </w:tcPr>
                <w:p w:rsidR="009E7B17" w:rsidRPr="00766526" w:rsidRDefault="009E7B17" w:rsidP="00FB56A4">
                  <w:pPr>
                    <w:spacing w:after="60"/>
                    <w:rPr>
                      <w:sz w:val="18"/>
                      <w:szCs w:val="22"/>
                    </w:rPr>
                  </w:pPr>
                </w:p>
              </w:tc>
              <w:tc>
                <w:tcPr>
                  <w:tcW w:w="236" w:type="dxa"/>
                </w:tcPr>
                <w:p w:rsidR="009E7B17" w:rsidRPr="00766526" w:rsidRDefault="009E7B17" w:rsidP="00FB56A4">
                  <w:pPr>
                    <w:spacing w:after="60"/>
                    <w:rPr>
                      <w:sz w:val="18"/>
                      <w:szCs w:val="22"/>
                    </w:rPr>
                  </w:pPr>
                </w:p>
              </w:tc>
              <w:tc>
                <w:tcPr>
                  <w:tcW w:w="850" w:type="dxa"/>
                  <w:tcBorders>
                    <w:top w:val="single" w:sz="12" w:space="0" w:color="auto"/>
                    <w:bottom w:val="single" w:sz="12" w:space="0" w:color="auto"/>
                  </w:tcBorders>
                  <w:shd w:val="clear" w:color="auto" w:fill="auto"/>
                </w:tcPr>
                <w:p w:rsidR="009E7B17" w:rsidRPr="00766526" w:rsidRDefault="009E7B17" w:rsidP="00FB56A4">
                  <w:pPr>
                    <w:spacing w:after="60"/>
                    <w:rPr>
                      <w:sz w:val="18"/>
                      <w:szCs w:val="22"/>
                    </w:rPr>
                  </w:pPr>
                </w:p>
              </w:tc>
              <w:tc>
                <w:tcPr>
                  <w:tcW w:w="236" w:type="dxa"/>
                </w:tcPr>
                <w:p w:rsidR="009E7B17" w:rsidRPr="00766526" w:rsidRDefault="009E7B17" w:rsidP="00FB56A4">
                  <w:pPr>
                    <w:spacing w:after="60"/>
                    <w:rPr>
                      <w:sz w:val="18"/>
                      <w:szCs w:val="22"/>
                    </w:rPr>
                  </w:pPr>
                </w:p>
              </w:tc>
              <w:tc>
                <w:tcPr>
                  <w:tcW w:w="850" w:type="dxa"/>
                  <w:tcBorders>
                    <w:top w:val="single" w:sz="12" w:space="0" w:color="auto"/>
                    <w:bottom w:val="single" w:sz="12" w:space="0" w:color="auto"/>
                  </w:tcBorders>
                  <w:shd w:val="clear" w:color="auto" w:fill="auto"/>
                </w:tcPr>
                <w:p w:rsidR="009E7B17" w:rsidRPr="00766526" w:rsidRDefault="009E7B17" w:rsidP="00FB56A4">
                  <w:pPr>
                    <w:spacing w:after="60"/>
                    <w:rPr>
                      <w:sz w:val="18"/>
                      <w:szCs w:val="22"/>
                    </w:rPr>
                  </w:pPr>
                </w:p>
              </w:tc>
              <w:tc>
                <w:tcPr>
                  <w:tcW w:w="236" w:type="dxa"/>
                </w:tcPr>
                <w:p w:rsidR="009E7B17" w:rsidRPr="00766526" w:rsidRDefault="009E7B17" w:rsidP="00FB56A4">
                  <w:pPr>
                    <w:spacing w:after="60"/>
                    <w:rPr>
                      <w:sz w:val="18"/>
                      <w:szCs w:val="22"/>
                    </w:rPr>
                  </w:pPr>
                </w:p>
              </w:tc>
              <w:tc>
                <w:tcPr>
                  <w:tcW w:w="850" w:type="dxa"/>
                  <w:tcBorders>
                    <w:top w:val="single" w:sz="12" w:space="0" w:color="auto"/>
                    <w:bottom w:val="single" w:sz="12" w:space="0" w:color="auto"/>
                  </w:tcBorders>
                  <w:shd w:val="clear" w:color="auto" w:fill="auto"/>
                </w:tcPr>
                <w:p w:rsidR="009E7B17" w:rsidRPr="00766526" w:rsidRDefault="009E7B17" w:rsidP="00FB56A4">
                  <w:pPr>
                    <w:spacing w:after="60"/>
                    <w:rPr>
                      <w:sz w:val="18"/>
                      <w:szCs w:val="22"/>
                    </w:rPr>
                  </w:pPr>
                </w:p>
              </w:tc>
              <w:tc>
                <w:tcPr>
                  <w:tcW w:w="236" w:type="dxa"/>
                </w:tcPr>
                <w:p w:rsidR="009E7B17" w:rsidRPr="00766526" w:rsidRDefault="009E7B17" w:rsidP="00FB56A4">
                  <w:pPr>
                    <w:spacing w:after="60"/>
                    <w:rPr>
                      <w:sz w:val="18"/>
                      <w:szCs w:val="22"/>
                    </w:rPr>
                  </w:pPr>
                </w:p>
              </w:tc>
              <w:tc>
                <w:tcPr>
                  <w:tcW w:w="850" w:type="dxa"/>
                  <w:tcBorders>
                    <w:top w:val="single" w:sz="12" w:space="0" w:color="auto"/>
                    <w:bottom w:val="single" w:sz="12" w:space="0" w:color="auto"/>
                  </w:tcBorders>
                  <w:shd w:val="clear" w:color="auto" w:fill="auto"/>
                </w:tcPr>
                <w:p w:rsidR="009E7B17" w:rsidRPr="00766526" w:rsidRDefault="009E7B17" w:rsidP="00FB56A4">
                  <w:pPr>
                    <w:spacing w:after="60"/>
                    <w:rPr>
                      <w:sz w:val="18"/>
                      <w:szCs w:val="22"/>
                    </w:rPr>
                  </w:pPr>
                </w:p>
              </w:tc>
            </w:tr>
            <w:tr w:rsidR="009E7B17" w:rsidRPr="00663D7E" w:rsidTr="00FB56A4">
              <w:trPr>
                <w:trHeight w:val="567"/>
              </w:trPr>
              <w:tc>
                <w:tcPr>
                  <w:tcW w:w="1765" w:type="dxa"/>
                  <w:tcBorders>
                    <w:right w:val="single" w:sz="12" w:space="0" w:color="auto"/>
                  </w:tcBorders>
                  <w:shd w:val="clear" w:color="auto" w:fill="auto"/>
                </w:tcPr>
                <w:p w:rsidR="009E7B17" w:rsidRDefault="009E7B17" w:rsidP="00FB56A4">
                  <w:pPr>
                    <w:spacing w:after="60"/>
                    <w:rPr>
                      <w:sz w:val="22"/>
                      <w:szCs w:val="22"/>
                    </w:rPr>
                  </w:pPr>
                  <w:r>
                    <w:rPr>
                      <w:sz w:val="22"/>
                      <w:szCs w:val="22"/>
                    </w:rPr>
                    <w:t>Identify in another way</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236"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236"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236"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236"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236"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r>
          </w:tbl>
          <w:p w:rsidR="009E7B17" w:rsidRPr="00663D7E" w:rsidRDefault="009E7B17" w:rsidP="00FB56A4">
            <w:pPr>
              <w:spacing w:after="60"/>
              <w:rPr>
                <w:b/>
                <w:sz w:val="22"/>
                <w:szCs w:val="22"/>
              </w:rPr>
            </w:pPr>
          </w:p>
        </w:tc>
      </w:tr>
      <w:tr w:rsidR="009E7B17" w:rsidRPr="00663D7E" w:rsidTr="00FB56A4">
        <w:trPr>
          <w:cantSplit/>
          <w:trHeight w:val="51"/>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640" w:type="dxa"/>
            <w:vMerge/>
            <w:shd w:val="clear" w:color="auto" w:fill="auto"/>
          </w:tcPr>
          <w:p w:rsidR="009E7B17" w:rsidRPr="00663D7E" w:rsidRDefault="009E7B17" w:rsidP="00FB56A4">
            <w:pPr>
              <w:rPr>
                <w:sz w:val="22"/>
                <w:szCs w:val="22"/>
              </w:rPr>
            </w:pPr>
          </w:p>
        </w:tc>
      </w:tr>
      <w:bookmarkEnd w:id="0"/>
    </w:tbl>
    <w:p w:rsidR="009E7B17" w:rsidRDefault="009E7B17" w:rsidP="009E7B17">
      <w:pPr>
        <w:rPr>
          <w:sz w:val="22"/>
          <w:szCs w:val="22"/>
        </w:rPr>
      </w:pPr>
    </w:p>
    <w:p w:rsidR="009E7B17" w:rsidRDefault="009E7B17" w:rsidP="009E7B17">
      <w:pPr>
        <w:rPr>
          <w:sz w:val="22"/>
          <w:szCs w:val="22"/>
        </w:rPr>
      </w:pPr>
    </w:p>
    <w:p w:rsidR="009E7B17" w:rsidRDefault="009E7B17" w:rsidP="009E7B17">
      <w:pPr>
        <w:rPr>
          <w:sz w:val="22"/>
          <w:szCs w:val="22"/>
        </w:rPr>
      </w:pPr>
    </w:p>
    <w:tbl>
      <w:tblPr>
        <w:tblW w:w="9424" w:type="dxa"/>
        <w:tblLayout w:type="fixed"/>
        <w:tblLook w:val="01E0" w:firstRow="1" w:lastRow="1" w:firstColumn="1" w:lastColumn="1" w:noHBand="0" w:noVBand="0"/>
      </w:tblPr>
      <w:tblGrid>
        <w:gridCol w:w="544"/>
        <w:gridCol w:w="396"/>
        <w:gridCol w:w="1060"/>
        <w:gridCol w:w="3969"/>
        <w:gridCol w:w="3455"/>
      </w:tblGrid>
      <w:tr w:rsidR="009E7B17" w:rsidRPr="00663D7E" w:rsidTr="00FB56A4">
        <w:trPr>
          <w:cantSplit/>
          <w:trHeight w:val="386"/>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Q1.5</w:t>
            </w:r>
          </w:p>
        </w:tc>
        <w:tc>
          <w:tcPr>
            <w:tcW w:w="8880" w:type="dxa"/>
            <w:gridSpan w:val="4"/>
            <w:vMerge w:val="restart"/>
            <w:shd w:val="clear" w:color="auto" w:fill="auto"/>
          </w:tcPr>
          <w:p w:rsidR="009E7B17" w:rsidRPr="00663D7E" w:rsidRDefault="009E7B17" w:rsidP="00FB56A4">
            <w:pPr>
              <w:spacing w:after="60"/>
              <w:rPr>
                <w:b/>
                <w:sz w:val="22"/>
                <w:szCs w:val="22"/>
              </w:rPr>
            </w:pPr>
            <w:r w:rsidRPr="00663D7E">
              <w:rPr>
                <w:b/>
                <w:sz w:val="22"/>
                <w:szCs w:val="22"/>
              </w:rPr>
              <w:t xml:space="preserve">How many children under 16 years do you have living at home and elsewhere? </w:t>
            </w:r>
          </w:p>
          <w:p w:rsidR="009E7B17" w:rsidRPr="00663D7E" w:rsidRDefault="009E7B17" w:rsidP="00FB56A4">
            <w:pPr>
              <w:spacing w:after="60"/>
              <w:rPr>
                <w:sz w:val="22"/>
                <w:szCs w:val="22"/>
              </w:rPr>
            </w:pPr>
            <w:r w:rsidRPr="00663D7E">
              <w:rPr>
                <w:sz w:val="22"/>
                <w:szCs w:val="22"/>
              </w:rPr>
              <w:t>PLEASE WRITE A NUMBER FOR EACH (if none, write in ‘X’)</w:t>
            </w:r>
          </w:p>
        </w:tc>
      </w:tr>
      <w:tr w:rsidR="009E7B17" w:rsidRPr="00663D7E" w:rsidTr="00FB56A4">
        <w:trPr>
          <w:cantSplit/>
          <w:trHeight w:val="49"/>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8880" w:type="dxa"/>
            <w:gridSpan w:val="4"/>
            <w:vMerge/>
            <w:shd w:val="clear" w:color="auto" w:fill="auto"/>
          </w:tcPr>
          <w:p w:rsidR="009E7B17" w:rsidRPr="00663D7E" w:rsidRDefault="009E7B17" w:rsidP="00FB56A4">
            <w:pPr>
              <w:rPr>
                <w:sz w:val="22"/>
                <w:szCs w:val="22"/>
              </w:rPr>
            </w:pP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396"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1060" w:type="dxa"/>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p>
        </w:tc>
        <w:tc>
          <w:tcPr>
            <w:tcW w:w="3969" w:type="dxa"/>
            <w:tcBorders>
              <w:left w:val="single" w:sz="12" w:space="0" w:color="auto"/>
            </w:tcBorders>
            <w:shd w:val="clear" w:color="auto" w:fill="auto"/>
            <w:vAlign w:val="center"/>
          </w:tcPr>
          <w:p w:rsidR="009E7B17" w:rsidRPr="00663D7E" w:rsidRDefault="009E7B17" w:rsidP="00FB56A4">
            <w:pPr>
              <w:spacing w:before="60" w:after="60"/>
              <w:rPr>
                <w:sz w:val="22"/>
                <w:szCs w:val="22"/>
              </w:rPr>
            </w:pPr>
            <w:r w:rsidRPr="00663D7E">
              <w:rPr>
                <w:sz w:val="22"/>
                <w:szCs w:val="22"/>
              </w:rPr>
              <w:t>Number of children living in household</w:t>
            </w:r>
          </w:p>
        </w:tc>
        <w:tc>
          <w:tcPr>
            <w:tcW w:w="3455" w:type="dxa"/>
            <w:vMerge w:val="restart"/>
            <w:shd w:val="clear" w:color="auto" w:fill="auto"/>
            <w:vAlign w:val="center"/>
          </w:tcPr>
          <w:p w:rsidR="009E7B17" w:rsidRPr="003A7E64" w:rsidRDefault="009E7B17" w:rsidP="00FB56A4">
            <w:pPr>
              <w:ind w:left="-101"/>
              <w:rPr>
                <w:b/>
                <w:sz w:val="22"/>
                <w:szCs w:val="22"/>
              </w:rPr>
            </w:pPr>
            <w:r>
              <w:rPr>
                <w:rFonts w:cs="Arial"/>
                <w:b/>
                <w:sz w:val="22"/>
                <w:szCs w:val="22"/>
              </w:rPr>
              <w:t xml:space="preserve"> </w:t>
            </w:r>
            <w:r w:rsidRPr="00792FF0">
              <w:rPr>
                <w:rFonts w:cs="Arial"/>
                <w:b/>
                <w:sz w:val="22"/>
                <w:szCs w:val="22"/>
              </w:rPr>
              <w:t>→ Go to Q1.</w:t>
            </w:r>
            <w:r>
              <w:rPr>
                <w:rFonts w:cs="Arial"/>
                <w:b/>
                <w:sz w:val="22"/>
                <w:szCs w:val="22"/>
              </w:rPr>
              <w:t>6</w:t>
            </w:r>
          </w:p>
        </w:tc>
      </w:tr>
      <w:tr w:rsidR="009E7B17" w:rsidRPr="00663D7E" w:rsidTr="00FB56A4">
        <w:trPr>
          <w:cantSplit/>
          <w:trHeight w:val="567"/>
        </w:trPr>
        <w:tc>
          <w:tcPr>
            <w:tcW w:w="544" w:type="dxa"/>
            <w:tcBorders>
              <w:bottom w:val="single" w:sz="8" w:space="0" w:color="auto"/>
            </w:tcBorders>
            <w:shd w:val="clear" w:color="auto" w:fill="auto"/>
          </w:tcPr>
          <w:p w:rsidR="009E7B17" w:rsidRPr="00663D7E" w:rsidRDefault="009E7B17" w:rsidP="00FB56A4">
            <w:pPr>
              <w:rPr>
                <w:sz w:val="22"/>
                <w:szCs w:val="22"/>
              </w:rPr>
            </w:pPr>
          </w:p>
        </w:tc>
        <w:tc>
          <w:tcPr>
            <w:tcW w:w="396" w:type="dxa"/>
            <w:tcBorders>
              <w:bottom w:val="single" w:sz="8" w:space="0" w:color="auto"/>
              <w:right w:val="single" w:sz="12" w:space="0" w:color="auto"/>
            </w:tcBorders>
            <w:shd w:val="clear" w:color="auto" w:fill="auto"/>
            <w:tcMar>
              <w:right w:w="28" w:type="dxa"/>
            </w:tcMar>
          </w:tcPr>
          <w:p w:rsidR="009E7B17" w:rsidRPr="00663D7E" w:rsidRDefault="009E7B17" w:rsidP="00FB56A4">
            <w:pPr>
              <w:rPr>
                <w:sz w:val="22"/>
                <w:szCs w:val="22"/>
              </w:rPr>
            </w:pPr>
          </w:p>
        </w:tc>
        <w:tc>
          <w:tcPr>
            <w:tcW w:w="1060" w:type="dxa"/>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p>
        </w:tc>
        <w:tc>
          <w:tcPr>
            <w:tcW w:w="3969" w:type="dxa"/>
            <w:tcBorders>
              <w:left w:val="single" w:sz="12" w:space="0" w:color="auto"/>
              <w:bottom w:val="single" w:sz="8" w:space="0" w:color="auto"/>
            </w:tcBorders>
            <w:shd w:val="clear" w:color="auto" w:fill="auto"/>
          </w:tcPr>
          <w:p w:rsidR="009E7B17" w:rsidRPr="00663D7E" w:rsidRDefault="009E7B17" w:rsidP="00FB56A4">
            <w:pPr>
              <w:spacing w:before="60" w:after="60"/>
              <w:rPr>
                <w:sz w:val="22"/>
                <w:szCs w:val="22"/>
              </w:rPr>
            </w:pPr>
            <w:r w:rsidRPr="00663D7E">
              <w:rPr>
                <w:sz w:val="22"/>
                <w:szCs w:val="22"/>
              </w:rPr>
              <w:t>Number of children living elsewhere</w:t>
            </w:r>
          </w:p>
        </w:tc>
        <w:tc>
          <w:tcPr>
            <w:tcW w:w="3455" w:type="dxa"/>
            <w:vMerge/>
            <w:tcBorders>
              <w:bottom w:val="single" w:sz="8" w:space="0" w:color="auto"/>
            </w:tcBorders>
            <w:shd w:val="clear" w:color="auto" w:fill="auto"/>
          </w:tcPr>
          <w:p w:rsidR="009E7B17" w:rsidRPr="00663D7E" w:rsidRDefault="009E7B17" w:rsidP="00FB56A4">
            <w:pPr>
              <w:spacing w:before="60" w:after="60"/>
              <w:rPr>
                <w:sz w:val="22"/>
                <w:szCs w:val="22"/>
              </w:rPr>
            </w:pPr>
          </w:p>
        </w:tc>
      </w:tr>
      <w:tr w:rsidR="009E7B17" w:rsidRPr="00663D7E" w:rsidTr="00FB56A4">
        <w:trPr>
          <w:cantSplit/>
          <w:trHeight w:val="403"/>
        </w:trPr>
        <w:tc>
          <w:tcPr>
            <w:tcW w:w="544" w:type="dxa"/>
            <w:tcBorders>
              <w:top w:val="single" w:sz="8" w:space="0" w:color="auto"/>
            </w:tcBorders>
            <w:shd w:val="clear" w:color="auto" w:fill="auto"/>
          </w:tcPr>
          <w:p w:rsidR="009E7B17" w:rsidRPr="00663D7E" w:rsidRDefault="009E7B17" w:rsidP="00FB56A4">
            <w:pPr>
              <w:rPr>
                <w:sz w:val="22"/>
                <w:szCs w:val="22"/>
              </w:rPr>
            </w:pPr>
          </w:p>
        </w:tc>
        <w:tc>
          <w:tcPr>
            <w:tcW w:w="396" w:type="dxa"/>
            <w:tcBorders>
              <w:top w:val="single" w:sz="8" w:space="0" w:color="auto"/>
            </w:tcBorders>
            <w:shd w:val="clear" w:color="auto" w:fill="auto"/>
            <w:tcMar>
              <w:right w:w="28" w:type="dxa"/>
            </w:tcMar>
          </w:tcPr>
          <w:p w:rsidR="009E7B17" w:rsidRPr="00663D7E" w:rsidRDefault="009E7B17" w:rsidP="00FB56A4">
            <w:pPr>
              <w:rPr>
                <w:sz w:val="22"/>
                <w:szCs w:val="22"/>
              </w:rPr>
            </w:pPr>
          </w:p>
        </w:tc>
        <w:tc>
          <w:tcPr>
            <w:tcW w:w="1060" w:type="dxa"/>
            <w:tcBorders>
              <w:top w:val="single" w:sz="12" w:space="0" w:color="auto"/>
            </w:tcBorders>
            <w:shd w:val="clear" w:color="auto" w:fill="auto"/>
            <w:tcMar>
              <w:left w:w="28" w:type="dxa"/>
            </w:tcMar>
            <w:vAlign w:val="center"/>
          </w:tcPr>
          <w:p w:rsidR="009E7B17" w:rsidRPr="00663D7E" w:rsidRDefault="009E7B17" w:rsidP="00FB56A4">
            <w:pPr>
              <w:spacing w:before="60" w:after="60"/>
              <w:jc w:val="center"/>
              <w:rPr>
                <w:sz w:val="28"/>
                <w:szCs w:val="28"/>
              </w:rPr>
            </w:pPr>
            <w:r w:rsidRPr="00663D7E">
              <w:rPr>
                <w:rFonts w:ascii="Wingdings" w:hAnsi="Wingdings" w:cs="Wingdings"/>
                <w:sz w:val="28"/>
                <w:szCs w:val="28"/>
              </w:rPr>
              <w:t></w:t>
            </w:r>
          </w:p>
        </w:tc>
        <w:tc>
          <w:tcPr>
            <w:tcW w:w="3969" w:type="dxa"/>
            <w:tcBorders>
              <w:top w:val="single" w:sz="8" w:space="0" w:color="auto"/>
            </w:tcBorders>
            <w:shd w:val="clear" w:color="auto" w:fill="auto"/>
            <w:vAlign w:val="center"/>
          </w:tcPr>
          <w:p w:rsidR="009E7B17" w:rsidRPr="00663D7E" w:rsidRDefault="009E7B17" w:rsidP="00FB56A4">
            <w:pPr>
              <w:spacing w:before="60" w:after="60"/>
              <w:rPr>
                <w:sz w:val="22"/>
                <w:szCs w:val="22"/>
              </w:rPr>
            </w:pPr>
            <w:r w:rsidRPr="00663D7E">
              <w:rPr>
                <w:sz w:val="22"/>
                <w:szCs w:val="22"/>
              </w:rPr>
              <w:t>Not applicable (no children under 16 in household nor elsewhere)</w:t>
            </w:r>
          </w:p>
        </w:tc>
        <w:tc>
          <w:tcPr>
            <w:tcW w:w="3455" w:type="dxa"/>
            <w:tcBorders>
              <w:top w:val="single" w:sz="8" w:space="0" w:color="auto"/>
            </w:tcBorders>
            <w:shd w:val="clear" w:color="auto" w:fill="auto"/>
            <w:vAlign w:val="center"/>
          </w:tcPr>
          <w:p w:rsidR="009E7B17" w:rsidRPr="00663D7E" w:rsidRDefault="009E7B17" w:rsidP="00FB56A4">
            <w:pPr>
              <w:spacing w:before="60" w:after="60"/>
              <w:rPr>
                <w:sz w:val="22"/>
                <w:szCs w:val="22"/>
              </w:rPr>
            </w:pPr>
            <w:r w:rsidRPr="00792FF0">
              <w:rPr>
                <w:rFonts w:cs="Arial"/>
                <w:b/>
                <w:sz w:val="22"/>
                <w:szCs w:val="22"/>
              </w:rPr>
              <w:t xml:space="preserve">→ Go to </w:t>
            </w:r>
            <w:r>
              <w:rPr>
                <w:rFonts w:cs="Arial"/>
                <w:b/>
                <w:sz w:val="22"/>
                <w:szCs w:val="22"/>
              </w:rPr>
              <w:t>Section 2</w:t>
            </w:r>
          </w:p>
        </w:tc>
      </w:tr>
    </w:tbl>
    <w:p w:rsidR="009E7B17" w:rsidRDefault="009E7B17" w:rsidP="009E7B17">
      <w:pPr>
        <w:rPr>
          <w:sz w:val="22"/>
          <w:szCs w:val="22"/>
        </w:rPr>
      </w:pPr>
    </w:p>
    <w:p w:rsidR="009E7B17" w:rsidRPr="00663D7E" w:rsidRDefault="009E7B17" w:rsidP="009E7B17">
      <w:pPr>
        <w:rPr>
          <w:sz w:val="22"/>
          <w:szCs w:val="22"/>
        </w:rPr>
      </w:pPr>
    </w:p>
    <w:tbl>
      <w:tblPr>
        <w:tblW w:w="9424" w:type="dxa"/>
        <w:tblLayout w:type="fixed"/>
        <w:tblLook w:val="01E0" w:firstRow="1" w:lastRow="1" w:firstColumn="1" w:lastColumn="1" w:noHBand="0" w:noVBand="0"/>
      </w:tblPr>
      <w:tblGrid>
        <w:gridCol w:w="544"/>
        <w:gridCol w:w="396"/>
        <w:gridCol w:w="1060"/>
        <w:gridCol w:w="7424"/>
      </w:tblGrid>
      <w:tr w:rsidR="009E7B17" w:rsidRPr="00663D7E" w:rsidTr="00FB56A4">
        <w:trPr>
          <w:cantSplit/>
          <w:trHeight w:val="386"/>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Pr>
                <w:sz w:val="22"/>
                <w:szCs w:val="22"/>
              </w:rPr>
              <w:t>Q</w:t>
            </w:r>
            <w:r w:rsidRPr="00663D7E">
              <w:rPr>
                <w:sz w:val="22"/>
                <w:szCs w:val="22"/>
              </w:rPr>
              <w:t>1.6</w:t>
            </w:r>
          </w:p>
        </w:tc>
        <w:tc>
          <w:tcPr>
            <w:tcW w:w="8880" w:type="dxa"/>
            <w:gridSpan w:val="3"/>
            <w:vMerge w:val="restart"/>
            <w:shd w:val="clear" w:color="auto" w:fill="auto"/>
          </w:tcPr>
          <w:p w:rsidR="009E7B17" w:rsidRPr="00663D7E" w:rsidRDefault="009E7B17" w:rsidP="00FB56A4">
            <w:pPr>
              <w:spacing w:after="60"/>
              <w:rPr>
                <w:b/>
                <w:sz w:val="22"/>
                <w:szCs w:val="22"/>
              </w:rPr>
            </w:pPr>
            <w:r w:rsidRPr="00663D7E">
              <w:rPr>
                <w:b/>
                <w:sz w:val="22"/>
                <w:szCs w:val="22"/>
              </w:rPr>
              <w:t xml:space="preserve">How many of your children under 16 years practice crofting or have expressed an interest in becoming a crofter? </w:t>
            </w:r>
          </w:p>
          <w:p w:rsidR="009E7B17" w:rsidRPr="00663D7E" w:rsidRDefault="009E7B17" w:rsidP="00FB56A4">
            <w:pPr>
              <w:spacing w:after="60"/>
              <w:rPr>
                <w:sz w:val="22"/>
                <w:szCs w:val="22"/>
              </w:rPr>
            </w:pPr>
            <w:r w:rsidRPr="00663D7E">
              <w:rPr>
                <w:sz w:val="22"/>
                <w:szCs w:val="22"/>
              </w:rPr>
              <w:t>PLEASE WRITE A NUMBER FOR EACH (if none, write in ‘X’)</w:t>
            </w:r>
          </w:p>
        </w:tc>
      </w:tr>
      <w:tr w:rsidR="009E7B17" w:rsidRPr="00663D7E" w:rsidTr="00FB56A4">
        <w:trPr>
          <w:cantSplit/>
          <w:trHeight w:val="49"/>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8880" w:type="dxa"/>
            <w:gridSpan w:val="3"/>
            <w:vMerge/>
            <w:shd w:val="clear" w:color="auto" w:fill="auto"/>
          </w:tcPr>
          <w:p w:rsidR="009E7B17" w:rsidRPr="00663D7E" w:rsidRDefault="009E7B17" w:rsidP="00FB56A4">
            <w:pPr>
              <w:rPr>
                <w:sz w:val="22"/>
                <w:szCs w:val="22"/>
              </w:rPr>
            </w:pP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396"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1060" w:type="dxa"/>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p>
        </w:tc>
        <w:tc>
          <w:tcPr>
            <w:tcW w:w="7424" w:type="dxa"/>
            <w:tcBorders>
              <w:left w:val="single" w:sz="12" w:space="0" w:color="auto"/>
            </w:tcBorders>
            <w:shd w:val="clear" w:color="auto" w:fill="auto"/>
            <w:vAlign w:val="center"/>
          </w:tcPr>
          <w:p w:rsidR="009E7B17" w:rsidRPr="00663D7E" w:rsidRDefault="009E7B17" w:rsidP="00FB56A4">
            <w:pPr>
              <w:spacing w:before="60" w:after="60"/>
              <w:rPr>
                <w:sz w:val="22"/>
                <w:szCs w:val="22"/>
              </w:rPr>
            </w:pPr>
            <w:r w:rsidRPr="00663D7E">
              <w:rPr>
                <w:sz w:val="22"/>
                <w:szCs w:val="22"/>
              </w:rPr>
              <w:t>Number of children currently crofting</w:t>
            </w: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396"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1060" w:type="dxa"/>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p>
        </w:tc>
        <w:tc>
          <w:tcPr>
            <w:tcW w:w="7424" w:type="dxa"/>
            <w:tcBorders>
              <w:left w:val="single" w:sz="12" w:space="0" w:color="auto"/>
            </w:tcBorders>
            <w:shd w:val="clear" w:color="auto" w:fill="auto"/>
          </w:tcPr>
          <w:p w:rsidR="009E7B17" w:rsidRPr="00663D7E" w:rsidRDefault="009E7B17" w:rsidP="00FB56A4">
            <w:pPr>
              <w:spacing w:before="60" w:after="60"/>
              <w:rPr>
                <w:sz w:val="22"/>
                <w:szCs w:val="22"/>
              </w:rPr>
            </w:pPr>
            <w:r w:rsidRPr="00663D7E">
              <w:rPr>
                <w:sz w:val="22"/>
                <w:szCs w:val="22"/>
              </w:rPr>
              <w:t>Number of children interested in crofting</w:t>
            </w:r>
          </w:p>
        </w:tc>
      </w:tr>
    </w:tbl>
    <w:p w:rsidR="009E7B17" w:rsidRPr="00663D7E" w:rsidRDefault="009E7B17" w:rsidP="009E7B17">
      <w:pPr>
        <w:rPr>
          <w:sz w:val="22"/>
          <w:szCs w:val="22"/>
        </w:rPr>
      </w:pPr>
    </w:p>
    <w:p w:rsidR="009E7B17" w:rsidRPr="00663D7E" w:rsidRDefault="009E7B17" w:rsidP="009E7B17">
      <w:pPr>
        <w:rPr>
          <w:sz w:val="22"/>
          <w:szCs w:val="22"/>
        </w:rPr>
      </w:pPr>
    </w:p>
    <w:p w:rsidR="009E7B17" w:rsidRPr="00663D7E" w:rsidRDefault="009E7B17" w:rsidP="009E7B17">
      <w:pPr>
        <w:rPr>
          <w:sz w:val="22"/>
          <w:szCs w:val="22"/>
        </w:rPr>
      </w:pPr>
    </w:p>
    <w:tbl>
      <w:tblPr>
        <w:tblpPr w:leftFromText="180" w:rightFromText="180" w:vertAnchor="text" w:tblpY="-202"/>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10206"/>
      </w:tblGrid>
      <w:tr w:rsidR="009E7B17" w:rsidRPr="00663D7E" w:rsidTr="00FB56A4">
        <w:trPr>
          <w:trHeight w:hRule="exact" w:val="340"/>
        </w:trPr>
        <w:tc>
          <w:tcPr>
            <w:tcW w:w="10206" w:type="dxa"/>
            <w:shd w:val="clear" w:color="auto" w:fill="000000"/>
            <w:vAlign w:val="center"/>
          </w:tcPr>
          <w:p w:rsidR="009E7B17" w:rsidRPr="00663D7E" w:rsidRDefault="009E7B17" w:rsidP="00FB56A4">
            <w:pPr>
              <w:rPr>
                <w:b/>
                <w:color w:val="FFFFFF"/>
                <w:sz w:val="22"/>
                <w:szCs w:val="22"/>
              </w:rPr>
            </w:pPr>
            <w:r w:rsidRPr="00663D7E">
              <w:rPr>
                <w:sz w:val="22"/>
                <w:szCs w:val="22"/>
              </w:rPr>
              <w:br w:type="page"/>
            </w:r>
            <w:r w:rsidRPr="00663D7E">
              <w:rPr>
                <w:sz w:val="22"/>
                <w:szCs w:val="22"/>
              </w:rPr>
              <w:br w:type="page"/>
            </w:r>
            <w:r w:rsidRPr="00663D7E">
              <w:rPr>
                <w:b/>
                <w:color w:val="FFFFFF"/>
                <w:sz w:val="22"/>
                <w:szCs w:val="22"/>
              </w:rPr>
              <w:t>Section 2: About your crofting background</w:t>
            </w:r>
          </w:p>
        </w:tc>
      </w:tr>
      <w:tr w:rsidR="009E7B17" w:rsidRPr="00663D7E" w:rsidTr="00FB56A4">
        <w:trPr>
          <w:trHeight w:hRule="exact" w:val="20"/>
        </w:trPr>
        <w:tc>
          <w:tcPr>
            <w:tcW w:w="10206" w:type="dxa"/>
            <w:shd w:val="clear" w:color="auto" w:fill="000000"/>
            <w:vAlign w:val="center"/>
          </w:tcPr>
          <w:p w:rsidR="009E7B17" w:rsidRPr="00663D7E" w:rsidRDefault="009E7B17" w:rsidP="00FB56A4">
            <w:pPr>
              <w:rPr>
                <w:sz w:val="22"/>
                <w:szCs w:val="22"/>
              </w:rPr>
            </w:pPr>
          </w:p>
        </w:tc>
      </w:tr>
    </w:tbl>
    <w:p w:rsidR="009E7B17" w:rsidRPr="00663D7E" w:rsidRDefault="009E7B17" w:rsidP="009E7B17">
      <w:pPr>
        <w:rPr>
          <w:rFonts w:ascii="Calibri" w:hAnsi="Calibri"/>
          <w:sz w:val="22"/>
          <w:szCs w:val="22"/>
        </w:rPr>
      </w:pPr>
      <w:r w:rsidRPr="00663D7E">
        <w:rPr>
          <w:sz w:val="22"/>
          <w:szCs w:val="22"/>
        </w:rPr>
        <w:t>This section asks about the reasons why you became a crofter and the work that you do.</w:t>
      </w:r>
    </w:p>
    <w:p w:rsidR="009E7B17" w:rsidRPr="00663D7E" w:rsidRDefault="009E7B17" w:rsidP="009E7B17">
      <w:pPr>
        <w:rPr>
          <w:sz w:val="22"/>
          <w:szCs w:val="22"/>
        </w:rPr>
      </w:pPr>
    </w:p>
    <w:tbl>
      <w:tblPr>
        <w:tblW w:w="9654" w:type="dxa"/>
        <w:tblLayout w:type="fixed"/>
        <w:tblLook w:val="01E0" w:firstRow="1" w:lastRow="1" w:firstColumn="1" w:lastColumn="1" w:noHBand="0" w:noVBand="0"/>
      </w:tblPr>
      <w:tblGrid>
        <w:gridCol w:w="544"/>
        <w:gridCol w:w="464"/>
        <w:gridCol w:w="3954"/>
        <w:gridCol w:w="685"/>
        <w:gridCol w:w="4007"/>
      </w:tblGrid>
      <w:tr w:rsidR="009E7B17" w:rsidRPr="00663D7E" w:rsidTr="00FB56A4">
        <w:trPr>
          <w:cantSplit/>
          <w:trHeight w:val="442"/>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bookmarkStart w:id="1" w:name="_Hlk517337867"/>
            <w:r w:rsidRPr="00663D7E">
              <w:rPr>
                <w:sz w:val="22"/>
                <w:szCs w:val="22"/>
              </w:rPr>
              <w:t>Q2.1</w:t>
            </w:r>
          </w:p>
        </w:tc>
        <w:tc>
          <w:tcPr>
            <w:tcW w:w="9110" w:type="dxa"/>
            <w:gridSpan w:val="4"/>
            <w:vMerge w:val="restart"/>
            <w:shd w:val="clear" w:color="auto" w:fill="auto"/>
          </w:tcPr>
          <w:p w:rsidR="009E7B17" w:rsidRPr="00663D7E" w:rsidRDefault="009E7B17" w:rsidP="00FB56A4">
            <w:pPr>
              <w:rPr>
                <w:b/>
                <w:sz w:val="22"/>
                <w:szCs w:val="22"/>
              </w:rPr>
            </w:pPr>
            <w:r w:rsidRPr="00663D7E">
              <w:rPr>
                <w:b/>
                <w:sz w:val="22"/>
                <w:szCs w:val="22"/>
              </w:rPr>
              <w:t>Were you born in Scotland?</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ALL THAT APPLY</w:t>
            </w:r>
          </w:p>
        </w:tc>
      </w:tr>
      <w:tr w:rsidR="009E7B17" w:rsidRPr="00663D7E" w:rsidTr="00FB56A4">
        <w:trPr>
          <w:cantSplit/>
          <w:trHeight w:val="51"/>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110" w:type="dxa"/>
            <w:gridSpan w:val="4"/>
            <w:vMerge/>
            <w:shd w:val="clear" w:color="auto" w:fill="auto"/>
          </w:tcPr>
          <w:p w:rsidR="009E7B17" w:rsidRPr="00663D7E" w:rsidRDefault="009E7B17" w:rsidP="00FB56A4">
            <w:pPr>
              <w:rPr>
                <w:sz w:val="22"/>
                <w:szCs w:val="22"/>
              </w:rPr>
            </w:pPr>
          </w:p>
        </w:tc>
      </w:tr>
      <w:tr w:rsidR="009E7B17" w:rsidRPr="00663D7E" w:rsidTr="00FB56A4">
        <w:trPr>
          <w:cantSplit/>
          <w:trHeight w:val="20"/>
        </w:trPr>
        <w:tc>
          <w:tcPr>
            <w:tcW w:w="544" w:type="dxa"/>
            <w:shd w:val="clear" w:color="auto" w:fill="auto"/>
          </w:tcPr>
          <w:p w:rsidR="009E7B17" w:rsidRPr="00663D7E" w:rsidRDefault="009E7B17" w:rsidP="00FB56A4">
            <w:pPr>
              <w:rPr>
                <w:sz w:val="22"/>
                <w:szCs w:val="22"/>
              </w:rPr>
            </w:pPr>
          </w:p>
        </w:tc>
        <w:tc>
          <w:tcPr>
            <w:tcW w:w="464"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954" w:type="dxa"/>
            <w:shd w:val="clear" w:color="auto" w:fill="auto"/>
            <w:tcMar>
              <w:left w:w="28" w:type="dxa"/>
            </w:tcMar>
            <w:vAlign w:val="center"/>
          </w:tcPr>
          <w:p w:rsidR="009E7B17" w:rsidRPr="00663D7E" w:rsidRDefault="009E7B17" w:rsidP="00FB56A4">
            <w:pPr>
              <w:rPr>
                <w:sz w:val="22"/>
                <w:szCs w:val="22"/>
              </w:rPr>
            </w:pPr>
            <w:r w:rsidRPr="00663D7E">
              <w:rPr>
                <w:sz w:val="22"/>
                <w:szCs w:val="22"/>
              </w:rPr>
              <w:t>Yes, born in Scotland</w:t>
            </w:r>
          </w:p>
        </w:tc>
        <w:tc>
          <w:tcPr>
            <w:tcW w:w="685"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07" w:type="dxa"/>
            <w:shd w:val="clear" w:color="auto" w:fill="auto"/>
            <w:tcMar>
              <w:left w:w="28" w:type="dxa"/>
            </w:tcMar>
            <w:vAlign w:val="center"/>
          </w:tcPr>
          <w:p w:rsidR="009E7B17" w:rsidRPr="00663D7E" w:rsidRDefault="009E7B17" w:rsidP="00FB56A4">
            <w:pPr>
              <w:rPr>
                <w:sz w:val="22"/>
                <w:szCs w:val="22"/>
              </w:rPr>
            </w:pPr>
            <w:r w:rsidRPr="00663D7E">
              <w:rPr>
                <w:sz w:val="22"/>
                <w:szCs w:val="22"/>
              </w:rPr>
              <w:t>No, born elsewhere in UK</w:t>
            </w:r>
          </w:p>
        </w:tc>
      </w:tr>
      <w:tr w:rsidR="009E7B17" w:rsidRPr="00663D7E" w:rsidTr="00FB56A4">
        <w:trPr>
          <w:cantSplit/>
          <w:trHeight w:val="20"/>
        </w:trPr>
        <w:tc>
          <w:tcPr>
            <w:tcW w:w="544" w:type="dxa"/>
            <w:shd w:val="clear" w:color="auto" w:fill="auto"/>
          </w:tcPr>
          <w:p w:rsidR="009E7B17" w:rsidRPr="00663D7E" w:rsidRDefault="009E7B17" w:rsidP="00FB56A4">
            <w:pPr>
              <w:rPr>
                <w:sz w:val="22"/>
                <w:szCs w:val="22"/>
              </w:rPr>
            </w:pPr>
          </w:p>
        </w:tc>
        <w:tc>
          <w:tcPr>
            <w:tcW w:w="464"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954" w:type="dxa"/>
            <w:shd w:val="clear" w:color="auto" w:fill="auto"/>
            <w:tcMar>
              <w:left w:w="28" w:type="dxa"/>
            </w:tcMar>
            <w:vAlign w:val="center"/>
          </w:tcPr>
          <w:p w:rsidR="009E7B17" w:rsidRPr="00663D7E" w:rsidRDefault="009E7B17" w:rsidP="00FB56A4">
            <w:pPr>
              <w:rPr>
                <w:sz w:val="22"/>
                <w:szCs w:val="22"/>
              </w:rPr>
            </w:pPr>
            <w:r w:rsidRPr="00663D7E">
              <w:rPr>
                <w:sz w:val="22"/>
                <w:szCs w:val="22"/>
              </w:rPr>
              <w:t>No, but parents are/family is native to Scotland</w:t>
            </w:r>
          </w:p>
        </w:tc>
        <w:tc>
          <w:tcPr>
            <w:tcW w:w="685"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07" w:type="dxa"/>
            <w:shd w:val="clear" w:color="auto" w:fill="auto"/>
            <w:tcMar>
              <w:left w:w="28" w:type="dxa"/>
            </w:tcMar>
            <w:vAlign w:val="center"/>
          </w:tcPr>
          <w:p w:rsidR="009E7B17" w:rsidRPr="00663D7E" w:rsidRDefault="009E7B17" w:rsidP="00FB56A4">
            <w:pPr>
              <w:rPr>
                <w:sz w:val="22"/>
                <w:szCs w:val="22"/>
              </w:rPr>
            </w:pPr>
            <w:r w:rsidRPr="00663D7E">
              <w:rPr>
                <w:sz w:val="22"/>
                <w:szCs w:val="22"/>
              </w:rPr>
              <w:t>No, born elsewhere outside of the UK</w:t>
            </w:r>
          </w:p>
        </w:tc>
      </w:tr>
    </w:tbl>
    <w:p w:rsidR="009E7B17" w:rsidRPr="00663D7E" w:rsidRDefault="009E7B17" w:rsidP="009E7B17">
      <w:pPr>
        <w:tabs>
          <w:tab w:val="left" w:pos="637"/>
        </w:tabs>
        <w:ind w:left="93"/>
        <w:rPr>
          <w:sz w:val="22"/>
          <w:szCs w:val="22"/>
        </w:rPr>
      </w:pPr>
    </w:p>
    <w:p w:rsidR="009E7B17" w:rsidRPr="00663D7E" w:rsidRDefault="009E7B17" w:rsidP="009E7B17">
      <w:pPr>
        <w:tabs>
          <w:tab w:val="left" w:pos="637"/>
        </w:tabs>
        <w:ind w:left="93"/>
        <w:rPr>
          <w:sz w:val="22"/>
          <w:szCs w:val="22"/>
        </w:rPr>
      </w:pPr>
    </w:p>
    <w:tbl>
      <w:tblPr>
        <w:tblW w:w="9654" w:type="dxa"/>
        <w:tblLayout w:type="fixed"/>
        <w:tblLook w:val="01E0" w:firstRow="1" w:lastRow="1" w:firstColumn="1" w:lastColumn="1" w:noHBand="0" w:noVBand="0"/>
      </w:tblPr>
      <w:tblGrid>
        <w:gridCol w:w="544"/>
        <w:gridCol w:w="464"/>
        <w:gridCol w:w="4072"/>
        <w:gridCol w:w="567"/>
        <w:gridCol w:w="4007"/>
      </w:tblGrid>
      <w:tr w:rsidR="009E7B17" w:rsidRPr="00663D7E" w:rsidTr="00FB56A4">
        <w:trPr>
          <w:cantSplit/>
          <w:trHeight w:val="442"/>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Q2.2</w:t>
            </w:r>
          </w:p>
        </w:tc>
        <w:tc>
          <w:tcPr>
            <w:tcW w:w="9110" w:type="dxa"/>
            <w:gridSpan w:val="4"/>
            <w:vMerge w:val="restart"/>
            <w:shd w:val="clear" w:color="auto" w:fill="auto"/>
          </w:tcPr>
          <w:p w:rsidR="009E7B17" w:rsidRPr="00663D7E" w:rsidRDefault="009E7B17" w:rsidP="00FB56A4">
            <w:pPr>
              <w:rPr>
                <w:b/>
                <w:sz w:val="22"/>
                <w:szCs w:val="22"/>
              </w:rPr>
            </w:pPr>
            <w:r w:rsidRPr="00663D7E">
              <w:rPr>
                <w:b/>
                <w:sz w:val="22"/>
                <w:szCs w:val="22"/>
              </w:rPr>
              <w:t>What were your main reasons for becoming a crofter?</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ALL THAT APPLY</w:t>
            </w:r>
          </w:p>
        </w:tc>
      </w:tr>
      <w:tr w:rsidR="009E7B17" w:rsidRPr="00663D7E" w:rsidTr="00FB56A4">
        <w:trPr>
          <w:cantSplit/>
          <w:trHeight w:val="51"/>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110" w:type="dxa"/>
            <w:gridSpan w:val="4"/>
            <w:vMerge/>
            <w:shd w:val="clear" w:color="auto" w:fill="auto"/>
          </w:tcPr>
          <w:p w:rsidR="009E7B17" w:rsidRPr="00663D7E" w:rsidRDefault="009E7B17" w:rsidP="00FB56A4">
            <w:pPr>
              <w:rPr>
                <w:sz w:val="22"/>
                <w:szCs w:val="22"/>
              </w:rPr>
            </w:pPr>
          </w:p>
        </w:tc>
      </w:tr>
      <w:tr w:rsidR="009E7B17" w:rsidRPr="00663D7E" w:rsidTr="00FB56A4">
        <w:trPr>
          <w:cantSplit/>
          <w:trHeight w:val="20"/>
        </w:trPr>
        <w:tc>
          <w:tcPr>
            <w:tcW w:w="544" w:type="dxa"/>
            <w:shd w:val="clear" w:color="auto" w:fill="auto"/>
          </w:tcPr>
          <w:p w:rsidR="009E7B17" w:rsidRPr="00663D7E" w:rsidRDefault="009E7B17" w:rsidP="00FB56A4">
            <w:pPr>
              <w:rPr>
                <w:sz w:val="22"/>
                <w:szCs w:val="22"/>
              </w:rPr>
            </w:pPr>
          </w:p>
        </w:tc>
        <w:tc>
          <w:tcPr>
            <w:tcW w:w="464"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72" w:type="dxa"/>
            <w:shd w:val="clear" w:color="auto" w:fill="auto"/>
            <w:tcMar>
              <w:left w:w="28" w:type="dxa"/>
            </w:tcMar>
            <w:vAlign w:val="center"/>
          </w:tcPr>
          <w:p w:rsidR="009E7B17" w:rsidRPr="00663D7E" w:rsidRDefault="009E7B17" w:rsidP="00FB56A4">
            <w:pPr>
              <w:rPr>
                <w:sz w:val="22"/>
                <w:szCs w:val="22"/>
              </w:rPr>
            </w:pPr>
            <w:r w:rsidRPr="00663D7E">
              <w:rPr>
                <w:sz w:val="22"/>
                <w:szCs w:val="22"/>
              </w:rPr>
              <w:t>I was brought up in a crofting family</w:t>
            </w:r>
          </w:p>
        </w:tc>
        <w:tc>
          <w:tcPr>
            <w:tcW w:w="567"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07" w:type="dxa"/>
            <w:shd w:val="clear" w:color="auto" w:fill="auto"/>
            <w:tcMar>
              <w:left w:w="28" w:type="dxa"/>
            </w:tcMar>
            <w:vAlign w:val="center"/>
          </w:tcPr>
          <w:p w:rsidR="009E7B17" w:rsidRPr="00663D7E" w:rsidRDefault="009E7B17" w:rsidP="00FB56A4">
            <w:pPr>
              <w:rPr>
                <w:sz w:val="22"/>
                <w:szCs w:val="22"/>
              </w:rPr>
            </w:pPr>
            <w:r w:rsidRPr="00663D7E">
              <w:rPr>
                <w:sz w:val="22"/>
                <w:szCs w:val="22"/>
              </w:rPr>
              <w:t>To live with spouse/partner</w:t>
            </w:r>
          </w:p>
        </w:tc>
      </w:tr>
      <w:tr w:rsidR="009E7B17" w:rsidRPr="00663D7E" w:rsidTr="00FB56A4">
        <w:trPr>
          <w:cantSplit/>
          <w:trHeight w:val="20"/>
        </w:trPr>
        <w:tc>
          <w:tcPr>
            <w:tcW w:w="544" w:type="dxa"/>
            <w:shd w:val="clear" w:color="auto" w:fill="auto"/>
          </w:tcPr>
          <w:p w:rsidR="009E7B17" w:rsidRPr="00663D7E" w:rsidRDefault="009E7B17" w:rsidP="00FB56A4">
            <w:pPr>
              <w:rPr>
                <w:sz w:val="22"/>
                <w:szCs w:val="22"/>
              </w:rPr>
            </w:pPr>
          </w:p>
        </w:tc>
        <w:tc>
          <w:tcPr>
            <w:tcW w:w="464"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72" w:type="dxa"/>
            <w:shd w:val="clear" w:color="auto" w:fill="auto"/>
            <w:tcMar>
              <w:left w:w="28" w:type="dxa"/>
            </w:tcMar>
            <w:vAlign w:val="center"/>
          </w:tcPr>
          <w:p w:rsidR="009E7B17" w:rsidRPr="00663D7E" w:rsidRDefault="009E7B17" w:rsidP="00FB56A4">
            <w:pPr>
              <w:rPr>
                <w:sz w:val="22"/>
                <w:szCs w:val="22"/>
              </w:rPr>
            </w:pPr>
            <w:r w:rsidRPr="00663D7E">
              <w:rPr>
                <w:sz w:val="22"/>
                <w:szCs w:val="22"/>
              </w:rPr>
              <w:t>To live amongst a small community</w:t>
            </w:r>
          </w:p>
        </w:tc>
        <w:tc>
          <w:tcPr>
            <w:tcW w:w="567"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07" w:type="dxa"/>
            <w:shd w:val="clear" w:color="auto" w:fill="auto"/>
            <w:tcMar>
              <w:left w:w="28" w:type="dxa"/>
            </w:tcMar>
            <w:vAlign w:val="center"/>
          </w:tcPr>
          <w:p w:rsidR="009E7B17" w:rsidRPr="00663D7E" w:rsidRDefault="009E7B17" w:rsidP="00FB56A4">
            <w:pPr>
              <w:rPr>
                <w:sz w:val="22"/>
                <w:szCs w:val="22"/>
              </w:rPr>
            </w:pPr>
            <w:r w:rsidRPr="00663D7E">
              <w:rPr>
                <w:sz w:val="22"/>
                <w:szCs w:val="22"/>
              </w:rPr>
              <w:t>To provide a source of income</w:t>
            </w:r>
          </w:p>
        </w:tc>
      </w:tr>
      <w:tr w:rsidR="009E7B17" w:rsidRPr="00663D7E" w:rsidTr="00FB56A4">
        <w:trPr>
          <w:cantSplit/>
          <w:trHeight w:val="20"/>
        </w:trPr>
        <w:tc>
          <w:tcPr>
            <w:tcW w:w="544" w:type="dxa"/>
            <w:shd w:val="clear" w:color="auto" w:fill="auto"/>
          </w:tcPr>
          <w:p w:rsidR="009E7B17" w:rsidRPr="00663D7E" w:rsidRDefault="009E7B17" w:rsidP="00FB56A4">
            <w:pPr>
              <w:rPr>
                <w:sz w:val="22"/>
                <w:szCs w:val="22"/>
              </w:rPr>
            </w:pPr>
          </w:p>
        </w:tc>
        <w:tc>
          <w:tcPr>
            <w:tcW w:w="464"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72" w:type="dxa"/>
            <w:shd w:val="clear" w:color="auto" w:fill="auto"/>
            <w:tcMar>
              <w:left w:w="28" w:type="dxa"/>
            </w:tcMar>
            <w:vAlign w:val="center"/>
          </w:tcPr>
          <w:p w:rsidR="009E7B17" w:rsidRPr="00663D7E" w:rsidRDefault="009E7B17" w:rsidP="00FB56A4">
            <w:pPr>
              <w:rPr>
                <w:sz w:val="22"/>
                <w:szCs w:val="22"/>
              </w:rPr>
            </w:pPr>
            <w:r w:rsidRPr="00663D7E">
              <w:rPr>
                <w:sz w:val="22"/>
                <w:szCs w:val="22"/>
              </w:rPr>
              <w:t>A family croft became available</w:t>
            </w:r>
          </w:p>
        </w:tc>
        <w:tc>
          <w:tcPr>
            <w:tcW w:w="567"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07" w:type="dxa"/>
            <w:vMerge w:val="restart"/>
            <w:shd w:val="clear" w:color="auto" w:fill="auto"/>
            <w:tcMar>
              <w:left w:w="28" w:type="dxa"/>
            </w:tcMar>
            <w:vAlign w:val="center"/>
          </w:tcPr>
          <w:p w:rsidR="009E7B17" w:rsidRPr="00663D7E" w:rsidRDefault="009E7B17" w:rsidP="00FB56A4">
            <w:pPr>
              <w:rPr>
                <w:sz w:val="22"/>
                <w:szCs w:val="22"/>
              </w:rPr>
            </w:pPr>
            <w:r w:rsidRPr="00663D7E">
              <w:rPr>
                <w:rFonts w:cs="Arial"/>
                <w:sz w:val="22"/>
                <w:szCs w:val="22"/>
              </w:rPr>
              <w:t xml:space="preserve">Other </w:t>
            </w:r>
            <w:r w:rsidRPr="00663D7E">
              <w:rPr>
                <w:sz w:val="22"/>
                <w:szCs w:val="22"/>
              </w:rPr>
              <w:t xml:space="preserve">PLEASE TICK </w:t>
            </w:r>
            <w:r w:rsidRPr="00663D7E">
              <w:rPr>
                <w:rFonts w:ascii="Wingdings" w:hAnsi="Wingdings" w:cs="Arial"/>
                <w:sz w:val="22"/>
                <w:szCs w:val="22"/>
              </w:rPr>
              <w:t></w:t>
            </w:r>
            <w:r w:rsidRPr="00663D7E">
              <w:rPr>
                <w:sz w:val="22"/>
                <w:szCs w:val="22"/>
              </w:rPr>
              <w:t xml:space="preserve"> AND WRITE IN BELOW</w:t>
            </w:r>
          </w:p>
        </w:tc>
      </w:tr>
      <w:tr w:rsidR="009E7B17" w:rsidRPr="00663D7E" w:rsidTr="00FB56A4">
        <w:trPr>
          <w:cantSplit/>
          <w:trHeight w:val="50"/>
        </w:trPr>
        <w:tc>
          <w:tcPr>
            <w:tcW w:w="544" w:type="dxa"/>
            <w:shd w:val="clear" w:color="auto" w:fill="auto"/>
          </w:tcPr>
          <w:p w:rsidR="009E7B17" w:rsidRPr="00663D7E" w:rsidRDefault="009E7B17" w:rsidP="00FB56A4">
            <w:pPr>
              <w:rPr>
                <w:sz w:val="22"/>
                <w:szCs w:val="22"/>
              </w:rPr>
            </w:pPr>
          </w:p>
        </w:tc>
        <w:tc>
          <w:tcPr>
            <w:tcW w:w="464" w:type="dxa"/>
            <w:tcBorders>
              <w:bottom w:val="single" w:sz="12" w:space="0" w:color="auto"/>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72" w:type="dxa"/>
            <w:tcBorders>
              <w:bottom w:val="single" w:sz="12" w:space="0" w:color="auto"/>
            </w:tcBorders>
            <w:shd w:val="clear" w:color="auto" w:fill="auto"/>
            <w:tcMar>
              <w:left w:w="28" w:type="dxa"/>
            </w:tcMar>
            <w:vAlign w:val="center"/>
          </w:tcPr>
          <w:p w:rsidR="009E7B17" w:rsidRPr="00663D7E" w:rsidRDefault="009E7B17" w:rsidP="00FB56A4">
            <w:pPr>
              <w:rPr>
                <w:sz w:val="22"/>
                <w:szCs w:val="22"/>
              </w:rPr>
            </w:pPr>
            <w:r w:rsidRPr="00663D7E">
              <w:rPr>
                <w:sz w:val="22"/>
                <w:szCs w:val="22"/>
              </w:rPr>
              <w:t>To live with family and/or friends</w:t>
            </w:r>
          </w:p>
        </w:tc>
        <w:tc>
          <w:tcPr>
            <w:tcW w:w="567" w:type="dxa"/>
            <w:tcBorders>
              <w:bottom w:val="single" w:sz="12" w:space="0" w:color="auto"/>
            </w:tcBorders>
            <w:shd w:val="clear" w:color="auto" w:fill="auto"/>
            <w:vAlign w:val="center"/>
          </w:tcPr>
          <w:p w:rsidR="009E7B17" w:rsidRPr="00663D7E" w:rsidRDefault="009E7B17" w:rsidP="00FB56A4">
            <w:pPr>
              <w:rPr>
                <w:rFonts w:ascii="Wingdings" w:hAnsi="Wingdings" w:cs="Wingdings"/>
                <w:sz w:val="22"/>
                <w:szCs w:val="22"/>
              </w:rPr>
            </w:pPr>
          </w:p>
        </w:tc>
        <w:tc>
          <w:tcPr>
            <w:tcW w:w="4007" w:type="dxa"/>
            <w:vMerge/>
            <w:tcBorders>
              <w:bottom w:val="single" w:sz="12" w:space="0" w:color="auto"/>
            </w:tcBorders>
            <w:shd w:val="clear" w:color="auto" w:fill="auto"/>
            <w:tcMar>
              <w:left w:w="28" w:type="dxa"/>
            </w:tcMar>
            <w:vAlign w:val="center"/>
          </w:tcPr>
          <w:p w:rsidR="009E7B17" w:rsidRPr="00663D7E" w:rsidRDefault="009E7B17" w:rsidP="00FB56A4">
            <w:pPr>
              <w:rPr>
                <w:rFonts w:cs="Arial"/>
                <w:sz w:val="22"/>
                <w:szCs w:val="22"/>
              </w:rPr>
            </w:pPr>
          </w:p>
        </w:tc>
      </w:tr>
      <w:tr w:rsidR="009E7B17" w:rsidRPr="00663D7E" w:rsidTr="00FB56A4">
        <w:trPr>
          <w:cantSplit/>
          <w:trHeight w:val="567"/>
        </w:trPr>
        <w:tc>
          <w:tcPr>
            <w:tcW w:w="544" w:type="dxa"/>
            <w:tcBorders>
              <w:right w:val="single" w:sz="12" w:space="0" w:color="auto"/>
            </w:tcBorders>
            <w:shd w:val="clear" w:color="auto" w:fill="auto"/>
          </w:tcPr>
          <w:p w:rsidR="009E7B17" w:rsidRPr="00663D7E" w:rsidRDefault="009E7B17" w:rsidP="00FB56A4">
            <w:pPr>
              <w:rPr>
                <w:sz w:val="22"/>
                <w:szCs w:val="22"/>
              </w:rPr>
            </w:pPr>
          </w:p>
        </w:tc>
        <w:tc>
          <w:tcPr>
            <w:tcW w:w="9110" w:type="dxa"/>
            <w:gridSpan w:val="4"/>
            <w:tcBorders>
              <w:top w:val="single" w:sz="12" w:space="0" w:color="auto"/>
              <w:left w:val="single" w:sz="12" w:space="0" w:color="auto"/>
              <w:bottom w:val="single" w:sz="12" w:space="0" w:color="auto"/>
              <w:right w:val="single" w:sz="12" w:space="0" w:color="auto"/>
            </w:tcBorders>
            <w:shd w:val="clear" w:color="auto" w:fill="auto"/>
            <w:tcMar>
              <w:right w:w="28" w:type="dxa"/>
            </w:tcMar>
            <w:vAlign w:val="center"/>
          </w:tcPr>
          <w:p w:rsidR="009E7B17" w:rsidRPr="00663D7E" w:rsidRDefault="009E7B17" w:rsidP="00FB56A4">
            <w:pPr>
              <w:rPr>
                <w:rFonts w:cs="Arial"/>
                <w:sz w:val="22"/>
                <w:szCs w:val="22"/>
              </w:rPr>
            </w:pPr>
          </w:p>
        </w:tc>
      </w:tr>
    </w:tbl>
    <w:p w:rsidR="009E7B17" w:rsidRPr="00663D7E" w:rsidRDefault="009E7B17" w:rsidP="009E7B17">
      <w:pPr>
        <w:tabs>
          <w:tab w:val="left" w:pos="637"/>
          <w:tab w:val="left" w:pos="1204"/>
          <w:tab w:val="left" w:pos="5236"/>
          <w:tab w:val="left" w:pos="13390"/>
        </w:tabs>
        <w:rPr>
          <w:rFonts w:cs="Arial"/>
          <w:sz w:val="22"/>
          <w:szCs w:val="22"/>
        </w:rPr>
      </w:pPr>
      <w:bookmarkStart w:id="2" w:name="_Hlk517346568"/>
      <w:bookmarkStart w:id="3" w:name="_Hlk517348607"/>
      <w:bookmarkStart w:id="4" w:name="_Hlk517338558"/>
      <w:bookmarkEnd w:id="1"/>
    </w:p>
    <w:p w:rsidR="009E7B17" w:rsidRPr="00663D7E" w:rsidRDefault="009E7B17" w:rsidP="009E7B17">
      <w:pPr>
        <w:tabs>
          <w:tab w:val="left" w:pos="637"/>
          <w:tab w:val="left" w:pos="1204"/>
          <w:tab w:val="left" w:pos="5236"/>
          <w:tab w:val="left" w:pos="13390"/>
        </w:tabs>
        <w:rPr>
          <w:rFonts w:cs="Arial"/>
          <w:sz w:val="22"/>
          <w:szCs w:val="22"/>
        </w:rPr>
      </w:pPr>
    </w:p>
    <w:tbl>
      <w:tblPr>
        <w:tblW w:w="9654" w:type="dxa"/>
        <w:tblLayout w:type="fixed"/>
        <w:tblLook w:val="01E0" w:firstRow="1" w:lastRow="1" w:firstColumn="1" w:lastColumn="1" w:noHBand="0" w:noVBand="0"/>
      </w:tblPr>
      <w:tblGrid>
        <w:gridCol w:w="544"/>
        <w:gridCol w:w="396"/>
        <w:gridCol w:w="68"/>
        <w:gridCol w:w="992"/>
        <w:gridCol w:w="3080"/>
        <w:gridCol w:w="567"/>
        <w:gridCol w:w="3777"/>
        <w:gridCol w:w="230"/>
      </w:tblGrid>
      <w:tr w:rsidR="009E7B17" w:rsidRPr="00663D7E" w:rsidTr="00FB56A4">
        <w:trPr>
          <w:cantSplit/>
          <w:trHeight w:val="442"/>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Q2.3</w:t>
            </w:r>
          </w:p>
        </w:tc>
        <w:tc>
          <w:tcPr>
            <w:tcW w:w="9110" w:type="dxa"/>
            <w:gridSpan w:val="7"/>
            <w:vMerge w:val="restart"/>
            <w:shd w:val="clear" w:color="auto" w:fill="auto"/>
          </w:tcPr>
          <w:p w:rsidR="009E7B17" w:rsidRPr="00663D7E" w:rsidRDefault="009E7B17" w:rsidP="00FB56A4">
            <w:pPr>
              <w:rPr>
                <w:b/>
                <w:sz w:val="22"/>
                <w:szCs w:val="22"/>
              </w:rPr>
            </w:pPr>
            <w:r w:rsidRPr="00663D7E">
              <w:rPr>
                <w:b/>
                <w:sz w:val="22"/>
                <w:szCs w:val="22"/>
              </w:rPr>
              <w:t>For how long have you been crofting?</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ONE BOX</w:t>
            </w:r>
          </w:p>
        </w:tc>
      </w:tr>
      <w:tr w:rsidR="009E7B17" w:rsidRPr="00663D7E" w:rsidTr="00FB56A4">
        <w:trPr>
          <w:cantSplit/>
          <w:trHeight w:val="51"/>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110" w:type="dxa"/>
            <w:gridSpan w:val="7"/>
            <w:vMerge/>
            <w:shd w:val="clear" w:color="auto" w:fill="auto"/>
          </w:tcPr>
          <w:p w:rsidR="009E7B17" w:rsidRPr="00663D7E" w:rsidRDefault="009E7B17" w:rsidP="00FB56A4">
            <w:pPr>
              <w:rPr>
                <w:sz w:val="22"/>
                <w:szCs w:val="22"/>
              </w:rPr>
            </w:pPr>
          </w:p>
        </w:tc>
      </w:tr>
      <w:tr w:rsidR="009E7B17" w:rsidRPr="00663D7E" w:rsidTr="00FB56A4">
        <w:trPr>
          <w:cantSplit/>
          <w:trHeight w:val="20"/>
        </w:trPr>
        <w:tc>
          <w:tcPr>
            <w:tcW w:w="544" w:type="dxa"/>
            <w:shd w:val="clear" w:color="auto" w:fill="auto"/>
          </w:tcPr>
          <w:p w:rsidR="009E7B17" w:rsidRPr="00663D7E" w:rsidRDefault="009E7B17" w:rsidP="00FB56A4">
            <w:pPr>
              <w:rPr>
                <w:sz w:val="22"/>
                <w:szCs w:val="22"/>
              </w:rPr>
            </w:pPr>
          </w:p>
        </w:tc>
        <w:tc>
          <w:tcPr>
            <w:tcW w:w="464" w:type="dxa"/>
            <w:gridSpan w:val="2"/>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72" w:type="dxa"/>
            <w:gridSpan w:val="2"/>
            <w:shd w:val="clear" w:color="auto" w:fill="auto"/>
            <w:tcMar>
              <w:left w:w="28" w:type="dxa"/>
            </w:tcMar>
            <w:vAlign w:val="center"/>
          </w:tcPr>
          <w:p w:rsidR="009E7B17" w:rsidRPr="00663D7E" w:rsidRDefault="009E7B17" w:rsidP="00FB56A4">
            <w:pPr>
              <w:rPr>
                <w:sz w:val="22"/>
                <w:szCs w:val="22"/>
              </w:rPr>
            </w:pPr>
            <w:r w:rsidRPr="00663D7E">
              <w:rPr>
                <w:sz w:val="22"/>
                <w:szCs w:val="22"/>
              </w:rPr>
              <w:t>Less than one year</w:t>
            </w:r>
          </w:p>
        </w:tc>
        <w:tc>
          <w:tcPr>
            <w:tcW w:w="567"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07" w:type="dxa"/>
            <w:gridSpan w:val="2"/>
            <w:shd w:val="clear" w:color="auto" w:fill="auto"/>
            <w:tcMar>
              <w:left w:w="28" w:type="dxa"/>
            </w:tcMar>
            <w:vAlign w:val="center"/>
          </w:tcPr>
          <w:p w:rsidR="009E7B17" w:rsidRPr="00663D7E" w:rsidRDefault="009E7B17" w:rsidP="00FB56A4">
            <w:pPr>
              <w:rPr>
                <w:sz w:val="22"/>
                <w:szCs w:val="22"/>
              </w:rPr>
            </w:pPr>
            <w:r w:rsidRPr="00663D7E">
              <w:rPr>
                <w:sz w:val="22"/>
                <w:szCs w:val="22"/>
              </w:rPr>
              <w:t>10 to less than 15 years</w:t>
            </w:r>
          </w:p>
        </w:tc>
      </w:tr>
      <w:tr w:rsidR="009E7B17" w:rsidRPr="00663D7E" w:rsidTr="00FB56A4">
        <w:trPr>
          <w:cantSplit/>
          <w:trHeight w:val="20"/>
        </w:trPr>
        <w:tc>
          <w:tcPr>
            <w:tcW w:w="544" w:type="dxa"/>
            <w:shd w:val="clear" w:color="auto" w:fill="auto"/>
          </w:tcPr>
          <w:p w:rsidR="009E7B17" w:rsidRPr="00663D7E" w:rsidRDefault="009E7B17" w:rsidP="00FB56A4">
            <w:pPr>
              <w:rPr>
                <w:sz w:val="22"/>
                <w:szCs w:val="22"/>
              </w:rPr>
            </w:pPr>
          </w:p>
        </w:tc>
        <w:tc>
          <w:tcPr>
            <w:tcW w:w="464" w:type="dxa"/>
            <w:gridSpan w:val="2"/>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72" w:type="dxa"/>
            <w:gridSpan w:val="2"/>
            <w:shd w:val="clear" w:color="auto" w:fill="auto"/>
            <w:tcMar>
              <w:left w:w="28" w:type="dxa"/>
            </w:tcMar>
            <w:vAlign w:val="center"/>
          </w:tcPr>
          <w:p w:rsidR="009E7B17" w:rsidRPr="00663D7E" w:rsidRDefault="009E7B17" w:rsidP="00FB56A4">
            <w:pPr>
              <w:rPr>
                <w:sz w:val="22"/>
                <w:szCs w:val="22"/>
              </w:rPr>
            </w:pPr>
            <w:r w:rsidRPr="00663D7E">
              <w:rPr>
                <w:sz w:val="22"/>
                <w:szCs w:val="22"/>
              </w:rPr>
              <w:t>1 to less than 3 years</w:t>
            </w:r>
          </w:p>
        </w:tc>
        <w:tc>
          <w:tcPr>
            <w:tcW w:w="567"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07" w:type="dxa"/>
            <w:gridSpan w:val="2"/>
            <w:shd w:val="clear" w:color="auto" w:fill="auto"/>
            <w:tcMar>
              <w:left w:w="28" w:type="dxa"/>
            </w:tcMar>
            <w:vAlign w:val="center"/>
          </w:tcPr>
          <w:p w:rsidR="009E7B17" w:rsidRPr="00663D7E" w:rsidRDefault="009E7B17" w:rsidP="00FB56A4">
            <w:pPr>
              <w:rPr>
                <w:sz w:val="22"/>
                <w:szCs w:val="22"/>
              </w:rPr>
            </w:pPr>
            <w:r w:rsidRPr="00663D7E">
              <w:rPr>
                <w:sz w:val="22"/>
                <w:szCs w:val="22"/>
              </w:rPr>
              <w:t xml:space="preserve">15 to less than </w:t>
            </w:r>
            <w:r>
              <w:rPr>
                <w:sz w:val="22"/>
                <w:szCs w:val="22"/>
              </w:rPr>
              <w:t>20</w:t>
            </w:r>
            <w:r w:rsidRPr="00CF0F16">
              <w:rPr>
                <w:sz w:val="22"/>
                <w:szCs w:val="22"/>
              </w:rPr>
              <w:t xml:space="preserve"> years</w:t>
            </w:r>
          </w:p>
        </w:tc>
      </w:tr>
      <w:tr w:rsidR="009E7B17" w:rsidRPr="00663D7E" w:rsidTr="00FB56A4">
        <w:trPr>
          <w:cantSplit/>
          <w:trHeight w:val="20"/>
        </w:trPr>
        <w:tc>
          <w:tcPr>
            <w:tcW w:w="544" w:type="dxa"/>
            <w:shd w:val="clear" w:color="auto" w:fill="auto"/>
          </w:tcPr>
          <w:p w:rsidR="009E7B17" w:rsidRPr="00663D7E" w:rsidRDefault="009E7B17" w:rsidP="00FB56A4">
            <w:pPr>
              <w:rPr>
                <w:sz w:val="22"/>
                <w:szCs w:val="22"/>
              </w:rPr>
            </w:pPr>
          </w:p>
        </w:tc>
        <w:tc>
          <w:tcPr>
            <w:tcW w:w="464" w:type="dxa"/>
            <w:gridSpan w:val="2"/>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72" w:type="dxa"/>
            <w:gridSpan w:val="2"/>
            <w:shd w:val="clear" w:color="auto" w:fill="auto"/>
            <w:tcMar>
              <w:left w:w="28" w:type="dxa"/>
            </w:tcMar>
            <w:vAlign w:val="center"/>
          </w:tcPr>
          <w:p w:rsidR="009E7B17" w:rsidRPr="00663D7E" w:rsidRDefault="009E7B17" w:rsidP="00FB56A4">
            <w:pPr>
              <w:rPr>
                <w:sz w:val="22"/>
                <w:szCs w:val="22"/>
              </w:rPr>
            </w:pPr>
            <w:r w:rsidRPr="00663D7E">
              <w:rPr>
                <w:sz w:val="22"/>
                <w:szCs w:val="22"/>
              </w:rPr>
              <w:t>3 to less than 5 years</w:t>
            </w:r>
          </w:p>
        </w:tc>
        <w:tc>
          <w:tcPr>
            <w:tcW w:w="567"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07" w:type="dxa"/>
            <w:gridSpan w:val="2"/>
            <w:shd w:val="clear" w:color="auto" w:fill="auto"/>
            <w:tcMar>
              <w:left w:w="28" w:type="dxa"/>
            </w:tcMar>
            <w:vAlign w:val="center"/>
          </w:tcPr>
          <w:p w:rsidR="009E7B17" w:rsidRPr="00663D7E" w:rsidRDefault="009E7B17" w:rsidP="00FB56A4">
            <w:pPr>
              <w:rPr>
                <w:sz w:val="22"/>
                <w:szCs w:val="22"/>
              </w:rPr>
            </w:pPr>
            <w:r>
              <w:rPr>
                <w:rFonts w:cs="Arial"/>
                <w:sz w:val="22"/>
                <w:szCs w:val="22"/>
              </w:rPr>
              <w:t>20 years or more</w:t>
            </w:r>
          </w:p>
        </w:tc>
      </w:tr>
      <w:tr w:rsidR="009E7B17" w:rsidRPr="00663D7E" w:rsidTr="00FB56A4">
        <w:trPr>
          <w:cantSplit/>
          <w:trHeight w:val="50"/>
        </w:trPr>
        <w:tc>
          <w:tcPr>
            <w:tcW w:w="544" w:type="dxa"/>
            <w:shd w:val="clear" w:color="auto" w:fill="auto"/>
          </w:tcPr>
          <w:p w:rsidR="009E7B17" w:rsidRPr="00663D7E" w:rsidRDefault="009E7B17" w:rsidP="00FB56A4">
            <w:pPr>
              <w:rPr>
                <w:sz w:val="22"/>
                <w:szCs w:val="22"/>
              </w:rPr>
            </w:pPr>
          </w:p>
        </w:tc>
        <w:tc>
          <w:tcPr>
            <w:tcW w:w="464" w:type="dxa"/>
            <w:gridSpan w:val="2"/>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72" w:type="dxa"/>
            <w:gridSpan w:val="2"/>
            <w:shd w:val="clear" w:color="auto" w:fill="auto"/>
            <w:tcMar>
              <w:left w:w="28" w:type="dxa"/>
            </w:tcMar>
            <w:vAlign w:val="center"/>
          </w:tcPr>
          <w:p w:rsidR="009E7B17" w:rsidRPr="00663D7E" w:rsidRDefault="009E7B17" w:rsidP="00FB56A4">
            <w:pPr>
              <w:rPr>
                <w:sz w:val="22"/>
                <w:szCs w:val="22"/>
              </w:rPr>
            </w:pPr>
            <w:r w:rsidRPr="00663D7E">
              <w:rPr>
                <w:sz w:val="22"/>
                <w:szCs w:val="22"/>
              </w:rPr>
              <w:t>5 to less than 10 years</w:t>
            </w:r>
          </w:p>
        </w:tc>
        <w:tc>
          <w:tcPr>
            <w:tcW w:w="567" w:type="dxa"/>
            <w:shd w:val="clear" w:color="auto" w:fill="auto"/>
            <w:vAlign w:val="center"/>
          </w:tcPr>
          <w:p w:rsidR="009E7B17" w:rsidRPr="00663D7E" w:rsidRDefault="009E7B17" w:rsidP="00FB56A4">
            <w:pPr>
              <w:rPr>
                <w:sz w:val="28"/>
                <w:szCs w:val="28"/>
              </w:rPr>
            </w:pPr>
          </w:p>
        </w:tc>
        <w:tc>
          <w:tcPr>
            <w:tcW w:w="4007" w:type="dxa"/>
            <w:gridSpan w:val="2"/>
            <w:shd w:val="clear" w:color="auto" w:fill="auto"/>
            <w:tcMar>
              <w:left w:w="28" w:type="dxa"/>
            </w:tcMar>
            <w:vAlign w:val="center"/>
          </w:tcPr>
          <w:p w:rsidR="009E7B17" w:rsidRPr="00663D7E" w:rsidRDefault="009E7B17" w:rsidP="00FB56A4">
            <w:pPr>
              <w:rPr>
                <w:rFonts w:cs="Arial"/>
                <w:sz w:val="22"/>
                <w:szCs w:val="22"/>
              </w:rPr>
            </w:pPr>
          </w:p>
        </w:tc>
      </w:tr>
      <w:bookmarkEnd w:id="2"/>
      <w:bookmarkEnd w:id="3"/>
      <w:bookmarkEnd w:id="4"/>
      <w:tr w:rsidR="009E7B17" w:rsidRPr="00663D7E" w:rsidTr="00FB56A4">
        <w:trPr>
          <w:gridAfter w:val="1"/>
          <w:wAfter w:w="230" w:type="dxa"/>
          <w:cantSplit/>
          <w:trHeight w:val="386"/>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Q2.4</w:t>
            </w:r>
          </w:p>
        </w:tc>
        <w:tc>
          <w:tcPr>
            <w:tcW w:w="8880" w:type="dxa"/>
            <w:gridSpan w:val="6"/>
            <w:vMerge w:val="restart"/>
            <w:shd w:val="clear" w:color="auto" w:fill="auto"/>
          </w:tcPr>
          <w:p w:rsidR="009E7B17" w:rsidRPr="00663D7E" w:rsidRDefault="009E7B17" w:rsidP="00FB56A4">
            <w:pPr>
              <w:spacing w:after="60"/>
              <w:rPr>
                <w:b/>
                <w:sz w:val="22"/>
                <w:szCs w:val="22"/>
              </w:rPr>
            </w:pPr>
            <w:r w:rsidRPr="00663D7E">
              <w:rPr>
                <w:b/>
                <w:sz w:val="22"/>
                <w:szCs w:val="22"/>
              </w:rPr>
              <w:t xml:space="preserve">How many crofts do you currently operate as a tenant and how many as an owner-occupier crofter? </w:t>
            </w:r>
          </w:p>
          <w:p w:rsidR="009E7B17" w:rsidRPr="00663D7E" w:rsidRDefault="009E7B17" w:rsidP="00FB56A4">
            <w:pPr>
              <w:spacing w:after="60"/>
              <w:rPr>
                <w:sz w:val="22"/>
                <w:szCs w:val="22"/>
              </w:rPr>
            </w:pPr>
            <w:r w:rsidRPr="00663D7E">
              <w:rPr>
                <w:sz w:val="22"/>
                <w:szCs w:val="22"/>
              </w:rPr>
              <w:t>PLEASE WRITE A NUMBER FOR EACH IN BELOW</w:t>
            </w:r>
          </w:p>
        </w:tc>
      </w:tr>
      <w:tr w:rsidR="009E7B17" w:rsidRPr="00663D7E" w:rsidTr="00FB56A4">
        <w:trPr>
          <w:gridAfter w:val="1"/>
          <w:wAfter w:w="230" w:type="dxa"/>
          <w:cantSplit/>
          <w:trHeight w:val="49"/>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8880" w:type="dxa"/>
            <w:gridSpan w:val="6"/>
            <w:vMerge/>
            <w:shd w:val="clear" w:color="auto" w:fill="auto"/>
          </w:tcPr>
          <w:p w:rsidR="009E7B17" w:rsidRPr="00663D7E" w:rsidRDefault="009E7B17" w:rsidP="00FB56A4">
            <w:pPr>
              <w:rPr>
                <w:sz w:val="22"/>
                <w:szCs w:val="22"/>
              </w:rPr>
            </w:pPr>
          </w:p>
        </w:tc>
      </w:tr>
      <w:tr w:rsidR="009E7B17" w:rsidRPr="00663D7E" w:rsidTr="00FB56A4">
        <w:trPr>
          <w:gridAfter w:val="1"/>
          <w:wAfter w:w="230" w:type="dxa"/>
          <w:cantSplit/>
          <w:trHeight w:val="567"/>
        </w:trPr>
        <w:tc>
          <w:tcPr>
            <w:tcW w:w="544" w:type="dxa"/>
            <w:shd w:val="clear" w:color="auto" w:fill="auto"/>
          </w:tcPr>
          <w:p w:rsidR="009E7B17" w:rsidRPr="00663D7E" w:rsidRDefault="009E7B17" w:rsidP="00FB56A4">
            <w:pPr>
              <w:rPr>
                <w:sz w:val="22"/>
                <w:szCs w:val="22"/>
              </w:rPr>
            </w:pPr>
          </w:p>
        </w:tc>
        <w:tc>
          <w:tcPr>
            <w:tcW w:w="396"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1060" w:type="dxa"/>
            <w:gridSpan w:val="2"/>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p>
        </w:tc>
        <w:tc>
          <w:tcPr>
            <w:tcW w:w="7424" w:type="dxa"/>
            <w:gridSpan w:val="3"/>
            <w:tcBorders>
              <w:left w:val="single" w:sz="12" w:space="0" w:color="auto"/>
            </w:tcBorders>
            <w:shd w:val="clear" w:color="auto" w:fill="auto"/>
            <w:vAlign w:val="center"/>
          </w:tcPr>
          <w:p w:rsidR="009E7B17" w:rsidRPr="00663D7E" w:rsidRDefault="009E7B17" w:rsidP="00FB56A4">
            <w:pPr>
              <w:spacing w:before="60" w:after="60"/>
              <w:rPr>
                <w:sz w:val="22"/>
                <w:szCs w:val="22"/>
              </w:rPr>
            </w:pPr>
            <w:r w:rsidRPr="00663D7E">
              <w:rPr>
                <w:sz w:val="22"/>
                <w:szCs w:val="22"/>
              </w:rPr>
              <w:t>Number of crofts operated as tenant</w:t>
            </w:r>
          </w:p>
        </w:tc>
      </w:tr>
      <w:tr w:rsidR="009E7B17" w:rsidRPr="00663D7E" w:rsidTr="00FB56A4">
        <w:trPr>
          <w:gridAfter w:val="1"/>
          <w:wAfter w:w="230" w:type="dxa"/>
          <w:cantSplit/>
          <w:trHeight w:val="567"/>
        </w:trPr>
        <w:tc>
          <w:tcPr>
            <w:tcW w:w="544" w:type="dxa"/>
            <w:shd w:val="clear" w:color="auto" w:fill="auto"/>
          </w:tcPr>
          <w:p w:rsidR="009E7B17" w:rsidRPr="00663D7E" w:rsidRDefault="009E7B17" w:rsidP="00FB56A4">
            <w:pPr>
              <w:rPr>
                <w:sz w:val="22"/>
                <w:szCs w:val="22"/>
              </w:rPr>
            </w:pPr>
          </w:p>
        </w:tc>
        <w:tc>
          <w:tcPr>
            <w:tcW w:w="396"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1060" w:type="dxa"/>
            <w:gridSpan w:val="2"/>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p>
        </w:tc>
        <w:tc>
          <w:tcPr>
            <w:tcW w:w="7424" w:type="dxa"/>
            <w:gridSpan w:val="3"/>
            <w:tcBorders>
              <w:left w:val="single" w:sz="12" w:space="0" w:color="auto"/>
            </w:tcBorders>
            <w:shd w:val="clear" w:color="auto" w:fill="auto"/>
          </w:tcPr>
          <w:p w:rsidR="009E7B17" w:rsidRPr="00663D7E" w:rsidRDefault="009E7B17" w:rsidP="00FB56A4">
            <w:pPr>
              <w:spacing w:before="60" w:after="60"/>
              <w:rPr>
                <w:sz w:val="22"/>
                <w:szCs w:val="22"/>
              </w:rPr>
            </w:pPr>
            <w:r w:rsidRPr="00663D7E">
              <w:rPr>
                <w:sz w:val="22"/>
                <w:szCs w:val="22"/>
              </w:rPr>
              <w:t>Number of crofts operated as owner-occupier</w:t>
            </w:r>
          </w:p>
        </w:tc>
      </w:tr>
    </w:tbl>
    <w:p w:rsidR="009E7B17" w:rsidRPr="00663D7E" w:rsidRDefault="009E7B17" w:rsidP="009E7B17">
      <w:pPr>
        <w:rPr>
          <w:sz w:val="22"/>
          <w:szCs w:val="22"/>
        </w:rPr>
      </w:pPr>
    </w:p>
    <w:p w:rsidR="009E7B17" w:rsidRPr="00663D7E" w:rsidRDefault="009E7B17" w:rsidP="009E7B17">
      <w:pPr>
        <w:rPr>
          <w:sz w:val="22"/>
          <w:szCs w:val="22"/>
        </w:rPr>
      </w:pPr>
    </w:p>
    <w:tbl>
      <w:tblPr>
        <w:tblW w:w="10221" w:type="dxa"/>
        <w:tblLayout w:type="fixed"/>
        <w:tblLook w:val="01E0" w:firstRow="1" w:lastRow="1" w:firstColumn="1" w:lastColumn="1" w:noHBand="0" w:noVBand="0"/>
      </w:tblPr>
      <w:tblGrid>
        <w:gridCol w:w="544"/>
        <w:gridCol w:w="567"/>
        <w:gridCol w:w="3502"/>
        <w:gridCol w:w="1214"/>
        <w:gridCol w:w="4394"/>
      </w:tblGrid>
      <w:tr w:rsidR="009E7B17" w:rsidRPr="00663D7E" w:rsidTr="00FB56A4">
        <w:trPr>
          <w:cantSplit/>
          <w:trHeight w:val="442"/>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bookmarkStart w:id="5" w:name="_Hlk517352162"/>
            <w:bookmarkStart w:id="6" w:name="_Hlk517349243"/>
            <w:r w:rsidRPr="00663D7E">
              <w:rPr>
                <w:sz w:val="22"/>
                <w:szCs w:val="22"/>
              </w:rPr>
              <w:t>Q2.5</w:t>
            </w:r>
          </w:p>
        </w:tc>
        <w:tc>
          <w:tcPr>
            <w:tcW w:w="9677" w:type="dxa"/>
            <w:gridSpan w:val="4"/>
            <w:vMerge w:val="restart"/>
            <w:shd w:val="clear" w:color="auto" w:fill="auto"/>
          </w:tcPr>
          <w:p w:rsidR="009E7B17" w:rsidRPr="00663D7E" w:rsidRDefault="009E7B17" w:rsidP="00FB56A4">
            <w:pPr>
              <w:rPr>
                <w:b/>
                <w:sz w:val="22"/>
                <w:szCs w:val="22"/>
              </w:rPr>
            </w:pPr>
            <w:r w:rsidRPr="00663D7E">
              <w:rPr>
                <w:b/>
                <w:sz w:val="22"/>
                <w:szCs w:val="22"/>
              </w:rPr>
              <w:t xml:space="preserve">Which of the following crofting activities are performed at your croft and approximately what proportion </w:t>
            </w:r>
            <w:r>
              <w:rPr>
                <w:b/>
                <w:sz w:val="22"/>
                <w:szCs w:val="22"/>
              </w:rPr>
              <w:t xml:space="preserve">in % </w:t>
            </w:r>
            <w:r w:rsidRPr="00663D7E">
              <w:rPr>
                <w:b/>
                <w:sz w:val="22"/>
                <w:szCs w:val="22"/>
              </w:rPr>
              <w:t>does each account for?</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sz w:val="22"/>
                <w:szCs w:val="22"/>
              </w:rPr>
              <w:t xml:space="preserve"> ALL THAT APPLY AND WRITE IN PERCENT FOR EACH </w:t>
            </w:r>
          </w:p>
        </w:tc>
      </w:tr>
      <w:tr w:rsidR="009E7B17" w:rsidRPr="00663D7E" w:rsidTr="00FB56A4">
        <w:trPr>
          <w:cantSplit/>
          <w:trHeight w:val="51"/>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677" w:type="dxa"/>
            <w:gridSpan w:val="4"/>
            <w:vMerge/>
            <w:shd w:val="clear" w:color="auto" w:fill="auto"/>
          </w:tcPr>
          <w:p w:rsidR="009E7B17" w:rsidRPr="00663D7E" w:rsidRDefault="009E7B17" w:rsidP="00FB56A4">
            <w:pPr>
              <w:rPr>
                <w:sz w:val="22"/>
                <w:szCs w:val="22"/>
              </w:rPr>
            </w:pPr>
          </w:p>
        </w:tc>
      </w:tr>
      <w:bookmarkEnd w:id="5"/>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567" w:type="dxa"/>
            <w:tcBorders>
              <w:bottom w:val="single" w:sz="8" w:space="0" w:color="auto"/>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502" w:type="dxa"/>
            <w:tcBorders>
              <w:bottom w:val="single" w:sz="8"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Livestock</w:t>
            </w:r>
          </w:p>
        </w:tc>
        <w:tc>
          <w:tcPr>
            <w:tcW w:w="1214"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rPr>
                <w:sz w:val="22"/>
                <w:szCs w:val="22"/>
              </w:rPr>
            </w:pPr>
          </w:p>
        </w:tc>
        <w:tc>
          <w:tcPr>
            <w:tcW w:w="4394" w:type="dxa"/>
            <w:tcBorders>
              <w:left w:val="single" w:sz="12" w:space="0" w:color="auto"/>
              <w:bottom w:val="single" w:sz="8" w:space="0" w:color="auto"/>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 xml:space="preserve"> </w:t>
            </w:r>
            <w:r w:rsidRPr="00792FF0">
              <w:rPr>
                <w:rFonts w:cs="Arial"/>
                <w:b/>
                <w:sz w:val="22"/>
                <w:szCs w:val="22"/>
              </w:rPr>
              <w:t xml:space="preserve">→ </w:t>
            </w:r>
            <w:r>
              <w:rPr>
                <w:rFonts w:cs="Arial"/>
                <w:b/>
                <w:sz w:val="22"/>
                <w:szCs w:val="22"/>
              </w:rPr>
              <w:t>Go to Q2</w:t>
            </w:r>
            <w:r w:rsidRPr="00792FF0">
              <w:rPr>
                <w:rFonts w:cs="Arial"/>
                <w:b/>
                <w:sz w:val="22"/>
                <w:szCs w:val="22"/>
              </w:rPr>
              <w:t>.</w:t>
            </w:r>
            <w:r>
              <w:rPr>
                <w:rFonts w:cs="Arial"/>
                <w:b/>
                <w:sz w:val="22"/>
                <w:szCs w:val="22"/>
              </w:rPr>
              <w:t>6</w:t>
            </w: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567" w:type="dxa"/>
            <w:tcBorders>
              <w:top w:val="single" w:sz="8" w:space="0" w:color="auto"/>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502" w:type="dxa"/>
            <w:tcBorders>
              <w:top w:val="single" w:sz="8"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Crops</w:t>
            </w:r>
          </w:p>
        </w:tc>
        <w:tc>
          <w:tcPr>
            <w:tcW w:w="1214" w:type="dxa"/>
            <w:tcBorders>
              <w:top w:val="single" w:sz="12" w:space="0" w:color="auto"/>
              <w:left w:val="single" w:sz="12" w:space="0" w:color="auto"/>
              <w:bottom w:val="single" w:sz="12" w:space="0" w:color="auto"/>
              <w:right w:val="single" w:sz="12" w:space="0" w:color="auto"/>
            </w:tcBorders>
          </w:tcPr>
          <w:p w:rsidR="009E7B17" w:rsidRPr="00663D7E" w:rsidRDefault="009E7B17" w:rsidP="00FB56A4">
            <w:pPr>
              <w:rPr>
                <w:sz w:val="22"/>
                <w:szCs w:val="22"/>
              </w:rPr>
            </w:pPr>
          </w:p>
        </w:tc>
        <w:tc>
          <w:tcPr>
            <w:tcW w:w="4394" w:type="dxa"/>
            <w:vMerge w:val="restart"/>
            <w:tcBorders>
              <w:top w:val="single" w:sz="8" w:space="0" w:color="auto"/>
              <w:left w:val="single" w:sz="12" w:space="0" w:color="auto"/>
            </w:tcBorders>
            <w:vAlign w:val="center"/>
          </w:tcPr>
          <w:p w:rsidR="009E7B17" w:rsidRPr="00663D7E" w:rsidRDefault="009E7B17" w:rsidP="00FB56A4">
            <w:pPr>
              <w:spacing w:before="60" w:after="60"/>
              <w:rPr>
                <w:sz w:val="22"/>
                <w:szCs w:val="22"/>
              </w:rPr>
            </w:pPr>
            <w:r w:rsidRPr="00792FF0">
              <w:rPr>
                <w:rFonts w:cs="Arial"/>
                <w:b/>
                <w:sz w:val="22"/>
                <w:szCs w:val="22"/>
              </w:rPr>
              <w:t xml:space="preserve">→ </w:t>
            </w:r>
            <w:r>
              <w:rPr>
                <w:rFonts w:cs="Arial"/>
                <w:b/>
                <w:sz w:val="22"/>
                <w:szCs w:val="22"/>
              </w:rPr>
              <w:t>Go to Q2</w:t>
            </w:r>
            <w:r w:rsidRPr="00792FF0">
              <w:rPr>
                <w:rFonts w:cs="Arial"/>
                <w:b/>
                <w:sz w:val="22"/>
                <w:szCs w:val="22"/>
              </w:rPr>
              <w:t>.</w:t>
            </w:r>
            <w:r>
              <w:rPr>
                <w:rFonts w:cs="Arial"/>
                <w:b/>
                <w:sz w:val="22"/>
                <w:szCs w:val="22"/>
              </w:rPr>
              <w:t>7</w:t>
            </w:r>
          </w:p>
          <w:p w:rsidR="009E7B17" w:rsidRPr="00663D7E" w:rsidRDefault="009E7B17" w:rsidP="00FB56A4">
            <w:pPr>
              <w:spacing w:before="60" w:after="60"/>
              <w:rPr>
                <w:sz w:val="22"/>
                <w:szCs w:val="22"/>
              </w:rPr>
            </w:pP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567"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502" w:type="dxa"/>
            <w:tcBorders>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Bed and breakfast/holiday let</w:t>
            </w:r>
          </w:p>
        </w:tc>
        <w:tc>
          <w:tcPr>
            <w:tcW w:w="1214" w:type="dxa"/>
            <w:tcBorders>
              <w:top w:val="single" w:sz="12" w:space="0" w:color="auto"/>
              <w:left w:val="single" w:sz="12" w:space="0" w:color="auto"/>
              <w:bottom w:val="single" w:sz="12" w:space="0" w:color="auto"/>
              <w:right w:val="single" w:sz="12" w:space="0" w:color="auto"/>
            </w:tcBorders>
          </w:tcPr>
          <w:p w:rsidR="009E7B17" w:rsidRPr="00663D7E" w:rsidRDefault="009E7B17" w:rsidP="00FB56A4">
            <w:pPr>
              <w:rPr>
                <w:rFonts w:cs="Arial"/>
                <w:sz w:val="22"/>
                <w:szCs w:val="22"/>
              </w:rPr>
            </w:pPr>
          </w:p>
        </w:tc>
        <w:tc>
          <w:tcPr>
            <w:tcW w:w="4394" w:type="dxa"/>
            <w:vMerge/>
            <w:tcBorders>
              <w:left w:val="single" w:sz="12" w:space="0" w:color="auto"/>
            </w:tcBorders>
            <w:vAlign w:val="center"/>
          </w:tcPr>
          <w:p w:rsidR="009E7B17" w:rsidRPr="00663D7E" w:rsidRDefault="009E7B17" w:rsidP="00FB56A4">
            <w:pPr>
              <w:spacing w:before="60" w:after="60"/>
              <w:rPr>
                <w:sz w:val="22"/>
                <w:szCs w:val="22"/>
              </w:rPr>
            </w:pP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567"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502" w:type="dxa"/>
            <w:tcBorders>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Aquaculture</w:t>
            </w:r>
          </w:p>
        </w:tc>
        <w:tc>
          <w:tcPr>
            <w:tcW w:w="1214" w:type="dxa"/>
            <w:tcBorders>
              <w:top w:val="single" w:sz="12" w:space="0" w:color="auto"/>
              <w:left w:val="single" w:sz="12" w:space="0" w:color="auto"/>
              <w:bottom w:val="single" w:sz="12" w:space="0" w:color="auto"/>
              <w:right w:val="single" w:sz="12" w:space="0" w:color="auto"/>
            </w:tcBorders>
          </w:tcPr>
          <w:p w:rsidR="009E7B17" w:rsidRPr="00663D7E" w:rsidRDefault="009E7B17" w:rsidP="00FB56A4">
            <w:pPr>
              <w:rPr>
                <w:rFonts w:cs="Arial"/>
                <w:sz w:val="22"/>
                <w:szCs w:val="22"/>
              </w:rPr>
            </w:pPr>
          </w:p>
        </w:tc>
        <w:tc>
          <w:tcPr>
            <w:tcW w:w="4394" w:type="dxa"/>
            <w:vMerge/>
            <w:tcBorders>
              <w:left w:val="single" w:sz="12" w:space="0" w:color="auto"/>
            </w:tcBorders>
            <w:vAlign w:val="center"/>
          </w:tcPr>
          <w:p w:rsidR="009E7B17" w:rsidRPr="00663D7E" w:rsidRDefault="009E7B17" w:rsidP="00FB56A4">
            <w:pPr>
              <w:spacing w:before="60" w:after="60"/>
              <w:rPr>
                <w:sz w:val="22"/>
                <w:szCs w:val="22"/>
              </w:rPr>
            </w:pP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567"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502" w:type="dxa"/>
            <w:tcBorders>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Wood processing</w:t>
            </w:r>
          </w:p>
        </w:tc>
        <w:tc>
          <w:tcPr>
            <w:tcW w:w="1214" w:type="dxa"/>
            <w:tcBorders>
              <w:top w:val="single" w:sz="12" w:space="0" w:color="auto"/>
              <w:left w:val="single" w:sz="12" w:space="0" w:color="auto"/>
              <w:bottom w:val="single" w:sz="12" w:space="0" w:color="auto"/>
              <w:right w:val="single" w:sz="12" w:space="0" w:color="auto"/>
            </w:tcBorders>
          </w:tcPr>
          <w:p w:rsidR="009E7B17" w:rsidRPr="00663D7E" w:rsidRDefault="009E7B17" w:rsidP="00FB56A4">
            <w:pPr>
              <w:rPr>
                <w:rFonts w:cs="Arial"/>
                <w:sz w:val="22"/>
                <w:szCs w:val="22"/>
              </w:rPr>
            </w:pPr>
          </w:p>
        </w:tc>
        <w:tc>
          <w:tcPr>
            <w:tcW w:w="4394" w:type="dxa"/>
            <w:vMerge/>
            <w:tcBorders>
              <w:left w:val="single" w:sz="12" w:space="0" w:color="auto"/>
            </w:tcBorders>
            <w:vAlign w:val="center"/>
          </w:tcPr>
          <w:p w:rsidR="009E7B17" w:rsidRPr="00663D7E" w:rsidRDefault="009E7B17" w:rsidP="00FB56A4">
            <w:pPr>
              <w:spacing w:before="60" w:after="60"/>
              <w:rPr>
                <w:sz w:val="22"/>
                <w:szCs w:val="22"/>
              </w:rPr>
            </w:pP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567"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502" w:type="dxa"/>
            <w:tcBorders>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Renewable energy production</w:t>
            </w:r>
          </w:p>
        </w:tc>
        <w:tc>
          <w:tcPr>
            <w:tcW w:w="1214" w:type="dxa"/>
            <w:tcBorders>
              <w:top w:val="single" w:sz="12" w:space="0" w:color="auto"/>
              <w:left w:val="single" w:sz="12" w:space="0" w:color="auto"/>
              <w:bottom w:val="single" w:sz="12" w:space="0" w:color="auto"/>
              <w:right w:val="single" w:sz="12" w:space="0" w:color="auto"/>
            </w:tcBorders>
          </w:tcPr>
          <w:p w:rsidR="009E7B17" w:rsidRPr="00663D7E" w:rsidRDefault="009E7B17" w:rsidP="00FB56A4">
            <w:pPr>
              <w:rPr>
                <w:rFonts w:cs="Arial"/>
                <w:sz w:val="22"/>
                <w:szCs w:val="22"/>
              </w:rPr>
            </w:pPr>
          </w:p>
        </w:tc>
        <w:tc>
          <w:tcPr>
            <w:tcW w:w="4394" w:type="dxa"/>
            <w:vMerge/>
            <w:tcBorders>
              <w:left w:val="single" w:sz="12" w:space="0" w:color="auto"/>
            </w:tcBorders>
            <w:vAlign w:val="center"/>
          </w:tcPr>
          <w:p w:rsidR="009E7B17" w:rsidRPr="00663D7E" w:rsidRDefault="009E7B17" w:rsidP="00FB56A4">
            <w:pPr>
              <w:spacing w:before="60" w:after="60"/>
              <w:rPr>
                <w:sz w:val="22"/>
                <w:szCs w:val="22"/>
              </w:rPr>
            </w:pP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567"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502" w:type="dxa"/>
            <w:tcBorders>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Leisure</w:t>
            </w:r>
          </w:p>
        </w:tc>
        <w:tc>
          <w:tcPr>
            <w:tcW w:w="1214" w:type="dxa"/>
            <w:tcBorders>
              <w:top w:val="single" w:sz="12" w:space="0" w:color="auto"/>
              <w:left w:val="single" w:sz="12" w:space="0" w:color="auto"/>
              <w:bottom w:val="single" w:sz="12" w:space="0" w:color="auto"/>
              <w:right w:val="single" w:sz="12" w:space="0" w:color="auto"/>
            </w:tcBorders>
          </w:tcPr>
          <w:p w:rsidR="009E7B17" w:rsidRPr="00663D7E" w:rsidRDefault="009E7B17" w:rsidP="00FB56A4">
            <w:pPr>
              <w:rPr>
                <w:rFonts w:cs="Arial"/>
                <w:sz w:val="22"/>
                <w:szCs w:val="22"/>
              </w:rPr>
            </w:pPr>
          </w:p>
        </w:tc>
        <w:tc>
          <w:tcPr>
            <w:tcW w:w="4394" w:type="dxa"/>
            <w:vMerge/>
            <w:tcBorders>
              <w:left w:val="single" w:sz="12" w:space="0" w:color="auto"/>
            </w:tcBorders>
            <w:vAlign w:val="center"/>
          </w:tcPr>
          <w:p w:rsidR="009E7B17" w:rsidRPr="00663D7E" w:rsidRDefault="009E7B17" w:rsidP="00FB56A4">
            <w:pPr>
              <w:spacing w:before="60" w:after="60"/>
              <w:rPr>
                <w:sz w:val="22"/>
                <w:szCs w:val="22"/>
              </w:rPr>
            </w:pP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567"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502" w:type="dxa"/>
            <w:tcBorders>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Other</w:t>
            </w:r>
          </w:p>
        </w:tc>
        <w:tc>
          <w:tcPr>
            <w:tcW w:w="1214" w:type="dxa"/>
            <w:tcBorders>
              <w:top w:val="single" w:sz="12" w:space="0" w:color="auto"/>
              <w:left w:val="single" w:sz="12" w:space="0" w:color="auto"/>
              <w:bottom w:val="single" w:sz="12" w:space="0" w:color="auto"/>
              <w:right w:val="single" w:sz="12" w:space="0" w:color="auto"/>
            </w:tcBorders>
          </w:tcPr>
          <w:p w:rsidR="009E7B17" w:rsidRPr="00663D7E" w:rsidRDefault="009E7B17" w:rsidP="00FB56A4">
            <w:pPr>
              <w:rPr>
                <w:rFonts w:cs="Arial"/>
                <w:noProof/>
                <w:sz w:val="22"/>
                <w:szCs w:val="22"/>
              </w:rPr>
            </w:pPr>
          </w:p>
        </w:tc>
        <w:tc>
          <w:tcPr>
            <w:tcW w:w="4394" w:type="dxa"/>
            <w:vMerge/>
            <w:tcBorders>
              <w:left w:val="single" w:sz="12" w:space="0" w:color="auto"/>
            </w:tcBorders>
            <w:vAlign w:val="center"/>
          </w:tcPr>
          <w:p w:rsidR="009E7B17" w:rsidRPr="00663D7E" w:rsidRDefault="009E7B17" w:rsidP="00FB56A4">
            <w:pPr>
              <w:spacing w:before="60" w:after="60"/>
              <w:rPr>
                <w:sz w:val="22"/>
                <w:szCs w:val="22"/>
              </w:rPr>
            </w:pPr>
          </w:p>
        </w:tc>
      </w:tr>
    </w:tbl>
    <w:p w:rsidR="009E7B17" w:rsidRPr="00663D7E" w:rsidRDefault="009E7B17" w:rsidP="009E7B17">
      <w:pPr>
        <w:tabs>
          <w:tab w:val="left" w:pos="652"/>
          <w:tab w:val="left" w:pos="1219"/>
          <w:tab w:val="left" w:pos="4641"/>
          <w:tab w:val="left" w:pos="5935"/>
        </w:tabs>
        <w:ind w:left="108"/>
        <w:rPr>
          <w:sz w:val="22"/>
          <w:szCs w:val="22"/>
        </w:rPr>
      </w:pPr>
    </w:p>
    <w:p w:rsidR="009E7B17" w:rsidRPr="00663D7E" w:rsidRDefault="009E7B17" w:rsidP="009E7B17">
      <w:pPr>
        <w:tabs>
          <w:tab w:val="left" w:pos="652"/>
          <w:tab w:val="left" w:pos="1219"/>
          <w:tab w:val="left" w:pos="4641"/>
          <w:tab w:val="left" w:pos="5935"/>
        </w:tabs>
        <w:ind w:left="108"/>
        <w:rPr>
          <w:rFonts w:cs="Arial"/>
          <w:noProof/>
          <w:sz w:val="22"/>
          <w:szCs w:val="22"/>
        </w:rPr>
      </w:pPr>
      <w:r w:rsidRPr="00663D7E">
        <w:rPr>
          <w:sz w:val="22"/>
          <w:szCs w:val="22"/>
        </w:rPr>
        <w:tab/>
      </w:r>
      <w:r w:rsidRPr="00663D7E">
        <w:rPr>
          <w:rFonts w:ascii="Wingdings" w:hAnsi="Wingdings" w:cs="Wingdings"/>
          <w:sz w:val="22"/>
          <w:szCs w:val="22"/>
        </w:rPr>
        <w:tab/>
      </w:r>
      <w:r w:rsidRPr="00663D7E">
        <w:rPr>
          <w:sz w:val="22"/>
          <w:szCs w:val="22"/>
        </w:rPr>
        <w:tab/>
      </w:r>
      <w:r w:rsidRPr="00663D7E">
        <w:rPr>
          <w:rFonts w:cs="Arial"/>
          <w:noProof/>
          <w:sz w:val="22"/>
          <w:szCs w:val="22"/>
        </w:rPr>
        <w:tab/>
      </w:r>
    </w:p>
    <w:tbl>
      <w:tblPr>
        <w:tblW w:w="10221" w:type="dxa"/>
        <w:tblLayout w:type="fixed"/>
        <w:tblLook w:val="01E0" w:firstRow="1" w:lastRow="1" w:firstColumn="1" w:lastColumn="1" w:noHBand="0" w:noVBand="0"/>
      </w:tblPr>
      <w:tblGrid>
        <w:gridCol w:w="590"/>
        <w:gridCol w:w="429"/>
        <w:gridCol w:w="1150"/>
        <w:gridCol w:w="8052"/>
      </w:tblGrid>
      <w:tr w:rsidR="009E7B17" w:rsidRPr="00663D7E" w:rsidTr="00FB56A4">
        <w:trPr>
          <w:cantSplit/>
          <w:trHeight w:val="386"/>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bookmarkStart w:id="7" w:name="_Hlk517355534"/>
            <w:r w:rsidRPr="00663D7E">
              <w:rPr>
                <w:sz w:val="22"/>
                <w:szCs w:val="22"/>
              </w:rPr>
              <w:t>Q2.6</w:t>
            </w:r>
          </w:p>
        </w:tc>
        <w:tc>
          <w:tcPr>
            <w:tcW w:w="8880" w:type="dxa"/>
            <w:gridSpan w:val="3"/>
            <w:vMerge w:val="restart"/>
            <w:shd w:val="clear" w:color="auto" w:fill="auto"/>
          </w:tcPr>
          <w:p w:rsidR="009E7B17" w:rsidRPr="00663D7E" w:rsidRDefault="009E7B17" w:rsidP="00FB56A4">
            <w:pPr>
              <w:spacing w:after="60"/>
              <w:rPr>
                <w:b/>
                <w:sz w:val="22"/>
                <w:szCs w:val="22"/>
              </w:rPr>
            </w:pPr>
            <w:r w:rsidRPr="00663D7E">
              <w:rPr>
                <w:b/>
                <w:sz w:val="22"/>
                <w:szCs w:val="22"/>
              </w:rPr>
              <w:t xml:space="preserve">Of your livestock, how many are…? </w:t>
            </w:r>
          </w:p>
          <w:p w:rsidR="009E7B17" w:rsidRPr="00663D7E" w:rsidRDefault="009E7B17" w:rsidP="00FB56A4">
            <w:pPr>
              <w:spacing w:after="60"/>
              <w:rPr>
                <w:sz w:val="22"/>
                <w:szCs w:val="22"/>
              </w:rPr>
            </w:pPr>
            <w:r w:rsidRPr="00663D7E">
              <w:rPr>
                <w:sz w:val="22"/>
                <w:szCs w:val="22"/>
              </w:rPr>
              <w:t>PLEASE WRITE A NUMBER FOR EACH IN BELOW</w:t>
            </w:r>
          </w:p>
        </w:tc>
      </w:tr>
      <w:tr w:rsidR="009E7B17" w:rsidRPr="00663D7E" w:rsidTr="00FB56A4">
        <w:trPr>
          <w:cantSplit/>
          <w:trHeight w:val="49"/>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8880" w:type="dxa"/>
            <w:gridSpan w:val="3"/>
            <w:vMerge/>
            <w:shd w:val="clear" w:color="auto" w:fill="auto"/>
          </w:tcPr>
          <w:p w:rsidR="009E7B17" w:rsidRPr="00663D7E" w:rsidRDefault="009E7B17" w:rsidP="00FB56A4">
            <w:pPr>
              <w:rPr>
                <w:sz w:val="22"/>
                <w:szCs w:val="22"/>
              </w:rPr>
            </w:pP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396"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1060" w:type="dxa"/>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p>
        </w:tc>
        <w:tc>
          <w:tcPr>
            <w:tcW w:w="7424" w:type="dxa"/>
            <w:tcBorders>
              <w:left w:val="single" w:sz="12" w:space="0" w:color="auto"/>
            </w:tcBorders>
            <w:shd w:val="clear" w:color="auto" w:fill="auto"/>
            <w:vAlign w:val="center"/>
          </w:tcPr>
          <w:p w:rsidR="009E7B17" w:rsidRPr="00663D7E" w:rsidRDefault="009E7B17" w:rsidP="00FB56A4">
            <w:pPr>
              <w:spacing w:before="60" w:after="60"/>
              <w:rPr>
                <w:sz w:val="22"/>
                <w:szCs w:val="22"/>
              </w:rPr>
            </w:pPr>
            <w:r w:rsidRPr="00663D7E">
              <w:rPr>
                <w:sz w:val="22"/>
                <w:szCs w:val="22"/>
              </w:rPr>
              <w:t>Sheep</w:t>
            </w: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396"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1060" w:type="dxa"/>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p>
        </w:tc>
        <w:tc>
          <w:tcPr>
            <w:tcW w:w="7424" w:type="dxa"/>
            <w:tcBorders>
              <w:left w:val="single" w:sz="12" w:space="0" w:color="auto"/>
            </w:tcBorders>
            <w:shd w:val="clear" w:color="auto" w:fill="auto"/>
          </w:tcPr>
          <w:p w:rsidR="009E7B17" w:rsidRPr="00663D7E" w:rsidRDefault="009E7B17" w:rsidP="00FB56A4">
            <w:pPr>
              <w:spacing w:before="60" w:after="60"/>
              <w:rPr>
                <w:sz w:val="22"/>
                <w:szCs w:val="22"/>
              </w:rPr>
            </w:pPr>
            <w:r w:rsidRPr="00663D7E">
              <w:rPr>
                <w:sz w:val="22"/>
                <w:szCs w:val="22"/>
              </w:rPr>
              <w:t>Cows</w:t>
            </w:r>
          </w:p>
        </w:tc>
      </w:tr>
    </w:tbl>
    <w:p w:rsidR="009E7B17" w:rsidRPr="00663D7E" w:rsidRDefault="009E7B17" w:rsidP="009E7B17">
      <w:pPr>
        <w:rPr>
          <w:sz w:val="22"/>
          <w:szCs w:val="22"/>
        </w:rPr>
      </w:pPr>
    </w:p>
    <w:p w:rsidR="009E7B17" w:rsidRPr="00663D7E" w:rsidRDefault="009E7B17" w:rsidP="009E7B17">
      <w:pPr>
        <w:rPr>
          <w:sz w:val="22"/>
          <w:szCs w:val="22"/>
        </w:rPr>
      </w:pPr>
    </w:p>
    <w:tbl>
      <w:tblPr>
        <w:tblW w:w="9781" w:type="dxa"/>
        <w:tblInd w:w="-142" w:type="dxa"/>
        <w:tblLayout w:type="fixed"/>
        <w:tblLook w:val="01E0" w:firstRow="1" w:lastRow="1" w:firstColumn="1" w:lastColumn="1" w:noHBand="0" w:noVBand="0"/>
      </w:tblPr>
      <w:tblGrid>
        <w:gridCol w:w="544"/>
        <w:gridCol w:w="461"/>
        <w:gridCol w:w="4388"/>
        <w:gridCol w:w="4388"/>
      </w:tblGrid>
      <w:tr w:rsidR="009E7B17" w:rsidRPr="00663D7E" w:rsidTr="00FB56A4">
        <w:trPr>
          <w:cantSplit/>
          <w:trHeight w:val="442"/>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Q2.7</w:t>
            </w:r>
          </w:p>
        </w:tc>
        <w:tc>
          <w:tcPr>
            <w:tcW w:w="9237" w:type="dxa"/>
            <w:gridSpan w:val="3"/>
            <w:vMerge w:val="restart"/>
            <w:shd w:val="clear" w:color="auto" w:fill="auto"/>
          </w:tcPr>
          <w:p w:rsidR="009E7B17" w:rsidRPr="00663D7E" w:rsidRDefault="009E7B17" w:rsidP="00FB56A4">
            <w:pPr>
              <w:rPr>
                <w:b/>
                <w:sz w:val="22"/>
                <w:szCs w:val="22"/>
              </w:rPr>
            </w:pPr>
            <w:r w:rsidRPr="00663D7E">
              <w:rPr>
                <w:b/>
                <w:sz w:val="22"/>
                <w:szCs w:val="22"/>
              </w:rPr>
              <w:t xml:space="preserve">Do you have a succession plan in place for when you pass on your croft or tenancy agreement? </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ONE BOX</w:t>
            </w:r>
          </w:p>
        </w:tc>
      </w:tr>
      <w:tr w:rsidR="009E7B17" w:rsidRPr="00663D7E" w:rsidTr="00FB56A4">
        <w:trPr>
          <w:cantSplit/>
          <w:trHeight w:val="52"/>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237" w:type="dxa"/>
            <w:gridSpan w:val="3"/>
            <w:vMerge/>
            <w:shd w:val="clear" w:color="auto" w:fill="auto"/>
          </w:tcPr>
          <w:p w:rsidR="009E7B17" w:rsidRPr="00663D7E" w:rsidRDefault="009E7B17" w:rsidP="00FB56A4">
            <w:pPr>
              <w:rPr>
                <w:sz w:val="22"/>
                <w:szCs w:val="22"/>
              </w:rPr>
            </w:pPr>
          </w:p>
        </w:tc>
      </w:tr>
      <w:tr w:rsidR="009E7B17" w:rsidRPr="00663D7E" w:rsidTr="00FB56A4">
        <w:trPr>
          <w:cantSplit/>
          <w:trHeight w:val="417"/>
        </w:trPr>
        <w:tc>
          <w:tcPr>
            <w:tcW w:w="544" w:type="dxa"/>
            <w:shd w:val="clear" w:color="auto" w:fill="auto"/>
          </w:tcPr>
          <w:p w:rsidR="009E7B17" w:rsidRPr="00663D7E" w:rsidRDefault="009E7B17" w:rsidP="00FB56A4">
            <w:pPr>
              <w:rPr>
                <w:sz w:val="22"/>
                <w:szCs w:val="22"/>
              </w:rPr>
            </w:pPr>
          </w:p>
        </w:tc>
        <w:tc>
          <w:tcPr>
            <w:tcW w:w="461" w:type="dxa"/>
            <w:tcBorders>
              <w:bottom w:val="single" w:sz="8" w:space="0" w:color="auto"/>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388" w:type="dxa"/>
            <w:tcBorders>
              <w:bottom w:val="single" w:sz="8" w:space="0" w:color="auto"/>
            </w:tcBorders>
            <w:shd w:val="clear" w:color="auto" w:fill="auto"/>
            <w:tcMar>
              <w:left w:w="28" w:type="dxa"/>
            </w:tcMar>
          </w:tcPr>
          <w:p w:rsidR="009E7B17" w:rsidRPr="00663D7E" w:rsidRDefault="009E7B17" w:rsidP="00FB56A4">
            <w:pPr>
              <w:spacing w:before="60" w:after="60"/>
              <w:rPr>
                <w:sz w:val="22"/>
                <w:szCs w:val="22"/>
              </w:rPr>
            </w:pPr>
            <w:r w:rsidRPr="00663D7E">
              <w:rPr>
                <w:sz w:val="22"/>
                <w:szCs w:val="22"/>
              </w:rPr>
              <w:t>No</w:t>
            </w:r>
          </w:p>
        </w:tc>
        <w:tc>
          <w:tcPr>
            <w:tcW w:w="4388" w:type="dxa"/>
            <w:tcBorders>
              <w:bottom w:val="single" w:sz="8" w:space="0" w:color="auto"/>
            </w:tcBorders>
            <w:shd w:val="clear" w:color="auto" w:fill="auto"/>
          </w:tcPr>
          <w:p w:rsidR="009E7B17" w:rsidRPr="00663D7E" w:rsidRDefault="009E7B17" w:rsidP="00FB56A4">
            <w:pPr>
              <w:spacing w:before="60" w:after="60"/>
              <w:rPr>
                <w:sz w:val="22"/>
                <w:szCs w:val="22"/>
              </w:rPr>
            </w:pPr>
            <w:r w:rsidRPr="00792FF0">
              <w:rPr>
                <w:rFonts w:cs="Arial"/>
                <w:b/>
                <w:sz w:val="22"/>
                <w:szCs w:val="22"/>
              </w:rPr>
              <w:t xml:space="preserve">→ </w:t>
            </w:r>
            <w:r>
              <w:rPr>
                <w:rFonts w:cs="Arial"/>
                <w:b/>
                <w:sz w:val="22"/>
                <w:szCs w:val="22"/>
              </w:rPr>
              <w:t>Go to Q2.8</w:t>
            </w:r>
          </w:p>
        </w:tc>
      </w:tr>
      <w:tr w:rsidR="009E7B17" w:rsidRPr="00663D7E" w:rsidTr="00FB56A4">
        <w:trPr>
          <w:cantSplit/>
          <w:trHeight w:val="432"/>
        </w:trPr>
        <w:tc>
          <w:tcPr>
            <w:tcW w:w="544" w:type="dxa"/>
            <w:shd w:val="clear" w:color="auto" w:fill="auto"/>
          </w:tcPr>
          <w:p w:rsidR="009E7B17" w:rsidRPr="00663D7E" w:rsidRDefault="009E7B17" w:rsidP="00FB56A4">
            <w:pPr>
              <w:rPr>
                <w:sz w:val="22"/>
                <w:szCs w:val="22"/>
              </w:rPr>
            </w:pPr>
          </w:p>
        </w:tc>
        <w:tc>
          <w:tcPr>
            <w:tcW w:w="461" w:type="dxa"/>
            <w:tcBorders>
              <w:top w:val="single" w:sz="8" w:space="0" w:color="auto"/>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388" w:type="dxa"/>
            <w:tcBorders>
              <w:top w:val="single" w:sz="8" w:space="0" w:color="auto"/>
              <w:bottom w:val="single" w:sz="12" w:space="0" w:color="auto"/>
            </w:tcBorders>
            <w:shd w:val="clear" w:color="auto" w:fill="auto"/>
            <w:tcMar>
              <w:left w:w="28" w:type="dxa"/>
            </w:tcMar>
          </w:tcPr>
          <w:p w:rsidR="009E7B17" w:rsidRPr="00663D7E" w:rsidRDefault="009E7B17" w:rsidP="00FB56A4">
            <w:pPr>
              <w:spacing w:before="60" w:after="60"/>
              <w:rPr>
                <w:sz w:val="22"/>
                <w:szCs w:val="22"/>
              </w:rPr>
            </w:pPr>
            <w:r w:rsidRPr="00663D7E">
              <w:rPr>
                <w:sz w:val="22"/>
                <w:szCs w:val="22"/>
              </w:rPr>
              <w:t>Yes (please briefly describe your plan below)</w:t>
            </w:r>
          </w:p>
        </w:tc>
        <w:tc>
          <w:tcPr>
            <w:tcW w:w="4388" w:type="dxa"/>
            <w:tcBorders>
              <w:top w:val="single" w:sz="8" w:space="0" w:color="auto"/>
              <w:bottom w:val="single" w:sz="12" w:space="0" w:color="auto"/>
            </w:tcBorders>
            <w:shd w:val="clear" w:color="auto" w:fill="auto"/>
          </w:tcPr>
          <w:p w:rsidR="009E7B17" w:rsidRPr="00663D7E" w:rsidRDefault="009E7B17" w:rsidP="00FB56A4">
            <w:pPr>
              <w:spacing w:before="60" w:after="60"/>
              <w:rPr>
                <w:sz w:val="22"/>
                <w:szCs w:val="22"/>
              </w:rPr>
            </w:pPr>
            <w:r w:rsidRPr="00792FF0">
              <w:rPr>
                <w:rFonts w:cs="Arial"/>
                <w:b/>
                <w:sz w:val="22"/>
                <w:szCs w:val="22"/>
              </w:rPr>
              <w:t xml:space="preserve">→ </w:t>
            </w:r>
            <w:r>
              <w:rPr>
                <w:rFonts w:cs="Arial"/>
                <w:b/>
                <w:sz w:val="22"/>
                <w:szCs w:val="22"/>
              </w:rPr>
              <w:t>Go to section 3</w:t>
            </w:r>
          </w:p>
        </w:tc>
      </w:tr>
      <w:tr w:rsidR="009E7B17" w:rsidRPr="00663D7E" w:rsidTr="00FB56A4">
        <w:trPr>
          <w:cantSplit/>
          <w:trHeight w:val="794"/>
        </w:trPr>
        <w:tc>
          <w:tcPr>
            <w:tcW w:w="544" w:type="dxa"/>
            <w:shd w:val="clear" w:color="auto" w:fill="auto"/>
          </w:tcPr>
          <w:p w:rsidR="009E7B17" w:rsidRPr="00663D7E" w:rsidRDefault="009E7B17" w:rsidP="00FB56A4">
            <w:pPr>
              <w:rPr>
                <w:sz w:val="22"/>
                <w:szCs w:val="22"/>
              </w:rPr>
            </w:pPr>
          </w:p>
        </w:tc>
        <w:tc>
          <w:tcPr>
            <w:tcW w:w="461" w:type="dxa"/>
            <w:tcBorders>
              <w:right w:val="single" w:sz="12" w:space="0" w:color="auto"/>
            </w:tcBorders>
            <w:shd w:val="clear" w:color="auto" w:fill="auto"/>
            <w:tcMar>
              <w:right w:w="28" w:type="dxa"/>
            </w:tcMar>
          </w:tcPr>
          <w:p w:rsidR="009E7B17" w:rsidRPr="00663D7E" w:rsidRDefault="009E7B17" w:rsidP="00FB56A4">
            <w:pPr>
              <w:rPr>
                <w:rFonts w:ascii="Wingdings" w:hAnsi="Wingdings" w:cs="Wingdings"/>
                <w:sz w:val="22"/>
                <w:szCs w:val="22"/>
              </w:rPr>
            </w:pPr>
          </w:p>
        </w:tc>
        <w:tc>
          <w:tcPr>
            <w:tcW w:w="8776" w:type="dxa"/>
            <w:gridSpan w:val="2"/>
            <w:tcBorders>
              <w:top w:val="single" w:sz="12" w:space="0" w:color="auto"/>
              <w:left w:val="single" w:sz="12" w:space="0" w:color="auto"/>
              <w:bottom w:val="single" w:sz="12" w:space="0" w:color="auto"/>
              <w:right w:val="single" w:sz="12" w:space="0" w:color="auto"/>
            </w:tcBorders>
            <w:shd w:val="clear" w:color="auto" w:fill="auto"/>
            <w:tcMar>
              <w:left w:w="28" w:type="dxa"/>
            </w:tcMar>
          </w:tcPr>
          <w:p w:rsidR="009E7B17" w:rsidRPr="00663D7E" w:rsidRDefault="009E7B17" w:rsidP="00FB56A4">
            <w:pPr>
              <w:spacing w:before="60" w:after="60"/>
              <w:rPr>
                <w:sz w:val="22"/>
                <w:szCs w:val="22"/>
              </w:rPr>
            </w:pPr>
          </w:p>
        </w:tc>
      </w:tr>
      <w:bookmarkEnd w:id="6"/>
      <w:bookmarkEnd w:id="7"/>
    </w:tbl>
    <w:p w:rsidR="009E7B17" w:rsidRPr="00663D7E" w:rsidRDefault="009E7B17" w:rsidP="009E7B17">
      <w:pPr>
        <w:rPr>
          <w:sz w:val="22"/>
          <w:szCs w:val="22"/>
        </w:rPr>
      </w:pPr>
    </w:p>
    <w:p w:rsidR="009E7B17" w:rsidRDefault="009E7B17" w:rsidP="009E7B17">
      <w:pPr>
        <w:rPr>
          <w:sz w:val="22"/>
          <w:szCs w:val="22"/>
        </w:rPr>
      </w:pPr>
    </w:p>
    <w:p w:rsidR="009E7B17" w:rsidRDefault="009E7B17" w:rsidP="009E7B17">
      <w:pPr>
        <w:rPr>
          <w:sz w:val="22"/>
          <w:szCs w:val="22"/>
        </w:rPr>
      </w:pPr>
    </w:p>
    <w:tbl>
      <w:tblPr>
        <w:tblW w:w="9781" w:type="dxa"/>
        <w:tblInd w:w="-142" w:type="dxa"/>
        <w:tblLayout w:type="fixed"/>
        <w:tblLook w:val="01E0" w:firstRow="1" w:lastRow="1" w:firstColumn="1" w:lastColumn="1" w:noHBand="0" w:noVBand="0"/>
      </w:tblPr>
      <w:tblGrid>
        <w:gridCol w:w="544"/>
        <w:gridCol w:w="567"/>
        <w:gridCol w:w="4139"/>
        <w:gridCol w:w="10"/>
        <w:gridCol w:w="557"/>
        <w:gridCol w:w="3964"/>
      </w:tblGrid>
      <w:tr w:rsidR="009E7B17" w:rsidRPr="00663D7E" w:rsidTr="00FB56A4">
        <w:trPr>
          <w:cantSplit/>
          <w:trHeight w:val="442"/>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bookmarkStart w:id="8" w:name="_Hlk517424058"/>
            <w:bookmarkStart w:id="9" w:name="_Hlk517352816"/>
            <w:r w:rsidRPr="00663D7E">
              <w:rPr>
                <w:sz w:val="22"/>
                <w:szCs w:val="22"/>
              </w:rPr>
              <w:t>Q2.8</w:t>
            </w:r>
          </w:p>
        </w:tc>
        <w:tc>
          <w:tcPr>
            <w:tcW w:w="9237" w:type="dxa"/>
            <w:gridSpan w:val="5"/>
            <w:vMerge w:val="restart"/>
            <w:shd w:val="clear" w:color="auto" w:fill="auto"/>
          </w:tcPr>
          <w:p w:rsidR="009E7B17" w:rsidRPr="00663D7E" w:rsidRDefault="009E7B17" w:rsidP="00FB56A4">
            <w:pPr>
              <w:rPr>
                <w:b/>
                <w:sz w:val="22"/>
                <w:szCs w:val="22"/>
              </w:rPr>
            </w:pPr>
            <w:r w:rsidRPr="00663D7E">
              <w:rPr>
                <w:b/>
                <w:sz w:val="22"/>
                <w:szCs w:val="22"/>
              </w:rPr>
              <w:t>What is the main reason for not having a succession plan in place?</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ONE BOX</w:t>
            </w:r>
          </w:p>
        </w:tc>
      </w:tr>
      <w:tr w:rsidR="009E7B17" w:rsidRPr="00663D7E" w:rsidTr="00FB56A4">
        <w:trPr>
          <w:cantSplit/>
          <w:trHeight w:val="80"/>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237" w:type="dxa"/>
            <w:gridSpan w:val="5"/>
            <w:vMerge/>
            <w:shd w:val="clear" w:color="auto" w:fill="auto"/>
          </w:tcPr>
          <w:p w:rsidR="009E7B17" w:rsidRPr="00663D7E" w:rsidRDefault="009E7B17" w:rsidP="00FB56A4">
            <w:pPr>
              <w:rPr>
                <w:sz w:val="22"/>
                <w:szCs w:val="22"/>
              </w:rPr>
            </w:pPr>
          </w:p>
        </w:tc>
      </w:tr>
      <w:bookmarkEnd w:id="8"/>
      <w:tr w:rsidR="009E7B17" w:rsidRPr="00663D7E" w:rsidTr="00FB56A4">
        <w:trPr>
          <w:cantSplit/>
          <w:trHeight w:val="227"/>
        </w:trPr>
        <w:tc>
          <w:tcPr>
            <w:tcW w:w="544" w:type="dxa"/>
            <w:shd w:val="clear" w:color="auto" w:fill="auto"/>
            <w:vAlign w:val="center"/>
          </w:tcPr>
          <w:p w:rsidR="009E7B17" w:rsidRPr="00663D7E" w:rsidRDefault="009E7B17" w:rsidP="00FB56A4">
            <w:pPr>
              <w:rPr>
                <w:sz w:val="22"/>
                <w:szCs w:val="22"/>
              </w:rPr>
            </w:pPr>
          </w:p>
        </w:tc>
        <w:tc>
          <w:tcPr>
            <w:tcW w:w="567"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39" w:type="dxa"/>
            <w:shd w:val="clear" w:color="auto" w:fill="auto"/>
            <w:tcMar>
              <w:left w:w="28" w:type="dxa"/>
            </w:tcMar>
            <w:vAlign w:val="center"/>
          </w:tcPr>
          <w:p w:rsidR="009E7B17" w:rsidRPr="00663D7E" w:rsidRDefault="009E7B17" w:rsidP="00FB56A4">
            <w:pPr>
              <w:rPr>
                <w:sz w:val="22"/>
                <w:szCs w:val="22"/>
              </w:rPr>
            </w:pPr>
            <w:r w:rsidRPr="00663D7E">
              <w:rPr>
                <w:sz w:val="22"/>
                <w:szCs w:val="22"/>
              </w:rPr>
              <w:t>No potential successor</w:t>
            </w:r>
          </w:p>
        </w:tc>
        <w:tc>
          <w:tcPr>
            <w:tcW w:w="567" w:type="dxa"/>
            <w:gridSpan w:val="2"/>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964" w:type="dxa"/>
            <w:shd w:val="clear" w:color="auto" w:fill="auto"/>
            <w:tcMar>
              <w:left w:w="28" w:type="dxa"/>
            </w:tcMar>
            <w:vAlign w:val="center"/>
          </w:tcPr>
          <w:p w:rsidR="009E7B17" w:rsidRPr="00663D7E" w:rsidRDefault="009E7B17" w:rsidP="00FB56A4">
            <w:pPr>
              <w:rPr>
                <w:sz w:val="22"/>
                <w:szCs w:val="22"/>
              </w:rPr>
            </w:pPr>
            <w:r w:rsidRPr="00663D7E">
              <w:rPr>
                <w:sz w:val="22"/>
                <w:szCs w:val="22"/>
              </w:rPr>
              <w:t>No interest in making succession plan</w:t>
            </w:r>
          </w:p>
        </w:tc>
      </w:tr>
      <w:tr w:rsidR="009E7B17" w:rsidRPr="00663D7E" w:rsidTr="00FB56A4">
        <w:trPr>
          <w:cantSplit/>
          <w:trHeight w:val="227"/>
        </w:trPr>
        <w:tc>
          <w:tcPr>
            <w:tcW w:w="544" w:type="dxa"/>
            <w:shd w:val="clear" w:color="auto" w:fill="auto"/>
            <w:vAlign w:val="center"/>
          </w:tcPr>
          <w:p w:rsidR="009E7B17" w:rsidRPr="00663D7E" w:rsidRDefault="009E7B17" w:rsidP="00FB56A4">
            <w:pPr>
              <w:rPr>
                <w:sz w:val="22"/>
                <w:szCs w:val="22"/>
              </w:rPr>
            </w:pPr>
          </w:p>
        </w:tc>
        <w:tc>
          <w:tcPr>
            <w:tcW w:w="567"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39" w:type="dxa"/>
            <w:shd w:val="clear" w:color="auto" w:fill="auto"/>
            <w:tcMar>
              <w:left w:w="28" w:type="dxa"/>
            </w:tcMar>
            <w:vAlign w:val="center"/>
          </w:tcPr>
          <w:p w:rsidR="009E7B17" w:rsidRPr="00663D7E" w:rsidRDefault="009E7B17" w:rsidP="00FB56A4">
            <w:pPr>
              <w:rPr>
                <w:sz w:val="22"/>
                <w:szCs w:val="22"/>
              </w:rPr>
            </w:pPr>
            <w:r w:rsidRPr="00663D7E">
              <w:rPr>
                <w:sz w:val="22"/>
                <w:szCs w:val="22"/>
              </w:rPr>
              <w:t>Children/successor not interested in crofting</w:t>
            </w:r>
          </w:p>
        </w:tc>
        <w:tc>
          <w:tcPr>
            <w:tcW w:w="567" w:type="dxa"/>
            <w:gridSpan w:val="2"/>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964" w:type="dxa"/>
            <w:vAlign w:val="center"/>
          </w:tcPr>
          <w:p w:rsidR="009E7B17" w:rsidRPr="00663D7E" w:rsidRDefault="009E7B17" w:rsidP="00FB56A4">
            <w:pPr>
              <w:ind w:left="-120"/>
              <w:rPr>
                <w:sz w:val="22"/>
                <w:szCs w:val="22"/>
              </w:rPr>
            </w:pPr>
            <w:r w:rsidRPr="00663D7E">
              <w:rPr>
                <w:sz w:val="22"/>
                <w:szCs w:val="22"/>
              </w:rPr>
              <w:t>Legislation presenting succession to more than one successor</w:t>
            </w:r>
          </w:p>
        </w:tc>
      </w:tr>
      <w:tr w:rsidR="009E7B17" w:rsidRPr="00663D7E" w:rsidTr="00FB56A4">
        <w:trPr>
          <w:cantSplit/>
          <w:trHeight w:val="227"/>
        </w:trPr>
        <w:tc>
          <w:tcPr>
            <w:tcW w:w="544" w:type="dxa"/>
            <w:shd w:val="clear" w:color="auto" w:fill="auto"/>
            <w:vAlign w:val="center"/>
          </w:tcPr>
          <w:p w:rsidR="009E7B17" w:rsidRPr="00663D7E" w:rsidRDefault="009E7B17" w:rsidP="00FB56A4">
            <w:pPr>
              <w:rPr>
                <w:sz w:val="22"/>
                <w:szCs w:val="22"/>
              </w:rPr>
            </w:pPr>
          </w:p>
        </w:tc>
        <w:tc>
          <w:tcPr>
            <w:tcW w:w="567"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gridSpan w:val="2"/>
            <w:tcBorders>
              <w:bottom w:val="single" w:sz="12" w:space="0" w:color="auto"/>
            </w:tcBorders>
            <w:shd w:val="clear" w:color="auto" w:fill="auto"/>
            <w:tcMar>
              <w:left w:w="28" w:type="dxa"/>
            </w:tcMar>
            <w:vAlign w:val="center"/>
          </w:tcPr>
          <w:p w:rsidR="009E7B17" w:rsidRPr="00663D7E" w:rsidRDefault="009E7B17" w:rsidP="00FB56A4">
            <w:pPr>
              <w:rPr>
                <w:sz w:val="22"/>
                <w:szCs w:val="22"/>
              </w:rPr>
            </w:pPr>
            <w:r w:rsidRPr="00663D7E">
              <w:rPr>
                <w:sz w:val="22"/>
                <w:szCs w:val="22"/>
              </w:rPr>
              <w:t>Other (please specify)</w:t>
            </w:r>
          </w:p>
        </w:tc>
        <w:tc>
          <w:tcPr>
            <w:tcW w:w="4521" w:type="dxa"/>
            <w:gridSpan w:val="2"/>
            <w:tcBorders>
              <w:bottom w:val="single" w:sz="12" w:space="0" w:color="auto"/>
            </w:tcBorders>
          </w:tcPr>
          <w:p w:rsidR="009E7B17" w:rsidRPr="00663D7E" w:rsidRDefault="009E7B17" w:rsidP="00FB56A4">
            <w:pPr>
              <w:rPr>
                <w:rFonts w:cs="Arial"/>
                <w:sz w:val="22"/>
                <w:szCs w:val="22"/>
              </w:rPr>
            </w:pPr>
          </w:p>
        </w:tc>
      </w:tr>
      <w:tr w:rsidR="009E7B17" w:rsidRPr="00663D7E" w:rsidTr="00FB56A4">
        <w:trPr>
          <w:cantSplit/>
          <w:trHeight w:val="794"/>
        </w:trPr>
        <w:tc>
          <w:tcPr>
            <w:tcW w:w="544" w:type="dxa"/>
            <w:shd w:val="clear" w:color="auto" w:fill="auto"/>
            <w:vAlign w:val="center"/>
          </w:tcPr>
          <w:p w:rsidR="009E7B17" w:rsidRPr="00663D7E" w:rsidRDefault="009E7B17" w:rsidP="00FB56A4">
            <w:pPr>
              <w:rPr>
                <w:sz w:val="22"/>
                <w:szCs w:val="22"/>
              </w:rPr>
            </w:pPr>
          </w:p>
        </w:tc>
        <w:tc>
          <w:tcPr>
            <w:tcW w:w="567" w:type="dxa"/>
            <w:tcBorders>
              <w:right w:val="single" w:sz="12" w:space="0" w:color="auto"/>
            </w:tcBorders>
            <w:shd w:val="clear" w:color="auto" w:fill="auto"/>
            <w:tcMar>
              <w:right w:w="28" w:type="dxa"/>
            </w:tcMar>
            <w:vAlign w:val="center"/>
          </w:tcPr>
          <w:p w:rsidR="009E7B17" w:rsidRPr="00663D7E" w:rsidRDefault="009E7B17" w:rsidP="00FB56A4">
            <w:pPr>
              <w:rPr>
                <w:rFonts w:ascii="Wingdings" w:hAnsi="Wingdings" w:cs="Wingdings"/>
                <w:sz w:val="22"/>
                <w:szCs w:val="22"/>
              </w:rPr>
            </w:pPr>
          </w:p>
        </w:tc>
        <w:tc>
          <w:tcPr>
            <w:tcW w:w="8670" w:type="dxa"/>
            <w:gridSpan w:val="4"/>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rPr>
                <w:rFonts w:cs="Arial"/>
                <w:sz w:val="22"/>
                <w:szCs w:val="22"/>
              </w:rPr>
            </w:pPr>
          </w:p>
        </w:tc>
      </w:tr>
    </w:tbl>
    <w:p w:rsidR="009E7B17" w:rsidRPr="00663D7E" w:rsidRDefault="009E7B17" w:rsidP="009E7B17">
      <w:pPr>
        <w:tabs>
          <w:tab w:val="left" w:pos="510"/>
          <w:tab w:val="left" w:pos="1077"/>
        </w:tabs>
        <w:ind w:left="-34"/>
        <w:rPr>
          <w:rFonts w:cs="Arial"/>
          <w:sz w:val="22"/>
          <w:szCs w:val="22"/>
        </w:rPr>
      </w:pPr>
    </w:p>
    <w:bookmarkEnd w:id="9"/>
    <w:tbl>
      <w:tblPr>
        <w:tblpPr w:leftFromText="180" w:rightFromText="180" w:vertAnchor="text" w:horzAnchor="margin" w:tblpY="145"/>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10206"/>
      </w:tblGrid>
      <w:tr w:rsidR="009E7B17" w:rsidRPr="00663D7E" w:rsidTr="00FB56A4">
        <w:trPr>
          <w:trHeight w:hRule="exact" w:val="340"/>
        </w:trPr>
        <w:tc>
          <w:tcPr>
            <w:tcW w:w="10206" w:type="dxa"/>
            <w:shd w:val="clear" w:color="auto" w:fill="000000"/>
            <w:vAlign w:val="center"/>
          </w:tcPr>
          <w:p w:rsidR="009E7B17" w:rsidRPr="00663D7E" w:rsidRDefault="009E7B17" w:rsidP="00FB56A4">
            <w:pPr>
              <w:rPr>
                <w:b/>
                <w:color w:val="FFFFFF"/>
                <w:sz w:val="22"/>
                <w:szCs w:val="22"/>
              </w:rPr>
            </w:pPr>
            <w:r w:rsidRPr="00663D7E">
              <w:rPr>
                <w:sz w:val="22"/>
                <w:szCs w:val="22"/>
              </w:rPr>
              <w:br w:type="page"/>
            </w:r>
            <w:r w:rsidRPr="00663D7E">
              <w:rPr>
                <w:sz w:val="22"/>
                <w:szCs w:val="22"/>
              </w:rPr>
              <w:br w:type="page"/>
            </w:r>
            <w:r w:rsidRPr="00663D7E">
              <w:rPr>
                <w:b/>
                <w:color w:val="FFFFFF"/>
                <w:sz w:val="22"/>
                <w:szCs w:val="22"/>
              </w:rPr>
              <w:t>Section 3: About your crofting activities</w:t>
            </w:r>
          </w:p>
        </w:tc>
      </w:tr>
    </w:tbl>
    <w:p w:rsidR="009E7B17" w:rsidRPr="00663D7E" w:rsidRDefault="009E7B17" w:rsidP="009E7B17">
      <w:pPr>
        <w:rPr>
          <w:sz w:val="22"/>
          <w:szCs w:val="22"/>
        </w:rPr>
      </w:pPr>
    </w:p>
    <w:p w:rsidR="009E7B17" w:rsidRPr="00663D7E" w:rsidRDefault="009E7B17" w:rsidP="009E7B17">
      <w:pPr>
        <w:rPr>
          <w:sz w:val="22"/>
          <w:szCs w:val="22"/>
        </w:rPr>
      </w:pPr>
      <w:r w:rsidRPr="00663D7E">
        <w:rPr>
          <w:sz w:val="22"/>
          <w:szCs w:val="22"/>
        </w:rPr>
        <w:t>This section asks about the work done by people in your household with respect to crofting &amp; elsewhere and the costs relating to the running of your croft. The purpose of this section is to understand the financial issues that crofters face. The information provided will assist in developing Government policies on crofting and help address any issues that may exist</w:t>
      </w:r>
    </w:p>
    <w:p w:rsidR="009E7B17" w:rsidRDefault="009E7B17" w:rsidP="009E7B17">
      <w:pPr>
        <w:rPr>
          <w:sz w:val="22"/>
          <w:szCs w:val="22"/>
        </w:rPr>
      </w:pPr>
    </w:p>
    <w:p w:rsidR="009E7B17" w:rsidRPr="00663D7E" w:rsidRDefault="009E7B17" w:rsidP="009E7B17">
      <w:pPr>
        <w:rPr>
          <w:sz w:val="22"/>
          <w:szCs w:val="22"/>
        </w:rPr>
      </w:pPr>
    </w:p>
    <w:tbl>
      <w:tblPr>
        <w:tblW w:w="10326" w:type="dxa"/>
        <w:tblInd w:w="-142" w:type="dxa"/>
        <w:tblLayout w:type="fixed"/>
        <w:tblLook w:val="01E0" w:firstRow="1" w:lastRow="1" w:firstColumn="1" w:lastColumn="1" w:noHBand="0" w:noVBand="0"/>
      </w:tblPr>
      <w:tblGrid>
        <w:gridCol w:w="549"/>
        <w:gridCol w:w="5465"/>
        <w:gridCol w:w="875"/>
        <w:gridCol w:w="3437"/>
      </w:tblGrid>
      <w:tr w:rsidR="009E7B17" w:rsidRPr="00663D7E" w:rsidTr="00FB56A4">
        <w:trPr>
          <w:cantSplit/>
          <w:trHeight w:val="442"/>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Q3.1</w:t>
            </w:r>
          </w:p>
        </w:tc>
        <w:tc>
          <w:tcPr>
            <w:tcW w:w="9678" w:type="dxa"/>
            <w:gridSpan w:val="3"/>
            <w:vMerge w:val="restart"/>
            <w:shd w:val="clear" w:color="auto" w:fill="auto"/>
          </w:tcPr>
          <w:p w:rsidR="009E7B17" w:rsidRPr="00663D7E" w:rsidRDefault="009E7B17" w:rsidP="00FB56A4">
            <w:pPr>
              <w:rPr>
                <w:b/>
                <w:sz w:val="22"/>
                <w:szCs w:val="22"/>
              </w:rPr>
            </w:pPr>
            <w:r w:rsidRPr="00663D7E">
              <w:rPr>
                <w:b/>
                <w:sz w:val="22"/>
                <w:szCs w:val="22"/>
              </w:rPr>
              <w:t xml:space="preserve">Of the adults (aged 16 years and over) who live in your household, how many were involved in the following activities in the last 12 months? </w:t>
            </w:r>
          </w:p>
          <w:p w:rsidR="009E7B17" w:rsidRPr="00663D7E" w:rsidRDefault="009E7B17" w:rsidP="00FB56A4">
            <w:pPr>
              <w:spacing w:after="60"/>
              <w:rPr>
                <w:sz w:val="22"/>
                <w:szCs w:val="22"/>
              </w:rPr>
            </w:pPr>
            <w:r w:rsidRPr="00663D7E">
              <w:rPr>
                <w:sz w:val="22"/>
                <w:szCs w:val="22"/>
              </w:rPr>
              <w:t xml:space="preserve">PLEASE WRITE IN A NUMBER FOR EACH (IF NONE, WRITE IN ‘X’) </w:t>
            </w:r>
          </w:p>
        </w:tc>
      </w:tr>
      <w:tr w:rsidR="009E7B17" w:rsidRPr="00663D7E" w:rsidTr="00FB56A4">
        <w:trPr>
          <w:cantSplit/>
          <w:trHeight w:val="51"/>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678" w:type="dxa"/>
            <w:gridSpan w:val="3"/>
            <w:vMerge/>
            <w:shd w:val="clear" w:color="auto" w:fill="auto"/>
          </w:tcPr>
          <w:p w:rsidR="009E7B17" w:rsidRPr="00663D7E" w:rsidRDefault="009E7B17" w:rsidP="00FB56A4">
            <w:pPr>
              <w:rPr>
                <w:sz w:val="22"/>
                <w:szCs w:val="22"/>
              </w:rPr>
            </w:pP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5410" w:type="dxa"/>
            <w:tcBorders>
              <w:right w:val="single" w:sz="12" w:space="0" w:color="auto"/>
            </w:tcBorders>
            <w:shd w:val="clear" w:color="auto" w:fill="auto"/>
            <w:tcMar>
              <w:right w:w="28" w:type="dxa"/>
            </w:tcMar>
          </w:tcPr>
          <w:p w:rsidR="009E7B17" w:rsidRPr="00663D7E" w:rsidRDefault="009E7B17" w:rsidP="00FB56A4">
            <w:pPr>
              <w:spacing w:before="60" w:after="60"/>
              <w:rPr>
                <w:sz w:val="22"/>
                <w:szCs w:val="22"/>
              </w:rPr>
            </w:pPr>
            <w:r w:rsidRPr="00663D7E">
              <w:rPr>
                <w:sz w:val="22"/>
                <w:szCs w:val="22"/>
              </w:rPr>
              <w:t>Actively worked on your croft</w:t>
            </w:r>
          </w:p>
        </w:tc>
        <w:tc>
          <w:tcPr>
            <w:tcW w:w="866"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rPr>
                <w:sz w:val="22"/>
                <w:szCs w:val="22"/>
              </w:rPr>
            </w:pPr>
          </w:p>
        </w:tc>
        <w:tc>
          <w:tcPr>
            <w:tcW w:w="3402" w:type="dxa"/>
            <w:tcBorders>
              <w:left w:val="single" w:sz="12" w:space="0" w:color="auto"/>
            </w:tcBorders>
            <w:shd w:val="clear" w:color="auto" w:fill="auto"/>
            <w:tcMar>
              <w:left w:w="28" w:type="dxa"/>
            </w:tcMar>
          </w:tcPr>
          <w:p w:rsidR="009E7B17" w:rsidRPr="00663D7E" w:rsidRDefault="009E7B17" w:rsidP="00FB56A4">
            <w:pPr>
              <w:spacing w:before="60" w:after="60"/>
              <w:rPr>
                <w:sz w:val="22"/>
                <w:szCs w:val="22"/>
              </w:rPr>
            </w:pPr>
            <w:r w:rsidRPr="00663D7E">
              <w:rPr>
                <w:sz w:val="22"/>
                <w:szCs w:val="22"/>
              </w:rPr>
              <w:t xml:space="preserve"> </w:t>
            </w: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5410" w:type="dxa"/>
            <w:tcBorders>
              <w:right w:val="single" w:sz="12" w:space="0" w:color="auto"/>
            </w:tcBorders>
            <w:shd w:val="clear" w:color="auto" w:fill="auto"/>
            <w:tcMar>
              <w:right w:w="28" w:type="dxa"/>
            </w:tcMar>
          </w:tcPr>
          <w:p w:rsidR="009E7B17" w:rsidRPr="00663D7E" w:rsidRDefault="009E7B17" w:rsidP="00FB56A4">
            <w:pPr>
              <w:spacing w:before="60" w:after="60"/>
              <w:rPr>
                <w:sz w:val="22"/>
                <w:szCs w:val="22"/>
              </w:rPr>
            </w:pPr>
            <w:r w:rsidRPr="00663D7E">
              <w:rPr>
                <w:sz w:val="22"/>
                <w:szCs w:val="22"/>
              </w:rPr>
              <w:t>Worked in paid employment outside of crofting</w:t>
            </w:r>
          </w:p>
        </w:tc>
        <w:tc>
          <w:tcPr>
            <w:tcW w:w="866" w:type="dxa"/>
            <w:tcBorders>
              <w:top w:val="single" w:sz="12" w:space="0" w:color="auto"/>
              <w:left w:val="single" w:sz="12" w:space="0" w:color="auto"/>
              <w:bottom w:val="single" w:sz="12" w:space="0" w:color="auto"/>
              <w:right w:val="single" w:sz="12" w:space="0" w:color="auto"/>
            </w:tcBorders>
          </w:tcPr>
          <w:p w:rsidR="009E7B17" w:rsidRPr="00663D7E" w:rsidRDefault="009E7B17" w:rsidP="00FB56A4">
            <w:pPr>
              <w:rPr>
                <w:sz w:val="22"/>
                <w:szCs w:val="22"/>
              </w:rPr>
            </w:pPr>
          </w:p>
        </w:tc>
        <w:tc>
          <w:tcPr>
            <w:tcW w:w="3402" w:type="dxa"/>
            <w:tcBorders>
              <w:left w:val="single" w:sz="12" w:space="0" w:color="auto"/>
            </w:tcBorders>
          </w:tcPr>
          <w:p w:rsidR="009E7B17" w:rsidRPr="00663D7E" w:rsidRDefault="009E7B17" w:rsidP="00FB56A4">
            <w:pPr>
              <w:spacing w:before="60" w:after="60"/>
              <w:rPr>
                <w:sz w:val="22"/>
                <w:szCs w:val="22"/>
              </w:rPr>
            </w:pP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5410" w:type="dxa"/>
            <w:tcBorders>
              <w:right w:val="single" w:sz="12" w:space="0" w:color="auto"/>
            </w:tcBorders>
            <w:shd w:val="clear" w:color="auto" w:fill="auto"/>
            <w:tcMar>
              <w:right w:w="28" w:type="dxa"/>
            </w:tcMar>
          </w:tcPr>
          <w:p w:rsidR="009E7B17" w:rsidRPr="00663D7E" w:rsidRDefault="009E7B17" w:rsidP="00FB56A4">
            <w:pPr>
              <w:spacing w:before="60" w:after="60"/>
              <w:rPr>
                <w:sz w:val="22"/>
                <w:szCs w:val="22"/>
              </w:rPr>
            </w:pPr>
            <w:r w:rsidRPr="00663D7E">
              <w:rPr>
                <w:sz w:val="22"/>
                <w:szCs w:val="22"/>
              </w:rPr>
              <w:t>Received income from non-crofting self-employment</w:t>
            </w:r>
          </w:p>
        </w:tc>
        <w:tc>
          <w:tcPr>
            <w:tcW w:w="866" w:type="dxa"/>
            <w:tcBorders>
              <w:top w:val="single" w:sz="12" w:space="0" w:color="auto"/>
              <w:left w:val="single" w:sz="12" w:space="0" w:color="auto"/>
              <w:bottom w:val="single" w:sz="12" w:space="0" w:color="auto"/>
              <w:right w:val="single" w:sz="12" w:space="0" w:color="auto"/>
            </w:tcBorders>
          </w:tcPr>
          <w:p w:rsidR="009E7B17" w:rsidRPr="00663D7E" w:rsidRDefault="009E7B17" w:rsidP="00FB56A4">
            <w:pPr>
              <w:rPr>
                <w:rFonts w:cs="Arial"/>
                <w:sz w:val="22"/>
                <w:szCs w:val="22"/>
              </w:rPr>
            </w:pPr>
          </w:p>
        </w:tc>
        <w:tc>
          <w:tcPr>
            <w:tcW w:w="3402" w:type="dxa"/>
            <w:tcBorders>
              <w:left w:val="single" w:sz="12" w:space="0" w:color="auto"/>
            </w:tcBorders>
          </w:tcPr>
          <w:p w:rsidR="009E7B17" w:rsidRPr="00663D7E" w:rsidRDefault="009E7B17" w:rsidP="00FB56A4">
            <w:pPr>
              <w:rPr>
                <w:rFonts w:cs="Arial"/>
                <w:sz w:val="22"/>
                <w:szCs w:val="22"/>
              </w:rPr>
            </w:pP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5410" w:type="dxa"/>
            <w:tcBorders>
              <w:right w:val="single" w:sz="12" w:space="0" w:color="auto"/>
            </w:tcBorders>
            <w:shd w:val="clear" w:color="auto" w:fill="auto"/>
            <w:tcMar>
              <w:right w:w="28" w:type="dxa"/>
            </w:tcMar>
          </w:tcPr>
          <w:p w:rsidR="009E7B17" w:rsidRPr="00663D7E" w:rsidRDefault="009E7B17" w:rsidP="00FB56A4">
            <w:pPr>
              <w:spacing w:before="60" w:after="60"/>
              <w:rPr>
                <w:sz w:val="22"/>
                <w:szCs w:val="22"/>
              </w:rPr>
            </w:pPr>
            <w:r w:rsidRPr="00663D7E">
              <w:rPr>
                <w:sz w:val="22"/>
                <w:szCs w:val="22"/>
              </w:rPr>
              <w:t>Attended full-time education</w:t>
            </w:r>
          </w:p>
        </w:tc>
        <w:tc>
          <w:tcPr>
            <w:tcW w:w="866" w:type="dxa"/>
            <w:tcBorders>
              <w:top w:val="single" w:sz="12" w:space="0" w:color="auto"/>
              <w:left w:val="single" w:sz="12" w:space="0" w:color="auto"/>
              <w:bottom w:val="single" w:sz="12" w:space="0" w:color="auto"/>
              <w:right w:val="single" w:sz="12" w:space="0" w:color="auto"/>
            </w:tcBorders>
          </w:tcPr>
          <w:p w:rsidR="009E7B17" w:rsidRPr="00663D7E" w:rsidRDefault="009E7B17" w:rsidP="00FB56A4">
            <w:pPr>
              <w:rPr>
                <w:rFonts w:cs="Arial"/>
                <w:sz w:val="22"/>
                <w:szCs w:val="22"/>
              </w:rPr>
            </w:pPr>
          </w:p>
        </w:tc>
        <w:tc>
          <w:tcPr>
            <w:tcW w:w="3402" w:type="dxa"/>
            <w:tcBorders>
              <w:left w:val="single" w:sz="12" w:space="0" w:color="auto"/>
            </w:tcBorders>
          </w:tcPr>
          <w:p w:rsidR="009E7B17" w:rsidRPr="00663D7E" w:rsidRDefault="009E7B17" w:rsidP="00FB56A4">
            <w:pPr>
              <w:rPr>
                <w:rFonts w:cs="Arial"/>
                <w:sz w:val="22"/>
                <w:szCs w:val="22"/>
              </w:rPr>
            </w:pP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5410" w:type="dxa"/>
            <w:tcBorders>
              <w:right w:val="single" w:sz="12" w:space="0" w:color="auto"/>
            </w:tcBorders>
            <w:shd w:val="clear" w:color="auto" w:fill="auto"/>
            <w:tcMar>
              <w:right w:w="28" w:type="dxa"/>
            </w:tcMar>
          </w:tcPr>
          <w:p w:rsidR="009E7B17" w:rsidRPr="00663D7E" w:rsidRDefault="009E7B17" w:rsidP="00FB56A4">
            <w:pPr>
              <w:spacing w:before="60" w:after="60"/>
              <w:rPr>
                <w:sz w:val="22"/>
                <w:szCs w:val="22"/>
              </w:rPr>
            </w:pPr>
            <w:r w:rsidRPr="00663D7E">
              <w:rPr>
                <w:sz w:val="22"/>
                <w:szCs w:val="22"/>
              </w:rPr>
              <w:t xml:space="preserve">Attended part-time education </w:t>
            </w:r>
          </w:p>
        </w:tc>
        <w:tc>
          <w:tcPr>
            <w:tcW w:w="866" w:type="dxa"/>
            <w:tcBorders>
              <w:top w:val="single" w:sz="12" w:space="0" w:color="auto"/>
              <w:left w:val="single" w:sz="12" w:space="0" w:color="auto"/>
              <w:bottom w:val="single" w:sz="12" w:space="0" w:color="auto"/>
              <w:right w:val="single" w:sz="12" w:space="0" w:color="auto"/>
            </w:tcBorders>
          </w:tcPr>
          <w:p w:rsidR="009E7B17" w:rsidRPr="00663D7E" w:rsidRDefault="009E7B17" w:rsidP="00FB56A4">
            <w:pPr>
              <w:rPr>
                <w:rFonts w:cs="Arial"/>
                <w:sz w:val="22"/>
                <w:szCs w:val="22"/>
              </w:rPr>
            </w:pPr>
          </w:p>
        </w:tc>
        <w:tc>
          <w:tcPr>
            <w:tcW w:w="3402" w:type="dxa"/>
            <w:tcBorders>
              <w:left w:val="single" w:sz="12" w:space="0" w:color="auto"/>
            </w:tcBorders>
          </w:tcPr>
          <w:p w:rsidR="009E7B17" w:rsidRPr="00663D7E" w:rsidRDefault="009E7B17" w:rsidP="00FB56A4">
            <w:pPr>
              <w:rPr>
                <w:rFonts w:cs="Arial"/>
                <w:sz w:val="22"/>
                <w:szCs w:val="22"/>
              </w:rPr>
            </w:pPr>
          </w:p>
        </w:tc>
      </w:tr>
    </w:tbl>
    <w:p w:rsidR="009E7B17" w:rsidRDefault="009E7B17" w:rsidP="009E7B17">
      <w:pPr>
        <w:tabs>
          <w:tab w:val="left" w:pos="544"/>
        </w:tabs>
        <w:rPr>
          <w:sz w:val="22"/>
          <w:szCs w:val="22"/>
        </w:rPr>
      </w:pPr>
    </w:p>
    <w:p w:rsidR="009E7B17" w:rsidRPr="00663D7E" w:rsidRDefault="009E7B17" w:rsidP="009E7B17">
      <w:pPr>
        <w:tabs>
          <w:tab w:val="left" w:pos="544"/>
        </w:tabs>
        <w:rPr>
          <w:sz w:val="22"/>
          <w:szCs w:val="22"/>
        </w:rPr>
      </w:pPr>
    </w:p>
    <w:tbl>
      <w:tblPr>
        <w:tblW w:w="10222" w:type="dxa"/>
        <w:tblInd w:w="-142" w:type="dxa"/>
        <w:tblLayout w:type="fixed"/>
        <w:tblLook w:val="01E0" w:firstRow="1" w:lastRow="1" w:firstColumn="1" w:lastColumn="1" w:noHBand="0" w:noVBand="0"/>
      </w:tblPr>
      <w:tblGrid>
        <w:gridCol w:w="15"/>
        <w:gridCol w:w="537"/>
        <w:gridCol w:w="1766"/>
        <w:gridCol w:w="2517"/>
        <w:gridCol w:w="1134"/>
        <w:gridCol w:w="2410"/>
        <w:gridCol w:w="1027"/>
        <w:gridCol w:w="816"/>
      </w:tblGrid>
      <w:tr w:rsidR="009E7B17" w:rsidRPr="00663D7E" w:rsidTr="00FB56A4">
        <w:trPr>
          <w:cantSplit/>
          <w:trHeight w:val="442"/>
        </w:trPr>
        <w:tc>
          <w:tcPr>
            <w:tcW w:w="552" w:type="dxa"/>
            <w:gridSpan w:val="2"/>
            <w:shd w:val="clear" w:color="auto" w:fill="000000"/>
            <w:tcMar>
              <w:top w:w="0" w:type="dxa"/>
              <w:left w:w="0" w:type="dxa"/>
              <w:bottom w:w="0" w:type="dxa"/>
              <w:right w:w="0" w:type="dxa"/>
            </w:tcMar>
            <w:vAlign w:val="center"/>
          </w:tcPr>
          <w:p w:rsidR="009E7B17" w:rsidRPr="00085AA2" w:rsidRDefault="009E7B17" w:rsidP="00FB56A4">
            <w:pPr>
              <w:jc w:val="center"/>
              <w:rPr>
                <w:sz w:val="22"/>
                <w:szCs w:val="22"/>
              </w:rPr>
            </w:pPr>
            <w:r w:rsidRPr="00085AA2">
              <w:rPr>
                <w:sz w:val="22"/>
                <w:szCs w:val="22"/>
              </w:rPr>
              <w:t>Q3.2</w:t>
            </w:r>
          </w:p>
        </w:tc>
        <w:tc>
          <w:tcPr>
            <w:tcW w:w="9670" w:type="dxa"/>
            <w:gridSpan w:val="6"/>
            <w:vMerge w:val="restart"/>
            <w:shd w:val="clear" w:color="auto" w:fill="auto"/>
          </w:tcPr>
          <w:p w:rsidR="009E7B17" w:rsidRPr="00663D7E" w:rsidRDefault="009E7B17" w:rsidP="00FB56A4">
            <w:pPr>
              <w:rPr>
                <w:b/>
                <w:sz w:val="22"/>
                <w:szCs w:val="22"/>
              </w:rPr>
            </w:pPr>
            <w:r w:rsidRPr="00663D7E">
              <w:rPr>
                <w:b/>
                <w:sz w:val="22"/>
                <w:szCs w:val="22"/>
              </w:rPr>
              <w:t>In the last 12 months, approximately how many hours on an average week does each adult (aged 16 and over) work on the following?</w:t>
            </w:r>
          </w:p>
          <w:p w:rsidR="009E7B17" w:rsidRPr="00663D7E" w:rsidRDefault="009E7B17" w:rsidP="00FB56A4">
            <w:pPr>
              <w:spacing w:after="60"/>
              <w:rPr>
                <w:rFonts w:cs="Arial"/>
                <w:sz w:val="22"/>
                <w:szCs w:val="22"/>
              </w:rPr>
            </w:pPr>
            <w:r w:rsidRPr="00663D7E">
              <w:rPr>
                <w:sz w:val="22"/>
                <w:szCs w:val="22"/>
              </w:rPr>
              <w:t xml:space="preserve">PLEASE WRITE IN NUMBERS FOR EACH (IF NONE, WRITE IN ‘X’) </w:t>
            </w:r>
          </w:p>
        </w:tc>
      </w:tr>
      <w:tr w:rsidR="009E7B17" w:rsidRPr="00663D7E" w:rsidTr="00FB56A4">
        <w:trPr>
          <w:cantSplit/>
          <w:trHeight w:val="51"/>
        </w:trPr>
        <w:tc>
          <w:tcPr>
            <w:tcW w:w="552" w:type="dxa"/>
            <w:gridSpan w:val="2"/>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670" w:type="dxa"/>
            <w:gridSpan w:val="6"/>
            <w:vMerge/>
            <w:shd w:val="clear" w:color="auto" w:fill="auto"/>
          </w:tcPr>
          <w:p w:rsidR="009E7B17" w:rsidRPr="00663D7E" w:rsidRDefault="009E7B17" w:rsidP="00FB56A4">
            <w:pPr>
              <w:rPr>
                <w:sz w:val="22"/>
                <w:szCs w:val="22"/>
              </w:rPr>
            </w:pPr>
          </w:p>
        </w:tc>
      </w:tr>
      <w:tr w:rsidR="009E7B17" w:rsidRPr="00663D7E" w:rsidTr="00FB56A4">
        <w:tblPrEx>
          <w:tblLook w:val="04A0" w:firstRow="1" w:lastRow="0" w:firstColumn="1" w:lastColumn="0" w:noHBand="0" w:noVBand="1"/>
        </w:tblPrEx>
        <w:trPr>
          <w:gridBefore w:val="1"/>
          <w:gridAfter w:val="1"/>
          <w:wBefore w:w="15" w:type="dxa"/>
          <w:wAfter w:w="816" w:type="dxa"/>
          <w:trHeight w:val="164"/>
        </w:trPr>
        <w:tc>
          <w:tcPr>
            <w:tcW w:w="2303" w:type="dxa"/>
            <w:gridSpan w:val="2"/>
            <w:shd w:val="clear" w:color="auto" w:fill="auto"/>
          </w:tcPr>
          <w:p w:rsidR="009E7B17" w:rsidRPr="00663D7E" w:rsidRDefault="009E7B17" w:rsidP="00FB56A4">
            <w:pPr>
              <w:spacing w:after="60"/>
              <w:rPr>
                <w:sz w:val="22"/>
                <w:szCs w:val="22"/>
              </w:rPr>
            </w:pPr>
          </w:p>
        </w:tc>
        <w:tc>
          <w:tcPr>
            <w:tcW w:w="2517" w:type="dxa"/>
            <w:shd w:val="clear" w:color="auto" w:fill="auto"/>
          </w:tcPr>
          <w:p w:rsidR="009E7B17" w:rsidRPr="00663D7E" w:rsidRDefault="009E7B17" w:rsidP="00FB56A4">
            <w:pPr>
              <w:spacing w:after="60"/>
              <w:jc w:val="center"/>
              <w:rPr>
                <w:sz w:val="22"/>
                <w:szCs w:val="22"/>
              </w:rPr>
            </w:pPr>
            <w:r w:rsidRPr="00663D7E">
              <w:rPr>
                <w:sz w:val="22"/>
                <w:szCs w:val="22"/>
              </w:rPr>
              <w:t>Crofting</w:t>
            </w:r>
          </w:p>
        </w:tc>
        <w:tc>
          <w:tcPr>
            <w:tcW w:w="1134" w:type="dxa"/>
          </w:tcPr>
          <w:p w:rsidR="009E7B17" w:rsidRPr="00663D7E" w:rsidRDefault="009E7B17" w:rsidP="00FB56A4">
            <w:pPr>
              <w:spacing w:after="60"/>
              <w:jc w:val="center"/>
              <w:rPr>
                <w:sz w:val="22"/>
                <w:szCs w:val="22"/>
              </w:rPr>
            </w:pPr>
          </w:p>
        </w:tc>
        <w:tc>
          <w:tcPr>
            <w:tcW w:w="2410" w:type="dxa"/>
            <w:shd w:val="clear" w:color="auto" w:fill="auto"/>
          </w:tcPr>
          <w:p w:rsidR="009E7B17" w:rsidRPr="00663D7E" w:rsidRDefault="009E7B17" w:rsidP="00FB56A4">
            <w:pPr>
              <w:spacing w:after="60"/>
              <w:jc w:val="center"/>
              <w:rPr>
                <w:sz w:val="22"/>
                <w:szCs w:val="22"/>
              </w:rPr>
            </w:pPr>
            <w:r w:rsidRPr="00663D7E">
              <w:rPr>
                <w:sz w:val="22"/>
                <w:szCs w:val="22"/>
              </w:rPr>
              <w:t>Paid non-crofting work</w:t>
            </w:r>
          </w:p>
        </w:tc>
        <w:tc>
          <w:tcPr>
            <w:tcW w:w="1027" w:type="dxa"/>
          </w:tcPr>
          <w:p w:rsidR="009E7B17" w:rsidRPr="00663D7E" w:rsidRDefault="009E7B17" w:rsidP="00FB56A4">
            <w:pPr>
              <w:spacing w:after="60"/>
              <w:jc w:val="center"/>
              <w:rPr>
                <w:sz w:val="22"/>
                <w:szCs w:val="22"/>
              </w:rPr>
            </w:pPr>
          </w:p>
        </w:tc>
      </w:tr>
    </w:tbl>
    <w:p w:rsidR="009E7B17" w:rsidRPr="00F34F91" w:rsidRDefault="009E7B17" w:rsidP="009E7B17">
      <w:pPr>
        <w:tabs>
          <w:tab w:val="left" w:pos="2269"/>
          <w:tab w:val="left" w:pos="4537"/>
          <w:tab w:val="left" w:pos="5529"/>
          <w:tab w:val="left" w:pos="7797"/>
        </w:tabs>
        <w:spacing w:after="60"/>
        <w:ind w:left="93"/>
        <w:rPr>
          <w:sz w:val="4"/>
          <w:szCs w:val="22"/>
        </w:rPr>
      </w:pPr>
      <w:r w:rsidRPr="00F34F91">
        <w:rPr>
          <w:sz w:val="4"/>
          <w:szCs w:val="22"/>
        </w:rPr>
        <w:tab/>
      </w:r>
      <w:r w:rsidRPr="00F34F91">
        <w:rPr>
          <w:sz w:val="4"/>
          <w:szCs w:val="22"/>
        </w:rPr>
        <w:tab/>
      </w:r>
      <w:r w:rsidRPr="00F34F91">
        <w:rPr>
          <w:sz w:val="4"/>
          <w:szCs w:val="22"/>
        </w:rPr>
        <w:tab/>
      </w:r>
      <w:r w:rsidRPr="00F34F91">
        <w:rPr>
          <w:sz w:val="4"/>
          <w:szCs w:val="22"/>
        </w:rPr>
        <w:tab/>
      </w:r>
    </w:p>
    <w:tbl>
      <w:tblPr>
        <w:tblW w:w="10222" w:type="dxa"/>
        <w:tblInd w:w="-142" w:type="dxa"/>
        <w:tblLayout w:type="fixed"/>
        <w:tblLook w:val="04A0" w:firstRow="1" w:lastRow="0" w:firstColumn="1" w:lastColumn="0" w:noHBand="0" w:noVBand="1"/>
      </w:tblPr>
      <w:tblGrid>
        <w:gridCol w:w="2400"/>
        <w:gridCol w:w="2503"/>
        <w:gridCol w:w="1159"/>
        <w:gridCol w:w="2439"/>
        <w:gridCol w:w="1721"/>
      </w:tblGrid>
      <w:tr w:rsidR="009E7B17" w:rsidRPr="00663D7E" w:rsidTr="00FB56A4">
        <w:trPr>
          <w:trHeight w:val="510"/>
        </w:trPr>
        <w:tc>
          <w:tcPr>
            <w:tcW w:w="2400" w:type="dxa"/>
            <w:tcBorders>
              <w:right w:val="single" w:sz="12" w:space="0" w:color="auto"/>
            </w:tcBorders>
            <w:shd w:val="clear" w:color="auto" w:fill="auto"/>
            <w:vAlign w:val="center"/>
          </w:tcPr>
          <w:p w:rsidR="009E7B17" w:rsidRPr="00663D7E" w:rsidRDefault="009E7B17" w:rsidP="00FB56A4">
            <w:pPr>
              <w:spacing w:after="60"/>
              <w:rPr>
                <w:sz w:val="22"/>
                <w:szCs w:val="22"/>
              </w:rPr>
            </w:pPr>
            <w:r w:rsidRPr="00663D7E">
              <w:rPr>
                <w:sz w:val="22"/>
                <w:szCs w:val="22"/>
              </w:rPr>
              <w:t>Adult 1</w:t>
            </w:r>
          </w:p>
        </w:tc>
        <w:tc>
          <w:tcPr>
            <w:tcW w:w="2503"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jc w:val="center"/>
              <w:rPr>
                <w:sz w:val="22"/>
                <w:szCs w:val="22"/>
              </w:rPr>
            </w:pPr>
          </w:p>
        </w:tc>
        <w:tc>
          <w:tcPr>
            <w:tcW w:w="1159"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2439"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1721" w:type="dxa"/>
            <w:tcBorders>
              <w:left w:val="single" w:sz="12" w:space="0" w:color="auto"/>
            </w:tcBorders>
          </w:tcPr>
          <w:p w:rsidR="009E7B17" w:rsidRPr="00663D7E" w:rsidRDefault="009E7B17" w:rsidP="00FB56A4">
            <w:pPr>
              <w:spacing w:after="60"/>
              <w:rPr>
                <w:sz w:val="22"/>
                <w:szCs w:val="22"/>
              </w:rPr>
            </w:pPr>
          </w:p>
        </w:tc>
      </w:tr>
    </w:tbl>
    <w:p w:rsidR="009E7B17" w:rsidRPr="00F34F91" w:rsidRDefault="009E7B17" w:rsidP="009E7B17">
      <w:pPr>
        <w:tabs>
          <w:tab w:val="left" w:pos="2258"/>
          <w:tab w:val="left" w:pos="4761"/>
          <w:tab w:val="left" w:pos="5920"/>
          <w:tab w:val="left" w:pos="8359"/>
        </w:tabs>
        <w:spacing w:after="60"/>
        <w:ind w:left="-142"/>
        <w:rPr>
          <w:sz w:val="4"/>
          <w:szCs w:val="22"/>
        </w:rPr>
      </w:pPr>
      <w:r w:rsidRPr="00F34F91">
        <w:rPr>
          <w:sz w:val="4"/>
          <w:szCs w:val="22"/>
        </w:rPr>
        <w:tab/>
      </w:r>
      <w:r w:rsidRPr="00F34F91">
        <w:rPr>
          <w:sz w:val="4"/>
          <w:szCs w:val="22"/>
        </w:rPr>
        <w:tab/>
      </w:r>
      <w:r w:rsidRPr="00F34F91">
        <w:rPr>
          <w:sz w:val="4"/>
          <w:szCs w:val="22"/>
        </w:rPr>
        <w:tab/>
      </w:r>
      <w:r w:rsidRPr="00F34F91">
        <w:rPr>
          <w:sz w:val="4"/>
          <w:szCs w:val="22"/>
        </w:rPr>
        <w:tab/>
      </w:r>
    </w:p>
    <w:tbl>
      <w:tblPr>
        <w:tblW w:w="10222" w:type="dxa"/>
        <w:tblInd w:w="-142" w:type="dxa"/>
        <w:tblLayout w:type="fixed"/>
        <w:tblLook w:val="04A0" w:firstRow="1" w:lastRow="0" w:firstColumn="1" w:lastColumn="0" w:noHBand="0" w:noVBand="1"/>
      </w:tblPr>
      <w:tblGrid>
        <w:gridCol w:w="2400"/>
        <w:gridCol w:w="2503"/>
        <w:gridCol w:w="1159"/>
        <w:gridCol w:w="2439"/>
        <w:gridCol w:w="1721"/>
      </w:tblGrid>
      <w:tr w:rsidR="009E7B17" w:rsidRPr="00663D7E" w:rsidTr="00FB56A4">
        <w:trPr>
          <w:trHeight w:val="510"/>
        </w:trPr>
        <w:tc>
          <w:tcPr>
            <w:tcW w:w="2400" w:type="dxa"/>
            <w:tcBorders>
              <w:right w:val="single" w:sz="12" w:space="0" w:color="auto"/>
            </w:tcBorders>
            <w:shd w:val="clear" w:color="auto" w:fill="auto"/>
            <w:vAlign w:val="center"/>
          </w:tcPr>
          <w:p w:rsidR="009E7B17" w:rsidRPr="00663D7E" w:rsidRDefault="009E7B17" w:rsidP="00FB56A4">
            <w:pPr>
              <w:spacing w:after="60"/>
              <w:rPr>
                <w:sz w:val="22"/>
                <w:szCs w:val="22"/>
              </w:rPr>
            </w:pPr>
            <w:r w:rsidRPr="00663D7E">
              <w:rPr>
                <w:sz w:val="22"/>
                <w:szCs w:val="22"/>
              </w:rPr>
              <w:t>Adult 2</w:t>
            </w:r>
          </w:p>
        </w:tc>
        <w:tc>
          <w:tcPr>
            <w:tcW w:w="2503"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1159"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2439"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1721" w:type="dxa"/>
            <w:tcBorders>
              <w:left w:val="single" w:sz="12" w:space="0" w:color="auto"/>
            </w:tcBorders>
          </w:tcPr>
          <w:p w:rsidR="009E7B17" w:rsidRPr="00663D7E" w:rsidRDefault="009E7B17" w:rsidP="00FB56A4">
            <w:pPr>
              <w:spacing w:after="60"/>
              <w:rPr>
                <w:sz w:val="22"/>
                <w:szCs w:val="22"/>
              </w:rPr>
            </w:pPr>
          </w:p>
        </w:tc>
      </w:tr>
    </w:tbl>
    <w:p w:rsidR="009E7B17" w:rsidRPr="00F34F91" w:rsidRDefault="009E7B17" w:rsidP="009E7B17">
      <w:pPr>
        <w:tabs>
          <w:tab w:val="left" w:pos="2258"/>
          <w:tab w:val="left" w:pos="4761"/>
          <w:tab w:val="left" w:pos="5920"/>
          <w:tab w:val="left" w:pos="8359"/>
        </w:tabs>
        <w:spacing w:after="60"/>
        <w:ind w:left="-142"/>
        <w:rPr>
          <w:sz w:val="4"/>
          <w:szCs w:val="22"/>
        </w:rPr>
      </w:pPr>
      <w:r w:rsidRPr="00F34F91">
        <w:rPr>
          <w:sz w:val="4"/>
          <w:szCs w:val="22"/>
        </w:rPr>
        <w:tab/>
      </w:r>
      <w:r w:rsidRPr="00F34F91">
        <w:rPr>
          <w:sz w:val="4"/>
          <w:szCs w:val="22"/>
        </w:rPr>
        <w:tab/>
      </w:r>
      <w:r w:rsidRPr="00F34F91">
        <w:rPr>
          <w:sz w:val="4"/>
          <w:szCs w:val="22"/>
        </w:rPr>
        <w:tab/>
      </w:r>
      <w:r w:rsidRPr="00F34F91">
        <w:rPr>
          <w:sz w:val="4"/>
          <w:szCs w:val="22"/>
        </w:rPr>
        <w:tab/>
      </w:r>
    </w:p>
    <w:tbl>
      <w:tblPr>
        <w:tblW w:w="10222" w:type="dxa"/>
        <w:tblInd w:w="-142" w:type="dxa"/>
        <w:tblLayout w:type="fixed"/>
        <w:tblLook w:val="04A0" w:firstRow="1" w:lastRow="0" w:firstColumn="1" w:lastColumn="0" w:noHBand="0" w:noVBand="1"/>
      </w:tblPr>
      <w:tblGrid>
        <w:gridCol w:w="2400"/>
        <w:gridCol w:w="2503"/>
        <w:gridCol w:w="1159"/>
        <w:gridCol w:w="2439"/>
        <w:gridCol w:w="1721"/>
      </w:tblGrid>
      <w:tr w:rsidR="009E7B17" w:rsidRPr="00663D7E" w:rsidTr="00FB56A4">
        <w:trPr>
          <w:trHeight w:val="510"/>
        </w:trPr>
        <w:tc>
          <w:tcPr>
            <w:tcW w:w="2400" w:type="dxa"/>
            <w:tcBorders>
              <w:right w:val="single" w:sz="12" w:space="0" w:color="auto"/>
            </w:tcBorders>
            <w:shd w:val="clear" w:color="auto" w:fill="auto"/>
            <w:vAlign w:val="center"/>
          </w:tcPr>
          <w:p w:rsidR="009E7B17" w:rsidRPr="00663D7E" w:rsidRDefault="009E7B17" w:rsidP="00FB56A4">
            <w:pPr>
              <w:spacing w:after="60"/>
              <w:rPr>
                <w:sz w:val="22"/>
                <w:szCs w:val="22"/>
              </w:rPr>
            </w:pPr>
            <w:r w:rsidRPr="00663D7E">
              <w:rPr>
                <w:sz w:val="22"/>
                <w:szCs w:val="22"/>
              </w:rPr>
              <w:t>Adult 3</w:t>
            </w:r>
          </w:p>
        </w:tc>
        <w:tc>
          <w:tcPr>
            <w:tcW w:w="2503"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1159"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2439"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1721" w:type="dxa"/>
            <w:tcBorders>
              <w:left w:val="single" w:sz="12" w:space="0" w:color="auto"/>
            </w:tcBorders>
          </w:tcPr>
          <w:p w:rsidR="009E7B17" w:rsidRPr="00663D7E" w:rsidRDefault="009E7B17" w:rsidP="00FB56A4">
            <w:pPr>
              <w:spacing w:after="60"/>
              <w:rPr>
                <w:sz w:val="22"/>
                <w:szCs w:val="22"/>
              </w:rPr>
            </w:pPr>
          </w:p>
        </w:tc>
      </w:tr>
    </w:tbl>
    <w:p w:rsidR="009E7B17" w:rsidRPr="00F34F91" w:rsidRDefault="009E7B17" w:rsidP="009E7B17">
      <w:pPr>
        <w:tabs>
          <w:tab w:val="left" w:pos="2258"/>
          <w:tab w:val="left" w:pos="4761"/>
          <w:tab w:val="left" w:pos="5920"/>
          <w:tab w:val="left" w:pos="8359"/>
        </w:tabs>
        <w:spacing w:after="60"/>
        <w:ind w:left="-142"/>
        <w:rPr>
          <w:sz w:val="4"/>
          <w:szCs w:val="22"/>
        </w:rPr>
      </w:pPr>
      <w:r w:rsidRPr="00F34F91">
        <w:rPr>
          <w:sz w:val="4"/>
          <w:szCs w:val="22"/>
        </w:rPr>
        <w:tab/>
      </w:r>
      <w:r w:rsidRPr="00F34F91">
        <w:rPr>
          <w:sz w:val="4"/>
          <w:szCs w:val="22"/>
        </w:rPr>
        <w:tab/>
      </w:r>
      <w:r w:rsidRPr="00F34F91">
        <w:rPr>
          <w:sz w:val="4"/>
          <w:szCs w:val="22"/>
        </w:rPr>
        <w:tab/>
      </w:r>
      <w:r w:rsidRPr="00F34F91">
        <w:rPr>
          <w:sz w:val="4"/>
          <w:szCs w:val="22"/>
        </w:rPr>
        <w:tab/>
      </w:r>
    </w:p>
    <w:tbl>
      <w:tblPr>
        <w:tblW w:w="10222" w:type="dxa"/>
        <w:tblInd w:w="-142" w:type="dxa"/>
        <w:tblLayout w:type="fixed"/>
        <w:tblLook w:val="04A0" w:firstRow="1" w:lastRow="0" w:firstColumn="1" w:lastColumn="0" w:noHBand="0" w:noVBand="1"/>
      </w:tblPr>
      <w:tblGrid>
        <w:gridCol w:w="2400"/>
        <w:gridCol w:w="2503"/>
        <w:gridCol w:w="1159"/>
        <w:gridCol w:w="2439"/>
        <w:gridCol w:w="1721"/>
      </w:tblGrid>
      <w:tr w:rsidR="009E7B17" w:rsidRPr="00663D7E" w:rsidTr="00FB56A4">
        <w:trPr>
          <w:trHeight w:val="510"/>
        </w:trPr>
        <w:tc>
          <w:tcPr>
            <w:tcW w:w="2400" w:type="dxa"/>
            <w:tcBorders>
              <w:right w:val="single" w:sz="12" w:space="0" w:color="auto"/>
            </w:tcBorders>
            <w:shd w:val="clear" w:color="auto" w:fill="auto"/>
            <w:vAlign w:val="center"/>
          </w:tcPr>
          <w:p w:rsidR="009E7B17" w:rsidRPr="00663D7E" w:rsidRDefault="009E7B17" w:rsidP="00FB56A4">
            <w:pPr>
              <w:spacing w:after="60"/>
              <w:rPr>
                <w:sz w:val="22"/>
                <w:szCs w:val="22"/>
              </w:rPr>
            </w:pPr>
            <w:r w:rsidRPr="00663D7E">
              <w:rPr>
                <w:sz w:val="22"/>
                <w:szCs w:val="22"/>
              </w:rPr>
              <w:t>Adult 4</w:t>
            </w:r>
          </w:p>
        </w:tc>
        <w:tc>
          <w:tcPr>
            <w:tcW w:w="2503"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1159"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2439"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1721" w:type="dxa"/>
            <w:tcBorders>
              <w:left w:val="single" w:sz="12" w:space="0" w:color="auto"/>
            </w:tcBorders>
          </w:tcPr>
          <w:p w:rsidR="009E7B17" w:rsidRPr="00663D7E" w:rsidRDefault="009E7B17" w:rsidP="00FB56A4">
            <w:pPr>
              <w:spacing w:after="60"/>
              <w:rPr>
                <w:sz w:val="22"/>
                <w:szCs w:val="22"/>
              </w:rPr>
            </w:pPr>
          </w:p>
        </w:tc>
      </w:tr>
    </w:tbl>
    <w:p w:rsidR="009E7B17" w:rsidRPr="00F34F91" w:rsidRDefault="009E7B17" w:rsidP="009E7B17">
      <w:pPr>
        <w:tabs>
          <w:tab w:val="left" w:pos="2258"/>
          <w:tab w:val="left" w:pos="4761"/>
          <w:tab w:val="left" w:pos="5920"/>
          <w:tab w:val="left" w:pos="8359"/>
        </w:tabs>
        <w:spacing w:after="60"/>
        <w:ind w:left="-142"/>
        <w:rPr>
          <w:sz w:val="4"/>
          <w:szCs w:val="22"/>
        </w:rPr>
      </w:pPr>
      <w:r w:rsidRPr="00F34F91">
        <w:rPr>
          <w:sz w:val="4"/>
          <w:szCs w:val="22"/>
        </w:rPr>
        <w:tab/>
      </w:r>
      <w:r w:rsidRPr="00F34F91">
        <w:rPr>
          <w:sz w:val="4"/>
          <w:szCs w:val="22"/>
        </w:rPr>
        <w:tab/>
      </w:r>
      <w:r w:rsidRPr="00F34F91">
        <w:rPr>
          <w:sz w:val="4"/>
          <w:szCs w:val="22"/>
        </w:rPr>
        <w:tab/>
      </w:r>
      <w:r w:rsidRPr="00F34F91">
        <w:rPr>
          <w:sz w:val="4"/>
          <w:szCs w:val="22"/>
        </w:rPr>
        <w:tab/>
      </w:r>
    </w:p>
    <w:tbl>
      <w:tblPr>
        <w:tblW w:w="10222" w:type="dxa"/>
        <w:tblInd w:w="-142" w:type="dxa"/>
        <w:tblLayout w:type="fixed"/>
        <w:tblLook w:val="04A0" w:firstRow="1" w:lastRow="0" w:firstColumn="1" w:lastColumn="0" w:noHBand="0" w:noVBand="1"/>
      </w:tblPr>
      <w:tblGrid>
        <w:gridCol w:w="2400"/>
        <w:gridCol w:w="2503"/>
        <w:gridCol w:w="1159"/>
        <w:gridCol w:w="2439"/>
        <w:gridCol w:w="1721"/>
      </w:tblGrid>
      <w:tr w:rsidR="009E7B17" w:rsidRPr="00663D7E" w:rsidTr="00FB56A4">
        <w:trPr>
          <w:trHeight w:val="510"/>
        </w:trPr>
        <w:tc>
          <w:tcPr>
            <w:tcW w:w="2400" w:type="dxa"/>
            <w:tcBorders>
              <w:right w:val="single" w:sz="12" w:space="0" w:color="auto"/>
            </w:tcBorders>
            <w:shd w:val="clear" w:color="auto" w:fill="auto"/>
            <w:vAlign w:val="center"/>
          </w:tcPr>
          <w:p w:rsidR="009E7B17" w:rsidRPr="00663D7E" w:rsidRDefault="009E7B17" w:rsidP="00FB56A4">
            <w:pPr>
              <w:spacing w:after="60"/>
              <w:rPr>
                <w:sz w:val="22"/>
                <w:szCs w:val="22"/>
              </w:rPr>
            </w:pPr>
            <w:r w:rsidRPr="00663D7E">
              <w:rPr>
                <w:sz w:val="22"/>
                <w:szCs w:val="22"/>
              </w:rPr>
              <w:t>Adult 5</w:t>
            </w:r>
          </w:p>
        </w:tc>
        <w:tc>
          <w:tcPr>
            <w:tcW w:w="2503"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1159"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2439"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1721" w:type="dxa"/>
            <w:tcBorders>
              <w:left w:val="single" w:sz="12" w:space="0" w:color="auto"/>
            </w:tcBorders>
          </w:tcPr>
          <w:p w:rsidR="009E7B17" w:rsidRPr="00663D7E" w:rsidRDefault="009E7B17" w:rsidP="00FB56A4">
            <w:pPr>
              <w:spacing w:after="60"/>
              <w:rPr>
                <w:sz w:val="22"/>
                <w:szCs w:val="22"/>
              </w:rPr>
            </w:pPr>
          </w:p>
        </w:tc>
      </w:tr>
    </w:tbl>
    <w:p w:rsidR="009E7B17" w:rsidRPr="00F34F91" w:rsidRDefault="009E7B17" w:rsidP="009E7B17">
      <w:pPr>
        <w:tabs>
          <w:tab w:val="left" w:pos="2258"/>
          <w:tab w:val="left" w:pos="4761"/>
          <w:tab w:val="left" w:pos="5920"/>
          <w:tab w:val="left" w:pos="8359"/>
        </w:tabs>
        <w:spacing w:after="60"/>
        <w:ind w:left="-142"/>
        <w:rPr>
          <w:sz w:val="4"/>
          <w:szCs w:val="22"/>
        </w:rPr>
      </w:pPr>
      <w:r w:rsidRPr="00F34F91">
        <w:rPr>
          <w:sz w:val="4"/>
          <w:szCs w:val="22"/>
        </w:rPr>
        <w:tab/>
      </w:r>
      <w:r w:rsidRPr="00F34F91">
        <w:rPr>
          <w:sz w:val="4"/>
          <w:szCs w:val="22"/>
        </w:rPr>
        <w:tab/>
      </w:r>
      <w:r w:rsidRPr="00F34F91">
        <w:rPr>
          <w:sz w:val="4"/>
          <w:szCs w:val="22"/>
        </w:rPr>
        <w:tab/>
      </w:r>
      <w:r w:rsidRPr="00F34F91">
        <w:rPr>
          <w:sz w:val="4"/>
          <w:szCs w:val="22"/>
        </w:rPr>
        <w:tab/>
      </w:r>
    </w:p>
    <w:tbl>
      <w:tblPr>
        <w:tblW w:w="10222" w:type="dxa"/>
        <w:tblInd w:w="-142" w:type="dxa"/>
        <w:tblLayout w:type="fixed"/>
        <w:tblLook w:val="04A0" w:firstRow="1" w:lastRow="0" w:firstColumn="1" w:lastColumn="0" w:noHBand="0" w:noVBand="1"/>
      </w:tblPr>
      <w:tblGrid>
        <w:gridCol w:w="2400"/>
        <w:gridCol w:w="2503"/>
        <w:gridCol w:w="1159"/>
        <w:gridCol w:w="2439"/>
        <w:gridCol w:w="1721"/>
      </w:tblGrid>
      <w:tr w:rsidR="009E7B17" w:rsidRPr="00663D7E" w:rsidTr="00FB56A4">
        <w:trPr>
          <w:trHeight w:val="510"/>
        </w:trPr>
        <w:tc>
          <w:tcPr>
            <w:tcW w:w="2400" w:type="dxa"/>
            <w:tcBorders>
              <w:right w:val="single" w:sz="12" w:space="0" w:color="auto"/>
            </w:tcBorders>
            <w:shd w:val="clear" w:color="auto" w:fill="auto"/>
            <w:vAlign w:val="center"/>
          </w:tcPr>
          <w:p w:rsidR="009E7B17" w:rsidRPr="00663D7E" w:rsidRDefault="009E7B17" w:rsidP="00FB56A4">
            <w:pPr>
              <w:spacing w:after="60"/>
              <w:rPr>
                <w:sz w:val="22"/>
                <w:szCs w:val="22"/>
              </w:rPr>
            </w:pPr>
            <w:r w:rsidRPr="00663D7E">
              <w:rPr>
                <w:sz w:val="22"/>
                <w:szCs w:val="22"/>
              </w:rPr>
              <w:t>Adult 6</w:t>
            </w:r>
          </w:p>
        </w:tc>
        <w:tc>
          <w:tcPr>
            <w:tcW w:w="2503"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1159" w:type="dxa"/>
            <w:tcBorders>
              <w:left w:val="single" w:sz="12" w:space="0" w:color="auto"/>
              <w:right w:val="single" w:sz="12" w:space="0" w:color="auto"/>
            </w:tcBorders>
          </w:tcPr>
          <w:p w:rsidR="009E7B17" w:rsidRPr="00663D7E" w:rsidRDefault="009E7B17" w:rsidP="00FB56A4">
            <w:pPr>
              <w:spacing w:after="60"/>
              <w:rPr>
                <w:sz w:val="22"/>
                <w:szCs w:val="22"/>
              </w:rPr>
            </w:pPr>
          </w:p>
        </w:tc>
        <w:tc>
          <w:tcPr>
            <w:tcW w:w="2439"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spacing w:after="60"/>
              <w:rPr>
                <w:sz w:val="22"/>
                <w:szCs w:val="22"/>
              </w:rPr>
            </w:pPr>
          </w:p>
        </w:tc>
        <w:tc>
          <w:tcPr>
            <w:tcW w:w="1721" w:type="dxa"/>
            <w:tcBorders>
              <w:left w:val="single" w:sz="12" w:space="0" w:color="auto"/>
            </w:tcBorders>
          </w:tcPr>
          <w:p w:rsidR="009E7B17" w:rsidRPr="00663D7E" w:rsidRDefault="009E7B17" w:rsidP="00FB56A4">
            <w:pPr>
              <w:spacing w:after="60"/>
              <w:rPr>
                <w:sz w:val="22"/>
                <w:szCs w:val="22"/>
              </w:rPr>
            </w:pPr>
          </w:p>
        </w:tc>
      </w:tr>
    </w:tbl>
    <w:p w:rsidR="009E7B17" w:rsidRPr="00663D7E" w:rsidRDefault="009E7B17" w:rsidP="009E7B17">
      <w:pPr>
        <w:tabs>
          <w:tab w:val="left" w:pos="2284"/>
          <w:tab w:val="left" w:pos="4552"/>
          <w:tab w:val="left" w:pos="5544"/>
          <w:tab w:val="left" w:pos="7812"/>
        </w:tabs>
        <w:spacing w:after="60"/>
        <w:rPr>
          <w:sz w:val="22"/>
          <w:szCs w:val="22"/>
        </w:rPr>
      </w:pPr>
      <w:r w:rsidRPr="00663D7E">
        <w:rPr>
          <w:sz w:val="22"/>
          <w:szCs w:val="22"/>
        </w:rPr>
        <w:tab/>
      </w:r>
      <w:r w:rsidRPr="00663D7E">
        <w:rPr>
          <w:sz w:val="22"/>
          <w:szCs w:val="22"/>
        </w:rPr>
        <w:tab/>
      </w:r>
      <w:r w:rsidRPr="00663D7E">
        <w:rPr>
          <w:sz w:val="22"/>
          <w:szCs w:val="22"/>
        </w:rPr>
        <w:tab/>
      </w:r>
    </w:p>
    <w:tbl>
      <w:tblPr>
        <w:tblW w:w="10234" w:type="dxa"/>
        <w:tblInd w:w="-142" w:type="dxa"/>
        <w:tblLayout w:type="fixed"/>
        <w:tblLook w:val="01E0" w:firstRow="1" w:lastRow="1" w:firstColumn="1" w:lastColumn="1" w:noHBand="0" w:noVBand="0"/>
      </w:tblPr>
      <w:tblGrid>
        <w:gridCol w:w="552"/>
        <w:gridCol w:w="575"/>
        <w:gridCol w:w="2494"/>
        <w:gridCol w:w="6601"/>
        <w:gridCol w:w="12"/>
      </w:tblGrid>
      <w:tr w:rsidR="009E7B17" w:rsidRPr="00663D7E" w:rsidTr="00FB56A4">
        <w:trPr>
          <w:gridAfter w:val="1"/>
          <w:wAfter w:w="12" w:type="dxa"/>
          <w:cantSplit/>
          <w:trHeight w:val="442"/>
        </w:trPr>
        <w:tc>
          <w:tcPr>
            <w:tcW w:w="552" w:type="dxa"/>
            <w:shd w:val="clear" w:color="auto" w:fill="000000"/>
            <w:tcMar>
              <w:top w:w="0" w:type="dxa"/>
              <w:left w:w="0" w:type="dxa"/>
              <w:bottom w:w="0" w:type="dxa"/>
              <w:right w:w="0" w:type="dxa"/>
            </w:tcMar>
            <w:vAlign w:val="center"/>
          </w:tcPr>
          <w:p w:rsidR="009E7B17" w:rsidRPr="00085AA2" w:rsidRDefault="009E7B17" w:rsidP="00FB56A4">
            <w:pPr>
              <w:rPr>
                <w:sz w:val="22"/>
                <w:szCs w:val="22"/>
              </w:rPr>
            </w:pPr>
            <w:bookmarkStart w:id="10" w:name="_Hlk517353344"/>
            <w:bookmarkStart w:id="11" w:name="_Hlk517353905"/>
            <w:r w:rsidRPr="00085AA2">
              <w:rPr>
                <w:sz w:val="22"/>
                <w:szCs w:val="22"/>
              </w:rPr>
              <w:t>Q3.3</w:t>
            </w:r>
          </w:p>
        </w:tc>
        <w:tc>
          <w:tcPr>
            <w:tcW w:w="9670" w:type="dxa"/>
            <w:gridSpan w:val="3"/>
            <w:vMerge w:val="restart"/>
            <w:shd w:val="clear" w:color="auto" w:fill="auto"/>
          </w:tcPr>
          <w:p w:rsidR="009E7B17" w:rsidRPr="00663D7E" w:rsidRDefault="009E7B17" w:rsidP="00FB56A4">
            <w:pPr>
              <w:rPr>
                <w:b/>
                <w:sz w:val="22"/>
                <w:szCs w:val="22"/>
              </w:rPr>
            </w:pPr>
            <w:r w:rsidRPr="00663D7E">
              <w:rPr>
                <w:b/>
                <w:sz w:val="22"/>
                <w:szCs w:val="22"/>
              </w:rPr>
              <w:t xml:space="preserve">Approximately, what was your revenue before deducting costs from crofting-based activities in the last 12 months (please include any agricultural support funds such as Single Farm Payment or funding from the Scottish Rural Development Programme)?  </w:t>
            </w:r>
          </w:p>
          <w:p w:rsidR="009E7B17" w:rsidRPr="00663D7E" w:rsidRDefault="009E7B17" w:rsidP="00FB56A4">
            <w:pPr>
              <w:spacing w:after="60"/>
              <w:rPr>
                <w:sz w:val="22"/>
                <w:szCs w:val="22"/>
              </w:rPr>
            </w:pPr>
            <w:r w:rsidRPr="00663D7E">
              <w:rPr>
                <w:sz w:val="22"/>
                <w:szCs w:val="22"/>
              </w:rPr>
              <w:t>PLEASE WRITE IN TO THE NEAREST £100</w:t>
            </w:r>
          </w:p>
        </w:tc>
      </w:tr>
      <w:tr w:rsidR="009E7B17" w:rsidRPr="00663D7E" w:rsidTr="00FB56A4">
        <w:trPr>
          <w:gridAfter w:val="1"/>
          <w:wAfter w:w="12" w:type="dxa"/>
          <w:cantSplit/>
          <w:trHeight w:val="442"/>
        </w:trPr>
        <w:tc>
          <w:tcPr>
            <w:tcW w:w="552" w:type="dxa"/>
            <w:shd w:val="clear" w:color="auto" w:fill="auto"/>
            <w:tcMar>
              <w:top w:w="0" w:type="dxa"/>
              <w:left w:w="0" w:type="dxa"/>
              <w:bottom w:w="0" w:type="dxa"/>
              <w:right w:w="0" w:type="dxa"/>
            </w:tcMar>
            <w:vAlign w:val="center"/>
          </w:tcPr>
          <w:p w:rsidR="009E7B17" w:rsidRPr="00663D7E" w:rsidRDefault="009E7B17" w:rsidP="00FB56A4">
            <w:pPr>
              <w:rPr>
                <w:sz w:val="22"/>
                <w:szCs w:val="22"/>
                <w:bdr w:val="single" w:sz="36" w:space="0" w:color="auto"/>
                <w:shd w:val="clear" w:color="auto" w:fill="000000"/>
              </w:rPr>
            </w:pPr>
          </w:p>
        </w:tc>
        <w:tc>
          <w:tcPr>
            <w:tcW w:w="9670" w:type="dxa"/>
            <w:gridSpan w:val="3"/>
            <w:vMerge/>
            <w:shd w:val="clear" w:color="auto" w:fill="auto"/>
          </w:tcPr>
          <w:p w:rsidR="009E7B17" w:rsidRPr="00663D7E" w:rsidRDefault="009E7B17" w:rsidP="00FB56A4">
            <w:pPr>
              <w:rPr>
                <w:sz w:val="22"/>
                <w:szCs w:val="22"/>
              </w:rPr>
            </w:pPr>
          </w:p>
        </w:tc>
      </w:tr>
      <w:tr w:rsidR="009E7B17" w:rsidRPr="00663D7E" w:rsidTr="00FB56A4">
        <w:trPr>
          <w:cantSplit/>
          <w:trHeight w:val="510"/>
        </w:trPr>
        <w:tc>
          <w:tcPr>
            <w:tcW w:w="552" w:type="dxa"/>
            <w:shd w:val="clear" w:color="auto" w:fill="auto"/>
          </w:tcPr>
          <w:p w:rsidR="009E7B17" w:rsidRPr="00663D7E" w:rsidRDefault="009E7B17" w:rsidP="00FB56A4">
            <w:pPr>
              <w:rPr>
                <w:sz w:val="22"/>
                <w:szCs w:val="22"/>
              </w:rPr>
            </w:pPr>
          </w:p>
        </w:tc>
        <w:tc>
          <w:tcPr>
            <w:tcW w:w="575"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2494" w:type="dxa"/>
            <w:tcBorders>
              <w:top w:val="single" w:sz="12" w:space="0" w:color="auto"/>
              <w:left w:val="single" w:sz="12" w:space="0" w:color="auto"/>
              <w:bottom w:val="single" w:sz="12" w:space="0" w:color="auto"/>
              <w:right w:val="single" w:sz="12" w:space="0" w:color="auto"/>
            </w:tcBorders>
            <w:tcMar>
              <w:left w:w="28" w:type="dxa"/>
            </w:tcMar>
          </w:tcPr>
          <w:p w:rsidR="009E7B17" w:rsidRPr="00663D7E" w:rsidRDefault="009E7B17" w:rsidP="00FB56A4">
            <w:pPr>
              <w:spacing w:before="60" w:after="60"/>
              <w:rPr>
                <w:sz w:val="22"/>
                <w:szCs w:val="22"/>
              </w:rPr>
            </w:pPr>
          </w:p>
        </w:tc>
        <w:tc>
          <w:tcPr>
            <w:tcW w:w="6613" w:type="dxa"/>
            <w:gridSpan w:val="2"/>
            <w:tcBorders>
              <w:left w:val="single" w:sz="12" w:space="0" w:color="auto"/>
            </w:tcBorders>
          </w:tcPr>
          <w:p w:rsidR="009E7B17" w:rsidRPr="00663D7E" w:rsidRDefault="009E7B17" w:rsidP="00FB56A4">
            <w:pPr>
              <w:rPr>
                <w:sz w:val="22"/>
                <w:szCs w:val="22"/>
              </w:rPr>
            </w:pPr>
          </w:p>
        </w:tc>
      </w:tr>
      <w:bookmarkEnd w:id="10"/>
      <w:bookmarkEnd w:id="11"/>
    </w:tbl>
    <w:p w:rsidR="009E7B17" w:rsidRPr="00663D7E" w:rsidRDefault="009E7B17" w:rsidP="009E7B17">
      <w:pPr>
        <w:rPr>
          <w:sz w:val="22"/>
          <w:szCs w:val="22"/>
        </w:rPr>
      </w:pPr>
    </w:p>
    <w:p w:rsidR="009E7B17" w:rsidRPr="009A2E86" w:rsidRDefault="009E7B17" w:rsidP="009E7B17">
      <w:pPr>
        <w:rPr>
          <w:sz w:val="22"/>
          <w:szCs w:val="22"/>
          <w:lang w:val="en-GB"/>
        </w:rPr>
      </w:pPr>
    </w:p>
    <w:tbl>
      <w:tblPr>
        <w:tblW w:w="99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44"/>
        <w:gridCol w:w="567"/>
        <w:gridCol w:w="4149"/>
        <w:gridCol w:w="557"/>
        <w:gridCol w:w="4121"/>
      </w:tblGrid>
      <w:tr w:rsidR="009E7B17" w:rsidRPr="00663D7E" w:rsidTr="00FB56A4">
        <w:trPr>
          <w:cantSplit/>
          <w:trHeight w:val="442"/>
        </w:trPr>
        <w:tc>
          <w:tcPr>
            <w:tcW w:w="544" w:type="dxa"/>
            <w:tcBorders>
              <w:top w:val="nil"/>
              <w:left w:val="nil"/>
              <w:bottom w:val="nil"/>
              <w:right w:val="nil"/>
            </w:tcBorders>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bookmarkStart w:id="12" w:name="_Hlk517354531"/>
            <w:r w:rsidRPr="009A2E86">
              <w:rPr>
                <w:sz w:val="22"/>
                <w:szCs w:val="22"/>
                <w:lang w:val="en-GB"/>
              </w:rPr>
              <w:t>Q3.4</w:t>
            </w:r>
          </w:p>
        </w:tc>
        <w:tc>
          <w:tcPr>
            <w:tcW w:w="9394" w:type="dxa"/>
            <w:gridSpan w:val="4"/>
            <w:vMerge w:val="restart"/>
            <w:tcBorders>
              <w:top w:val="nil"/>
              <w:left w:val="nil"/>
              <w:bottom w:val="nil"/>
              <w:right w:val="nil"/>
            </w:tcBorders>
            <w:shd w:val="clear" w:color="auto" w:fill="auto"/>
          </w:tcPr>
          <w:p w:rsidR="009E7B17" w:rsidRPr="00663D7E" w:rsidRDefault="009E7B17" w:rsidP="00FB56A4">
            <w:pPr>
              <w:rPr>
                <w:b/>
                <w:sz w:val="22"/>
                <w:szCs w:val="22"/>
              </w:rPr>
            </w:pPr>
            <w:r w:rsidRPr="00663D7E">
              <w:rPr>
                <w:b/>
                <w:sz w:val="22"/>
                <w:szCs w:val="22"/>
              </w:rPr>
              <w:t>How do you anticipate this will change over the next 12 months and why?</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ONE BOX AND WRITE IN BELOW</w:t>
            </w:r>
          </w:p>
        </w:tc>
      </w:tr>
      <w:tr w:rsidR="009E7B17" w:rsidRPr="00663D7E" w:rsidTr="00FB56A4">
        <w:trPr>
          <w:cantSplit/>
          <w:trHeight w:val="80"/>
        </w:trPr>
        <w:tc>
          <w:tcPr>
            <w:tcW w:w="544" w:type="dxa"/>
            <w:tcBorders>
              <w:top w:val="nil"/>
              <w:left w:val="nil"/>
              <w:bottom w:val="nil"/>
              <w:right w:val="nil"/>
            </w:tcBorders>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394" w:type="dxa"/>
            <w:gridSpan w:val="4"/>
            <w:vMerge/>
            <w:tcBorders>
              <w:top w:val="nil"/>
              <w:left w:val="nil"/>
              <w:bottom w:val="nil"/>
              <w:right w:val="nil"/>
            </w:tcBorders>
            <w:shd w:val="clear" w:color="auto" w:fill="auto"/>
          </w:tcPr>
          <w:p w:rsidR="009E7B17" w:rsidRPr="00663D7E" w:rsidRDefault="009E7B17" w:rsidP="00FB56A4">
            <w:pPr>
              <w:rPr>
                <w:sz w:val="22"/>
                <w:szCs w:val="22"/>
              </w:rPr>
            </w:pPr>
          </w:p>
        </w:tc>
      </w:tr>
      <w:tr w:rsidR="009E7B17" w:rsidRPr="00663D7E" w:rsidTr="00FB56A4">
        <w:trPr>
          <w:cantSplit/>
          <w:trHeight w:val="343"/>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nil"/>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tcBorders>
              <w:top w:val="nil"/>
              <w:left w:val="nil"/>
              <w:bottom w:val="nil"/>
              <w:right w:val="nil"/>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Likely to increase significantly</w:t>
            </w:r>
          </w:p>
        </w:tc>
        <w:tc>
          <w:tcPr>
            <w:tcW w:w="557" w:type="dxa"/>
            <w:tcBorders>
              <w:top w:val="nil"/>
              <w:left w:val="nil"/>
              <w:bottom w:val="nil"/>
              <w:right w:val="nil"/>
            </w:tcBorders>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21" w:type="dxa"/>
            <w:tcBorders>
              <w:top w:val="nil"/>
              <w:left w:val="nil"/>
              <w:bottom w:val="nil"/>
              <w:right w:val="nil"/>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 xml:space="preserve"> Likely to decrease moderately</w:t>
            </w:r>
          </w:p>
        </w:tc>
      </w:tr>
      <w:tr w:rsidR="009E7B17" w:rsidRPr="00663D7E" w:rsidTr="00FB56A4">
        <w:trPr>
          <w:cantSplit/>
          <w:trHeight w:val="80"/>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nil"/>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tcBorders>
              <w:top w:val="nil"/>
              <w:left w:val="nil"/>
              <w:bottom w:val="nil"/>
              <w:right w:val="nil"/>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Likely to increase moderately</w:t>
            </w:r>
          </w:p>
        </w:tc>
        <w:tc>
          <w:tcPr>
            <w:tcW w:w="557" w:type="dxa"/>
            <w:tcBorders>
              <w:top w:val="nil"/>
              <w:left w:val="nil"/>
              <w:bottom w:val="nil"/>
              <w:right w:val="nil"/>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21" w:type="dxa"/>
            <w:tcBorders>
              <w:top w:val="nil"/>
              <w:left w:val="nil"/>
              <w:bottom w:val="nil"/>
              <w:right w:val="nil"/>
            </w:tcBorders>
            <w:vAlign w:val="center"/>
          </w:tcPr>
          <w:p w:rsidR="009E7B17" w:rsidRPr="00663D7E" w:rsidRDefault="009E7B17" w:rsidP="00FB56A4">
            <w:pPr>
              <w:spacing w:before="60" w:after="60"/>
              <w:rPr>
                <w:sz w:val="22"/>
                <w:szCs w:val="22"/>
              </w:rPr>
            </w:pPr>
            <w:r w:rsidRPr="00663D7E">
              <w:rPr>
                <w:sz w:val="22"/>
                <w:szCs w:val="22"/>
              </w:rPr>
              <w:t>Likely to decrease significantly</w:t>
            </w:r>
          </w:p>
        </w:tc>
      </w:tr>
      <w:tr w:rsidR="009E7B17" w:rsidRPr="00663D7E" w:rsidTr="00FB56A4">
        <w:trPr>
          <w:cantSplit/>
          <w:trHeight w:val="80"/>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nil"/>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tcBorders>
              <w:top w:val="nil"/>
              <w:left w:val="nil"/>
              <w:bottom w:val="nil"/>
              <w:right w:val="nil"/>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Not likely to change</w:t>
            </w:r>
          </w:p>
        </w:tc>
        <w:tc>
          <w:tcPr>
            <w:tcW w:w="4678" w:type="dxa"/>
            <w:gridSpan w:val="2"/>
            <w:tcBorders>
              <w:top w:val="nil"/>
              <w:left w:val="nil"/>
              <w:bottom w:val="nil"/>
              <w:right w:val="nil"/>
            </w:tcBorders>
          </w:tcPr>
          <w:p w:rsidR="009E7B17" w:rsidRPr="00663D7E" w:rsidRDefault="009E7B17" w:rsidP="00FB56A4">
            <w:pPr>
              <w:rPr>
                <w:rFonts w:cs="Arial"/>
                <w:sz w:val="22"/>
                <w:szCs w:val="22"/>
              </w:rPr>
            </w:pPr>
          </w:p>
        </w:tc>
      </w:tr>
      <w:tr w:rsidR="009E7B17" w:rsidRPr="00663D7E" w:rsidTr="00FB56A4">
        <w:trPr>
          <w:cantSplit/>
          <w:trHeight w:val="50"/>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nil"/>
            </w:tcBorders>
            <w:shd w:val="clear" w:color="auto" w:fill="auto"/>
            <w:tcMar>
              <w:right w:w="28" w:type="dxa"/>
            </w:tcMar>
            <w:vAlign w:val="center"/>
          </w:tcPr>
          <w:p w:rsidR="009E7B17" w:rsidRPr="00663D7E" w:rsidRDefault="009E7B17" w:rsidP="00FB56A4">
            <w:pPr>
              <w:rPr>
                <w:rFonts w:ascii="Wingdings" w:hAnsi="Wingdings" w:cs="Wingdings"/>
                <w:sz w:val="22"/>
                <w:szCs w:val="22"/>
              </w:rPr>
            </w:pPr>
          </w:p>
        </w:tc>
        <w:tc>
          <w:tcPr>
            <w:tcW w:w="4149" w:type="dxa"/>
            <w:tcBorders>
              <w:top w:val="nil"/>
              <w:left w:val="nil"/>
              <w:bottom w:val="single" w:sz="12" w:space="0" w:color="auto"/>
              <w:right w:val="nil"/>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REASON (WRITE IN BELOW)</w:t>
            </w:r>
          </w:p>
        </w:tc>
        <w:tc>
          <w:tcPr>
            <w:tcW w:w="4678" w:type="dxa"/>
            <w:gridSpan w:val="2"/>
            <w:tcBorders>
              <w:top w:val="nil"/>
              <w:left w:val="nil"/>
              <w:bottom w:val="single" w:sz="12" w:space="0" w:color="auto"/>
              <w:right w:val="nil"/>
            </w:tcBorders>
          </w:tcPr>
          <w:p w:rsidR="009E7B17" w:rsidRPr="00663D7E" w:rsidRDefault="009E7B17" w:rsidP="00FB56A4">
            <w:pPr>
              <w:rPr>
                <w:rFonts w:cs="Arial"/>
                <w:sz w:val="22"/>
                <w:szCs w:val="22"/>
              </w:rPr>
            </w:pPr>
          </w:p>
        </w:tc>
      </w:tr>
      <w:tr w:rsidR="009E7B17" w:rsidRPr="00663D7E" w:rsidTr="00FB56A4">
        <w:trPr>
          <w:cantSplit/>
          <w:trHeight w:val="510"/>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single" w:sz="12" w:space="0" w:color="auto"/>
            </w:tcBorders>
            <w:shd w:val="clear" w:color="auto" w:fill="auto"/>
            <w:tcMar>
              <w:right w:w="28" w:type="dxa"/>
            </w:tcMar>
            <w:vAlign w:val="center"/>
          </w:tcPr>
          <w:p w:rsidR="009E7B17" w:rsidRPr="00663D7E" w:rsidRDefault="009E7B17" w:rsidP="00FB56A4">
            <w:pPr>
              <w:rPr>
                <w:rFonts w:ascii="Wingdings" w:hAnsi="Wingdings" w:cs="Wingdings"/>
                <w:sz w:val="22"/>
                <w:szCs w:val="22"/>
              </w:rPr>
            </w:pPr>
          </w:p>
        </w:tc>
        <w:tc>
          <w:tcPr>
            <w:tcW w:w="8827"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rPr>
                <w:rFonts w:cs="Arial"/>
                <w:sz w:val="22"/>
                <w:szCs w:val="22"/>
              </w:rPr>
            </w:pPr>
          </w:p>
        </w:tc>
      </w:tr>
      <w:bookmarkEnd w:id="12"/>
    </w:tbl>
    <w:p w:rsidR="009E7B17" w:rsidRPr="00663D7E" w:rsidRDefault="009E7B17" w:rsidP="009E7B17">
      <w:pPr>
        <w:rPr>
          <w:sz w:val="22"/>
          <w:szCs w:val="22"/>
        </w:rPr>
      </w:pPr>
    </w:p>
    <w:p w:rsidR="009E7B17" w:rsidRPr="00663D7E" w:rsidRDefault="009E7B17" w:rsidP="009E7B17">
      <w:pPr>
        <w:rPr>
          <w:sz w:val="22"/>
          <w:szCs w:val="22"/>
        </w:rPr>
      </w:pPr>
    </w:p>
    <w:tbl>
      <w:tblPr>
        <w:tblW w:w="10126" w:type="dxa"/>
        <w:tblLayout w:type="fixed"/>
        <w:tblLook w:val="01E0" w:firstRow="1" w:lastRow="1" w:firstColumn="1" w:lastColumn="1" w:noHBand="0" w:noVBand="0"/>
      </w:tblPr>
      <w:tblGrid>
        <w:gridCol w:w="544"/>
        <w:gridCol w:w="567"/>
        <w:gridCol w:w="2494"/>
        <w:gridCol w:w="6475"/>
        <w:gridCol w:w="46"/>
      </w:tblGrid>
      <w:tr w:rsidR="009E7B17" w:rsidRPr="00663D7E" w:rsidTr="00FB56A4">
        <w:trPr>
          <w:gridAfter w:val="1"/>
          <w:wAfter w:w="46" w:type="dxa"/>
          <w:cantSplit/>
          <w:trHeight w:val="442"/>
        </w:trPr>
        <w:tc>
          <w:tcPr>
            <w:tcW w:w="544" w:type="dxa"/>
            <w:shd w:val="clear" w:color="auto" w:fill="000000"/>
            <w:tcMar>
              <w:top w:w="0" w:type="dxa"/>
              <w:left w:w="0" w:type="dxa"/>
              <w:bottom w:w="0" w:type="dxa"/>
              <w:right w:w="0" w:type="dxa"/>
            </w:tcMar>
            <w:vAlign w:val="center"/>
          </w:tcPr>
          <w:p w:rsidR="009E7B17" w:rsidRPr="00085AA2" w:rsidRDefault="009E7B17" w:rsidP="00FB56A4">
            <w:pPr>
              <w:rPr>
                <w:sz w:val="22"/>
                <w:szCs w:val="22"/>
              </w:rPr>
            </w:pPr>
            <w:r w:rsidRPr="00085AA2">
              <w:rPr>
                <w:sz w:val="22"/>
                <w:szCs w:val="22"/>
              </w:rPr>
              <w:t>Q3.5</w:t>
            </w:r>
          </w:p>
        </w:tc>
        <w:tc>
          <w:tcPr>
            <w:tcW w:w="9536" w:type="dxa"/>
            <w:gridSpan w:val="3"/>
            <w:vMerge w:val="restart"/>
            <w:shd w:val="clear" w:color="auto" w:fill="auto"/>
          </w:tcPr>
          <w:p w:rsidR="009E7B17" w:rsidRDefault="009E7B17" w:rsidP="00FB56A4">
            <w:pPr>
              <w:rPr>
                <w:b/>
                <w:sz w:val="22"/>
                <w:szCs w:val="22"/>
              </w:rPr>
            </w:pPr>
            <w:r w:rsidRPr="00663D7E">
              <w:rPr>
                <w:b/>
                <w:sz w:val="22"/>
                <w:szCs w:val="22"/>
              </w:rPr>
              <w:t xml:space="preserve">Approximately, what was your business running costs related to your crofting-based activities (please see front page for our definition of “crofting based activities”) in the last 12 months. </w:t>
            </w:r>
          </w:p>
          <w:p w:rsidR="009E7B17" w:rsidRPr="00663D7E" w:rsidRDefault="009E7B17" w:rsidP="00FB56A4">
            <w:pPr>
              <w:rPr>
                <w:b/>
                <w:sz w:val="22"/>
                <w:szCs w:val="22"/>
              </w:rPr>
            </w:pPr>
            <w:r w:rsidRPr="00663D7E">
              <w:rPr>
                <w:b/>
                <w:sz w:val="22"/>
                <w:szCs w:val="22"/>
              </w:rPr>
              <w:t>(</w:t>
            </w:r>
            <w:r w:rsidRPr="00663D7E">
              <w:rPr>
                <w:b/>
                <w:i/>
                <w:sz w:val="22"/>
                <w:szCs w:val="22"/>
              </w:rPr>
              <w:t xml:space="preserve">Please exclude land and housing rent or mortgage payments but include all crofting related expenditure except investments which </w:t>
            </w:r>
            <w:r>
              <w:rPr>
                <w:b/>
                <w:i/>
                <w:sz w:val="22"/>
                <w:szCs w:val="22"/>
              </w:rPr>
              <w:t>will be asked about in</w:t>
            </w:r>
            <w:r w:rsidRPr="00663D7E">
              <w:rPr>
                <w:b/>
                <w:i/>
                <w:sz w:val="22"/>
                <w:szCs w:val="22"/>
              </w:rPr>
              <w:t xml:space="preserve"> </w:t>
            </w:r>
            <w:r>
              <w:rPr>
                <w:b/>
                <w:i/>
                <w:sz w:val="22"/>
                <w:szCs w:val="22"/>
              </w:rPr>
              <w:t>S</w:t>
            </w:r>
            <w:r w:rsidRPr="00663D7E">
              <w:rPr>
                <w:b/>
                <w:i/>
                <w:sz w:val="22"/>
                <w:szCs w:val="22"/>
              </w:rPr>
              <w:t>ection 4</w:t>
            </w:r>
            <w:r>
              <w:rPr>
                <w:b/>
                <w:i/>
                <w:sz w:val="22"/>
                <w:szCs w:val="22"/>
              </w:rPr>
              <w:t xml:space="preserve"> on page 7</w:t>
            </w:r>
            <w:r w:rsidRPr="00663D7E">
              <w:rPr>
                <w:b/>
                <w:sz w:val="22"/>
                <w:szCs w:val="22"/>
              </w:rPr>
              <w:t xml:space="preserve">)?  </w:t>
            </w:r>
          </w:p>
          <w:p w:rsidR="009E7B17" w:rsidRPr="00663D7E" w:rsidRDefault="009E7B17" w:rsidP="00FB56A4">
            <w:pPr>
              <w:spacing w:after="60"/>
              <w:rPr>
                <w:sz w:val="22"/>
                <w:szCs w:val="22"/>
              </w:rPr>
            </w:pPr>
            <w:r w:rsidRPr="00663D7E">
              <w:rPr>
                <w:sz w:val="22"/>
                <w:szCs w:val="22"/>
              </w:rPr>
              <w:t>PLEASE WRITE IN TO THE NEAREST £100</w:t>
            </w:r>
          </w:p>
        </w:tc>
      </w:tr>
      <w:tr w:rsidR="009E7B17" w:rsidRPr="00663D7E" w:rsidTr="00FB56A4">
        <w:trPr>
          <w:gridAfter w:val="1"/>
          <w:wAfter w:w="46" w:type="dxa"/>
          <w:cantSplit/>
          <w:trHeight w:val="442"/>
        </w:trPr>
        <w:tc>
          <w:tcPr>
            <w:tcW w:w="544" w:type="dxa"/>
            <w:shd w:val="clear" w:color="auto" w:fill="auto"/>
            <w:tcMar>
              <w:top w:w="0" w:type="dxa"/>
              <w:left w:w="0" w:type="dxa"/>
              <w:bottom w:w="0" w:type="dxa"/>
              <w:right w:w="0" w:type="dxa"/>
            </w:tcMar>
            <w:vAlign w:val="center"/>
          </w:tcPr>
          <w:p w:rsidR="009E7B17" w:rsidRPr="00663D7E" w:rsidRDefault="009E7B17" w:rsidP="00FB56A4">
            <w:pPr>
              <w:rPr>
                <w:sz w:val="22"/>
                <w:szCs w:val="22"/>
                <w:bdr w:val="single" w:sz="36" w:space="0" w:color="auto"/>
                <w:shd w:val="clear" w:color="auto" w:fill="000000"/>
              </w:rPr>
            </w:pPr>
          </w:p>
        </w:tc>
        <w:tc>
          <w:tcPr>
            <w:tcW w:w="9536" w:type="dxa"/>
            <w:gridSpan w:val="3"/>
            <w:vMerge/>
            <w:shd w:val="clear" w:color="auto" w:fill="auto"/>
          </w:tcPr>
          <w:p w:rsidR="009E7B17" w:rsidRPr="00663D7E" w:rsidRDefault="009E7B17" w:rsidP="00FB56A4">
            <w:pPr>
              <w:rPr>
                <w:sz w:val="22"/>
                <w:szCs w:val="22"/>
              </w:rPr>
            </w:pPr>
          </w:p>
        </w:tc>
      </w:tr>
      <w:tr w:rsidR="009E7B17" w:rsidRPr="00663D7E" w:rsidTr="00FB56A4">
        <w:trPr>
          <w:cantSplit/>
          <w:trHeight w:val="510"/>
        </w:trPr>
        <w:tc>
          <w:tcPr>
            <w:tcW w:w="544" w:type="dxa"/>
            <w:shd w:val="clear" w:color="auto" w:fill="auto"/>
          </w:tcPr>
          <w:p w:rsidR="009E7B17" w:rsidRPr="00663D7E" w:rsidRDefault="009E7B17" w:rsidP="00FB56A4">
            <w:pPr>
              <w:rPr>
                <w:sz w:val="22"/>
                <w:szCs w:val="22"/>
              </w:rPr>
            </w:pPr>
          </w:p>
        </w:tc>
        <w:tc>
          <w:tcPr>
            <w:tcW w:w="567"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2494" w:type="dxa"/>
            <w:tcBorders>
              <w:top w:val="single" w:sz="12" w:space="0" w:color="auto"/>
              <w:left w:val="single" w:sz="12" w:space="0" w:color="auto"/>
              <w:bottom w:val="single" w:sz="12" w:space="0" w:color="auto"/>
              <w:right w:val="single" w:sz="12" w:space="0" w:color="auto"/>
            </w:tcBorders>
            <w:tcMar>
              <w:left w:w="28" w:type="dxa"/>
            </w:tcMar>
          </w:tcPr>
          <w:p w:rsidR="009E7B17" w:rsidRPr="00663D7E" w:rsidRDefault="009E7B17" w:rsidP="00FB56A4">
            <w:pPr>
              <w:spacing w:before="60" w:after="60"/>
              <w:rPr>
                <w:sz w:val="22"/>
                <w:szCs w:val="22"/>
              </w:rPr>
            </w:pPr>
          </w:p>
        </w:tc>
        <w:tc>
          <w:tcPr>
            <w:tcW w:w="6521" w:type="dxa"/>
            <w:gridSpan w:val="2"/>
            <w:tcBorders>
              <w:left w:val="single" w:sz="12" w:space="0" w:color="auto"/>
            </w:tcBorders>
          </w:tcPr>
          <w:p w:rsidR="009E7B17" w:rsidRPr="00663D7E" w:rsidRDefault="009E7B17" w:rsidP="00FB56A4">
            <w:pPr>
              <w:rPr>
                <w:sz w:val="22"/>
                <w:szCs w:val="22"/>
              </w:rPr>
            </w:pPr>
          </w:p>
        </w:tc>
      </w:tr>
    </w:tbl>
    <w:p w:rsidR="009E7B17" w:rsidRPr="00663D7E" w:rsidRDefault="009E7B17" w:rsidP="009E7B17">
      <w:pPr>
        <w:rPr>
          <w:sz w:val="22"/>
          <w:szCs w:val="22"/>
        </w:rPr>
      </w:pPr>
    </w:p>
    <w:p w:rsidR="009E7B17" w:rsidRPr="00663D7E" w:rsidRDefault="009E7B17" w:rsidP="009E7B17">
      <w:pPr>
        <w:rPr>
          <w:rFonts w:cs="Arial"/>
          <w:sz w:val="22"/>
          <w:szCs w:val="22"/>
        </w:rPr>
      </w:pPr>
      <w:r w:rsidRPr="00663D7E">
        <w:rPr>
          <w:sz w:val="22"/>
          <w:szCs w:val="22"/>
        </w:rPr>
        <w:tab/>
      </w:r>
      <w:r w:rsidRPr="00663D7E">
        <w:rPr>
          <w:rFonts w:ascii="Wingdings" w:hAnsi="Wingdings" w:cs="Wingdings"/>
          <w:sz w:val="22"/>
          <w:szCs w:val="22"/>
        </w:rPr>
        <w:tab/>
      </w:r>
    </w:p>
    <w:tbl>
      <w:tblPr>
        <w:tblW w:w="10126" w:type="dxa"/>
        <w:tblLayout w:type="fixed"/>
        <w:tblLook w:val="01E0" w:firstRow="1" w:lastRow="1" w:firstColumn="1" w:lastColumn="1" w:noHBand="0" w:noVBand="0"/>
      </w:tblPr>
      <w:tblGrid>
        <w:gridCol w:w="544"/>
        <w:gridCol w:w="567"/>
        <w:gridCol w:w="2494"/>
        <w:gridCol w:w="6475"/>
        <w:gridCol w:w="46"/>
      </w:tblGrid>
      <w:tr w:rsidR="009E7B17" w:rsidRPr="00663D7E" w:rsidTr="00FB56A4">
        <w:trPr>
          <w:gridAfter w:val="1"/>
          <w:wAfter w:w="46" w:type="dxa"/>
          <w:cantSplit/>
          <w:trHeight w:val="442"/>
        </w:trPr>
        <w:tc>
          <w:tcPr>
            <w:tcW w:w="544" w:type="dxa"/>
            <w:shd w:val="clear" w:color="auto" w:fill="000000"/>
            <w:tcMar>
              <w:top w:w="0" w:type="dxa"/>
              <w:left w:w="0" w:type="dxa"/>
              <w:bottom w:w="0" w:type="dxa"/>
              <w:right w:w="0" w:type="dxa"/>
            </w:tcMar>
            <w:vAlign w:val="center"/>
          </w:tcPr>
          <w:p w:rsidR="009E7B17" w:rsidRPr="00085AA2" w:rsidRDefault="009E7B17" w:rsidP="00FB56A4">
            <w:pPr>
              <w:rPr>
                <w:sz w:val="22"/>
                <w:szCs w:val="22"/>
              </w:rPr>
            </w:pPr>
            <w:r w:rsidRPr="00085AA2">
              <w:rPr>
                <w:sz w:val="22"/>
                <w:szCs w:val="22"/>
              </w:rPr>
              <w:t>Q3.6</w:t>
            </w:r>
          </w:p>
        </w:tc>
        <w:tc>
          <w:tcPr>
            <w:tcW w:w="9536" w:type="dxa"/>
            <w:gridSpan w:val="3"/>
            <w:vMerge w:val="restart"/>
            <w:shd w:val="clear" w:color="auto" w:fill="auto"/>
          </w:tcPr>
          <w:p w:rsidR="009E7B17" w:rsidRPr="00663D7E" w:rsidRDefault="009E7B17" w:rsidP="00FB56A4">
            <w:pPr>
              <w:rPr>
                <w:b/>
                <w:sz w:val="22"/>
                <w:szCs w:val="22"/>
              </w:rPr>
            </w:pPr>
            <w:r w:rsidRPr="00663D7E">
              <w:rPr>
                <w:b/>
                <w:sz w:val="22"/>
                <w:szCs w:val="22"/>
              </w:rPr>
              <w:t xml:space="preserve">Approximately, what was your total household income from all non-crofting based activities in the last 12 months (please include all sources of paid employment, pensions, benefits and interest on bank deposits &amp; investments)? </w:t>
            </w:r>
          </w:p>
          <w:p w:rsidR="009E7B17" w:rsidRPr="00663D7E" w:rsidRDefault="009E7B17" w:rsidP="00FB56A4">
            <w:pPr>
              <w:spacing w:after="60"/>
              <w:rPr>
                <w:sz w:val="22"/>
                <w:szCs w:val="22"/>
              </w:rPr>
            </w:pPr>
            <w:r w:rsidRPr="00663D7E">
              <w:rPr>
                <w:sz w:val="22"/>
                <w:szCs w:val="22"/>
              </w:rPr>
              <w:t>PLEASE WRITE IN TO THE NEAREST £100</w:t>
            </w:r>
          </w:p>
        </w:tc>
      </w:tr>
      <w:tr w:rsidR="009E7B17" w:rsidRPr="00663D7E" w:rsidTr="00FB56A4">
        <w:trPr>
          <w:gridAfter w:val="1"/>
          <w:wAfter w:w="46" w:type="dxa"/>
          <w:cantSplit/>
          <w:trHeight w:val="442"/>
        </w:trPr>
        <w:tc>
          <w:tcPr>
            <w:tcW w:w="544" w:type="dxa"/>
            <w:shd w:val="clear" w:color="auto" w:fill="auto"/>
            <w:tcMar>
              <w:top w:w="0" w:type="dxa"/>
              <w:left w:w="0" w:type="dxa"/>
              <w:bottom w:w="0" w:type="dxa"/>
              <w:right w:w="0" w:type="dxa"/>
            </w:tcMar>
            <w:vAlign w:val="center"/>
          </w:tcPr>
          <w:p w:rsidR="009E7B17" w:rsidRPr="00663D7E" w:rsidRDefault="009E7B17" w:rsidP="00FB56A4">
            <w:pPr>
              <w:rPr>
                <w:sz w:val="22"/>
                <w:szCs w:val="22"/>
                <w:bdr w:val="single" w:sz="36" w:space="0" w:color="auto"/>
                <w:shd w:val="clear" w:color="auto" w:fill="000000"/>
              </w:rPr>
            </w:pPr>
          </w:p>
        </w:tc>
        <w:tc>
          <w:tcPr>
            <w:tcW w:w="9536" w:type="dxa"/>
            <w:gridSpan w:val="3"/>
            <w:vMerge/>
            <w:shd w:val="clear" w:color="auto" w:fill="auto"/>
          </w:tcPr>
          <w:p w:rsidR="009E7B17" w:rsidRPr="00663D7E" w:rsidRDefault="009E7B17" w:rsidP="00FB56A4">
            <w:pPr>
              <w:rPr>
                <w:sz w:val="22"/>
                <w:szCs w:val="22"/>
              </w:rPr>
            </w:pPr>
          </w:p>
        </w:tc>
      </w:tr>
      <w:tr w:rsidR="009E7B17" w:rsidRPr="00663D7E" w:rsidTr="00FB56A4">
        <w:trPr>
          <w:cantSplit/>
          <w:trHeight w:val="510"/>
        </w:trPr>
        <w:tc>
          <w:tcPr>
            <w:tcW w:w="544" w:type="dxa"/>
            <w:shd w:val="clear" w:color="auto" w:fill="auto"/>
          </w:tcPr>
          <w:p w:rsidR="009E7B17" w:rsidRPr="00663D7E" w:rsidRDefault="009E7B17" w:rsidP="00FB56A4">
            <w:pPr>
              <w:rPr>
                <w:sz w:val="22"/>
                <w:szCs w:val="22"/>
              </w:rPr>
            </w:pPr>
          </w:p>
        </w:tc>
        <w:tc>
          <w:tcPr>
            <w:tcW w:w="567"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2494" w:type="dxa"/>
            <w:tcBorders>
              <w:top w:val="single" w:sz="12" w:space="0" w:color="auto"/>
              <w:left w:val="single" w:sz="12" w:space="0" w:color="auto"/>
              <w:bottom w:val="single" w:sz="12" w:space="0" w:color="auto"/>
              <w:right w:val="single" w:sz="12" w:space="0" w:color="auto"/>
            </w:tcBorders>
            <w:tcMar>
              <w:left w:w="28" w:type="dxa"/>
            </w:tcMar>
          </w:tcPr>
          <w:p w:rsidR="009E7B17" w:rsidRPr="00663D7E" w:rsidRDefault="009E7B17" w:rsidP="00FB56A4">
            <w:pPr>
              <w:spacing w:before="60" w:after="60"/>
              <w:rPr>
                <w:sz w:val="22"/>
                <w:szCs w:val="22"/>
              </w:rPr>
            </w:pPr>
          </w:p>
        </w:tc>
        <w:tc>
          <w:tcPr>
            <w:tcW w:w="6521" w:type="dxa"/>
            <w:gridSpan w:val="2"/>
            <w:tcBorders>
              <w:left w:val="single" w:sz="12" w:space="0" w:color="auto"/>
            </w:tcBorders>
          </w:tcPr>
          <w:p w:rsidR="009E7B17" w:rsidRPr="00663D7E" w:rsidRDefault="009E7B17" w:rsidP="00FB56A4">
            <w:pPr>
              <w:rPr>
                <w:sz w:val="22"/>
                <w:szCs w:val="22"/>
              </w:rPr>
            </w:pPr>
          </w:p>
        </w:tc>
      </w:tr>
    </w:tbl>
    <w:p w:rsidR="009E7B17" w:rsidRPr="00663D7E" w:rsidRDefault="009E7B17" w:rsidP="009E7B17">
      <w:pPr>
        <w:rPr>
          <w:rFonts w:cs="Arial"/>
          <w:sz w:val="22"/>
          <w:szCs w:val="22"/>
        </w:rPr>
      </w:pPr>
    </w:p>
    <w:p w:rsidR="009E7B17" w:rsidRPr="00663D7E" w:rsidRDefault="009E7B17" w:rsidP="009E7B17">
      <w:pPr>
        <w:rPr>
          <w:rFonts w:cs="Arial"/>
          <w:sz w:val="22"/>
          <w:szCs w:val="22"/>
        </w:rPr>
      </w:pPr>
    </w:p>
    <w:tbl>
      <w:tblPr>
        <w:tblW w:w="99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44"/>
        <w:gridCol w:w="567"/>
        <w:gridCol w:w="4149"/>
        <w:gridCol w:w="557"/>
        <w:gridCol w:w="4121"/>
      </w:tblGrid>
      <w:tr w:rsidR="009E7B17" w:rsidRPr="00663D7E" w:rsidTr="00FB56A4">
        <w:trPr>
          <w:cantSplit/>
          <w:trHeight w:val="442"/>
        </w:trPr>
        <w:tc>
          <w:tcPr>
            <w:tcW w:w="544" w:type="dxa"/>
            <w:tcBorders>
              <w:top w:val="nil"/>
              <w:left w:val="nil"/>
              <w:bottom w:val="nil"/>
              <w:right w:val="nil"/>
            </w:tcBorders>
            <w:shd w:val="clear" w:color="auto" w:fill="000000"/>
            <w:tcMar>
              <w:top w:w="0" w:type="dxa"/>
              <w:left w:w="0" w:type="dxa"/>
              <w:bottom w:w="0" w:type="dxa"/>
              <w:right w:w="0" w:type="dxa"/>
            </w:tcMar>
            <w:vAlign w:val="center"/>
          </w:tcPr>
          <w:p w:rsidR="009E7B17" w:rsidRPr="00085AA2" w:rsidRDefault="009E7B17" w:rsidP="00FB56A4">
            <w:pPr>
              <w:jc w:val="center"/>
              <w:rPr>
                <w:sz w:val="22"/>
                <w:szCs w:val="22"/>
              </w:rPr>
            </w:pPr>
            <w:r w:rsidRPr="00085AA2">
              <w:rPr>
                <w:sz w:val="22"/>
                <w:szCs w:val="22"/>
              </w:rPr>
              <w:t>Q3.7</w:t>
            </w:r>
          </w:p>
        </w:tc>
        <w:tc>
          <w:tcPr>
            <w:tcW w:w="9394" w:type="dxa"/>
            <w:gridSpan w:val="4"/>
            <w:vMerge w:val="restart"/>
            <w:tcBorders>
              <w:top w:val="nil"/>
              <w:left w:val="nil"/>
              <w:bottom w:val="nil"/>
              <w:right w:val="nil"/>
            </w:tcBorders>
            <w:shd w:val="clear" w:color="auto" w:fill="auto"/>
          </w:tcPr>
          <w:p w:rsidR="009E7B17" w:rsidRPr="00663D7E" w:rsidRDefault="009E7B17" w:rsidP="00FB56A4">
            <w:pPr>
              <w:rPr>
                <w:b/>
                <w:sz w:val="22"/>
                <w:szCs w:val="22"/>
              </w:rPr>
            </w:pPr>
            <w:r w:rsidRPr="00663D7E">
              <w:rPr>
                <w:b/>
                <w:sz w:val="22"/>
                <w:szCs w:val="22"/>
              </w:rPr>
              <w:t>How do you anticipate this will change over the next 12 months and why?</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ONE BOX AND WRITE IN BELOW</w:t>
            </w:r>
          </w:p>
        </w:tc>
      </w:tr>
      <w:tr w:rsidR="009E7B17" w:rsidRPr="00663D7E" w:rsidTr="00FB56A4">
        <w:trPr>
          <w:cantSplit/>
          <w:trHeight w:val="80"/>
        </w:trPr>
        <w:tc>
          <w:tcPr>
            <w:tcW w:w="544" w:type="dxa"/>
            <w:tcBorders>
              <w:top w:val="nil"/>
              <w:left w:val="nil"/>
              <w:bottom w:val="nil"/>
              <w:right w:val="nil"/>
            </w:tcBorders>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394" w:type="dxa"/>
            <w:gridSpan w:val="4"/>
            <w:vMerge/>
            <w:tcBorders>
              <w:top w:val="nil"/>
              <w:left w:val="nil"/>
              <w:bottom w:val="nil"/>
              <w:right w:val="nil"/>
            </w:tcBorders>
            <w:shd w:val="clear" w:color="auto" w:fill="auto"/>
          </w:tcPr>
          <w:p w:rsidR="009E7B17" w:rsidRPr="00663D7E" w:rsidRDefault="009E7B17" w:rsidP="00FB56A4">
            <w:pPr>
              <w:rPr>
                <w:sz w:val="22"/>
                <w:szCs w:val="22"/>
              </w:rPr>
            </w:pPr>
          </w:p>
        </w:tc>
      </w:tr>
      <w:tr w:rsidR="009E7B17" w:rsidRPr="00663D7E" w:rsidTr="00FB56A4">
        <w:trPr>
          <w:cantSplit/>
          <w:trHeight w:val="343"/>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nil"/>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tcBorders>
              <w:top w:val="nil"/>
              <w:left w:val="nil"/>
              <w:bottom w:val="nil"/>
              <w:right w:val="nil"/>
            </w:tcBorders>
            <w:shd w:val="clear" w:color="auto" w:fill="auto"/>
            <w:tcMar>
              <w:left w:w="28" w:type="dxa"/>
            </w:tcMar>
            <w:vAlign w:val="center"/>
          </w:tcPr>
          <w:p w:rsidR="009E7B17" w:rsidRPr="00663D7E" w:rsidRDefault="009E7B17" w:rsidP="00FB56A4">
            <w:pPr>
              <w:rPr>
                <w:sz w:val="22"/>
                <w:szCs w:val="22"/>
              </w:rPr>
            </w:pPr>
            <w:r w:rsidRPr="00663D7E">
              <w:rPr>
                <w:sz w:val="22"/>
                <w:szCs w:val="22"/>
              </w:rPr>
              <w:t>Likely to increase significantly</w:t>
            </w:r>
          </w:p>
        </w:tc>
        <w:tc>
          <w:tcPr>
            <w:tcW w:w="557" w:type="dxa"/>
            <w:tcBorders>
              <w:top w:val="nil"/>
              <w:left w:val="nil"/>
              <w:bottom w:val="nil"/>
              <w:right w:val="nil"/>
            </w:tcBorders>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21" w:type="dxa"/>
            <w:tcBorders>
              <w:top w:val="nil"/>
              <w:left w:val="nil"/>
              <w:bottom w:val="nil"/>
              <w:right w:val="nil"/>
            </w:tcBorders>
            <w:shd w:val="clear" w:color="auto" w:fill="auto"/>
            <w:tcMar>
              <w:left w:w="28" w:type="dxa"/>
            </w:tcMar>
            <w:vAlign w:val="center"/>
          </w:tcPr>
          <w:p w:rsidR="009E7B17" w:rsidRPr="00663D7E" w:rsidRDefault="009E7B17" w:rsidP="00FB56A4">
            <w:pPr>
              <w:rPr>
                <w:sz w:val="22"/>
                <w:szCs w:val="22"/>
              </w:rPr>
            </w:pPr>
            <w:r w:rsidRPr="00663D7E">
              <w:rPr>
                <w:sz w:val="22"/>
                <w:szCs w:val="22"/>
              </w:rPr>
              <w:t xml:space="preserve"> Likely to decrease moderately</w:t>
            </w:r>
          </w:p>
        </w:tc>
      </w:tr>
      <w:tr w:rsidR="009E7B17" w:rsidRPr="00663D7E" w:rsidTr="00FB56A4">
        <w:trPr>
          <w:cantSplit/>
          <w:trHeight w:val="80"/>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nil"/>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tcBorders>
              <w:top w:val="nil"/>
              <w:left w:val="nil"/>
              <w:bottom w:val="nil"/>
              <w:right w:val="nil"/>
            </w:tcBorders>
            <w:shd w:val="clear" w:color="auto" w:fill="auto"/>
            <w:tcMar>
              <w:left w:w="28" w:type="dxa"/>
            </w:tcMar>
            <w:vAlign w:val="center"/>
          </w:tcPr>
          <w:p w:rsidR="009E7B17" w:rsidRPr="00663D7E" w:rsidRDefault="009E7B17" w:rsidP="00FB56A4">
            <w:pPr>
              <w:rPr>
                <w:sz w:val="22"/>
                <w:szCs w:val="22"/>
              </w:rPr>
            </w:pPr>
            <w:r w:rsidRPr="00663D7E">
              <w:rPr>
                <w:sz w:val="22"/>
                <w:szCs w:val="22"/>
              </w:rPr>
              <w:t>Likely to increase moderately</w:t>
            </w:r>
          </w:p>
        </w:tc>
        <w:tc>
          <w:tcPr>
            <w:tcW w:w="557" w:type="dxa"/>
            <w:tcBorders>
              <w:top w:val="nil"/>
              <w:left w:val="nil"/>
              <w:bottom w:val="nil"/>
              <w:right w:val="nil"/>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21" w:type="dxa"/>
            <w:tcBorders>
              <w:top w:val="nil"/>
              <w:left w:val="nil"/>
              <w:bottom w:val="nil"/>
              <w:right w:val="nil"/>
            </w:tcBorders>
            <w:vAlign w:val="center"/>
          </w:tcPr>
          <w:p w:rsidR="009E7B17" w:rsidRPr="00663D7E" w:rsidRDefault="009E7B17" w:rsidP="00FB56A4">
            <w:pPr>
              <w:rPr>
                <w:sz w:val="22"/>
                <w:szCs w:val="22"/>
              </w:rPr>
            </w:pPr>
            <w:r w:rsidRPr="00663D7E">
              <w:rPr>
                <w:sz w:val="22"/>
                <w:szCs w:val="22"/>
              </w:rPr>
              <w:t>Likely to decrease significantly</w:t>
            </w:r>
          </w:p>
        </w:tc>
      </w:tr>
      <w:tr w:rsidR="009E7B17" w:rsidRPr="00663D7E" w:rsidTr="00FB56A4">
        <w:trPr>
          <w:cantSplit/>
          <w:trHeight w:val="80"/>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nil"/>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tcBorders>
              <w:top w:val="nil"/>
              <w:left w:val="nil"/>
              <w:bottom w:val="nil"/>
              <w:right w:val="nil"/>
            </w:tcBorders>
            <w:shd w:val="clear" w:color="auto" w:fill="auto"/>
            <w:tcMar>
              <w:left w:w="28" w:type="dxa"/>
            </w:tcMar>
            <w:vAlign w:val="center"/>
          </w:tcPr>
          <w:p w:rsidR="009E7B17" w:rsidRPr="00663D7E" w:rsidRDefault="009E7B17" w:rsidP="00FB56A4">
            <w:pPr>
              <w:rPr>
                <w:sz w:val="22"/>
                <w:szCs w:val="22"/>
              </w:rPr>
            </w:pPr>
            <w:r w:rsidRPr="00663D7E">
              <w:rPr>
                <w:sz w:val="22"/>
                <w:szCs w:val="22"/>
              </w:rPr>
              <w:t>Not likely to change</w:t>
            </w:r>
          </w:p>
        </w:tc>
        <w:tc>
          <w:tcPr>
            <w:tcW w:w="4678" w:type="dxa"/>
            <w:gridSpan w:val="2"/>
            <w:tcBorders>
              <w:top w:val="nil"/>
              <w:left w:val="nil"/>
              <w:bottom w:val="nil"/>
              <w:right w:val="nil"/>
            </w:tcBorders>
          </w:tcPr>
          <w:p w:rsidR="009E7B17" w:rsidRPr="00663D7E" w:rsidRDefault="009E7B17" w:rsidP="00FB56A4">
            <w:pPr>
              <w:rPr>
                <w:rFonts w:cs="Arial"/>
                <w:sz w:val="22"/>
                <w:szCs w:val="22"/>
              </w:rPr>
            </w:pPr>
          </w:p>
        </w:tc>
      </w:tr>
      <w:tr w:rsidR="009E7B17" w:rsidRPr="00663D7E" w:rsidTr="00FB56A4">
        <w:trPr>
          <w:cantSplit/>
          <w:trHeight w:val="50"/>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nil"/>
            </w:tcBorders>
            <w:shd w:val="clear" w:color="auto" w:fill="auto"/>
            <w:tcMar>
              <w:right w:w="28" w:type="dxa"/>
            </w:tcMar>
            <w:vAlign w:val="center"/>
          </w:tcPr>
          <w:p w:rsidR="009E7B17" w:rsidRPr="00663D7E" w:rsidRDefault="009E7B17" w:rsidP="00FB56A4">
            <w:pPr>
              <w:rPr>
                <w:rFonts w:ascii="Wingdings" w:hAnsi="Wingdings" w:cs="Wingdings"/>
                <w:sz w:val="22"/>
                <w:szCs w:val="22"/>
              </w:rPr>
            </w:pPr>
          </w:p>
        </w:tc>
        <w:tc>
          <w:tcPr>
            <w:tcW w:w="4149" w:type="dxa"/>
            <w:tcBorders>
              <w:top w:val="nil"/>
              <w:left w:val="nil"/>
              <w:bottom w:val="single" w:sz="12" w:space="0" w:color="auto"/>
              <w:right w:val="nil"/>
            </w:tcBorders>
            <w:shd w:val="clear" w:color="auto" w:fill="auto"/>
            <w:tcMar>
              <w:left w:w="28" w:type="dxa"/>
            </w:tcMar>
            <w:vAlign w:val="center"/>
          </w:tcPr>
          <w:p w:rsidR="009E7B17" w:rsidRPr="00663D7E" w:rsidRDefault="009E7B17" w:rsidP="00FB56A4">
            <w:pPr>
              <w:rPr>
                <w:sz w:val="22"/>
                <w:szCs w:val="22"/>
              </w:rPr>
            </w:pPr>
            <w:r w:rsidRPr="00663D7E">
              <w:rPr>
                <w:sz w:val="22"/>
                <w:szCs w:val="22"/>
              </w:rPr>
              <w:t>REASON (WRITE IN BELOW)</w:t>
            </w:r>
          </w:p>
        </w:tc>
        <w:tc>
          <w:tcPr>
            <w:tcW w:w="4678" w:type="dxa"/>
            <w:gridSpan w:val="2"/>
            <w:tcBorders>
              <w:top w:val="nil"/>
              <w:left w:val="nil"/>
              <w:bottom w:val="single" w:sz="12" w:space="0" w:color="auto"/>
              <w:right w:val="nil"/>
            </w:tcBorders>
          </w:tcPr>
          <w:p w:rsidR="009E7B17" w:rsidRPr="00663D7E" w:rsidRDefault="009E7B17" w:rsidP="00FB56A4">
            <w:pPr>
              <w:rPr>
                <w:rFonts w:cs="Arial"/>
                <w:sz w:val="22"/>
                <w:szCs w:val="22"/>
              </w:rPr>
            </w:pPr>
          </w:p>
        </w:tc>
      </w:tr>
      <w:tr w:rsidR="009E7B17" w:rsidRPr="00663D7E" w:rsidTr="00FB56A4">
        <w:trPr>
          <w:cantSplit/>
          <w:trHeight w:val="510"/>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single" w:sz="12" w:space="0" w:color="auto"/>
            </w:tcBorders>
            <w:shd w:val="clear" w:color="auto" w:fill="auto"/>
            <w:tcMar>
              <w:right w:w="28" w:type="dxa"/>
            </w:tcMar>
            <w:vAlign w:val="center"/>
          </w:tcPr>
          <w:p w:rsidR="009E7B17" w:rsidRPr="00663D7E" w:rsidRDefault="009E7B17" w:rsidP="00FB56A4">
            <w:pPr>
              <w:rPr>
                <w:rFonts w:ascii="Wingdings" w:hAnsi="Wingdings" w:cs="Wingdings"/>
                <w:sz w:val="22"/>
                <w:szCs w:val="22"/>
              </w:rPr>
            </w:pPr>
          </w:p>
        </w:tc>
        <w:tc>
          <w:tcPr>
            <w:tcW w:w="8827"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rPr>
                <w:rFonts w:cs="Arial"/>
                <w:sz w:val="22"/>
                <w:szCs w:val="22"/>
              </w:rPr>
            </w:pPr>
          </w:p>
        </w:tc>
      </w:tr>
    </w:tbl>
    <w:p w:rsidR="009E7B17" w:rsidRPr="00663D7E" w:rsidRDefault="009E7B17" w:rsidP="009E7B17">
      <w:pPr>
        <w:tabs>
          <w:tab w:val="left" w:pos="637"/>
          <w:tab w:val="left" w:pos="1204"/>
          <w:tab w:val="left" w:pos="5661"/>
        </w:tabs>
        <w:ind w:left="93"/>
        <w:rPr>
          <w:rFonts w:cs="Arial"/>
          <w:sz w:val="22"/>
          <w:szCs w:val="22"/>
        </w:rPr>
      </w:pPr>
    </w:p>
    <w:p w:rsidR="009E7B17" w:rsidRDefault="009E7B17" w:rsidP="009E7B17">
      <w:pPr>
        <w:tabs>
          <w:tab w:val="left" w:pos="637"/>
          <w:tab w:val="left" w:pos="1204"/>
          <w:tab w:val="left" w:pos="5661"/>
        </w:tabs>
        <w:ind w:left="93"/>
        <w:rPr>
          <w:rFonts w:cs="Arial"/>
          <w:sz w:val="22"/>
          <w:szCs w:val="22"/>
        </w:rPr>
      </w:pPr>
    </w:p>
    <w:p w:rsidR="009E7B17" w:rsidRDefault="009E7B17" w:rsidP="009E7B17">
      <w:pPr>
        <w:tabs>
          <w:tab w:val="left" w:pos="637"/>
          <w:tab w:val="left" w:pos="1204"/>
          <w:tab w:val="left" w:pos="5661"/>
        </w:tabs>
        <w:ind w:left="93"/>
        <w:rPr>
          <w:rFonts w:cs="Arial"/>
          <w:sz w:val="22"/>
          <w:szCs w:val="22"/>
        </w:rPr>
      </w:pPr>
    </w:p>
    <w:p w:rsidR="009E7B17" w:rsidRDefault="009E7B17" w:rsidP="009E7B17">
      <w:pPr>
        <w:tabs>
          <w:tab w:val="left" w:pos="637"/>
          <w:tab w:val="left" w:pos="1204"/>
          <w:tab w:val="left" w:pos="5661"/>
        </w:tabs>
        <w:ind w:left="93"/>
        <w:rPr>
          <w:rFonts w:cs="Arial"/>
          <w:sz w:val="22"/>
          <w:szCs w:val="22"/>
        </w:rPr>
      </w:pPr>
    </w:p>
    <w:p w:rsidR="009E7B17" w:rsidRDefault="009E7B17" w:rsidP="009E7B17">
      <w:pPr>
        <w:tabs>
          <w:tab w:val="left" w:pos="637"/>
          <w:tab w:val="left" w:pos="1204"/>
          <w:tab w:val="left" w:pos="5661"/>
        </w:tabs>
        <w:ind w:left="93"/>
        <w:rPr>
          <w:rFonts w:cs="Arial"/>
          <w:sz w:val="22"/>
          <w:szCs w:val="22"/>
        </w:rPr>
      </w:pPr>
    </w:p>
    <w:p w:rsidR="009E7B17" w:rsidRDefault="009E7B17" w:rsidP="009E7B17">
      <w:pPr>
        <w:tabs>
          <w:tab w:val="left" w:pos="637"/>
          <w:tab w:val="left" w:pos="1204"/>
          <w:tab w:val="left" w:pos="5661"/>
        </w:tabs>
        <w:ind w:left="93"/>
        <w:rPr>
          <w:rFonts w:cs="Arial"/>
          <w:sz w:val="22"/>
          <w:szCs w:val="22"/>
        </w:rPr>
      </w:pPr>
    </w:p>
    <w:p w:rsidR="009E7B17" w:rsidRPr="00663D7E" w:rsidRDefault="009E7B17" w:rsidP="009E7B17">
      <w:pPr>
        <w:tabs>
          <w:tab w:val="left" w:pos="637"/>
          <w:tab w:val="left" w:pos="1204"/>
          <w:tab w:val="left" w:pos="5661"/>
        </w:tabs>
        <w:ind w:left="93"/>
        <w:rPr>
          <w:rFonts w:cs="Arial"/>
          <w:sz w:val="22"/>
          <w:szCs w:val="22"/>
        </w:rPr>
      </w:pPr>
    </w:p>
    <w:tbl>
      <w:tblPr>
        <w:tblW w:w="9654" w:type="dxa"/>
        <w:tblLayout w:type="fixed"/>
        <w:tblLook w:val="01E0" w:firstRow="1" w:lastRow="1" w:firstColumn="1" w:lastColumn="1" w:noHBand="0" w:noVBand="0"/>
      </w:tblPr>
      <w:tblGrid>
        <w:gridCol w:w="544"/>
        <w:gridCol w:w="464"/>
        <w:gridCol w:w="5953"/>
        <w:gridCol w:w="2693"/>
      </w:tblGrid>
      <w:tr w:rsidR="009E7B17" w:rsidRPr="00663D7E" w:rsidTr="00FB56A4">
        <w:trPr>
          <w:cantSplit/>
          <w:trHeight w:val="442"/>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Q3.8</w:t>
            </w:r>
          </w:p>
        </w:tc>
        <w:tc>
          <w:tcPr>
            <w:tcW w:w="9110" w:type="dxa"/>
            <w:gridSpan w:val="3"/>
            <w:vMerge w:val="restart"/>
            <w:shd w:val="clear" w:color="auto" w:fill="auto"/>
          </w:tcPr>
          <w:p w:rsidR="009E7B17" w:rsidRPr="00663D7E" w:rsidRDefault="009E7B17" w:rsidP="00FB56A4">
            <w:pPr>
              <w:rPr>
                <w:b/>
                <w:sz w:val="22"/>
                <w:szCs w:val="22"/>
              </w:rPr>
            </w:pPr>
            <w:r w:rsidRPr="00663D7E">
              <w:rPr>
                <w:b/>
                <w:sz w:val="22"/>
                <w:szCs w:val="22"/>
              </w:rPr>
              <w:t>Do you pay for your land rent/mortgage together with your housing rent/mortgage?</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ALL THAT APPLY</w:t>
            </w:r>
          </w:p>
        </w:tc>
      </w:tr>
      <w:tr w:rsidR="009E7B17" w:rsidRPr="00663D7E" w:rsidTr="00FB56A4">
        <w:trPr>
          <w:cantSplit/>
          <w:trHeight w:val="51"/>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110" w:type="dxa"/>
            <w:gridSpan w:val="3"/>
            <w:vMerge/>
            <w:shd w:val="clear" w:color="auto" w:fill="auto"/>
          </w:tcPr>
          <w:p w:rsidR="009E7B17" w:rsidRPr="00663D7E" w:rsidRDefault="009E7B17" w:rsidP="00FB56A4">
            <w:pPr>
              <w:rPr>
                <w:sz w:val="22"/>
                <w:szCs w:val="22"/>
              </w:rPr>
            </w:pPr>
          </w:p>
        </w:tc>
      </w:tr>
      <w:tr w:rsidR="009E7B17" w:rsidRPr="00663D7E" w:rsidTr="00FB56A4">
        <w:trPr>
          <w:cantSplit/>
          <w:trHeight w:val="20"/>
        </w:trPr>
        <w:tc>
          <w:tcPr>
            <w:tcW w:w="544" w:type="dxa"/>
            <w:shd w:val="clear" w:color="auto" w:fill="auto"/>
          </w:tcPr>
          <w:p w:rsidR="009E7B17" w:rsidRPr="00663D7E" w:rsidRDefault="009E7B17" w:rsidP="00FB56A4">
            <w:pPr>
              <w:rPr>
                <w:sz w:val="22"/>
                <w:szCs w:val="22"/>
              </w:rPr>
            </w:pPr>
          </w:p>
        </w:tc>
        <w:tc>
          <w:tcPr>
            <w:tcW w:w="464"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5953" w:type="dxa"/>
            <w:shd w:val="clear" w:color="auto" w:fill="auto"/>
            <w:tcMar>
              <w:left w:w="28" w:type="dxa"/>
            </w:tcMar>
            <w:vAlign w:val="center"/>
          </w:tcPr>
          <w:p w:rsidR="009E7B17" w:rsidRPr="00663D7E" w:rsidRDefault="009E7B17" w:rsidP="00FB56A4">
            <w:pPr>
              <w:rPr>
                <w:sz w:val="22"/>
                <w:szCs w:val="22"/>
              </w:rPr>
            </w:pPr>
            <w:r w:rsidRPr="00663D7E">
              <w:rPr>
                <w:sz w:val="22"/>
                <w:szCs w:val="22"/>
              </w:rPr>
              <w:t>Land and housing rent/mortgage are paid together</w:t>
            </w:r>
          </w:p>
        </w:tc>
        <w:tc>
          <w:tcPr>
            <w:tcW w:w="2693" w:type="dxa"/>
            <w:vMerge w:val="restart"/>
            <w:shd w:val="clear" w:color="auto" w:fill="auto"/>
            <w:vAlign w:val="center"/>
          </w:tcPr>
          <w:p w:rsidR="009E7B17" w:rsidRPr="00663D7E" w:rsidRDefault="009E7B17" w:rsidP="00FB56A4">
            <w:pPr>
              <w:spacing w:before="60" w:after="60"/>
              <w:rPr>
                <w:sz w:val="22"/>
                <w:szCs w:val="22"/>
              </w:rPr>
            </w:pPr>
            <w:r w:rsidRPr="00792FF0">
              <w:rPr>
                <w:rFonts w:cs="Arial"/>
                <w:b/>
                <w:sz w:val="22"/>
                <w:szCs w:val="22"/>
              </w:rPr>
              <w:t xml:space="preserve">→ </w:t>
            </w:r>
            <w:r>
              <w:rPr>
                <w:rFonts w:cs="Arial"/>
                <w:b/>
                <w:sz w:val="22"/>
                <w:szCs w:val="22"/>
              </w:rPr>
              <w:t>Go to Q3.9</w:t>
            </w:r>
          </w:p>
        </w:tc>
      </w:tr>
      <w:tr w:rsidR="009E7B17" w:rsidRPr="00663D7E" w:rsidTr="00FB56A4">
        <w:trPr>
          <w:cantSplit/>
          <w:trHeight w:val="20"/>
        </w:trPr>
        <w:tc>
          <w:tcPr>
            <w:tcW w:w="544" w:type="dxa"/>
            <w:shd w:val="clear" w:color="auto" w:fill="auto"/>
          </w:tcPr>
          <w:p w:rsidR="009E7B17" w:rsidRPr="00663D7E" w:rsidRDefault="009E7B17" w:rsidP="00FB56A4">
            <w:pPr>
              <w:rPr>
                <w:sz w:val="22"/>
                <w:szCs w:val="22"/>
              </w:rPr>
            </w:pPr>
          </w:p>
        </w:tc>
        <w:tc>
          <w:tcPr>
            <w:tcW w:w="464" w:type="dxa"/>
            <w:tcBorders>
              <w:bottom w:val="single" w:sz="8" w:space="0" w:color="auto"/>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5953" w:type="dxa"/>
            <w:tcBorders>
              <w:bottom w:val="single" w:sz="8" w:space="0" w:color="auto"/>
            </w:tcBorders>
            <w:shd w:val="clear" w:color="auto" w:fill="auto"/>
            <w:tcMar>
              <w:left w:w="28" w:type="dxa"/>
            </w:tcMar>
            <w:vAlign w:val="center"/>
          </w:tcPr>
          <w:p w:rsidR="009E7B17" w:rsidRPr="00663D7E" w:rsidRDefault="009E7B17" w:rsidP="00FB56A4">
            <w:pPr>
              <w:rPr>
                <w:sz w:val="22"/>
                <w:szCs w:val="22"/>
              </w:rPr>
            </w:pPr>
            <w:r w:rsidRPr="00663D7E">
              <w:rPr>
                <w:sz w:val="22"/>
                <w:szCs w:val="22"/>
              </w:rPr>
              <w:t>Land and housing rent/mortgage are paid separately</w:t>
            </w:r>
          </w:p>
        </w:tc>
        <w:tc>
          <w:tcPr>
            <w:tcW w:w="2693" w:type="dxa"/>
            <w:vMerge/>
            <w:tcBorders>
              <w:bottom w:val="single" w:sz="8" w:space="0" w:color="auto"/>
            </w:tcBorders>
            <w:shd w:val="clear" w:color="auto" w:fill="auto"/>
          </w:tcPr>
          <w:p w:rsidR="009E7B17" w:rsidRPr="00663D7E" w:rsidRDefault="009E7B17" w:rsidP="00FB56A4">
            <w:pPr>
              <w:spacing w:before="60" w:after="60"/>
              <w:rPr>
                <w:sz w:val="22"/>
                <w:szCs w:val="22"/>
              </w:rPr>
            </w:pPr>
          </w:p>
        </w:tc>
      </w:tr>
      <w:tr w:rsidR="009E7B17" w:rsidRPr="00663D7E" w:rsidTr="00FB56A4">
        <w:trPr>
          <w:cantSplit/>
          <w:trHeight w:val="20"/>
        </w:trPr>
        <w:tc>
          <w:tcPr>
            <w:tcW w:w="544" w:type="dxa"/>
            <w:shd w:val="clear" w:color="auto" w:fill="auto"/>
          </w:tcPr>
          <w:p w:rsidR="009E7B17" w:rsidRPr="00663D7E" w:rsidRDefault="009E7B17" w:rsidP="00FB56A4">
            <w:pPr>
              <w:rPr>
                <w:sz w:val="22"/>
                <w:szCs w:val="22"/>
              </w:rPr>
            </w:pPr>
          </w:p>
        </w:tc>
        <w:tc>
          <w:tcPr>
            <w:tcW w:w="464" w:type="dxa"/>
            <w:tcBorders>
              <w:top w:val="single" w:sz="8" w:space="0" w:color="auto"/>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5953" w:type="dxa"/>
            <w:tcBorders>
              <w:top w:val="single" w:sz="8" w:space="0" w:color="auto"/>
            </w:tcBorders>
            <w:shd w:val="clear" w:color="auto" w:fill="auto"/>
            <w:tcMar>
              <w:left w:w="28" w:type="dxa"/>
            </w:tcMar>
            <w:vAlign w:val="center"/>
          </w:tcPr>
          <w:p w:rsidR="009E7B17" w:rsidRPr="00663D7E" w:rsidRDefault="009E7B17" w:rsidP="00FB56A4">
            <w:pPr>
              <w:rPr>
                <w:sz w:val="22"/>
                <w:szCs w:val="22"/>
              </w:rPr>
            </w:pPr>
            <w:r w:rsidRPr="00663D7E">
              <w:rPr>
                <w:sz w:val="22"/>
                <w:szCs w:val="22"/>
              </w:rPr>
              <w:t>There are no rental or mortgage costs on my land or house</w:t>
            </w:r>
          </w:p>
        </w:tc>
        <w:tc>
          <w:tcPr>
            <w:tcW w:w="2693" w:type="dxa"/>
            <w:tcBorders>
              <w:top w:val="single" w:sz="8" w:space="0" w:color="auto"/>
            </w:tcBorders>
            <w:shd w:val="clear" w:color="auto" w:fill="auto"/>
            <w:vAlign w:val="center"/>
          </w:tcPr>
          <w:p w:rsidR="009E7B17" w:rsidRPr="00663D7E" w:rsidRDefault="009E7B17" w:rsidP="00FB56A4">
            <w:pPr>
              <w:rPr>
                <w:sz w:val="22"/>
                <w:szCs w:val="22"/>
              </w:rPr>
            </w:pPr>
            <w:r w:rsidRPr="00792FF0">
              <w:rPr>
                <w:rFonts w:cs="Arial"/>
                <w:b/>
                <w:sz w:val="22"/>
                <w:szCs w:val="22"/>
              </w:rPr>
              <w:t xml:space="preserve">→ </w:t>
            </w:r>
            <w:r>
              <w:rPr>
                <w:rFonts w:cs="Arial"/>
                <w:b/>
                <w:sz w:val="22"/>
                <w:szCs w:val="22"/>
              </w:rPr>
              <w:t>Go to section 4</w:t>
            </w:r>
          </w:p>
        </w:tc>
      </w:tr>
    </w:tbl>
    <w:p w:rsidR="009E7B17" w:rsidRPr="00663D7E" w:rsidRDefault="009E7B17" w:rsidP="009E7B17">
      <w:pPr>
        <w:tabs>
          <w:tab w:val="left" w:pos="637"/>
          <w:tab w:val="left" w:pos="1204"/>
          <w:tab w:val="left" w:pos="5661"/>
        </w:tabs>
        <w:ind w:left="93"/>
        <w:rPr>
          <w:rFonts w:cs="Arial"/>
          <w:sz w:val="22"/>
          <w:szCs w:val="22"/>
        </w:rPr>
      </w:pPr>
    </w:p>
    <w:p w:rsidR="009E7B17" w:rsidRPr="00663D7E" w:rsidRDefault="009E7B17" w:rsidP="009E7B17">
      <w:pPr>
        <w:tabs>
          <w:tab w:val="left" w:pos="637"/>
          <w:tab w:val="left" w:pos="1204"/>
          <w:tab w:val="left" w:pos="5661"/>
        </w:tabs>
        <w:ind w:left="93"/>
        <w:rPr>
          <w:rFonts w:cs="Arial"/>
          <w:sz w:val="22"/>
          <w:szCs w:val="22"/>
        </w:rPr>
      </w:pPr>
    </w:p>
    <w:tbl>
      <w:tblPr>
        <w:tblW w:w="10080" w:type="dxa"/>
        <w:tblLayout w:type="fixed"/>
        <w:tblLook w:val="01E0" w:firstRow="1" w:lastRow="1" w:firstColumn="1" w:lastColumn="1" w:noHBand="0" w:noVBand="0"/>
      </w:tblPr>
      <w:tblGrid>
        <w:gridCol w:w="544"/>
        <w:gridCol w:w="396"/>
        <w:gridCol w:w="1754"/>
        <w:gridCol w:w="6730"/>
        <w:gridCol w:w="656"/>
      </w:tblGrid>
      <w:tr w:rsidR="009E7B17" w:rsidRPr="00663D7E" w:rsidTr="00FB56A4">
        <w:trPr>
          <w:cantSplit/>
          <w:trHeight w:val="442"/>
        </w:trPr>
        <w:tc>
          <w:tcPr>
            <w:tcW w:w="544" w:type="dxa"/>
            <w:shd w:val="clear" w:color="auto" w:fill="000000"/>
            <w:tcMar>
              <w:top w:w="0" w:type="dxa"/>
              <w:left w:w="0" w:type="dxa"/>
              <w:bottom w:w="0" w:type="dxa"/>
              <w:right w:w="0" w:type="dxa"/>
            </w:tcMar>
            <w:vAlign w:val="center"/>
          </w:tcPr>
          <w:p w:rsidR="009E7B17" w:rsidRPr="00085AA2" w:rsidRDefault="009E7B17" w:rsidP="00FB56A4">
            <w:pPr>
              <w:rPr>
                <w:sz w:val="22"/>
                <w:szCs w:val="22"/>
              </w:rPr>
            </w:pPr>
            <w:r w:rsidRPr="00085AA2">
              <w:rPr>
                <w:sz w:val="22"/>
                <w:szCs w:val="22"/>
              </w:rPr>
              <w:t>Q3.9</w:t>
            </w:r>
          </w:p>
        </w:tc>
        <w:tc>
          <w:tcPr>
            <w:tcW w:w="9536" w:type="dxa"/>
            <w:gridSpan w:val="4"/>
            <w:vMerge w:val="restart"/>
            <w:shd w:val="clear" w:color="auto" w:fill="auto"/>
          </w:tcPr>
          <w:p w:rsidR="009E7B17" w:rsidRPr="00663D7E" w:rsidRDefault="009E7B17" w:rsidP="00FB56A4">
            <w:pPr>
              <w:rPr>
                <w:b/>
                <w:sz w:val="22"/>
                <w:szCs w:val="22"/>
              </w:rPr>
            </w:pPr>
            <w:r w:rsidRPr="00663D7E">
              <w:rPr>
                <w:b/>
                <w:sz w:val="22"/>
                <w:szCs w:val="22"/>
              </w:rPr>
              <w:t>Approximately, what were your rent/mortgage costs in the last 12 months for…?</w:t>
            </w:r>
          </w:p>
          <w:p w:rsidR="009E7B17" w:rsidRPr="00663D7E" w:rsidRDefault="009E7B17" w:rsidP="00FB56A4">
            <w:pPr>
              <w:spacing w:after="60"/>
              <w:rPr>
                <w:sz w:val="22"/>
                <w:szCs w:val="22"/>
              </w:rPr>
            </w:pPr>
            <w:r w:rsidRPr="00663D7E">
              <w:rPr>
                <w:sz w:val="22"/>
                <w:szCs w:val="22"/>
              </w:rPr>
              <w:t>PLEASE WRITE IN TO THE NEAREST £100</w:t>
            </w:r>
          </w:p>
        </w:tc>
      </w:tr>
      <w:tr w:rsidR="009E7B17" w:rsidRPr="00663D7E" w:rsidTr="00FB56A4">
        <w:trPr>
          <w:cantSplit/>
          <w:trHeight w:val="134"/>
        </w:trPr>
        <w:tc>
          <w:tcPr>
            <w:tcW w:w="544" w:type="dxa"/>
            <w:shd w:val="clear" w:color="auto" w:fill="auto"/>
            <w:tcMar>
              <w:top w:w="0" w:type="dxa"/>
              <w:left w:w="0" w:type="dxa"/>
              <w:bottom w:w="0" w:type="dxa"/>
              <w:right w:w="0" w:type="dxa"/>
            </w:tcMar>
            <w:vAlign w:val="center"/>
          </w:tcPr>
          <w:p w:rsidR="009E7B17" w:rsidRPr="00663D7E" w:rsidRDefault="009E7B17" w:rsidP="00FB56A4">
            <w:pPr>
              <w:rPr>
                <w:sz w:val="22"/>
                <w:szCs w:val="22"/>
                <w:bdr w:val="single" w:sz="36" w:space="0" w:color="auto"/>
                <w:shd w:val="clear" w:color="auto" w:fill="000000"/>
              </w:rPr>
            </w:pPr>
          </w:p>
        </w:tc>
        <w:tc>
          <w:tcPr>
            <w:tcW w:w="9536" w:type="dxa"/>
            <w:gridSpan w:val="4"/>
            <w:vMerge/>
            <w:shd w:val="clear" w:color="auto" w:fill="auto"/>
          </w:tcPr>
          <w:p w:rsidR="009E7B17" w:rsidRPr="00663D7E" w:rsidRDefault="009E7B17" w:rsidP="00FB56A4">
            <w:pPr>
              <w:rPr>
                <w:sz w:val="22"/>
                <w:szCs w:val="22"/>
              </w:rPr>
            </w:pPr>
          </w:p>
        </w:tc>
      </w:tr>
      <w:tr w:rsidR="009E7B17" w:rsidRPr="00663D7E" w:rsidTr="00FB56A4">
        <w:trPr>
          <w:gridAfter w:val="1"/>
          <w:wAfter w:w="656" w:type="dxa"/>
          <w:cantSplit/>
          <w:trHeight w:val="510"/>
        </w:trPr>
        <w:tc>
          <w:tcPr>
            <w:tcW w:w="544" w:type="dxa"/>
            <w:shd w:val="clear" w:color="auto" w:fill="auto"/>
          </w:tcPr>
          <w:p w:rsidR="009E7B17" w:rsidRPr="00663D7E" w:rsidRDefault="009E7B17" w:rsidP="00FB56A4">
            <w:pPr>
              <w:rPr>
                <w:sz w:val="22"/>
                <w:szCs w:val="22"/>
              </w:rPr>
            </w:pPr>
          </w:p>
        </w:tc>
        <w:tc>
          <w:tcPr>
            <w:tcW w:w="396"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1754" w:type="dxa"/>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p>
        </w:tc>
        <w:tc>
          <w:tcPr>
            <w:tcW w:w="6730" w:type="dxa"/>
            <w:tcBorders>
              <w:left w:val="single" w:sz="12" w:space="0" w:color="auto"/>
            </w:tcBorders>
            <w:shd w:val="clear" w:color="auto" w:fill="auto"/>
            <w:vAlign w:val="center"/>
          </w:tcPr>
          <w:p w:rsidR="009E7B17" w:rsidRPr="00663D7E" w:rsidRDefault="009E7B17" w:rsidP="00FB56A4">
            <w:pPr>
              <w:spacing w:before="60" w:after="60"/>
              <w:rPr>
                <w:b/>
                <w:sz w:val="22"/>
                <w:szCs w:val="22"/>
              </w:rPr>
            </w:pPr>
            <w:r w:rsidRPr="00663D7E">
              <w:rPr>
                <w:b/>
                <w:sz w:val="22"/>
                <w:szCs w:val="22"/>
              </w:rPr>
              <w:t>Housing rent/mortgage costs</w:t>
            </w:r>
          </w:p>
        </w:tc>
      </w:tr>
      <w:tr w:rsidR="009E7B17" w:rsidRPr="00663D7E" w:rsidTr="00FB56A4">
        <w:trPr>
          <w:gridAfter w:val="1"/>
          <w:wAfter w:w="656" w:type="dxa"/>
          <w:cantSplit/>
          <w:trHeight w:val="510"/>
        </w:trPr>
        <w:tc>
          <w:tcPr>
            <w:tcW w:w="544" w:type="dxa"/>
            <w:shd w:val="clear" w:color="auto" w:fill="auto"/>
          </w:tcPr>
          <w:p w:rsidR="009E7B17" w:rsidRPr="00663D7E" w:rsidRDefault="009E7B17" w:rsidP="00FB56A4">
            <w:pPr>
              <w:rPr>
                <w:sz w:val="22"/>
                <w:szCs w:val="22"/>
              </w:rPr>
            </w:pPr>
          </w:p>
        </w:tc>
        <w:tc>
          <w:tcPr>
            <w:tcW w:w="396"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1754" w:type="dxa"/>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p>
        </w:tc>
        <w:tc>
          <w:tcPr>
            <w:tcW w:w="6730" w:type="dxa"/>
            <w:tcBorders>
              <w:left w:val="single" w:sz="12" w:space="0" w:color="auto"/>
            </w:tcBorders>
            <w:shd w:val="clear" w:color="auto" w:fill="auto"/>
          </w:tcPr>
          <w:p w:rsidR="009E7B17" w:rsidRPr="00663D7E" w:rsidRDefault="009E7B17" w:rsidP="00FB56A4">
            <w:pPr>
              <w:spacing w:before="60" w:after="60"/>
              <w:rPr>
                <w:b/>
                <w:sz w:val="22"/>
                <w:szCs w:val="22"/>
              </w:rPr>
            </w:pPr>
            <w:r w:rsidRPr="00663D7E">
              <w:rPr>
                <w:b/>
                <w:sz w:val="22"/>
                <w:szCs w:val="22"/>
              </w:rPr>
              <w:t>Land rent/mortgage costs</w:t>
            </w:r>
          </w:p>
        </w:tc>
      </w:tr>
    </w:tbl>
    <w:p w:rsidR="009E7B17" w:rsidRPr="00663D7E" w:rsidRDefault="009E7B17" w:rsidP="009E7B17">
      <w:pPr>
        <w:tabs>
          <w:tab w:val="left" w:pos="660"/>
          <w:tab w:val="left" w:pos="1227"/>
          <w:tab w:val="left" w:pos="5684"/>
        </w:tabs>
        <w:ind w:left="93"/>
        <w:rPr>
          <w:sz w:val="22"/>
          <w:szCs w:val="22"/>
        </w:rPr>
      </w:pPr>
    </w:p>
    <w:p w:rsidR="009E7B17" w:rsidRPr="00663D7E" w:rsidRDefault="009E7B17" w:rsidP="009E7B17">
      <w:pPr>
        <w:tabs>
          <w:tab w:val="left" w:pos="660"/>
          <w:tab w:val="left" w:pos="1227"/>
          <w:tab w:val="left" w:pos="5684"/>
        </w:tabs>
        <w:ind w:left="93"/>
        <w:rPr>
          <w:sz w:val="22"/>
          <w:szCs w:val="22"/>
        </w:rPr>
      </w:pPr>
      <w:r w:rsidRPr="00663D7E">
        <w:rPr>
          <w:sz w:val="22"/>
          <w:szCs w:val="22"/>
        </w:rPr>
        <w:tab/>
      </w:r>
    </w:p>
    <w:tbl>
      <w:tblPr>
        <w:tblW w:w="8804" w:type="dxa"/>
        <w:tblLayout w:type="fixed"/>
        <w:tblLook w:val="01E0" w:firstRow="1" w:lastRow="1" w:firstColumn="1" w:lastColumn="1" w:noHBand="0" w:noVBand="0"/>
      </w:tblPr>
      <w:tblGrid>
        <w:gridCol w:w="709"/>
        <w:gridCol w:w="425"/>
        <w:gridCol w:w="3835"/>
        <w:gridCol w:w="3835"/>
      </w:tblGrid>
      <w:tr w:rsidR="009E7B17" w:rsidRPr="00663D7E" w:rsidTr="00FB56A4">
        <w:trPr>
          <w:cantSplit/>
          <w:trHeight w:val="442"/>
        </w:trPr>
        <w:tc>
          <w:tcPr>
            <w:tcW w:w="709"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bookmarkStart w:id="13" w:name="_Hlk517422720"/>
            <w:r w:rsidRPr="00663D7E">
              <w:rPr>
                <w:sz w:val="22"/>
                <w:szCs w:val="22"/>
              </w:rPr>
              <w:t>Q3.10</w:t>
            </w:r>
          </w:p>
        </w:tc>
        <w:tc>
          <w:tcPr>
            <w:tcW w:w="8095" w:type="dxa"/>
            <w:gridSpan w:val="3"/>
            <w:vMerge w:val="restart"/>
            <w:shd w:val="clear" w:color="auto" w:fill="auto"/>
          </w:tcPr>
          <w:p w:rsidR="009E7B17" w:rsidRPr="00663D7E" w:rsidRDefault="009E7B17" w:rsidP="00FB56A4">
            <w:pPr>
              <w:rPr>
                <w:b/>
                <w:sz w:val="22"/>
                <w:szCs w:val="22"/>
              </w:rPr>
            </w:pPr>
            <w:r w:rsidRPr="00663D7E">
              <w:rPr>
                <w:b/>
                <w:sz w:val="22"/>
                <w:szCs w:val="22"/>
              </w:rPr>
              <w:t xml:space="preserve">Does your rent get regularly reviewed? </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ONE BOX</w:t>
            </w:r>
          </w:p>
        </w:tc>
      </w:tr>
      <w:tr w:rsidR="009E7B17" w:rsidRPr="00663D7E" w:rsidTr="00FB56A4">
        <w:trPr>
          <w:cantSplit/>
          <w:trHeight w:val="52"/>
        </w:trPr>
        <w:tc>
          <w:tcPr>
            <w:tcW w:w="709"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8095" w:type="dxa"/>
            <w:gridSpan w:val="3"/>
            <w:vMerge/>
            <w:shd w:val="clear" w:color="auto" w:fill="auto"/>
          </w:tcPr>
          <w:p w:rsidR="009E7B17" w:rsidRPr="00663D7E" w:rsidRDefault="009E7B17" w:rsidP="00FB56A4">
            <w:pPr>
              <w:rPr>
                <w:sz w:val="22"/>
                <w:szCs w:val="22"/>
              </w:rPr>
            </w:pPr>
          </w:p>
        </w:tc>
      </w:tr>
      <w:tr w:rsidR="009E7B17" w:rsidRPr="00663D7E" w:rsidTr="00FB56A4">
        <w:trPr>
          <w:cantSplit/>
          <w:trHeight w:val="57"/>
        </w:trPr>
        <w:tc>
          <w:tcPr>
            <w:tcW w:w="709" w:type="dxa"/>
            <w:shd w:val="clear" w:color="auto" w:fill="auto"/>
          </w:tcPr>
          <w:p w:rsidR="009E7B17" w:rsidRPr="00663D7E" w:rsidRDefault="009E7B17" w:rsidP="00FB56A4">
            <w:pPr>
              <w:rPr>
                <w:sz w:val="22"/>
                <w:szCs w:val="22"/>
              </w:rPr>
            </w:pPr>
          </w:p>
        </w:tc>
        <w:tc>
          <w:tcPr>
            <w:tcW w:w="425" w:type="dxa"/>
            <w:tcBorders>
              <w:bottom w:val="single" w:sz="8" w:space="0" w:color="auto"/>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835" w:type="dxa"/>
            <w:tcBorders>
              <w:bottom w:val="single" w:sz="8" w:space="0" w:color="auto"/>
            </w:tcBorders>
            <w:shd w:val="clear" w:color="auto" w:fill="auto"/>
            <w:tcMar>
              <w:left w:w="28" w:type="dxa"/>
            </w:tcMar>
          </w:tcPr>
          <w:p w:rsidR="009E7B17" w:rsidRPr="00663D7E" w:rsidRDefault="009E7B17" w:rsidP="00FB56A4">
            <w:pPr>
              <w:spacing w:before="60" w:after="60"/>
              <w:rPr>
                <w:sz w:val="22"/>
                <w:szCs w:val="22"/>
              </w:rPr>
            </w:pPr>
            <w:r w:rsidRPr="00663D7E">
              <w:rPr>
                <w:sz w:val="22"/>
                <w:szCs w:val="22"/>
              </w:rPr>
              <w:t>Yes</w:t>
            </w:r>
          </w:p>
        </w:tc>
        <w:tc>
          <w:tcPr>
            <w:tcW w:w="3835" w:type="dxa"/>
            <w:tcBorders>
              <w:bottom w:val="single" w:sz="8" w:space="0" w:color="auto"/>
            </w:tcBorders>
            <w:shd w:val="clear" w:color="auto" w:fill="auto"/>
            <w:vAlign w:val="center"/>
          </w:tcPr>
          <w:p w:rsidR="009E7B17" w:rsidRPr="00663D7E" w:rsidRDefault="009E7B17" w:rsidP="00FB56A4">
            <w:pPr>
              <w:spacing w:before="60" w:after="60"/>
              <w:rPr>
                <w:sz w:val="22"/>
                <w:szCs w:val="22"/>
              </w:rPr>
            </w:pPr>
            <w:r w:rsidRPr="00792FF0">
              <w:rPr>
                <w:rFonts w:cs="Arial"/>
                <w:b/>
                <w:sz w:val="22"/>
                <w:szCs w:val="22"/>
              </w:rPr>
              <w:t xml:space="preserve">→ </w:t>
            </w:r>
            <w:r>
              <w:rPr>
                <w:rFonts w:cs="Arial"/>
                <w:b/>
                <w:sz w:val="22"/>
                <w:szCs w:val="22"/>
              </w:rPr>
              <w:t>Go to Q3.11</w:t>
            </w:r>
          </w:p>
        </w:tc>
      </w:tr>
      <w:tr w:rsidR="009E7B17" w:rsidRPr="00663D7E" w:rsidTr="00FB56A4">
        <w:trPr>
          <w:cantSplit/>
          <w:trHeight w:val="57"/>
        </w:trPr>
        <w:tc>
          <w:tcPr>
            <w:tcW w:w="709" w:type="dxa"/>
            <w:shd w:val="clear" w:color="auto" w:fill="auto"/>
          </w:tcPr>
          <w:p w:rsidR="009E7B17" w:rsidRPr="00663D7E" w:rsidRDefault="009E7B17" w:rsidP="00FB56A4">
            <w:pPr>
              <w:rPr>
                <w:sz w:val="22"/>
                <w:szCs w:val="22"/>
              </w:rPr>
            </w:pPr>
          </w:p>
        </w:tc>
        <w:tc>
          <w:tcPr>
            <w:tcW w:w="425" w:type="dxa"/>
            <w:tcBorders>
              <w:top w:val="single" w:sz="8" w:space="0" w:color="auto"/>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835" w:type="dxa"/>
            <w:tcBorders>
              <w:top w:val="single" w:sz="8" w:space="0" w:color="auto"/>
            </w:tcBorders>
            <w:shd w:val="clear" w:color="auto" w:fill="auto"/>
            <w:tcMar>
              <w:left w:w="28" w:type="dxa"/>
            </w:tcMar>
          </w:tcPr>
          <w:p w:rsidR="009E7B17" w:rsidRPr="00663D7E" w:rsidRDefault="009E7B17" w:rsidP="00FB56A4">
            <w:pPr>
              <w:spacing w:before="60" w:after="60"/>
              <w:rPr>
                <w:sz w:val="22"/>
                <w:szCs w:val="22"/>
              </w:rPr>
            </w:pPr>
            <w:r w:rsidRPr="00663D7E">
              <w:rPr>
                <w:sz w:val="22"/>
                <w:szCs w:val="22"/>
              </w:rPr>
              <w:t>No</w:t>
            </w:r>
          </w:p>
        </w:tc>
        <w:tc>
          <w:tcPr>
            <w:tcW w:w="3835" w:type="dxa"/>
            <w:vMerge w:val="restart"/>
            <w:tcBorders>
              <w:top w:val="single" w:sz="8" w:space="0" w:color="auto"/>
            </w:tcBorders>
            <w:shd w:val="clear" w:color="auto" w:fill="auto"/>
            <w:vAlign w:val="center"/>
          </w:tcPr>
          <w:p w:rsidR="009E7B17" w:rsidRPr="00663D7E" w:rsidRDefault="009E7B17" w:rsidP="00FB56A4">
            <w:pPr>
              <w:spacing w:before="60" w:after="60"/>
              <w:rPr>
                <w:sz w:val="22"/>
                <w:szCs w:val="22"/>
              </w:rPr>
            </w:pPr>
            <w:r w:rsidRPr="00792FF0">
              <w:rPr>
                <w:rFonts w:cs="Arial"/>
                <w:b/>
                <w:sz w:val="22"/>
                <w:szCs w:val="22"/>
              </w:rPr>
              <w:t xml:space="preserve">→ </w:t>
            </w:r>
            <w:r>
              <w:rPr>
                <w:rFonts w:cs="Arial"/>
                <w:b/>
                <w:sz w:val="22"/>
                <w:szCs w:val="22"/>
              </w:rPr>
              <w:t>Go to section 4</w:t>
            </w:r>
          </w:p>
        </w:tc>
      </w:tr>
      <w:tr w:rsidR="009E7B17" w:rsidRPr="00663D7E" w:rsidTr="00FB56A4">
        <w:trPr>
          <w:cantSplit/>
          <w:trHeight w:val="57"/>
        </w:trPr>
        <w:tc>
          <w:tcPr>
            <w:tcW w:w="709" w:type="dxa"/>
            <w:shd w:val="clear" w:color="auto" w:fill="auto"/>
          </w:tcPr>
          <w:p w:rsidR="009E7B17" w:rsidRPr="00663D7E" w:rsidRDefault="009E7B17" w:rsidP="00FB56A4">
            <w:pPr>
              <w:rPr>
                <w:sz w:val="22"/>
                <w:szCs w:val="22"/>
              </w:rPr>
            </w:pPr>
          </w:p>
        </w:tc>
        <w:tc>
          <w:tcPr>
            <w:tcW w:w="425"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835" w:type="dxa"/>
            <w:shd w:val="clear" w:color="auto" w:fill="auto"/>
            <w:tcMar>
              <w:left w:w="28" w:type="dxa"/>
            </w:tcMar>
          </w:tcPr>
          <w:p w:rsidR="009E7B17" w:rsidRPr="00663D7E" w:rsidRDefault="009E7B17" w:rsidP="00FB56A4">
            <w:pPr>
              <w:spacing w:before="60" w:after="60"/>
              <w:rPr>
                <w:sz w:val="22"/>
                <w:szCs w:val="22"/>
              </w:rPr>
            </w:pPr>
            <w:r w:rsidRPr="00663D7E">
              <w:rPr>
                <w:sz w:val="22"/>
                <w:szCs w:val="22"/>
              </w:rPr>
              <w:t xml:space="preserve">Not applicable (owned/mortgaged) </w:t>
            </w:r>
          </w:p>
        </w:tc>
        <w:tc>
          <w:tcPr>
            <w:tcW w:w="3835" w:type="dxa"/>
            <w:vMerge/>
            <w:shd w:val="clear" w:color="auto" w:fill="auto"/>
          </w:tcPr>
          <w:p w:rsidR="009E7B17" w:rsidRPr="00663D7E" w:rsidRDefault="009E7B17" w:rsidP="00FB56A4">
            <w:pPr>
              <w:spacing w:before="60" w:after="60"/>
              <w:rPr>
                <w:sz w:val="22"/>
                <w:szCs w:val="22"/>
              </w:rPr>
            </w:pPr>
          </w:p>
        </w:tc>
      </w:tr>
      <w:bookmarkEnd w:id="13"/>
    </w:tbl>
    <w:p w:rsidR="009E7B17" w:rsidRPr="00663D7E" w:rsidRDefault="009E7B17" w:rsidP="009E7B17">
      <w:pPr>
        <w:rPr>
          <w:sz w:val="22"/>
          <w:szCs w:val="22"/>
        </w:rPr>
      </w:pPr>
    </w:p>
    <w:p w:rsidR="009E7B17" w:rsidRPr="00663D7E" w:rsidRDefault="009E7B17" w:rsidP="009E7B17">
      <w:pPr>
        <w:rPr>
          <w:sz w:val="22"/>
          <w:szCs w:val="22"/>
        </w:rPr>
      </w:pPr>
    </w:p>
    <w:tbl>
      <w:tblPr>
        <w:tblW w:w="9796" w:type="dxa"/>
        <w:tblLayout w:type="fixed"/>
        <w:tblLook w:val="01E0" w:firstRow="1" w:lastRow="1" w:firstColumn="1" w:lastColumn="1" w:noHBand="0" w:noVBand="0"/>
      </w:tblPr>
      <w:tblGrid>
        <w:gridCol w:w="709"/>
        <w:gridCol w:w="1716"/>
        <w:gridCol w:w="2410"/>
        <w:gridCol w:w="1417"/>
        <w:gridCol w:w="2253"/>
        <w:gridCol w:w="1291"/>
      </w:tblGrid>
      <w:tr w:rsidR="009E7B17" w:rsidRPr="00663D7E" w:rsidTr="00FB56A4">
        <w:trPr>
          <w:cantSplit/>
          <w:trHeight w:val="442"/>
        </w:trPr>
        <w:tc>
          <w:tcPr>
            <w:tcW w:w="709"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bookmarkStart w:id="14" w:name="_Hlk517442901"/>
            <w:r w:rsidRPr="00663D7E">
              <w:rPr>
                <w:sz w:val="22"/>
                <w:szCs w:val="22"/>
              </w:rPr>
              <w:t>Q3.11</w:t>
            </w:r>
          </w:p>
        </w:tc>
        <w:tc>
          <w:tcPr>
            <w:tcW w:w="9087" w:type="dxa"/>
            <w:gridSpan w:val="5"/>
            <w:shd w:val="clear" w:color="auto" w:fill="auto"/>
          </w:tcPr>
          <w:p w:rsidR="009E7B17" w:rsidRPr="00663D7E" w:rsidRDefault="009E7B17" w:rsidP="00FB56A4">
            <w:pPr>
              <w:rPr>
                <w:sz w:val="22"/>
                <w:szCs w:val="22"/>
              </w:rPr>
            </w:pPr>
            <w:r w:rsidRPr="00663D7E">
              <w:rPr>
                <w:sz w:val="22"/>
                <w:szCs w:val="22"/>
              </w:rPr>
              <w:t>When was your rent last reviewed and when is It due for the next review?</w:t>
            </w:r>
          </w:p>
          <w:p w:rsidR="009E7B17" w:rsidRPr="00663D7E" w:rsidRDefault="009E7B17" w:rsidP="00FB56A4">
            <w:pPr>
              <w:spacing w:after="60"/>
              <w:rPr>
                <w:b/>
                <w:sz w:val="22"/>
                <w:szCs w:val="22"/>
              </w:rPr>
            </w:pPr>
            <w:r w:rsidRPr="00663D7E">
              <w:rPr>
                <w:b/>
                <w:sz w:val="22"/>
                <w:szCs w:val="22"/>
              </w:rPr>
              <w:t>PLEASE WRITE IN MONTH/YEAR FOR EACH</w:t>
            </w:r>
          </w:p>
        </w:tc>
      </w:tr>
      <w:tr w:rsidR="009E7B17" w:rsidRPr="00663D7E" w:rsidTr="00FB56A4">
        <w:trPr>
          <w:cantSplit/>
          <w:trHeight w:val="20"/>
        </w:trPr>
        <w:tc>
          <w:tcPr>
            <w:tcW w:w="709" w:type="dxa"/>
            <w:shd w:val="clear" w:color="auto" w:fill="auto"/>
            <w:tcMar>
              <w:top w:w="0" w:type="dxa"/>
              <w:left w:w="0" w:type="dxa"/>
              <w:bottom w:w="0" w:type="dxa"/>
              <w:right w:w="0" w:type="dxa"/>
            </w:tcMar>
            <w:vAlign w:val="center"/>
          </w:tcPr>
          <w:p w:rsidR="009E7B17" w:rsidRPr="00663D7E" w:rsidRDefault="009E7B17" w:rsidP="00FB56A4">
            <w:pPr>
              <w:jc w:val="center"/>
              <w:rPr>
                <w:sz w:val="22"/>
                <w:szCs w:val="22"/>
              </w:rPr>
            </w:pPr>
          </w:p>
        </w:tc>
        <w:tc>
          <w:tcPr>
            <w:tcW w:w="9087" w:type="dxa"/>
            <w:gridSpan w:val="5"/>
            <w:shd w:val="clear" w:color="auto" w:fill="auto"/>
          </w:tcPr>
          <w:p w:rsidR="009E7B17" w:rsidRPr="00663D7E" w:rsidRDefault="009E7B17" w:rsidP="00FB56A4">
            <w:pPr>
              <w:rPr>
                <w:sz w:val="22"/>
                <w:szCs w:val="22"/>
              </w:rPr>
            </w:pPr>
          </w:p>
        </w:tc>
      </w:tr>
      <w:tr w:rsidR="009E7B17" w:rsidRPr="00663D7E" w:rsidTr="00FB56A4">
        <w:trPr>
          <w:cantSplit/>
          <w:trHeight w:val="567"/>
        </w:trPr>
        <w:tc>
          <w:tcPr>
            <w:tcW w:w="709" w:type="dxa"/>
            <w:shd w:val="clear" w:color="auto" w:fill="auto"/>
            <w:tcMar>
              <w:top w:w="0" w:type="dxa"/>
              <w:left w:w="0" w:type="dxa"/>
              <w:bottom w:w="0" w:type="dxa"/>
              <w:right w:w="0" w:type="dxa"/>
            </w:tcMar>
            <w:vAlign w:val="center"/>
          </w:tcPr>
          <w:p w:rsidR="009E7B17" w:rsidRPr="00663D7E" w:rsidRDefault="009E7B17" w:rsidP="00FB56A4">
            <w:pPr>
              <w:jc w:val="center"/>
              <w:rPr>
                <w:sz w:val="22"/>
                <w:szCs w:val="22"/>
              </w:rPr>
            </w:pPr>
          </w:p>
        </w:tc>
        <w:tc>
          <w:tcPr>
            <w:tcW w:w="1716" w:type="dxa"/>
            <w:tcBorders>
              <w:right w:val="single" w:sz="12" w:space="0" w:color="auto"/>
            </w:tcBorders>
            <w:shd w:val="clear" w:color="auto" w:fill="auto"/>
            <w:vAlign w:val="center"/>
          </w:tcPr>
          <w:p w:rsidR="009E7B17" w:rsidRPr="00663D7E" w:rsidRDefault="009E7B17" w:rsidP="00FB56A4">
            <w:pPr>
              <w:jc w:val="center"/>
              <w:rPr>
                <w:b/>
                <w:sz w:val="22"/>
                <w:szCs w:val="22"/>
              </w:rPr>
            </w:pPr>
            <w:r w:rsidRPr="00663D7E">
              <w:rPr>
                <w:b/>
                <w:sz w:val="22"/>
                <w:szCs w:val="22"/>
              </w:rPr>
              <w:t>Last review</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9E7B17" w:rsidRPr="00663D7E" w:rsidRDefault="009E7B17" w:rsidP="00FB56A4">
            <w:pPr>
              <w:jc w:val="center"/>
              <w:rPr>
                <w:sz w:val="22"/>
                <w:szCs w:val="22"/>
              </w:rPr>
            </w:pPr>
          </w:p>
        </w:tc>
        <w:tc>
          <w:tcPr>
            <w:tcW w:w="1417" w:type="dxa"/>
            <w:tcBorders>
              <w:left w:val="single" w:sz="12" w:space="0" w:color="auto"/>
              <w:right w:val="single" w:sz="12" w:space="0" w:color="auto"/>
            </w:tcBorders>
            <w:shd w:val="clear" w:color="auto" w:fill="auto"/>
            <w:vAlign w:val="center"/>
          </w:tcPr>
          <w:p w:rsidR="009E7B17" w:rsidRPr="00663D7E" w:rsidRDefault="009E7B17" w:rsidP="00FB56A4">
            <w:pPr>
              <w:jc w:val="center"/>
              <w:rPr>
                <w:sz w:val="22"/>
                <w:szCs w:val="22"/>
              </w:rPr>
            </w:pPr>
            <w:r w:rsidRPr="00663D7E">
              <w:rPr>
                <w:sz w:val="22"/>
                <w:szCs w:val="22"/>
              </w:rPr>
              <w:t>Month</w:t>
            </w:r>
          </w:p>
        </w:tc>
        <w:tc>
          <w:tcPr>
            <w:tcW w:w="2253" w:type="dxa"/>
            <w:tcBorders>
              <w:top w:val="single" w:sz="12" w:space="0" w:color="auto"/>
              <w:left w:val="single" w:sz="12" w:space="0" w:color="auto"/>
              <w:bottom w:val="single" w:sz="12" w:space="0" w:color="auto"/>
              <w:right w:val="single" w:sz="12" w:space="0" w:color="auto"/>
            </w:tcBorders>
            <w:shd w:val="clear" w:color="auto" w:fill="auto"/>
            <w:vAlign w:val="center"/>
          </w:tcPr>
          <w:p w:rsidR="009E7B17" w:rsidRPr="00663D7E" w:rsidRDefault="009E7B17" w:rsidP="00FB56A4">
            <w:pPr>
              <w:jc w:val="center"/>
              <w:rPr>
                <w:sz w:val="22"/>
                <w:szCs w:val="22"/>
              </w:rPr>
            </w:pPr>
          </w:p>
        </w:tc>
        <w:tc>
          <w:tcPr>
            <w:tcW w:w="1291" w:type="dxa"/>
            <w:tcBorders>
              <w:left w:val="single" w:sz="12" w:space="0" w:color="auto"/>
            </w:tcBorders>
            <w:shd w:val="clear" w:color="auto" w:fill="auto"/>
            <w:vAlign w:val="center"/>
          </w:tcPr>
          <w:p w:rsidR="009E7B17" w:rsidRPr="00663D7E" w:rsidRDefault="009E7B17" w:rsidP="00FB56A4">
            <w:pPr>
              <w:jc w:val="center"/>
              <w:rPr>
                <w:sz w:val="22"/>
                <w:szCs w:val="22"/>
              </w:rPr>
            </w:pPr>
            <w:r w:rsidRPr="00663D7E">
              <w:rPr>
                <w:sz w:val="22"/>
                <w:szCs w:val="22"/>
              </w:rPr>
              <w:t>Year</w:t>
            </w:r>
          </w:p>
        </w:tc>
      </w:tr>
      <w:tr w:rsidR="009E7B17" w:rsidRPr="00663D7E" w:rsidTr="00FB56A4">
        <w:trPr>
          <w:cantSplit/>
          <w:trHeight w:val="510"/>
        </w:trPr>
        <w:tc>
          <w:tcPr>
            <w:tcW w:w="709" w:type="dxa"/>
            <w:shd w:val="clear" w:color="auto" w:fill="auto"/>
            <w:tcMar>
              <w:top w:w="0" w:type="dxa"/>
              <w:left w:w="0" w:type="dxa"/>
              <w:bottom w:w="0" w:type="dxa"/>
              <w:right w:w="0" w:type="dxa"/>
            </w:tcMar>
            <w:vAlign w:val="center"/>
          </w:tcPr>
          <w:p w:rsidR="009E7B17" w:rsidRPr="00663D7E" w:rsidRDefault="009E7B17" w:rsidP="00FB56A4">
            <w:pPr>
              <w:jc w:val="center"/>
              <w:rPr>
                <w:sz w:val="22"/>
                <w:szCs w:val="22"/>
              </w:rPr>
            </w:pPr>
          </w:p>
        </w:tc>
        <w:tc>
          <w:tcPr>
            <w:tcW w:w="1716" w:type="dxa"/>
            <w:shd w:val="clear" w:color="auto" w:fill="auto"/>
            <w:vAlign w:val="center"/>
          </w:tcPr>
          <w:p w:rsidR="009E7B17" w:rsidRPr="00663D7E" w:rsidRDefault="009E7B17" w:rsidP="00FB56A4">
            <w:pPr>
              <w:jc w:val="center"/>
              <w:rPr>
                <w:b/>
                <w:sz w:val="22"/>
                <w:szCs w:val="22"/>
              </w:rPr>
            </w:pPr>
          </w:p>
        </w:tc>
        <w:tc>
          <w:tcPr>
            <w:tcW w:w="2410" w:type="dxa"/>
            <w:tcBorders>
              <w:top w:val="single" w:sz="12" w:space="0" w:color="auto"/>
              <w:bottom w:val="single" w:sz="12" w:space="0" w:color="auto"/>
            </w:tcBorders>
            <w:shd w:val="clear" w:color="auto" w:fill="auto"/>
            <w:vAlign w:val="center"/>
          </w:tcPr>
          <w:p w:rsidR="009E7B17" w:rsidRPr="00663D7E" w:rsidRDefault="009E7B17" w:rsidP="00FB56A4">
            <w:pPr>
              <w:jc w:val="center"/>
              <w:rPr>
                <w:sz w:val="22"/>
                <w:szCs w:val="22"/>
              </w:rPr>
            </w:pPr>
          </w:p>
        </w:tc>
        <w:tc>
          <w:tcPr>
            <w:tcW w:w="1417" w:type="dxa"/>
            <w:shd w:val="clear" w:color="auto" w:fill="auto"/>
            <w:vAlign w:val="center"/>
          </w:tcPr>
          <w:p w:rsidR="009E7B17" w:rsidRPr="00663D7E" w:rsidRDefault="009E7B17" w:rsidP="00FB56A4">
            <w:pPr>
              <w:jc w:val="center"/>
              <w:rPr>
                <w:sz w:val="22"/>
                <w:szCs w:val="22"/>
              </w:rPr>
            </w:pPr>
          </w:p>
        </w:tc>
        <w:tc>
          <w:tcPr>
            <w:tcW w:w="2253" w:type="dxa"/>
            <w:tcBorders>
              <w:top w:val="single" w:sz="12" w:space="0" w:color="auto"/>
              <w:bottom w:val="single" w:sz="12" w:space="0" w:color="auto"/>
            </w:tcBorders>
            <w:shd w:val="clear" w:color="auto" w:fill="auto"/>
            <w:vAlign w:val="center"/>
          </w:tcPr>
          <w:p w:rsidR="009E7B17" w:rsidRPr="00663D7E" w:rsidRDefault="009E7B17" w:rsidP="00FB56A4">
            <w:pPr>
              <w:jc w:val="center"/>
              <w:rPr>
                <w:sz w:val="22"/>
                <w:szCs w:val="22"/>
              </w:rPr>
            </w:pPr>
          </w:p>
        </w:tc>
        <w:tc>
          <w:tcPr>
            <w:tcW w:w="1291" w:type="dxa"/>
            <w:shd w:val="clear" w:color="auto" w:fill="auto"/>
            <w:vAlign w:val="center"/>
          </w:tcPr>
          <w:p w:rsidR="009E7B17" w:rsidRPr="00663D7E" w:rsidRDefault="009E7B17" w:rsidP="00FB56A4">
            <w:pPr>
              <w:jc w:val="center"/>
              <w:rPr>
                <w:sz w:val="22"/>
                <w:szCs w:val="22"/>
              </w:rPr>
            </w:pPr>
          </w:p>
        </w:tc>
      </w:tr>
      <w:tr w:rsidR="009E7B17" w:rsidRPr="00663D7E" w:rsidTr="00FB56A4">
        <w:trPr>
          <w:cantSplit/>
          <w:trHeight w:val="567"/>
        </w:trPr>
        <w:tc>
          <w:tcPr>
            <w:tcW w:w="709" w:type="dxa"/>
            <w:shd w:val="clear" w:color="auto" w:fill="auto"/>
            <w:tcMar>
              <w:top w:w="0" w:type="dxa"/>
              <w:left w:w="0" w:type="dxa"/>
              <w:bottom w:w="0" w:type="dxa"/>
              <w:right w:w="0" w:type="dxa"/>
            </w:tcMar>
            <w:vAlign w:val="center"/>
          </w:tcPr>
          <w:p w:rsidR="009E7B17" w:rsidRPr="00663D7E" w:rsidRDefault="009E7B17" w:rsidP="00FB56A4">
            <w:pPr>
              <w:jc w:val="center"/>
              <w:rPr>
                <w:sz w:val="22"/>
                <w:szCs w:val="22"/>
              </w:rPr>
            </w:pPr>
          </w:p>
        </w:tc>
        <w:tc>
          <w:tcPr>
            <w:tcW w:w="1716" w:type="dxa"/>
            <w:tcBorders>
              <w:right w:val="single" w:sz="12" w:space="0" w:color="auto"/>
            </w:tcBorders>
            <w:shd w:val="clear" w:color="auto" w:fill="auto"/>
            <w:vAlign w:val="center"/>
          </w:tcPr>
          <w:p w:rsidR="009E7B17" w:rsidRPr="00663D7E" w:rsidRDefault="009E7B17" w:rsidP="00FB56A4">
            <w:pPr>
              <w:jc w:val="center"/>
              <w:rPr>
                <w:b/>
                <w:sz w:val="22"/>
                <w:szCs w:val="22"/>
              </w:rPr>
            </w:pPr>
            <w:r w:rsidRPr="00663D7E">
              <w:rPr>
                <w:b/>
                <w:sz w:val="22"/>
                <w:szCs w:val="22"/>
              </w:rPr>
              <w:t>Next review</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9E7B17" w:rsidRPr="00663D7E" w:rsidRDefault="009E7B17" w:rsidP="00FB56A4">
            <w:pPr>
              <w:jc w:val="center"/>
              <w:rPr>
                <w:sz w:val="22"/>
                <w:szCs w:val="22"/>
              </w:rPr>
            </w:pPr>
          </w:p>
        </w:tc>
        <w:tc>
          <w:tcPr>
            <w:tcW w:w="1417" w:type="dxa"/>
            <w:tcBorders>
              <w:left w:val="single" w:sz="12" w:space="0" w:color="auto"/>
              <w:right w:val="single" w:sz="12" w:space="0" w:color="auto"/>
            </w:tcBorders>
            <w:shd w:val="clear" w:color="auto" w:fill="auto"/>
            <w:vAlign w:val="center"/>
          </w:tcPr>
          <w:p w:rsidR="009E7B17" w:rsidRPr="00663D7E" w:rsidRDefault="009E7B17" w:rsidP="00FB56A4">
            <w:pPr>
              <w:jc w:val="center"/>
              <w:rPr>
                <w:sz w:val="22"/>
                <w:szCs w:val="22"/>
              </w:rPr>
            </w:pPr>
            <w:r w:rsidRPr="00663D7E">
              <w:rPr>
                <w:sz w:val="22"/>
                <w:szCs w:val="22"/>
              </w:rPr>
              <w:t>Month</w:t>
            </w:r>
          </w:p>
        </w:tc>
        <w:tc>
          <w:tcPr>
            <w:tcW w:w="2253" w:type="dxa"/>
            <w:tcBorders>
              <w:top w:val="single" w:sz="12" w:space="0" w:color="auto"/>
              <w:left w:val="single" w:sz="12" w:space="0" w:color="auto"/>
              <w:bottom w:val="single" w:sz="12" w:space="0" w:color="auto"/>
              <w:right w:val="single" w:sz="12" w:space="0" w:color="auto"/>
            </w:tcBorders>
            <w:shd w:val="clear" w:color="auto" w:fill="auto"/>
            <w:vAlign w:val="center"/>
          </w:tcPr>
          <w:p w:rsidR="009E7B17" w:rsidRPr="00663D7E" w:rsidRDefault="009E7B17" w:rsidP="00FB56A4">
            <w:pPr>
              <w:jc w:val="center"/>
              <w:rPr>
                <w:sz w:val="22"/>
                <w:szCs w:val="22"/>
              </w:rPr>
            </w:pPr>
          </w:p>
        </w:tc>
        <w:tc>
          <w:tcPr>
            <w:tcW w:w="1291" w:type="dxa"/>
            <w:tcBorders>
              <w:left w:val="single" w:sz="12" w:space="0" w:color="auto"/>
            </w:tcBorders>
            <w:shd w:val="clear" w:color="auto" w:fill="auto"/>
            <w:vAlign w:val="center"/>
          </w:tcPr>
          <w:p w:rsidR="009E7B17" w:rsidRPr="00663D7E" w:rsidRDefault="009E7B17" w:rsidP="00FB56A4">
            <w:pPr>
              <w:jc w:val="center"/>
              <w:rPr>
                <w:sz w:val="22"/>
                <w:szCs w:val="22"/>
              </w:rPr>
            </w:pPr>
            <w:r w:rsidRPr="00663D7E">
              <w:rPr>
                <w:sz w:val="22"/>
                <w:szCs w:val="22"/>
              </w:rPr>
              <w:t>Year</w:t>
            </w:r>
          </w:p>
        </w:tc>
      </w:tr>
    </w:tbl>
    <w:p w:rsidR="009E7B17" w:rsidRDefault="009E7B17" w:rsidP="009E7B17">
      <w:pPr>
        <w:tabs>
          <w:tab w:val="clear" w:pos="720"/>
          <w:tab w:val="left" w:pos="709"/>
          <w:tab w:val="left" w:pos="2533"/>
          <w:tab w:val="left" w:pos="4943"/>
          <w:tab w:val="left" w:pos="6360"/>
          <w:tab w:val="left" w:pos="8613"/>
        </w:tabs>
        <w:rPr>
          <w:sz w:val="22"/>
          <w:szCs w:val="22"/>
        </w:rPr>
      </w:pPr>
    </w:p>
    <w:p w:rsidR="009E7B17" w:rsidRPr="00663D7E" w:rsidRDefault="009E7B17" w:rsidP="009E7B17">
      <w:pPr>
        <w:tabs>
          <w:tab w:val="clear" w:pos="720"/>
          <w:tab w:val="left" w:pos="709"/>
          <w:tab w:val="left" w:pos="2533"/>
          <w:tab w:val="left" w:pos="4943"/>
          <w:tab w:val="left" w:pos="6360"/>
          <w:tab w:val="left" w:pos="8613"/>
        </w:tabs>
        <w:rPr>
          <w:sz w:val="22"/>
          <w:szCs w:val="22"/>
        </w:rPr>
      </w:pPr>
    </w:p>
    <w:bookmarkEnd w:id="14"/>
    <w:tbl>
      <w:tblPr>
        <w:tblpPr w:leftFromText="180" w:rightFromText="180" w:vertAnchor="text" w:horzAnchor="margin" w:tblpY="145"/>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10206"/>
      </w:tblGrid>
      <w:tr w:rsidR="009E7B17" w:rsidRPr="00663D7E" w:rsidTr="00FB56A4">
        <w:trPr>
          <w:trHeight w:hRule="exact" w:val="340"/>
        </w:trPr>
        <w:tc>
          <w:tcPr>
            <w:tcW w:w="10206" w:type="dxa"/>
            <w:shd w:val="clear" w:color="auto" w:fill="000000"/>
            <w:vAlign w:val="center"/>
          </w:tcPr>
          <w:p w:rsidR="009E7B17" w:rsidRPr="00663D7E" w:rsidRDefault="009E7B17" w:rsidP="00FB56A4">
            <w:pPr>
              <w:rPr>
                <w:b/>
                <w:color w:val="FFFFFF"/>
                <w:sz w:val="22"/>
                <w:szCs w:val="22"/>
              </w:rPr>
            </w:pPr>
            <w:r w:rsidRPr="00663D7E">
              <w:rPr>
                <w:sz w:val="22"/>
                <w:szCs w:val="22"/>
              </w:rPr>
              <w:br w:type="page"/>
            </w:r>
            <w:r w:rsidRPr="00663D7E">
              <w:rPr>
                <w:sz w:val="22"/>
                <w:szCs w:val="22"/>
              </w:rPr>
              <w:br w:type="page"/>
            </w:r>
            <w:r w:rsidRPr="00663D7E">
              <w:rPr>
                <w:b/>
                <w:color w:val="FFFFFF"/>
                <w:sz w:val="22"/>
                <w:szCs w:val="22"/>
              </w:rPr>
              <w:t>Section 4: Investing in your croft</w:t>
            </w:r>
          </w:p>
        </w:tc>
      </w:tr>
    </w:tbl>
    <w:p w:rsidR="009E7B17" w:rsidRPr="00663D7E" w:rsidRDefault="009E7B17" w:rsidP="009E7B17">
      <w:pPr>
        <w:rPr>
          <w:sz w:val="22"/>
          <w:szCs w:val="22"/>
        </w:rPr>
      </w:pPr>
    </w:p>
    <w:p w:rsidR="009E7B17" w:rsidRPr="00663D7E" w:rsidRDefault="009E7B17" w:rsidP="009E7B17">
      <w:pPr>
        <w:rPr>
          <w:sz w:val="22"/>
          <w:szCs w:val="22"/>
        </w:rPr>
      </w:pPr>
      <w:r w:rsidRPr="00663D7E">
        <w:rPr>
          <w:sz w:val="22"/>
          <w:szCs w:val="22"/>
        </w:rPr>
        <w:t>This section asks about investments that you have made in the last three years, such as fixed and moveable equipment, additional livestock, refurbishment of croft house or outbuildings, or a new croft house. Again, the purpose of this section is to understand the financial issues that crofters face.</w:t>
      </w:r>
    </w:p>
    <w:p w:rsidR="009E7B17" w:rsidRPr="00663D7E" w:rsidRDefault="009E7B17" w:rsidP="009E7B17">
      <w:pPr>
        <w:rPr>
          <w:sz w:val="22"/>
          <w:szCs w:val="22"/>
        </w:rPr>
      </w:pPr>
    </w:p>
    <w:p w:rsidR="009E7B17" w:rsidRPr="00663D7E" w:rsidRDefault="009E7B17" w:rsidP="009E7B17">
      <w:pPr>
        <w:rPr>
          <w:sz w:val="22"/>
          <w:szCs w:val="22"/>
        </w:rPr>
      </w:pPr>
    </w:p>
    <w:tbl>
      <w:tblPr>
        <w:tblW w:w="9796" w:type="dxa"/>
        <w:tblLayout w:type="fixed"/>
        <w:tblLook w:val="01E0" w:firstRow="1" w:lastRow="1" w:firstColumn="1" w:lastColumn="1" w:noHBand="0" w:noVBand="0"/>
      </w:tblPr>
      <w:tblGrid>
        <w:gridCol w:w="709"/>
        <w:gridCol w:w="724"/>
        <w:gridCol w:w="694"/>
        <w:gridCol w:w="7669"/>
      </w:tblGrid>
      <w:tr w:rsidR="009E7B17" w:rsidRPr="00663D7E" w:rsidTr="00FB56A4">
        <w:trPr>
          <w:cantSplit/>
          <w:trHeight w:val="442"/>
        </w:trPr>
        <w:tc>
          <w:tcPr>
            <w:tcW w:w="709"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Q4.1</w:t>
            </w:r>
          </w:p>
        </w:tc>
        <w:tc>
          <w:tcPr>
            <w:tcW w:w="9087" w:type="dxa"/>
            <w:gridSpan w:val="3"/>
            <w:vMerge w:val="restart"/>
            <w:shd w:val="clear" w:color="auto" w:fill="auto"/>
          </w:tcPr>
          <w:p w:rsidR="009E7B17" w:rsidRPr="00663D7E" w:rsidRDefault="009E7B17" w:rsidP="00FB56A4">
            <w:pPr>
              <w:rPr>
                <w:b/>
                <w:sz w:val="22"/>
                <w:szCs w:val="22"/>
              </w:rPr>
            </w:pPr>
            <w:r w:rsidRPr="00663D7E">
              <w:rPr>
                <w:b/>
                <w:sz w:val="22"/>
                <w:szCs w:val="22"/>
              </w:rPr>
              <w:t>Have you invested in your croft during the 2015-2018 period?</w:t>
            </w:r>
          </w:p>
          <w:p w:rsidR="009E7B17" w:rsidRPr="00663D7E" w:rsidRDefault="009E7B17" w:rsidP="00FB56A4">
            <w:pPr>
              <w:tabs>
                <w:tab w:val="left" w:pos="4050"/>
              </w:tabs>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cs="Arial"/>
                <w:sz w:val="22"/>
                <w:szCs w:val="22"/>
              </w:rPr>
              <w:t xml:space="preserve"> ONE BOX ONLY</w:t>
            </w:r>
            <w:r w:rsidRPr="00663D7E">
              <w:rPr>
                <w:rFonts w:cs="Arial"/>
                <w:sz w:val="22"/>
                <w:szCs w:val="22"/>
              </w:rPr>
              <w:tab/>
            </w:r>
          </w:p>
        </w:tc>
      </w:tr>
      <w:tr w:rsidR="009E7B17" w:rsidRPr="00663D7E" w:rsidTr="00FB56A4">
        <w:trPr>
          <w:cantSplit/>
          <w:trHeight w:val="51"/>
        </w:trPr>
        <w:tc>
          <w:tcPr>
            <w:tcW w:w="709"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087" w:type="dxa"/>
            <w:gridSpan w:val="3"/>
            <w:vMerge/>
            <w:shd w:val="clear" w:color="auto" w:fill="auto"/>
          </w:tcPr>
          <w:p w:rsidR="009E7B17" w:rsidRPr="00663D7E" w:rsidRDefault="009E7B17" w:rsidP="00FB56A4">
            <w:pPr>
              <w:rPr>
                <w:sz w:val="22"/>
                <w:szCs w:val="22"/>
              </w:rPr>
            </w:pPr>
          </w:p>
        </w:tc>
      </w:tr>
      <w:tr w:rsidR="009E7B17" w:rsidRPr="00663D7E" w:rsidTr="00FB56A4">
        <w:trPr>
          <w:cantSplit/>
          <w:trHeight w:val="471"/>
        </w:trPr>
        <w:tc>
          <w:tcPr>
            <w:tcW w:w="709" w:type="dxa"/>
            <w:shd w:val="clear" w:color="auto" w:fill="auto"/>
          </w:tcPr>
          <w:p w:rsidR="009E7B17" w:rsidRPr="00663D7E" w:rsidRDefault="009E7B17" w:rsidP="00FB56A4">
            <w:pPr>
              <w:rPr>
                <w:sz w:val="22"/>
                <w:szCs w:val="22"/>
              </w:rPr>
            </w:pPr>
          </w:p>
        </w:tc>
        <w:tc>
          <w:tcPr>
            <w:tcW w:w="724"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694" w:type="dxa"/>
            <w:shd w:val="clear" w:color="auto" w:fill="auto"/>
            <w:vAlign w:val="center"/>
          </w:tcPr>
          <w:p w:rsidR="009E7B17" w:rsidRPr="00663D7E" w:rsidRDefault="009E7B17" w:rsidP="00FB56A4">
            <w:pPr>
              <w:rPr>
                <w:sz w:val="22"/>
                <w:szCs w:val="22"/>
              </w:rPr>
            </w:pPr>
            <w:r w:rsidRPr="00663D7E">
              <w:rPr>
                <w:sz w:val="22"/>
                <w:szCs w:val="22"/>
              </w:rPr>
              <w:t>Yes</w:t>
            </w:r>
          </w:p>
        </w:tc>
        <w:tc>
          <w:tcPr>
            <w:tcW w:w="7669" w:type="dxa"/>
            <w:shd w:val="clear" w:color="auto" w:fill="auto"/>
            <w:vAlign w:val="center"/>
          </w:tcPr>
          <w:p w:rsidR="009E7B17" w:rsidRPr="00663D7E" w:rsidRDefault="009E7B17" w:rsidP="00FB56A4">
            <w:pPr>
              <w:spacing w:before="60" w:after="60"/>
              <w:rPr>
                <w:sz w:val="22"/>
                <w:szCs w:val="22"/>
              </w:rPr>
            </w:pPr>
            <w:r w:rsidRPr="00792FF0">
              <w:rPr>
                <w:rFonts w:cs="Arial"/>
                <w:b/>
                <w:sz w:val="22"/>
                <w:szCs w:val="22"/>
              </w:rPr>
              <w:t xml:space="preserve">→ </w:t>
            </w:r>
            <w:r>
              <w:rPr>
                <w:rFonts w:cs="Arial"/>
                <w:b/>
                <w:sz w:val="22"/>
                <w:szCs w:val="22"/>
              </w:rPr>
              <w:t>Go to Q4.2</w:t>
            </w:r>
          </w:p>
        </w:tc>
      </w:tr>
      <w:tr w:rsidR="009E7B17" w:rsidRPr="00663D7E" w:rsidTr="00FB56A4">
        <w:trPr>
          <w:cantSplit/>
          <w:trHeight w:hRule="exact" w:val="465"/>
        </w:trPr>
        <w:tc>
          <w:tcPr>
            <w:tcW w:w="709" w:type="dxa"/>
            <w:shd w:val="clear" w:color="auto" w:fill="auto"/>
          </w:tcPr>
          <w:p w:rsidR="009E7B17" w:rsidRPr="00663D7E" w:rsidRDefault="009E7B17" w:rsidP="00FB56A4">
            <w:pPr>
              <w:rPr>
                <w:sz w:val="22"/>
                <w:szCs w:val="22"/>
              </w:rPr>
            </w:pPr>
          </w:p>
        </w:tc>
        <w:tc>
          <w:tcPr>
            <w:tcW w:w="724"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694" w:type="dxa"/>
            <w:shd w:val="clear" w:color="auto" w:fill="auto"/>
            <w:vAlign w:val="center"/>
          </w:tcPr>
          <w:p w:rsidR="009E7B17" w:rsidRPr="00663D7E" w:rsidRDefault="009E7B17" w:rsidP="00FB56A4">
            <w:pPr>
              <w:rPr>
                <w:sz w:val="22"/>
                <w:szCs w:val="22"/>
              </w:rPr>
            </w:pPr>
            <w:r w:rsidRPr="00663D7E">
              <w:rPr>
                <w:sz w:val="22"/>
                <w:szCs w:val="22"/>
              </w:rPr>
              <w:t>No</w:t>
            </w:r>
          </w:p>
        </w:tc>
        <w:tc>
          <w:tcPr>
            <w:tcW w:w="7669" w:type="dxa"/>
            <w:shd w:val="clear" w:color="auto" w:fill="auto"/>
            <w:vAlign w:val="center"/>
          </w:tcPr>
          <w:p w:rsidR="009E7B17" w:rsidRPr="00663D7E" w:rsidRDefault="009E7B17" w:rsidP="00FB56A4">
            <w:pPr>
              <w:spacing w:before="60" w:after="60"/>
              <w:rPr>
                <w:sz w:val="22"/>
                <w:szCs w:val="22"/>
              </w:rPr>
            </w:pPr>
            <w:r w:rsidRPr="00792FF0">
              <w:rPr>
                <w:rFonts w:cs="Arial"/>
                <w:b/>
                <w:sz w:val="22"/>
                <w:szCs w:val="22"/>
              </w:rPr>
              <w:t xml:space="preserve">→ </w:t>
            </w:r>
            <w:r>
              <w:rPr>
                <w:rFonts w:cs="Arial"/>
                <w:b/>
                <w:sz w:val="22"/>
                <w:szCs w:val="22"/>
              </w:rPr>
              <w:t>Go to Q4.7</w:t>
            </w:r>
          </w:p>
        </w:tc>
      </w:tr>
    </w:tbl>
    <w:p w:rsidR="009E7B17" w:rsidRPr="00663D7E" w:rsidRDefault="009E7B17" w:rsidP="009E7B17">
      <w:pPr>
        <w:rPr>
          <w:sz w:val="22"/>
          <w:szCs w:val="22"/>
        </w:rPr>
      </w:pPr>
    </w:p>
    <w:p w:rsidR="009E7B17" w:rsidRDefault="009E7B17" w:rsidP="009E7B17">
      <w:pPr>
        <w:rPr>
          <w:sz w:val="22"/>
          <w:szCs w:val="22"/>
        </w:rPr>
      </w:pPr>
    </w:p>
    <w:p w:rsidR="009E7B17" w:rsidRDefault="009E7B17" w:rsidP="009E7B17">
      <w:pPr>
        <w:rPr>
          <w:sz w:val="22"/>
          <w:szCs w:val="22"/>
        </w:rPr>
      </w:pPr>
    </w:p>
    <w:p w:rsidR="009E7B17" w:rsidRDefault="009E7B17" w:rsidP="009E7B17">
      <w:pPr>
        <w:rPr>
          <w:sz w:val="22"/>
          <w:szCs w:val="22"/>
        </w:rPr>
      </w:pPr>
    </w:p>
    <w:p w:rsidR="009E7B17" w:rsidRPr="00663D7E" w:rsidRDefault="009E7B17" w:rsidP="009E7B17">
      <w:pPr>
        <w:rPr>
          <w:sz w:val="22"/>
          <w:szCs w:val="22"/>
        </w:rPr>
      </w:pPr>
    </w:p>
    <w:tbl>
      <w:tblPr>
        <w:tblW w:w="9424" w:type="dxa"/>
        <w:tblLayout w:type="fixed"/>
        <w:tblLook w:val="01E0" w:firstRow="1" w:lastRow="1" w:firstColumn="1" w:lastColumn="1" w:noHBand="0" w:noVBand="0"/>
      </w:tblPr>
      <w:tblGrid>
        <w:gridCol w:w="544"/>
        <w:gridCol w:w="396"/>
        <w:gridCol w:w="2179"/>
        <w:gridCol w:w="6305"/>
      </w:tblGrid>
      <w:tr w:rsidR="009E7B17" w:rsidRPr="00663D7E" w:rsidTr="00FB56A4">
        <w:trPr>
          <w:cantSplit/>
          <w:trHeight w:val="386"/>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Q4.2</w:t>
            </w:r>
          </w:p>
        </w:tc>
        <w:tc>
          <w:tcPr>
            <w:tcW w:w="8880" w:type="dxa"/>
            <w:gridSpan w:val="3"/>
            <w:vMerge w:val="restart"/>
            <w:shd w:val="clear" w:color="auto" w:fill="auto"/>
          </w:tcPr>
          <w:p w:rsidR="009E7B17" w:rsidRPr="00663D7E" w:rsidRDefault="009E7B17" w:rsidP="00FB56A4">
            <w:pPr>
              <w:rPr>
                <w:b/>
                <w:sz w:val="22"/>
                <w:szCs w:val="22"/>
              </w:rPr>
            </w:pPr>
            <w:r w:rsidRPr="00663D7E">
              <w:rPr>
                <w:b/>
                <w:sz w:val="22"/>
                <w:szCs w:val="22"/>
              </w:rPr>
              <w:t>Approximately how much in total was invested in your croft during the 2015-2018 period?</w:t>
            </w:r>
          </w:p>
          <w:p w:rsidR="009E7B17" w:rsidRPr="00663D7E" w:rsidRDefault="009E7B17" w:rsidP="00FB56A4">
            <w:pPr>
              <w:spacing w:after="60"/>
              <w:rPr>
                <w:sz w:val="22"/>
                <w:szCs w:val="22"/>
              </w:rPr>
            </w:pPr>
            <w:r w:rsidRPr="00663D7E">
              <w:rPr>
                <w:sz w:val="22"/>
                <w:szCs w:val="22"/>
              </w:rPr>
              <w:t>PLEASE WRITE IN TO THE NEAREST £100</w:t>
            </w:r>
          </w:p>
        </w:tc>
      </w:tr>
      <w:tr w:rsidR="009E7B17" w:rsidRPr="00663D7E" w:rsidTr="00FB56A4">
        <w:trPr>
          <w:cantSplit/>
          <w:trHeight w:val="49"/>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8880" w:type="dxa"/>
            <w:gridSpan w:val="3"/>
            <w:vMerge/>
            <w:shd w:val="clear" w:color="auto" w:fill="auto"/>
          </w:tcPr>
          <w:p w:rsidR="009E7B17" w:rsidRPr="00663D7E" w:rsidRDefault="009E7B17" w:rsidP="00FB56A4">
            <w:pPr>
              <w:rPr>
                <w:sz w:val="22"/>
                <w:szCs w:val="22"/>
              </w:rPr>
            </w:pP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396"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2179" w:type="dxa"/>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p>
        </w:tc>
        <w:tc>
          <w:tcPr>
            <w:tcW w:w="6305" w:type="dxa"/>
            <w:tcBorders>
              <w:left w:val="single" w:sz="12" w:space="0" w:color="auto"/>
            </w:tcBorders>
            <w:shd w:val="clear" w:color="auto" w:fill="auto"/>
            <w:vAlign w:val="center"/>
          </w:tcPr>
          <w:p w:rsidR="009E7B17" w:rsidRPr="00663D7E" w:rsidRDefault="009E7B17" w:rsidP="00FB56A4">
            <w:pPr>
              <w:spacing w:before="60" w:after="60"/>
              <w:rPr>
                <w:b/>
                <w:sz w:val="22"/>
                <w:szCs w:val="22"/>
              </w:rPr>
            </w:pPr>
            <w:r w:rsidRPr="00663D7E">
              <w:rPr>
                <w:b/>
                <w:sz w:val="22"/>
                <w:szCs w:val="22"/>
              </w:rPr>
              <w:t>Own money</w:t>
            </w: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396"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2179" w:type="dxa"/>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p>
        </w:tc>
        <w:tc>
          <w:tcPr>
            <w:tcW w:w="6305" w:type="dxa"/>
            <w:tcBorders>
              <w:left w:val="single" w:sz="12" w:space="0" w:color="auto"/>
            </w:tcBorders>
            <w:shd w:val="clear" w:color="auto" w:fill="auto"/>
          </w:tcPr>
          <w:p w:rsidR="009E7B17" w:rsidRPr="00663D7E" w:rsidRDefault="009E7B17" w:rsidP="00FB56A4">
            <w:pPr>
              <w:spacing w:before="60" w:after="60"/>
              <w:rPr>
                <w:b/>
                <w:sz w:val="22"/>
                <w:szCs w:val="22"/>
              </w:rPr>
            </w:pPr>
            <w:r w:rsidRPr="00663D7E">
              <w:rPr>
                <w:b/>
                <w:sz w:val="22"/>
                <w:szCs w:val="22"/>
              </w:rPr>
              <w:t>Grant money/support schemes</w:t>
            </w:r>
          </w:p>
        </w:tc>
      </w:tr>
    </w:tbl>
    <w:p w:rsidR="009E7B17" w:rsidRDefault="009E7B17" w:rsidP="009E7B17">
      <w:pPr>
        <w:rPr>
          <w:sz w:val="22"/>
          <w:szCs w:val="22"/>
        </w:rPr>
      </w:pPr>
    </w:p>
    <w:tbl>
      <w:tblPr>
        <w:tblW w:w="9424" w:type="dxa"/>
        <w:tblLayout w:type="fixed"/>
        <w:tblLook w:val="01E0" w:firstRow="1" w:lastRow="1" w:firstColumn="1" w:lastColumn="1" w:noHBand="0" w:noVBand="0"/>
      </w:tblPr>
      <w:tblGrid>
        <w:gridCol w:w="544"/>
        <w:gridCol w:w="396"/>
        <w:gridCol w:w="2179"/>
        <w:gridCol w:w="6305"/>
      </w:tblGrid>
      <w:tr w:rsidR="009E7B17" w:rsidRPr="00663D7E" w:rsidTr="00FB56A4">
        <w:trPr>
          <w:cantSplit/>
          <w:trHeight w:val="386"/>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Q4.</w:t>
            </w:r>
            <w:r>
              <w:rPr>
                <w:sz w:val="22"/>
                <w:szCs w:val="22"/>
              </w:rPr>
              <w:t>3</w:t>
            </w:r>
          </w:p>
        </w:tc>
        <w:tc>
          <w:tcPr>
            <w:tcW w:w="8880" w:type="dxa"/>
            <w:gridSpan w:val="3"/>
            <w:vMerge w:val="restart"/>
            <w:shd w:val="clear" w:color="auto" w:fill="auto"/>
          </w:tcPr>
          <w:p w:rsidR="009E7B17" w:rsidRPr="00663D7E" w:rsidRDefault="009E7B17" w:rsidP="00FB56A4">
            <w:pPr>
              <w:rPr>
                <w:b/>
                <w:sz w:val="22"/>
                <w:szCs w:val="22"/>
              </w:rPr>
            </w:pPr>
            <w:r>
              <w:rPr>
                <w:b/>
                <w:sz w:val="22"/>
                <w:szCs w:val="22"/>
              </w:rPr>
              <w:t>How much, if any, of the money invested was raised through a secured or unsecured loan</w:t>
            </w:r>
            <w:r w:rsidRPr="00663D7E">
              <w:rPr>
                <w:b/>
                <w:sz w:val="22"/>
                <w:szCs w:val="22"/>
              </w:rPr>
              <w:t>?</w:t>
            </w:r>
          </w:p>
          <w:p w:rsidR="009E7B17" w:rsidRPr="00663D7E" w:rsidRDefault="009E7B17" w:rsidP="00FB56A4">
            <w:pPr>
              <w:spacing w:after="60"/>
              <w:rPr>
                <w:sz w:val="22"/>
                <w:szCs w:val="22"/>
              </w:rPr>
            </w:pPr>
            <w:r w:rsidRPr="00663D7E">
              <w:rPr>
                <w:sz w:val="22"/>
                <w:szCs w:val="22"/>
              </w:rPr>
              <w:t>PLEASE WRITE IN TO THE NEAREST £100</w:t>
            </w:r>
          </w:p>
        </w:tc>
      </w:tr>
      <w:tr w:rsidR="009E7B17" w:rsidRPr="00663D7E" w:rsidTr="00FB56A4">
        <w:trPr>
          <w:cantSplit/>
          <w:trHeight w:val="49"/>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8880" w:type="dxa"/>
            <w:gridSpan w:val="3"/>
            <w:vMerge/>
            <w:shd w:val="clear" w:color="auto" w:fill="auto"/>
          </w:tcPr>
          <w:p w:rsidR="009E7B17" w:rsidRPr="00663D7E" w:rsidRDefault="009E7B17" w:rsidP="00FB56A4">
            <w:pPr>
              <w:rPr>
                <w:sz w:val="22"/>
                <w:szCs w:val="22"/>
              </w:rPr>
            </w:pP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396"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2179" w:type="dxa"/>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p>
        </w:tc>
        <w:tc>
          <w:tcPr>
            <w:tcW w:w="6305" w:type="dxa"/>
            <w:tcBorders>
              <w:left w:val="single" w:sz="12" w:space="0" w:color="auto"/>
            </w:tcBorders>
            <w:shd w:val="clear" w:color="auto" w:fill="auto"/>
            <w:vAlign w:val="center"/>
          </w:tcPr>
          <w:p w:rsidR="009E7B17" w:rsidRPr="00663D7E" w:rsidRDefault="009E7B17" w:rsidP="00FB56A4">
            <w:pPr>
              <w:spacing w:before="60" w:after="60"/>
              <w:rPr>
                <w:b/>
                <w:sz w:val="22"/>
                <w:szCs w:val="22"/>
              </w:rPr>
            </w:pPr>
            <w:r>
              <w:rPr>
                <w:b/>
                <w:sz w:val="22"/>
                <w:szCs w:val="22"/>
              </w:rPr>
              <w:t>Secured loan</w:t>
            </w:r>
          </w:p>
        </w:tc>
      </w:tr>
      <w:tr w:rsidR="009E7B17" w:rsidRPr="00663D7E" w:rsidTr="00FB56A4">
        <w:trPr>
          <w:cantSplit/>
          <w:trHeight w:val="567"/>
        </w:trPr>
        <w:tc>
          <w:tcPr>
            <w:tcW w:w="544" w:type="dxa"/>
            <w:shd w:val="clear" w:color="auto" w:fill="auto"/>
          </w:tcPr>
          <w:p w:rsidR="009E7B17" w:rsidRPr="00663D7E" w:rsidRDefault="009E7B17" w:rsidP="00FB56A4">
            <w:pPr>
              <w:rPr>
                <w:sz w:val="22"/>
                <w:szCs w:val="22"/>
              </w:rPr>
            </w:pPr>
          </w:p>
        </w:tc>
        <w:tc>
          <w:tcPr>
            <w:tcW w:w="396" w:type="dxa"/>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2179" w:type="dxa"/>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p>
        </w:tc>
        <w:tc>
          <w:tcPr>
            <w:tcW w:w="6305" w:type="dxa"/>
            <w:tcBorders>
              <w:left w:val="single" w:sz="12" w:space="0" w:color="auto"/>
            </w:tcBorders>
            <w:shd w:val="clear" w:color="auto" w:fill="auto"/>
          </w:tcPr>
          <w:p w:rsidR="009E7B17" w:rsidRPr="00663D7E" w:rsidRDefault="009E7B17" w:rsidP="00FB56A4">
            <w:pPr>
              <w:spacing w:before="60" w:after="60"/>
              <w:rPr>
                <w:b/>
                <w:sz w:val="22"/>
                <w:szCs w:val="22"/>
              </w:rPr>
            </w:pPr>
            <w:r>
              <w:rPr>
                <w:b/>
                <w:sz w:val="22"/>
                <w:szCs w:val="22"/>
              </w:rPr>
              <w:t>Unsecured loan</w:t>
            </w:r>
          </w:p>
        </w:tc>
      </w:tr>
    </w:tbl>
    <w:p w:rsidR="009E7B17" w:rsidRPr="00663D7E" w:rsidRDefault="009E7B17" w:rsidP="009E7B17">
      <w:pPr>
        <w:rPr>
          <w:sz w:val="22"/>
          <w:szCs w:val="22"/>
        </w:rPr>
      </w:pPr>
    </w:p>
    <w:p w:rsidR="009E7B17" w:rsidRPr="00663D7E" w:rsidRDefault="009E7B17" w:rsidP="009E7B17">
      <w:pPr>
        <w:rPr>
          <w:sz w:val="22"/>
          <w:szCs w:val="22"/>
        </w:rPr>
      </w:pPr>
    </w:p>
    <w:tbl>
      <w:tblPr>
        <w:tblW w:w="99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44"/>
        <w:gridCol w:w="567"/>
        <w:gridCol w:w="4149"/>
        <w:gridCol w:w="557"/>
        <w:gridCol w:w="4121"/>
      </w:tblGrid>
      <w:tr w:rsidR="009E7B17" w:rsidRPr="00663D7E" w:rsidTr="00FB56A4">
        <w:trPr>
          <w:cantSplit/>
          <w:trHeight w:val="442"/>
        </w:trPr>
        <w:tc>
          <w:tcPr>
            <w:tcW w:w="544" w:type="dxa"/>
            <w:tcBorders>
              <w:top w:val="nil"/>
              <w:left w:val="nil"/>
              <w:bottom w:val="nil"/>
              <w:right w:val="nil"/>
            </w:tcBorders>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Q4.</w:t>
            </w:r>
            <w:r>
              <w:rPr>
                <w:sz w:val="22"/>
                <w:szCs w:val="22"/>
              </w:rPr>
              <w:t>4</w:t>
            </w:r>
          </w:p>
        </w:tc>
        <w:tc>
          <w:tcPr>
            <w:tcW w:w="9394" w:type="dxa"/>
            <w:gridSpan w:val="4"/>
            <w:vMerge w:val="restart"/>
            <w:tcBorders>
              <w:top w:val="nil"/>
              <w:left w:val="nil"/>
              <w:bottom w:val="nil"/>
              <w:right w:val="nil"/>
            </w:tcBorders>
            <w:shd w:val="clear" w:color="auto" w:fill="auto"/>
          </w:tcPr>
          <w:p w:rsidR="009E7B17" w:rsidRPr="00663D7E" w:rsidRDefault="009E7B17" w:rsidP="00FB56A4">
            <w:pPr>
              <w:rPr>
                <w:b/>
                <w:sz w:val="22"/>
                <w:szCs w:val="22"/>
              </w:rPr>
            </w:pPr>
            <w:r w:rsidRPr="00663D7E">
              <w:rPr>
                <w:b/>
                <w:sz w:val="22"/>
                <w:szCs w:val="22"/>
              </w:rPr>
              <w:t>To what extent was the investment in your croft during the 2015-2018 period related to agriculture?</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ONE BOX AND WRITE IN BELOW</w:t>
            </w:r>
          </w:p>
        </w:tc>
      </w:tr>
      <w:tr w:rsidR="009E7B17" w:rsidRPr="00663D7E" w:rsidTr="00FB56A4">
        <w:trPr>
          <w:cantSplit/>
          <w:trHeight w:val="80"/>
        </w:trPr>
        <w:tc>
          <w:tcPr>
            <w:tcW w:w="544" w:type="dxa"/>
            <w:tcBorders>
              <w:top w:val="nil"/>
              <w:left w:val="nil"/>
              <w:bottom w:val="nil"/>
              <w:right w:val="nil"/>
            </w:tcBorders>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394" w:type="dxa"/>
            <w:gridSpan w:val="4"/>
            <w:vMerge/>
            <w:tcBorders>
              <w:top w:val="nil"/>
              <w:left w:val="nil"/>
              <w:bottom w:val="nil"/>
              <w:right w:val="nil"/>
            </w:tcBorders>
            <w:shd w:val="clear" w:color="auto" w:fill="auto"/>
          </w:tcPr>
          <w:p w:rsidR="009E7B17" w:rsidRPr="00663D7E" w:rsidRDefault="009E7B17" w:rsidP="00FB56A4">
            <w:pPr>
              <w:rPr>
                <w:sz w:val="22"/>
                <w:szCs w:val="22"/>
              </w:rPr>
            </w:pPr>
          </w:p>
        </w:tc>
      </w:tr>
      <w:tr w:rsidR="009E7B17" w:rsidRPr="00663D7E" w:rsidTr="00FB56A4">
        <w:trPr>
          <w:cantSplit/>
          <w:trHeight w:val="343"/>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nil"/>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tcBorders>
              <w:top w:val="nil"/>
              <w:left w:val="nil"/>
              <w:bottom w:val="nil"/>
              <w:right w:val="nil"/>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All was related to agriculture</w:t>
            </w:r>
          </w:p>
        </w:tc>
        <w:tc>
          <w:tcPr>
            <w:tcW w:w="557" w:type="dxa"/>
            <w:tcBorders>
              <w:top w:val="nil"/>
              <w:left w:val="nil"/>
              <w:bottom w:val="nil"/>
              <w:right w:val="nil"/>
            </w:tcBorders>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21" w:type="dxa"/>
            <w:tcBorders>
              <w:top w:val="nil"/>
              <w:left w:val="nil"/>
              <w:bottom w:val="nil"/>
              <w:right w:val="nil"/>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A little was related to agriculture</w:t>
            </w:r>
          </w:p>
        </w:tc>
      </w:tr>
      <w:tr w:rsidR="009E7B17" w:rsidRPr="00663D7E" w:rsidTr="00FB56A4">
        <w:trPr>
          <w:cantSplit/>
          <w:trHeight w:val="80"/>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nil"/>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tcBorders>
              <w:top w:val="nil"/>
              <w:left w:val="nil"/>
              <w:bottom w:val="nil"/>
              <w:right w:val="nil"/>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Most was related to agriculture</w:t>
            </w:r>
          </w:p>
        </w:tc>
        <w:tc>
          <w:tcPr>
            <w:tcW w:w="557" w:type="dxa"/>
            <w:tcBorders>
              <w:top w:val="nil"/>
              <w:left w:val="nil"/>
              <w:bottom w:val="nil"/>
              <w:right w:val="nil"/>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21" w:type="dxa"/>
            <w:tcBorders>
              <w:top w:val="nil"/>
              <w:left w:val="nil"/>
              <w:bottom w:val="nil"/>
              <w:right w:val="nil"/>
            </w:tcBorders>
            <w:vAlign w:val="center"/>
          </w:tcPr>
          <w:p w:rsidR="009E7B17" w:rsidRPr="00663D7E" w:rsidRDefault="009E7B17" w:rsidP="00FB56A4">
            <w:pPr>
              <w:spacing w:before="60" w:after="60"/>
              <w:rPr>
                <w:sz w:val="22"/>
                <w:szCs w:val="22"/>
              </w:rPr>
            </w:pPr>
            <w:r w:rsidRPr="00663D7E">
              <w:rPr>
                <w:sz w:val="22"/>
                <w:szCs w:val="22"/>
              </w:rPr>
              <w:t>None was related to agriculture</w:t>
            </w:r>
          </w:p>
        </w:tc>
      </w:tr>
      <w:tr w:rsidR="009E7B17" w:rsidRPr="00663D7E" w:rsidTr="00FB56A4">
        <w:trPr>
          <w:cantSplit/>
          <w:trHeight w:val="80"/>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nil"/>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tcBorders>
              <w:top w:val="nil"/>
              <w:left w:val="nil"/>
              <w:bottom w:val="nil"/>
              <w:right w:val="nil"/>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About half was related to agriculture</w:t>
            </w:r>
          </w:p>
        </w:tc>
        <w:tc>
          <w:tcPr>
            <w:tcW w:w="4678" w:type="dxa"/>
            <w:gridSpan w:val="2"/>
            <w:tcBorders>
              <w:top w:val="nil"/>
              <w:left w:val="nil"/>
              <w:bottom w:val="nil"/>
              <w:right w:val="nil"/>
            </w:tcBorders>
          </w:tcPr>
          <w:p w:rsidR="009E7B17" w:rsidRPr="00663D7E" w:rsidRDefault="009E7B17" w:rsidP="00FB56A4">
            <w:pPr>
              <w:rPr>
                <w:rFonts w:cs="Arial"/>
                <w:sz w:val="22"/>
                <w:szCs w:val="22"/>
              </w:rPr>
            </w:pPr>
          </w:p>
        </w:tc>
      </w:tr>
    </w:tbl>
    <w:p w:rsidR="009E7B17" w:rsidRPr="00663D7E" w:rsidRDefault="009E7B17" w:rsidP="009E7B17">
      <w:pPr>
        <w:rPr>
          <w:rFonts w:cs="Arial"/>
          <w:b/>
          <w:sz w:val="22"/>
          <w:szCs w:val="22"/>
        </w:rPr>
      </w:pPr>
    </w:p>
    <w:p w:rsidR="009E7B17" w:rsidRPr="00663D7E" w:rsidRDefault="009E7B17" w:rsidP="009E7B17">
      <w:pPr>
        <w:rPr>
          <w:rFonts w:cs="Arial"/>
          <w:b/>
          <w:sz w:val="22"/>
          <w:szCs w:val="22"/>
        </w:rPr>
      </w:pPr>
    </w:p>
    <w:tbl>
      <w:tblPr>
        <w:tblW w:w="10206" w:type="dxa"/>
        <w:tblLayout w:type="fixed"/>
        <w:tblLook w:val="01E0" w:firstRow="1" w:lastRow="1" w:firstColumn="1" w:lastColumn="1" w:noHBand="0" w:noVBand="0"/>
      </w:tblPr>
      <w:tblGrid>
        <w:gridCol w:w="567"/>
        <w:gridCol w:w="284"/>
        <w:gridCol w:w="2141"/>
        <w:gridCol w:w="7214"/>
      </w:tblGrid>
      <w:tr w:rsidR="009E7B17" w:rsidRPr="00663D7E" w:rsidTr="00FB56A4">
        <w:trPr>
          <w:cantSplit/>
          <w:trHeight w:val="413"/>
        </w:trPr>
        <w:tc>
          <w:tcPr>
            <w:tcW w:w="567"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Pr>
                <w:sz w:val="22"/>
                <w:szCs w:val="22"/>
              </w:rPr>
              <w:t>Q4.5</w:t>
            </w:r>
          </w:p>
        </w:tc>
        <w:tc>
          <w:tcPr>
            <w:tcW w:w="9639" w:type="dxa"/>
            <w:gridSpan w:val="3"/>
            <w:vMerge w:val="restart"/>
            <w:shd w:val="clear" w:color="auto" w:fill="auto"/>
          </w:tcPr>
          <w:p w:rsidR="009E7B17" w:rsidRPr="00663D7E" w:rsidRDefault="009E7B17" w:rsidP="00FB56A4">
            <w:pPr>
              <w:rPr>
                <w:b/>
                <w:sz w:val="22"/>
                <w:szCs w:val="22"/>
              </w:rPr>
            </w:pPr>
            <w:r w:rsidRPr="00663D7E">
              <w:rPr>
                <w:b/>
                <w:sz w:val="22"/>
                <w:szCs w:val="22"/>
              </w:rPr>
              <w:t>How much, if any, additional income (excluding government assistance which is covered at Q4.</w:t>
            </w:r>
            <w:r>
              <w:rPr>
                <w:b/>
                <w:sz w:val="22"/>
                <w:szCs w:val="22"/>
              </w:rPr>
              <w:t>2</w:t>
            </w:r>
            <w:r w:rsidRPr="00663D7E">
              <w:rPr>
                <w:b/>
                <w:sz w:val="22"/>
                <w:szCs w:val="22"/>
              </w:rPr>
              <w:t>) have you received as a result of the investment made in your croft?</w:t>
            </w:r>
          </w:p>
          <w:p w:rsidR="009E7B17" w:rsidRPr="00663D7E" w:rsidRDefault="009E7B17" w:rsidP="00FB56A4">
            <w:pPr>
              <w:spacing w:after="60"/>
              <w:rPr>
                <w:b/>
                <w:sz w:val="22"/>
                <w:szCs w:val="22"/>
              </w:rPr>
            </w:pPr>
            <w:r w:rsidRPr="00663D7E">
              <w:rPr>
                <w:sz w:val="22"/>
                <w:szCs w:val="22"/>
              </w:rPr>
              <w:t>PLEASE WRITE IN TO THE NEAREST £100</w:t>
            </w:r>
          </w:p>
        </w:tc>
      </w:tr>
      <w:tr w:rsidR="009E7B17" w:rsidRPr="00663D7E" w:rsidTr="00FB56A4">
        <w:trPr>
          <w:cantSplit/>
          <w:trHeight w:val="412"/>
        </w:trPr>
        <w:tc>
          <w:tcPr>
            <w:tcW w:w="567" w:type="dxa"/>
            <w:shd w:val="clear" w:color="auto" w:fill="auto"/>
            <w:tcMar>
              <w:top w:w="0" w:type="dxa"/>
              <w:left w:w="0" w:type="dxa"/>
              <w:bottom w:w="0" w:type="dxa"/>
              <w:right w:w="0" w:type="dxa"/>
            </w:tcMar>
            <w:vAlign w:val="center"/>
          </w:tcPr>
          <w:p w:rsidR="009E7B17" w:rsidRPr="00663D7E" w:rsidRDefault="009E7B17" w:rsidP="00FB56A4">
            <w:pPr>
              <w:jc w:val="center"/>
              <w:rPr>
                <w:sz w:val="22"/>
                <w:szCs w:val="22"/>
              </w:rPr>
            </w:pPr>
          </w:p>
        </w:tc>
        <w:tc>
          <w:tcPr>
            <w:tcW w:w="9639" w:type="dxa"/>
            <w:gridSpan w:val="3"/>
            <w:vMerge/>
            <w:shd w:val="clear" w:color="auto" w:fill="auto"/>
          </w:tcPr>
          <w:p w:rsidR="009E7B17" w:rsidRPr="00663D7E" w:rsidRDefault="009E7B17" w:rsidP="00FB56A4">
            <w:pPr>
              <w:rPr>
                <w:b/>
                <w:sz w:val="22"/>
                <w:szCs w:val="22"/>
              </w:rPr>
            </w:pPr>
          </w:p>
        </w:tc>
      </w:tr>
      <w:tr w:rsidR="009E7B17" w:rsidRPr="00663D7E" w:rsidTr="00FB56A4">
        <w:trPr>
          <w:cantSplit/>
          <w:trHeight w:val="567"/>
        </w:trPr>
        <w:tc>
          <w:tcPr>
            <w:tcW w:w="567" w:type="dxa"/>
            <w:shd w:val="clear" w:color="auto" w:fill="auto"/>
            <w:tcMar>
              <w:top w:w="0" w:type="dxa"/>
              <w:left w:w="0" w:type="dxa"/>
              <w:bottom w:w="0" w:type="dxa"/>
              <w:right w:w="0" w:type="dxa"/>
            </w:tcMar>
            <w:vAlign w:val="center"/>
          </w:tcPr>
          <w:p w:rsidR="009E7B17" w:rsidRPr="00663D7E" w:rsidRDefault="009E7B17" w:rsidP="00FB56A4">
            <w:pPr>
              <w:jc w:val="center"/>
              <w:rPr>
                <w:sz w:val="22"/>
                <w:szCs w:val="22"/>
              </w:rPr>
            </w:pPr>
          </w:p>
        </w:tc>
        <w:tc>
          <w:tcPr>
            <w:tcW w:w="284" w:type="dxa"/>
            <w:tcBorders>
              <w:right w:val="single" w:sz="12" w:space="0" w:color="auto"/>
            </w:tcBorders>
            <w:shd w:val="clear" w:color="auto" w:fill="auto"/>
          </w:tcPr>
          <w:p w:rsidR="009E7B17" w:rsidRPr="00663D7E" w:rsidRDefault="009E7B17" w:rsidP="00FB56A4">
            <w:pPr>
              <w:rPr>
                <w:sz w:val="22"/>
                <w:szCs w:val="22"/>
              </w:rPr>
            </w:pPr>
          </w:p>
        </w:tc>
        <w:tc>
          <w:tcPr>
            <w:tcW w:w="2141"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rPr>
                <w:sz w:val="22"/>
                <w:szCs w:val="22"/>
              </w:rPr>
            </w:pPr>
          </w:p>
        </w:tc>
        <w:tc>
          <w:tcPr>
            <w:tcW w:w="7214" w:type="dxa"/>
            <w:tcBorders>
              <w:left w:val="single" w:sz="12" w:space="0" w:color="auto"/>
            </w:tcBorders>
            <w:shd w:val="clear" w:color="auto" w:fill="auto"/>
          </w:tcPr>
          <w:p w:rsidR="009E7B17" w:rsidRPr="00663D7E" w:rsidRDefault="009E7B17" w:rsidP="00FB56A4">
            <w:pPr>
              <w:rPr>
                <w:sz w:val="22"/>
                <w:szCs w:val="22"/>
              </w:rPr>
            </w:pPr>
          </w:p>
        </w:tc>
      </w:tr>
    </w:tbl>
    <w:p w:rsidR="009E7B17" w:rsidRDefault="009E7B17" w:rsidP="009E7B17">
      <w:pPr>
        <w:rPr>
          <w:rFonts w:cs="Arial"/>
          <w:b/>
          <w:sz w:val="22"/>
          <w:szCs w:val="22"/>
        </w:rPr>
      </w:pPr>
      <w:r w:rsidRPr="00663D7E">
        <w:rPr>
          <w:rFonts w:cs="Arial"/>
          <w:b/>
          <w:sz w:val="22"/>
          <w:szCs w:val="22"/>
        </w:rPr>
        <w:t xml:space="preserve">   </w:t>
      </w:r>
    </w:p>
    <w:p w:rsidR="009E7B17" w:rsidRPr="00663D7E" w:rsidRDefault="009E7B17" w:rsidP="009E7B17">
      <w:pPr>
        <w:rPr>
          <w:rFonts w:cs="Arial"/>
          <w:b/>
          <w:sz w:val="22"/>
          <w:szCs w:val="22"/>
        </w:rPr>
      </w:pPr>
      <w:r w:rsidRPr="00663D7E">
        <w:rPr>
          <w:rFonts w:cs="Arial"/>
          <w:b/>
          <w:sz w:val="22"/>
          <w:szCs w:val="22"/>
        </w:rPr>
        <w:t xml:space="preserve">    </w:t>
      </w:r>
    </w:p>
    <w:tbl>
      <w:tblPr>
        <w:tblW w:w="99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44"/>
        <w:gridCol w:w="567"/>
        <w:gridCol w:w="4149"/>
        <w:gridCol w:w="557"/>
        <w:gridCol w:w="4121"/>
      </w:tblGrid>
      <w:tr w:rsidR="009E7B17" w:rsidRPr="00663D7E" w:rsidTr="00FB56A4">
        <w:trPr>
          <w:cantSplit/>
          <w:trHeight w:val="442"/>
        </w:trPr>
        <w:tc>
          <w:tcPr>
            <w:tcW w:w="544" w:type="dxa"/>
            <w:tcBorders>
              <w:top w:val="nil"/>
              <w:left w:val="nil"/>
              <w:bottom w:val="nil"/>
              <w:right w:val="nil"/>
            </w:tcBorders>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Q4.</w:t>
            </w:r>
            <w:r>
              <w:rPr>
                <w:sz w:val="22"/>
                <w:szCs w:val="22"/>
              </w:rPr>
              <w:t>6</w:t>
            </w:r>
          </w:p>
        </w:tc>
        <w:tc>
          <w:tcPr>
            <w:tcW w:w="9394" w:type="dxa"/>
            <w:gridSpan w:val="4"/>
            <w:vMerge w:val="restart"/>
            <w:tcBorders>
              <w:top w:val="nil"/>
              <w:left w:val="nil"/>
              <w:bottom w:val="nil"/>
              <w:right w:val="nil"/>
            </w:tcBorders>
            <w:shd w:val="clear" w:color="auto" w:fill="auto"/>
          </w:tcPr>
          <w:p w:rsidR="009E7B17" w:rsidRPr="00663D7E" w:rsidRDefault="009E7B17" w:rsidP="00FB56A4">
            <w:pPr>
              <w:rPr>
                <w:b/>
                <w:sz w:val="22"/>
                <w:szCs w:val="22"/>
              </w:rPr>
            </w:pPr>
            <w:r w:rsidRPr="00663D7E">
              <w:rPr>
                <w:b/>
                <w:sz w:val="22"/>
                <w:szCs w:val="22"/>
              </w:rPr>
              <w:t>How do you anticipate this will change over the next 12 months and why?</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ONE BOX AND WRITE IN BELOW</w:t>
            </w:r>
          </w:p>
        </w:tc>
      </w:tr>
      <w:tr w:rsidR="009E7B17" w:rsidRPr="00663D7E" w:rsidTr="00FB56A4">
        <w:trPr>
          <w:cantSplit/>
          <w:trHeight w:val="80"/>
        </w:trPr>
        <w:tc>
          <w:tcPr>
            <w:tcW w:w="544" w:type="dxa"/>
            <w:tcBorders>
              <w:top w:val="nil"/>
              <w:left w:val="nil"/>
              <w:bottom w:val="nil"/>
              <w:right w:val="nil"/>
            </w:tcBorders>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394" w:type="dxa"/>
            <w:gridSpan w:val="4"/>
            <w:vMerge/>
            <w:tcBorders>
              <w:top w:val="nil"/>
              <w:left w:val="nil"/>
              <w:bottom w:val="nil"/>
              <w:right w:val="nil"/>
            </w:tcBorders>
            <w:shd w:val="clear" w:color="auto" w:fill="auto"/>
          </w:tcPr>
          <w:p w:rsidR="009E7B17" w:rsidRPr="00663D7E" w:rsidRDefault="009E7B17" w:rsidP="00FB56A4">
            <w:pPr>
              <w:rPr>
                <w:sz w:val="22"/>
                <w:szCs w:val="22"/>
              </w:rPr>
            </w:pPr>
          </w:p>
        </w:tc>
      </w:tr>
      <w:tr w:rsidR="009E7B17" w:rsidRPr="00663D7E" w:rsidTr="00FB56A4">
        <w:trPr>
          <w:cantSplit/>
          <w:trHeight w:val="343"/>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nil"/>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tcBorders>
              <w:top w:val="nil"/>
              <w:left w:val="nil"/>
              <w:bottom w:val="nil"/>
              <w:right w:val="nil"/>
            </w:tcBorders>
            <w:shd w:val="clear" w:color="auto" w:fill="auto"/>
            <w:tcMar>
              <w:left w:w="28" w:type="dxa"/>
            </w:tcMar>
            <w:vAlign w:val="center"/>
          </w:tcPr>
          <w:p w:rsidR="009E7B17" w:rsidRPr="00663D7E" w:rsidRDefault="009E7B17" w:rsidP="00FB56A4">
            <w:pPr>
              <w:rPr>
                <w:sz w:val="22"/>
                <w:szCs w:val="22"/>
              </w:rPr>
            </w:pPr>
            <w:r w:rsidRPr="00663D7E">
              <w:rPr>
                <w:sz w:val="22"/>
                <w:szCs w:val="22"/>
              </w:rPr>
              <w:t>Likely to increase significantly</w:t>
            </w:r>
          </w:p>
        </w:tc>
        <w:tc>
          <w:tcPr>
            <w:tcW w:w="557" w:type="dxa"/>
            <w:tcBorders>
              <w:top w:val="nil"/>
              <w:left w:val="nil"/>
              <w:bottom w:val="nil"/>
              <w:right w:val="nil"/>
            </w:tcBorders>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21" w:type="dxa"/>
            <w:tcBorders>
              <w:top w:val="nil"/>
              <w:left w:val="nil"/>
              <w:bottom w:val="nil"/>
              <w:right w:val="nil"/>
            </w:tcBorders>
            <w:shd w:val="clear" w:color="auto" w:fill="auto"/>
            <w:tcMar>
              <w:left w:w="28" w:type="dxa"/>
            </w:tcMar>
            <w:vAlign w:val="center"/>
          </w:tcPr>
          <w:p w:rsidR="009E7B17" w:rsidRPr="00663D7E" w:rsidRDefault="009E7B17" w:rsidP="00FB56A4">
            <w:pPr>
              <w:rPr>
                <w:sz w:val="22"/>
                <w:szCs w:val="22"/>
              </w:rPr>
            </w:pPr>
            <w:r w:rsidRPr="00663D7E">
              <w:rPr>
                <w:sz w:val="22"/>
                <w:szCs w:val="22"/>
              </w:rPr>
              <w:t>Likely to decrease moderately</w:t>
            </w:r>
          </w:p>
        </w:tc>
      </w:tr>
      <w:tr w:rsidR="009E7B17" w:rsidRPr="00663D7E" w:rsidTr="00FB56A4">
        <w:trPr>
          <w:cantSplit/>
          <w:trHeight w:val="80"/>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nil"/>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tcBorders>
              <w:top w:val="nil"/>
              <w:left w:val="nil"/>
              <w:bottom w:val="nil"/>
              <w:right w:val="nil"/>
            </w:tcBorders>
            <w:shd w:val="clear" w:color="auto" w:fill="auto"/>
            <w:tcMar>
              <w:left w:w="28" w:type="dxa"/>
            </w:tcMar>
            <w:vAlign w:val="center"/>
          </w:tcPr>
          <w:p w:rsidR="009E7B17" w:rsidRPr="00663D7E" w:rsidRDefault="009E7B17" w:rsidP="00FB56A4">
            <w:pPr>
              <w:rPr>
                <w:sz w:val="22"/>
                <w:szCs w:val="22"/>
              </w:rPr>
            </w:pPr>
            <w:r w:rsidRPr="00663D7E">
              <w:rPr>
                <w:sz w:val="22"/>
                <w:szCs w:val="22"/>
              </w:rPr>
              <w:t>Likely to increase moderately</w:t>
            </w:r>
          </w:p>
        </w:tc>
        <w:tc>
          <w:tcPr>
            <w:tcW w:w="557" w:type="dxa"/>
            <w:tcBorders>
              <w:top w:val="nil"/>
              <w:left w:val="nil"/>
              <w:bottom w:val="nil"/>
              <w:right w:val="nil"/>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21" w:type="dxa"/>
            <w:tcBorders>
              <w:top w:val="nil"/>
              <w:left w:val="nil"/>
              <w:bottom w:val="nil"/>
              <w:right w:val="nil"/>
            </w:tcBorders>
            <w:vAlign w:val="center"/>
          </w:tcPr>
          <w:p w:rsidR="009E7B17" w:rsidRPr="00663D7E" w:rsidRDefault="009E7B17" w:rsidP="00FB56A4">
            <w:pPr>
              <w:rPr>
                <w:sz w:val="22"/>
                <w:szCs w:val="22"/>
              </w:rPr>
            </w:pPr>
            <w:r w:rsidRPr="00663D7E">
              <w:rPr>
                <w:sz w:val="22"/>
                <w:szCs w:val="22"/>
              </w:rPr>
              <w:t>Likely to decrease significantly</w:t>
            </w:r>
          </w:p>
        </w:tc>
      </w:tr>
      <w:tr w:rsidR="009E7B17" w:rsidRPr="00663D7E" w:rsidTr="00FB56A4">
        <w:trPr>
          <w:cantSplit/>
          <w:trHeight w:val="80"/>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nil"/>
            </w:tcBorders>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tcBorders>
              <w:top w:val="nil"/>
              <w:left w:val="nil"/>
              <w:bottom w:val="nil"/>
              <w:right w:val="nil"/>
            </w:tcBorders>
            <w:shd w:val="clear" w:color="auto" w:fill="auto"/>
            <w:tcMar>
              <w:left w:w="28" w:type="dxa"/>
            </w:tcMar>
            <w:vAlign w:val="center"/>
          </w:tcPr>
          <w:p w:rsidR="009E7B17" w:rsidRPr="00663D7E" w:rsidRDefault="009E7B17" w:rsidP="00FB56A4">
            <w:pPr>
              <w:rPr>
                <w:sz w:val="22"/>
                <w:szCs w:val="22"/>
              </w:rPr>
            </w:pPr>
            <w:r w:rsidRPr="00663D7E">
              <w:rPr>
                <w:sz w:val="22"/>
                <w:szCs w:val="22"/>
              </w:rPr>
              <w:t>Not likely to change</w:t>
            </w:r>
          </w:p>
        </w:tc>
        <w:tc>
          <w:tcPr>
            <w:tcW w:w="4678" w:type="dxa"/>
            <w:gridSpan w:val="2"/>
            <w:tcBorders>
              <w:top w:val="nil"/>
              <w:left w:val="nil"/>
              <w:bottom w:val="nil"/>
              <w:right w:val="nil"/>
            </w:tcBorders>
          </w:tcPr>
          <w:p w:rsidR="009E7B17" w:rsidRPr="00663D7E" w:rsidRDefault="009E7B17" w:rsidP="00FB56A4">
            <w:pPr>
              <w:rPr>
                <w:rFonts w:cs="Arial"/>
                <w:sz w:val="22"/>
                <w:szCs w:val="22"/>
              </w:rPr>
            </w:pPr>
          </w:p>
        </w:tc>
      </w:tr>
      <w:tr w:rsidR="009E7B17" w:rsidRPr="00663D7E" w:rsidTr="00FB56A4">
        <w:trPr>
          <w:cantSplit/>
          <w:trHeight w:val="50"/>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nil"/>
            </w:tcBorders>
            <w:shd w:val="clear" w:color="auto" w:fill="auto"/>
            <w:tcMar>
              <w:right w:w="28" w:type="dxa"/>
            </w:tcMar>
            <w:vAlign w:val="center"/>
          </w:tcPr>
          <w:p w:rsidR="009E7B17" w:rsidRPr="00663D7E" w:rsidRDefault="009E7B17" w:rsidP="00FB56A4">
            <w:pPr>
              <w:rPr>
                <w:rFonts w:ascii="Wingdings" w:hAnsi="Wingdings" w:cs="Wingdings"/>
                <w:sz w:val="22"/>
                <w:szCs w:val="22"/>
              </w:rPr>
            </w:pPr>
          </w:p>
        </w:tc>
        <w:tc>
          <w:tcPr>
            <w:tcW w:w="4149" w:type="dxa"/>
            <w:tcBorders>
              <w:top w:val="nil"/>
              <w:left w:val="nil"/>
              <w:bottom w:val="single" w:sz="12" w:space="0" w:color="auto"/>
              <w:right w:val="nil"/>
            </w:tcBorders>
            <w:shd w:val="clear" w:color="auto" w:fill="auto"/>
            <w:tcMar>
              <w:left w:w="28" w:type="dxa"/>
            </w:tcMar>
            <w:vAlign w:val="center"/>
          </w:tcPr>
          <w:p w:rsidR="009E7B17" w:rsidRPr="00663D7E" w:rsidRDefault="009E7B17" w:rsidP="00FB56A4">
            <w:pPr>
              <w:rPr>
                <w:sz w:val="22"/>
                <w:szCs w:val="22"/>
              </w:rPr>
            </w:pPr>
            <w:r w:rsidRPr="00663D7E">
              <w:rPr>
                <w:sz w:val="22"/>
                <w:szCs w:val="22"/>
              </w:rPr>
              <w:t>REASON (WRITE IN BELOW)</w:t>
            </w:r>
          </w:p>
        </w:tc>
        <w:tc>
          <w:tcPr>
            <w:tcW w:w="4678" w:type="dxa"/>
            <w:gridSpan w:val="2"/>
            <w:tcBorders>
              <w:top w:val="nil"/>
              <w:left w:val="nil"/>
              <w:bottom w:val="single" w:sz="12" w:space="0" w:color="auto"/>
              <w:right w:val="nil"/>
            </w:tcBorders>
          </w:tcPr>
          <w:p w:rsidR="009E7B17" w:rsidRPr="00663D7E" w:rsidRDefault="009E7B17" w:rsidP="00FB56A4">
            <w:pPr>
              <w:rPr>
                <w:rFonts w:cs="Arial"/>
                <w:sz w:val="22"/>
                <w:szCs w:val="22"/>
              </w:rPr>
            </w:pPr>
          </w:p>
        </w:tc>
      </w:tr>
      <w:tr w:rsidR="009E7B17" w:rsidRPr="00663D7E" w:rsidTr="00FB56A4">
        <w:trPr>
          <w:cantSplit/>
          <w:trHeight w:val="794"/>
        </w:trPr>
        <w:tc>
          <w:tcPr>
            <w:tcW w:w="544" w:type="dxa"/>
            <w:tcBorders>
              <w:top w:val="nil"/>
              <w:left w:val="nil"/>
              <w:bottom w:val="nil"/>
              <w:right w:val="nil"/>
            </w:tcBorders>
            <w:shd w:val="clear" w:color="auto" w:fill="auto"/>
          </w:tcPr>
          <w:p w:rsidR="009E7B17" w:rsidRPr="00663D7E" w:rsidRDefault="009E7B17" w:rsidP="00FB56A4">
            <w:pPr>
              <w:rPr>
                <w:sz w:val="22"/>
                <w:szCs w:val="22"/>
              </w:rPr>
            </w:pPr>
          </w:p>
        </w:tc>
        <w:tc>
          <w:tcPr>
            <w:tcW w:w="567" w:type="dxa"/>
            <w:tcBorders>
              <w:top w:val="nil"/>
              <w:left w:val="nil"/>
              <w:bottom w:val="nil"/>
              <w:right w:val="single" w:sz="12" w:space="0" w:color="auto"/>
            </w:tcBorders>
            <w:shd w:val="clear" w:color="auto" w:fill="auto"/>
            <w:tcMar>
              <w:right w:w="28" w:type="dxa"/>
            </w:tcMar>
            <w:vAlign w:val="center"/>
          </w:tcPr>
          <w:p w:rsidR="009E7B17" w:rsidRPr="00663D7E" w:rsidRDefault="009E7B17" w:rsidP="00FB56A4">
            <w:pPr>
              <w:rPr>
                <w:rFonts w:ascii="Wingdings" w:hAnsi="Wingdings" w:cs="Wingdings"/>
                <w:sz w:val="22"/>
                <w:szCs w:val="22"/>
              </w:rPr>
            </w:pPr>
          </w:p>
        </w:tc>
        <w:tc>
          <w:tcPr>
            <w:tcW w:w="8827"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rPr>
                <w:rFonts w:cs="Arial"/>
                <w:sz w:val="22"/>
                <w:szCs w:val="22"/>
              </w:rPr>
            </w:pPr>
          </w:p>
        </w:tc>
      </w:tr>
    </w:tbl>
    <w:p w:rsidR="009E7B17" w:rsidRPr="00663D7E" w:rsidRDefault="009E7B17" w:rsidP="009E7B17">
      <w:pPr>
        <w:rPr>
          <w:rFonts w:cs="Arial"/>
          <w:b/>
          <w:sz w:val="22"/>
          <w:szCs w:val="22"/>
        </w:rPr>
      </w:pPr>
    </w:p>
    <w:p w:rsidR="009E7B17" w:rsidRPr="00663D7E" w:rsidRDefault="009E7B17" w:rsidP="009E7B17">
      <w:pPr>
        <w:rPr>
          <w:rFonts w:cs="Arial"/>
          <w:b/>
          <w:sz w:val="22"/>
          <w:szCs w:val="22"/>
        </w:rPr>
      </w:pPr>
    </w:p>
    <w:tbl>
      <w:tblPr>
        <w:tblW w:w="10080" w:type="dxa"/>
        <w:tblLayout w:type="fixed"/>
        <w:tblLook w:val="01E0" w:firstRow="1" w:lastRow="1" w:firstColumn="1" w:lastColumn="1" w:noHBand="0" w:noVBand="0"/>
      </w:tblPr>
      <w:tblGrid>
        <w:gridCol w:w="544"/>
        <w:gridCol w:w="23"/>
        <w:gridCol w:w="441"/>
        <w:gridCol w:w="103"/>
        <w:gridCol w:w="2448"/>
        <w:gridCol w:w="1521"/>
        <w:gridCol w:w="567"/>
        <w:gridCol w:w="4007"/>
        <w:gridCol w:w="426"/>
      </w:tblGrid>
      <w:tr w:rsidR="009E7B17" w:rsidRPr="00663D7E" w:rsidTr="00FB56A4">
        <w:trPr>
          <w:gridAfter w:val="1"/>
          <w:wAfter w:w="426" w:type="dxa"/>
          <w:cantSplit/>
          <w:trHeight w:val="442"/>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Q4.</w:t>
            </w:r>
            <w:r>
              <w:rPr>
                <w:sz w:val="22"/>
                <w:szCs w:val="22"/>
              </w:rPr>
              <w:t>7</w:t>
            </w:r>
          </w:p>
        </w:tc>
        <w:tc>
          <w:tcPr>
            <w:tcW w:w="9110" w:type="dxa"/>
            <w:gridSpan w:val="7"/>
            <w:vMerge w:val="restart"/>
            <w:shd w:val="clear" w:color="auto" w:fill="auto"/>
          </w:tcPr>
          <w:p w:rsidR="009E7B17" w:rsidRPr="00663D7E" w:rsidRDefault="009E7B17" w:rsidP="00FB56A4">
            <w:pPr>
              <w:rPr>
                <w:b/>
                <w:sz w:val="22"/>
                <w:szCs w:val="22"/>
              </w:rPr>
            </w:pPr>
            <w:r w:rsidRPr="00663D7E">
              <w:rPr>
                <w:b/>
                <w:sz w:val="22"/>
                <w:szCs w:val="22"/>
              </w:rPr>
              <w:t>Which of your activities produced the additional income?</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ALL THAT APPLY</w:t>
            </w:r>
          </w:p>
        </w:tc>
      </w:tr>
      <w:tr w:rsidR="009E7B17" w:rsidRPr="00663D7E" w:rsidTr="00FB56A4">
        <w:trPr>
          <w:gridAfter w:val="1"/>
          <w:wAfter w:w="426" w:type="dxa"/>
          <w:cantSplit/>
          <w:trHeight w:val="51"/>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110" w:type="dxa"/>
            <w:gridSpan w:val="7"/>
            <w:vMerge/>
            <w:shd w:val="clear" w:color="auto" w:fill="auto"/>
          </w:tcPr>
          <w:p w:rsidR="009E7B17" w:rsidRPr="00663D7E" w:rsidRDefault="009E7B17" w:rsidP="00FB56A4">
            <w:pPr>
              <w:rPr>
                <w:sz w:val="22"/>
                <w:szCs w:val="22"/>
              </w:rPr>
            </w:pPr>
          </w:p>
        </w:tc>
      </w:tr>
      <w:tr w:rsidR="009E7B17" w:rsidRPr="00663D7E" w:rsidTr="00FB56A4">
        <w:trPr>
          <w:gridAfter w:val="1"/>
          <w:wAfter w:w="426" w:type="dxa"/>
          <w:cantSplit/>
          <w:trHeight w:val="20"/>
        </w:trPr>
        <w:tc>
          <w:tcPr>
            <w:tcW w:w="544" w:type="dxa"/>
            <w:shd w:val="clear" w:color="auto" w:fill="auto"/>
          </w:tcPr>
          <w:p w:rsidR="009E7B17" w:rsidRPr="00663D7E" w:rsidRDefault="009E7B17" w:rsidP="00FB56A4">
            <w:pPr>
              <w:rPr>
                <w:sz w:val="22"/>
                <w:szCs w:val="22"/>
              </w:rPr>
            </w:pPr>
          </w:p>
        </w:tc>
        <w:tc>
          <w:tcPr>
            <w:tcW w:w="464" w:type="dxa"/>
            <w:gridSpan w:val="2"/>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72" w:type="dxa"/>
            <w:gridSpan w:val="3"/>
            <w:shd w:val="clear" w:color="auto" w:fill="auto"/>
            <w:tcMar>
              <w:left w:w="28" w:type="dxa"/>
            </w:tcMar>
            <w:vAlign w:val="center"/>
          </w:tcPr>
          <w:p w:rsidR="009E7B17" w:rsidRPr="00663D7E" w:rsidRDefault="009E7B17" w:rsidP="00FB56A4">
            <w:pPr>
              <w:rPr>
                <w:sz w:val="22"/>
                <w:szCs w:val="22"/>
              </w:rPr>
            </w:pPr>
            <w:r w:rsidRPr="00663D7E">
              <w:rPr>
                <w:sz w:val="22"/>
                <w:szCs w:val="22"/>
              </w:rPr>
              <w:t>Livestock</w:t>
            </w:r>
          </w:p>
        </w:tc>
        <w:tc>
          <w:tcPr>
            <w:tcW w:w="567"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07" w:type="dxa"/>
            <w:shd w:val="clear" w:color="auto" w:fill="auto"/>
            <w:tcMar>
              <w:left w:w="28" w:type="dxa"/>
            </w:tcMar>
            <w:vAlign w:val="center"/>
          </w:tcPr>
          <w:p w:rsidR="009E7B17" w:rsidRPr="00663D7E" w:rsidRDefault="009E7B17" w:rsidP="00FB56A4">
            <w:pPr>
              <w:rPr>
                <w:sz w:val="22"/>
                <w:szCs w:val="22"/>
              </w:rPr>
            </w:pPr>
            <w:r w:rsidRPr="00663D7E">
              <w:rPr>
                <w:sz w:val="22"/>
                <w:szCs w:val="22"/>
              </w:rPr>
              <w:t>Wood processing</w:t>
            </w:r>
          </w:p>
        </w:tc>
      </w:tr>
      <w:tr w:rsidR="009E7B17" w:rsidRPr="00663D7E" w:rsidTr="00FB56A4">
        <w:trPr>
          <w:gridAfter w:val="1"/>
          <w:wAfter w:w="426" w:type="dxa"/>
          <w:cantSplit/>
          <w:trHeight w:val="20"/>
        </w:trPr>
        <w:tc>
          <w:tcPr>
            <w:tcW w:w="544" w:type="dxa"/>
            <w:shd w:val="clear" w:color="auto" w:fill="auto"/>
          </w:tcPr>
          <w:p w:rsidR="009E7B17" w:rsidRPr="00663D7E" w:rsidRDefault="009E7B17" w:rsidP="00FB56A4">
            <w:pPr>
              <w:rPr>
                <w:sz w:val="22"/>
                <w:szCs w:val="22"/>
              </w:rPr>
            </w:pPr>
          </w:p>
        </w:tc>
        <w:tc>
          <w:tcPr>
            <w:tcW w:w="464" w:type="dxa"/>
            <w:gridSpan w:val="2"/>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72" w:type="dxa"/>
            <w:gridSpan w:val="3"/>
            <w:shd w:val="clear" w:color="auto" w:fill="auto"/>
            <w:tcMar>
              <w:left w:w="28" w:type="dxa"/>
            </w:tcMar>
            <w:vAlign w:val="center"/>
          </w:tcPr>
          <w:p w:rsidR="009E7B17" w:rsidRPr="00663D7E" w:rsidRDefault="009E7B17" w:rsidP="00FB56A4">
            <w:pPr>
              <w:rPr>
                <w:sz w:val="22"/>
                <w:szCs w:val="22"/>
              </w:rPr>
            </w:pPr>
            <w:r w:rsidRPr="00663D7E">
              <w:rPr>
                <w:sz w:val="22"/>
                <w:szCs w:val="22"/>
              </w:rPr>
              <w:t>Crops</w:t>
            </w:r>
          </w:p>
        </w:tc>
        <w:tc>
          <w:tcPr>
            <w:tcW w:w="567"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07" w:type="dxa"/>
            <w:shd w:val="clear" w:color="auto" w:fill="auto"/>
            <w:tcMar>
              <w:left w:w="28" w:type="dxa"/>
            </w:tcMar>
            <w:vAlign w:val="center"/>
          </w:tcPr>
          <w:p w:rsidR="009E7B17" w:rsidRPr="00663D7E" w:rsidRDefault="009E7B17" w:rsidP="00FB56A4">
            <w:pPr>
              <w:rPr>
                <w:sz w:val="22"/>
                <w:szCs w:val="22"/>
              </w:rPr>
            </w:pPr>
            <w:r w:rsidRPr="00663D7E">
              <w:rPr>
                <w:sz w:val="22"/>
                <w:szCs w:val="22"/>
              </w:rPr>
              <w:t>Renewable energy production</w:t>
            </w:r>
          </w:p>
        </w:tc>
      </w:tr>
      <w:tr w:rsidR="009E7B17" w:rsidRPr="00663D7E" w:rsidTr="00FB56A4">
        <w:trPr>
          <w:gridAfter w:val="1"/>
          <w:wAfter w:w="426" w:type="dxa"/>
          <w:cantSplit/>
          <w:trHeight w:val="20"/>
        </w:trPr>
        <w:tc>
          <w:tcPr>
            <w:tcW w:w="544" w:type="dxa"/>
            <w:shd w:val="clear" w:color="auto" w:fill="auto"/>
          </w:tcPr>
          <w:p w:rsidR="009E7B17" w:rsidRPr="00663D7E" w:rsidRDefault="009E7B17" w:rsidP="00FB56A4">
            <w:pPr>
              <w:rPr>
                <w:sz w:val="22"/>
                <w:szCs w:val="22"/>
              </w:rPr>
            </w:pPr>
          </w:p>
        </w:tc>
        <w:tc>
          <w:tcPr>
            <w:tcW w:w="464" w:type="dxa"/>
            <w:gridSpan w:val="2"/>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72" w:type="dxa"/>
            <w:gridSpan w:val="3"/>
            <w:shd w:val="clear" w:color="auto" w:fill="auto"/>
            <w:tcMar>
              <w:left w:w="28" w:type="dxa"/>
            </w:tcMar>
            <w:vAlign w:val="center"/>
          </w:tcPr>
          <w:p w:rsidR="009E7B17" w:rsidRPr="00663D7E" w:rsidRDefault="009E7B17" w:rsidP="00FB56A4">
            <w:pPr>
              <w:rPr>
                <w:sz w:val="22"/>
                <w:szCs w:val="22"/>
              </w:rPr>
            </w:pPr>
            <w:r w:rsidRPr="00663D7E">
              <w:rPr>
                <w:sz w:val="22"/>
                <w:szCs w:val="22"/>
              </w:rPr>
              <w:t>Bed and breakfast/holiday let</w:t>
            </w:r>
          </w:p>
        </w:tc>
        <w:tc>
          <w:tcPr>
            <w:tcW w:w="567"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07" w:type="dxa"/>
            <w:shd w:val="clear" w:color="auto" w:fill="auto"/>
            <w:tcMar>
              <w:left w:w="28" w:type="dxa"/>
            </w:tcMar>
            <w:vAlign w:val="center"/>
          </w:tcPr>
          <w:p w:rsidR="009E7B17" w:rsidRPr="00663D7E" w:rsidRDefault="009E7B17" w:rsidP="00FB56A4">
            <w:pPr>
              <w:rPr>
                <w:sz w:val="22"/>
                <w:szCs w:val="22"/>
              </w:rPr>
            </w:pPr>
            <w:r w:rsidRPr="00663D7E">
              <w:rPr>
                <w:sz w:val="22"/>
                <w:szCs w:val="22"/>
              </w:rPr>
              <w:t>Leisure</w:t>
            </w:r>
          </w:p>
        </w:tc>
      </w:tr>
      <w:tr w:rsidR="009E7B17" w:rsidRPr="00663D7E" w:rsidTr="00FB56A4">
        <w:trPr>
          <w:gridAfter w:val="1"/>
          <w:wAfter w:w="426" w:type="dxa"/>
          <w:cantSplit/>
          <w:trHeight w:val="20"/>
        </w:trPr>
        <w:tc>
          <w:tcPr>
            <w:tcW w:w="544" w:type="dxa"/>
            <w:shd w:val="clear" w:color="auto" w:fill="auto"/>
          </w:tcPr>
          <w:p w:rsidR="009E7B17" w:rsidRPr="00663D7E" w:rsidRDefault="009E7B17" w:rsidP="00FB56A4">
            <w:pPr>
              <w:rPr>
                <w:sz w:val="22"/>
                <w:szCs w:val="22"/>
              </w:rPr>
            </w:pPr>
          </w:p>
        </w:tc>
        <w:tc>
          <w:tcPr>
            <w:tcW w:w="464" w:type="dxa"/>
            <w:gridSpan w:val="2"/>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72" w:type="dxa"/>
            <w:gridSpan w:val="3"/>
            <w:shd w:val="clear" w:color="auto" w:fill="auto"/>
            <w:tcMar>
              <w:left w:w="28" w:type="dxa"/>
            </w:tcMar>
            <w:vAlign w:val="center"/>
          </w:tcPr>
          <w:p w:rsidR="009E7B17" w:rsidRPr="00663D7E" w:rsidRDefault="009E7B17" w:rsidP="00FB56A4">
            <w:pPr>
              <w:rPr>
                <w:sz w:val="22"/>
                <w:szCs w:val="22"/>
              </w:rPr>
            </w:pPr>
            <w:r w:rsidRPr="00663D7E">
              <w:rPr>
                <w:sz w:val="22"/>
                <w:szCs w:val="22"/>
              </w:rPr>
              <w:t>Aquaculture</w:t>
            </w:r>
          </w:p>
        </w:tc>
        <w:tc>
          <w:tcPr>
            <w:tcW w:w="567"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007" w:type="dxa"/>
            <w:shd w:val="clear" w:color="auto" w:fill="auto"/>
            <w:tcMar>
              <w:left w:w="28" w:type="dxa"/>
            </w:tcMar>
            <w:vAlign w:val="center"/>
          </w:tcPr>
          <w:p w:rsidR="009E7B17" w:rsidRPr="00663D7E" w:rsidRDefault="009E7B17" w:rsidP="00FB56A4">
            <w:pPr>
              <w:rPr>
                <w:sz w:val="22"/>
                <w:szCs w:val="22"/>
              </w:rPr>
            </w:pPr>
            <w:r w:rsidRPr="00663D7E">
              <w:rPr>
                <w:sz w:val="22"/>
                <w:szCs w:val="22"/>
              </w:rPr>
              <w:t>Other</w:t>
            </w:r>
          </w:p>
        </w:tc>
      </w:tr>
      <w:tr w:rsidR="009E7B17" w:rsidRPr="00663D7E" w:rsidTr="00FB56A4">
        <w:trPr>
          <w:cantSplit/>
          <w:trHeight w:val="442"/>
        </w:trPr>
        <w:tc>
          <w:tcPr>
            <w:tcW w:w="567" w:type="dxa"/>
            <w:gridSpan w:val="2"/>
            <w:shd w:val="clear" w:color="auto" w:fill="000000"/>
            <w:tcMar>
              <w:top w:w="0" w:type="dxa"/>
              <w:left w:w="0" w:type="dxa"/>
              <w:bottom w:w="0" w:type="dxa"/>
              <w:right w:w="0" w:type="dxa"/>
            </w:tcMar>
            <w:vAlign w:val="center"/>
          </w:tcPr>
          <w:p w:rsidR="009E7B17" w:rsidRPr="00085AA2" w:rsidRDefault="009E7B17" w:rsidP="00FB56A4">
            <w:pPr>
              <w:jc w:val="center"/>
              <w:rPr>
                <w:sz w:val="22"/>
                <w:szCs w:val="22"/>
              </w:rPr>
            </w:pPr>
            <w:bookmarkStart w:id="15" w:name="_Hlk517423045"/>
            <w:r w:rsidRPr="00085AA2">
              <w:rPr>
                <w:sz w:val="22"/>
                <w:szCs w:val="22"/>
              </w:rPr>
              <w:t>Q4.</w:t>
            </w:r>
            <w:r>
              <w:rPr>
                <w:sz w:val="22"/>
                <w:szCs w:val="22"/>
              </w:rPr>
              <w:t>8</w:t>
            </w:r>
          </w:p>
        </w:tc>
        <w:tc>
          <w:tcPr>
            <w:tcW w:w="9513" w:type="dxa"/>
            <w:gridSpan w:val="7"/>
            <w:vMerge w:val="restart"/>
            <w:shd w:val="clear" w:color="auto" w:fill="auto"/>
          </w:tcPr>
          <w:p w:rsidR="009E7B17" w:rsidRPr="00663D7E" w:rsidRDefault="009E7B17" w:rsidP="00FB56A4">
            <w:pPr>
              <w:rPr>
                <w:b/>
                <w:sz w:val="22"/>
                <w:szCs w:val="22"/>
              </w:rPr>
            </w:pPr>
            <w:r w:rsidRPr="00663D7E">
              <w:rPr>
                <w:b/>
                <w:sz w:val="22"/>
                <w:szCs w:val="22"/>
              </w:rPr>
              <w:t>Approximately how much</w:t>
            </w:r>
            <w:r>
              <w:rPr>
                <w:b/>
                <w:sz w:val="22"/>
                <w:szCs w:val="22"/>
              </w:rPr>
              <w:t>, if any,</w:t>
            </w:r>
            <w:r w:rsidRPr="00663D7E">
              <w:rPr>
                <w:b/>
                <w:sz w:val="22"/>
                <w:szCs w:val="22"/>
              </w:rPr>
              <w:t xml:space="preserve"> do you plan to invest in your croft in the 2019-22 period? </w:t>
            </w:r>
          </w:p>
          <w:p w:rsidR="009E7B17" w:rsidRPr="00663D7E" w:rsidRDefault="009E7B17" w:rsidP="00FB56A4">
            <w:pPr>
              <w:spacing w:after="60"/>
              <w:rPr>
                <w:sz w:val="22"/>
                <w:szCs w:val="22"/>
              </w:rPr>
            </w:pPr>
            <w:r w:rsidRPr="00663D7E">
              <w:rPr>
                <w:sz w:val="22"/>
                <w:szCs w:val="22"/>
              </w:rPr>
              <w:t>PLEASE WRITE IN TO THE NEAREST £100</w:t>
            </w:r>
          </w:p>
        </w:tc>
      </w:tr>
      <w:tr w:rsidR="009E7B17" w:rsidRPr="00663D7E" w:rsidTr="00FB56A4">
        <w:trPr>
          <w:cantSplit/>
          <w:trHeight w:val="134"/>
        </w:trPr>
        <w:tc>
          <w:tcPr>
            <w:tcW w:w="567" w:type="dxa"/>
            <w:gridSpan w:val="2"/>
            <w:shd w:val="clear" w:color="auto" w:fill="auto"/>
            <w:tcMar>
              <w:top w:w="0" w:type="dxa"/>
              <w:left w:w="0" w:type="dxa"/>
              <w:bottom w:w="0" w:type="dxa"/>
              <w:right w:w="0" w:type="dxa"/>
            </w:tcMar>
            <w:vAlign w:val="center"/>
          </w:tcPr>
          <w:p w:rsidR="009E7B17" w:rsidRPr="00663D7E" w:rsidRDefault="009E7B17" w:rsidP="00FB56A4">
            <w:pPr>
              <w:rPr>
                <w:sz w:val="22"/>
                <w:szCs w:val="22"/>
                <w:bdr w:val="single" w:sz="36" w:space="0" w:color="auto"/>
                <w:shd w:val="clear" w:color="auto" w:fill="000000"/>
              </w:rPr>
            </w:pPr>
          </w:p>
        </w:tc>
        <w:tc>
          <w:tcPr>
            <w:tcW w:w="9513" w:type="dxa"/>
            <w:gridSpan w:val="7"/>
            <w:vMerge/>
            <w:shd w:val="clear" w:color="auto" w:fill="auto"/>
          </w:tcPr>
          <w:p w:rsidR="009E7B17" w:rsidRPr="00663D7E" w:rsidRDefault="009E7B17" w:rsidP="00FB56A4">
            <w:pPr>
              <w:rPr>
                <w:sz w:val="22"/>
                <w:szCs w:val="22"/>
              </w:rPr>
            </w:pPr>
          </w:p>
        </w:tc>
      </w:tr>
      <w:tr w:rsidR="009E7B17" w:rsidRPr="00663D7E" w:rsidTr="00FB56A4">
        <w:trPr>
          <w:cantSplit/>
          <w:trHeight w:val="567"/>
        </w:trPr>
        <w:tc>
          <w:tcPr>
            <w:tcW w:w="567" w:type="dxa"/>
            <w:gridSpan w:val="2"/>
            <w:shd w:val="clear" w:color="auto" w:fill="auto"/>
          </w:tcPr>
          <w:p w:rsidR="009E7B17" w:rsidRPr="00663D7E" w:rsidRDefault="009E7B17" w:rsidP="00FB56A4">
            <w:pPr>
              <w:rPr>
                <w:sz w:val="22"/>
                <w:szCs w:val="22"/>
              </w:rPr>
            </w:pPr>
          </w:p>
        </w:tc>
        <w:tc>
          <w:tcPr>
            <w:tcW w:w="544" w:type="dxa"/>
            <w:gridSpan w:val="2"/>
            <w:tcBorders>
              <w:right w:val="single" w:sz="12" w:space="0" w:color="auto"/>
            </w:tcBorders>
            <w:shd w:val="clear" w:color="auto" w:fill="auto"/>
            <w:tcMar>
              <w:right w:w="28" w:type="dxa"/>
            </w:tcMar>
          </w:tcPr>
          <w:p w:rsidR="009E7B17" w:rsidRPr="00663D7E" w:rsidRDefault="009E7B17" w:rsidP="00FB56A4">
            <w:pPr>
              <w:rPr>
                <w:sz w:val="22"/>
                <w:szCs w:val="22"/>
              </w:rPr>
            </w:pPr>
          </w:p>
        </w:tc>
        <w:tc>
          <w:tcPr>
            <w:tcW w:w="2448" w:type="dxa"/>
            <w:tcBorders>
              <w:top w:val="single" w:sz="12" w:space="0" w:color="auto"/>
              <w:left w:val="single" w:sz="12" w:space="0" w:color="auto"/>
              <w:bottom w:val="single" w:sz="12" w:space="0" w:color="auto"/>
              <w:right w:val="single" w:sz="12" w:space="0" w:color="auto"/>
            </w:tcBorders>
            <w:tcMar>
              <w:left w:w="28" w:type="dxa"/>
            </w:tcMar>
          </w:tcPr>
          <w:p w:rsidR="009E7B17" w:rsidRPr="00663D7E" w:rsidRDefault="009E7B17" w:rsidP="00FB56A4">
            <w:pPr>
              <w:spacing w:before="60" w:after="60"/>
              <w:rPr>
                <w:sz w:val="22"/>
                <w:szCs w:val="22"/>
              </w:rPr>
            </w:pPr>
          </w:p>
        </w:tc>
        <w:tc>
          <w:tcPr>
            <w:tcW w:w="6521" w:type="dxa"/>
            <w:gridSpan w:val="4"/>
            <w:tcBorders>
              <w:left w:val="single" w:sz="12" w:space="0" w:color="auto"/>
            </w:tcBorders>
          </w:tcPr>
          <w:p w:rsidR="009E7B17" w:rsidRPr="007E43FD" w:rsidRDefault="009E7B17" w:rsidP="00FB56A4">
            <w:pPr>
              <w:rPr>
                <w:b/>
                <w:sz w:val="22"/>
                <w:szCs w:val="22"/>
              </w:rPr>
            </w:pPr>
            <w:r w:rsidRPr="007E43FD">
              <w:rPr>
                <w:b/>
                <w:sz w:val="22"/>
                <w:szCs w:val="22"/>
              </w:rPr>
              <w:t>If investment planned, go to Q4.8</w:t>
            </w:r>
          </w:p>
          <w:p w:rsidR="009E7B17" w:rsidRPr="00663D7E" w:rsidRDefault="009E7B17" w:rsidP="00FB56A4">
            <w:pPr>
              <w:rPr>
                <w:sz w:val="22"/>
                <w:szCs w:val="22"/>
              </w:rPr>
            </w:pPr>
            <w:r w:rsidRPr="007E43FD">
              <w:rPr>
                <w:b/>
                <w:sz w:val="22"/>
                <w:szCs w:val="22"/>
              </w:rPr>
              <w:t>If no investment planned, go to Q4.9</w:t>
            </w:r>
            <w:r>
              <w:rPr>
                <w:sz w:val="22"/>
                <w:szCs w:val="22"/>
              </w:rPr>
              <w:t xml:space="preserve"> </w:t>
            </w:r>
          </w:p>
        </w:tc>
      </w:tr>
    </w:tbl>
    <w:p w:rsidR="009E7B17" w:rsidRPr="00663D7E" w:rsidRDefault="009E7B17" w:rsidP="009E7B17">
      <w:pPr>
        <w:tabs>
          <w:tab w:val="left" w:pos="567"/>
        </w:tabs>
        <w:rPr>
          <w:sz w:val="22"/>
          <w:szCs w:val="22"/>
        </w:rPr>
      </w:pPr>
    </w:p>
    <w:p w:rsidR="009E7B17" w:rsidRDefault="009E7B17" w:rsidP="009E7B17">
      <w:pPr>
        <w:tabs>
          <w:tab w:val="left" w:pos="567"/>
        </w:tabs>
        <w:rPr>
          <w:sz w:val="22"/>
          <w:szCs w:val="22"/>
        </w:rPr>
      </w:pPr>
    </w:p>
    <w:p w:rsidR="009E7B17" w:rsidRPr="00663D7E" w:rsidRDefault="009E7B17" w:rsidP="009E7B17">
      <w:pPr>
        <w:tabs>
          <w:tab w:val="left" w:pos="567"/>
        </w:tabs>
        <w:rPr>
          <w:sz w:val="22"/>
          <w:szCs w:val="22"/>
        </w:rPr>
      </w:pPr>
    </w:p>
    <w:tbl>
      <w:tblPr>
        <w:tblW w:w="9938" w:type="dxa"/>
        <w:tblLayout w:type="fixed"/>
        <w:tblLook w:val="01E0" w:firstRow="1" w:lastRow="1" w:firstColumn="1" w:lastColumn="1" w:noHBand="0" w:noVBand="0"/>
      </w:tblPr>
      <w:tblGrid>
        <w:gridCol w:w="544"/>
        <w:gridCol w:w="567"/>
        <w:gridCol w:w="4149"/>
        <w:gridCol w:w="557"/>
        <w:gridCol w:w="10"/>
        <w:gridCol w:w="4111"/>
      </w:tblGrid>
      <w:tr w:rsidR="009E7B17" w:rsidRPr="00663D7E" w:rsidTr="00FB56A4">
        <w:trPr>
          <w:cantSplit/>
          <w:trHeight w:val="442"/>
        </w:trPr>
        <w:tc>
          <w:tcPr>
            <w:tcW w:w="544"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Q4.</w:t>
            </w:r>
            <w:r>
              <w:rPr>
                <w:sz w:val="22"/>
                <w:szCs w:val="22"/>
              </w:rPr>
              <w:t>9</w:t>
            </w:r>
          </w:p>
        </w:tc>
        <w:tc>
          <w:tcPr>
            <w:tcW w:w="9394" w:type="dxa"/>
            <w:gridSpan w:val="5"/>
            <w:vMerge w:val="restart"/>
            <w:shd w:val="clear" w:color="auto" w:fill="auto"/>
          </w:tcPr>
          <w:p w:rsidR="009E7B17" w:rsidRPr="00663D7E" w:rsidRDefault="009E7B17" w:rsidP="00FB56A4">
            <w:pPr>
              <w:rPr>
                <w:b/>
                <w:sz w:val="22"/>
                <w:szCs w:val="22"/>
              </w:rPr>
            </w:pPr>
            <w:r w:rsidRPr="00663D7E">
              <w:rPr>
                <w:b/>
                <w:sz w:val="22"/>
                <w:szCs w:val="22"/>
              </w:rPr>
              <w:t>Which of the following is the planned investment in your croft during the 2019-2022 period related to?</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ONE BOX AND WRITE IN BELOW</w:t>
            </w:r>
          </w:p>
        </w:tc>
      </w:tr>
      <w:tr w:rsidR="009E7B17" w:rsidRPr="00663D7E" w:rsidTr="00FB56A4">
        <w:trPr>
          <w:cantSplit/>
          <w:trHeight w:val="80"/>
        </w:trPr>
        <w:tc>
          <w:tcPr>
            <w:tcW w:w="544"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9394" w:type="dxa"/>
            <w:gridSpan w:val="5"/>
            <w:vMerge/>
            <w:shd w:val="clear" w:color="auto" w:fill="auto"/>
          </w:tcPr>
          <w:p w:rsidR="009E7B17" w:rsidRPr="00663D7E" w:rsidRDefault="009E7B17" w:rsidP="00FB56A4">
            <w:pPr>
              <w:rPr>
                <w:sz w:val="22"/>
                <w:szCs w:val="22"/>
              </w:rPr>
            </w:pPr>
          </w:p>
        </w:tc>
      </w:tr>
      <w:tr w:rsidR="009E7B17" w:rsidRPr="00663D7E" w:rsidTr="00FB56A4">
        <w:trPr>
          <w:cantSplit/>
          <w:trHeight w:val="20"/>
        </w:trPr>
        <w:tc>
          <w:tcPr>
            <w:tcW w:w="544" w:type="dxa"/>
            <w:shd w:val="clear" w:color="auto" w:fill="auto"/>
          </w:tcPr>
          <w:p w:rsidR="009E7B17" w:rsidRPr="00663D7E" w:rsidRDefault="009E7B17" w:rsidP="00FB56A4">
            <w:pPr>
              <w:rPr>
                <w:sz w:val="22"/>
                <w:szCs w:val="22"/>
              </w:rPr>
            </w:pPr>
          </w:p>
        </w:tc>
        <w:tc>
          <w:tcPr>
            <w:tcW w:w="567"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shd w:val="clear" w:color="auto" w:fill="auto"/>
            <w:tcMar>
              <w:left w:w="28" w:type="dxa"/>
            </w:tcMar>
            <w:vAlign w:val="center"/>
          </w:tcPr>
          <w:p w:rsidR="009E7B17" w:rsidRPr="00663D7E" w:rsidRDefault="009E7B17" w:rsidP="00FB56A4">
            <w:pPr>
              <w:rPr>
                <w:sz w:val="22"/>
                <w:szCs w:val="22"/>
              </w:rPr>
            </w:pPr>
            <w:r w:rsidRPr="00663D7E">
              <w:rPr>
                <w:sz w:val="22"/>
                <w:szCs w:val="22"/>
              </w:rPr>
              <w:t>Livestock</w:t>
            </w:r>
          </w:p>
        </w:tc>
        <w:tc>
          <w:tcPr>
            <w:tcW w:w="557"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21" w:type="dxa"/>
            <w:gridSpan w:val="2"/>
            <w:shd w:val="clear" w:color="auto" w:fill="auto"/>
            <w:tcMar>
              <w:left w:w="28" w:type="dxa"/>
            </w:tcMar>
            <w:vAlign w:val="center"/>
          </w:tcPr>
          <w:p w:rsidR="009E7B17" w:rsidRPr="00663D7E" w:rsidRDefault="009E7B17" w:rsidP="00FB56A4">
            <w:pPr>
              <w:rPr>
                <w:sz w:val="22"/>
                <w:szCs w:val="22"/>
              </w:rPr>
            </w:pPr>
            <w:r w:rsidRPr="00663D7E">
              <w:rPr>
                <w:sz w:val="22"/>
                <w:szCs w:val="22"/>
              </w:rPr>
              <w:t xml:space="preserve"> Wood processing</w:t>
            </w:r>
          </w:p>
        </w:tc>
      </w:tr>
      <w:tr w:rsidR="009E7B17" w:rsidRPr="00663D7E" w:rsidTr="00FB56A4">
        <w:trPr>
          <w:cantSplit/>
          <w:trHeight w:val="20"/>
        </w:trPr>
        <w:tc>
          <w:tcPr>
            <w:tcW w:w="544" w:type="dxa"/>
            <w:shd w:val="clear" w:color="auto" w:fill="auto"/>
          </w:tcPr>
          <w:p w:rsidR="009E7B17" w:rsidRPr="00663D7E" w:rsidRDefault="009E7B17" w:rsidP="00FB56A4">
            <w:pPr>
              <w:rPr>
                <w:sz w:val="22"/>
                <w:szCs w:val="22"/>
              </w:rPr>
            </w:pPr>
          </w:p>
        </w:tc>
        <w:tc>
          <w:tcPr>
            <w:tcW w:w="567"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shd w:val="clear" w:color="auto" w:fill="auto"/>
            <w:tcMar>
              <w:left w:w="28" w:type="dxa"/>
            </w:tcMar>
            <w:vAlign w:val="center"/>
          </w:tcPr>
          <w:p w:rsidR="009E7B17" w:rsidRPr="00663D7E" w:rsidRDefault="009E7B17" w:rsidP="00FB56A4">
            <w:pPr>
              <w:rPr>
                <w:sz w:val="22"/>
                <w:szCs w:val="22"/>
              </w:rPr>
            </w:pPr>
            <w:r w:rsidRPr="00663D7E">
              <w:rPr>
                <w:sz w:val="22"/>
                <w:szCs w:val="22"/>
              </w:rPr>
              <w:t>Crops</w:t>
            </w:r>
          </w:p>
        </w:tc>
        <w:tc>
          <w:tcPr>
            <w:tcW w:w="557" w:type="dxa"/>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21" w:type="dxa"/>
            <w:gridSpan w:val="2"/>
            <w:vAlign w:val="center"/>
          </w:tcPr>
          <w:p w:rsidR="009E7B17" w:rsidRPr="00663D7E" w:rsidRDefault="009E7B17" w:rsidP="00FB56A4">
            <w:pPr>
              <w:rPr>
                <w:sz w:val="22"/>
                <w:szCs w:val="22"/>
              </w:rPr>
            </w:pPr>
            <w:r w:rsidRPr="00663D7E">
              <w:rPr>
                <w:sz w:val="22"/>
                <w:szCs w:val="22"/>
              </w:rPr>
              <w:t>Renewable energy production</w:t>
            </w:r>
          </w:p>
        </w:tc>
      </w:tr>
      <w:tr w:rsidR="009E7B17" w:rsidRPr="00663D7E" w:rsidTr="00FB56A4">
        <w:trPr>
          <w:cantSplit/>
          <w:trHeight w:val="20"/>
        </w:trPr>
        <w:tc>
          <w:tcPr>
            <w:tcW w:w="544" w:type="dxa"/>
            <w:shd w:val="clear" w:color="auto" w:fill="auto"/>
          </w:tcPr>
          <w:p w:rsidR="009E7B17" w:rsidRPr="00663D7E" w:rsidRDefault="009E7B17" w:rsidP="00FB56A4">
            <w:pPr>
              <w:rPr>
                <w:sz w:val="22"/>
                <w:szCs w:val="22"/>
              </w:rPr>
            </w:pPr>
          </w:p>
        </w:tc>
        <w:tc>
          <w:tcPr>
            <w:tcW w:w="567"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shd w:val="clear" w:color="auto" w:fill="auto"/>
            <w:tcMar>
              <w:left w:w="28" w:type="dxa"/>
            </w:tcMar>
            <w:vAlign w:val="center"/>
          </w:tcPr>
          <w:p w:rsidR="009E7B17" w:rsidRPr="00663D7E" w:rsidRDefault="009E7B17" w:rsidP="00FB56A4">
            <w:pPr>
              <w:rPr>
                <w:sz w:val="22"/>
                <w:szCs w:val="22"/>
              </w:rPr>
            </w:pPr>
            <w:r w:rsidRPr="00663D7E">
              <w:rPr>
                <w:sz w:val="22"/>
                <w:szCs w:val="22"/>
              </w:rPr>
              <w:t>Bed and breakfast/holiday let</w:t>
            </w:r>
          </w:p>
        </w:tc>
        <w:tc>
          <w:tcPr>
            <w:tcW w:w="567" w:type="dxa"/>
            <w:gridSpan w:val="2"/>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11" w:type="dxa"/>
            <w:vAlign w:val="center"/>
          </w:tcPr>
          <w:p w:rsidR="009E7B17" w:rsidRPr="00663D7E" w:rsidRDefault="009E7B17" w:rsidP="00FB56A4">
            <w:pPr>
              <w:rPr>
                <w:sz w:val="22"/>
                <w:szCs w:val="22"/>
              </w:rPr>
            </w:pPr>
            <w:r w:rsidRPr="00663D7E">
              <w:rPr>
                <w:sz w:val="22"/>
                <w:szCs w:val="22"/>
              </w:rPr>
              <w:t>Leisure</w:t>
            </w:r>
          </w:p>
        </w:tc>
      </w:tr>
      <w:tr w:rsidR="009E7B17" w:rsidRPr="00663D7E" w:rsidTr="00FB56A4">
        <w:trPr>
          <w:cantSplit/>
          <w:trHeight w:val="20"/>
        </w:trPr>
        <w:tc>
          <w:tcPr>
            <w:tcW w:w="544" w:type="dxa"/>
            <w:shd w:val="clear" w:color="auto" w:fill="auto"/>
          </w:tcPr>
          <w:p w:rsidR="009E7B17" w:rsidRPr="00663D7E" w:rsidRDefault="009E7B17" w:rsidP="00FB56A4">
            <w:pPr>
              <w:rPr>
                <w:sz w:val="22"/>
                <w:szCs w:val="22"/>
              </w:rPr>
            </w:pPr>
          </w:p>
        </w:tc>
        <w:tc>
          <w:tcPr>
            <w:tcW w:w="567"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shd w:val="clear" w:color="auto" w:fill="auto"/>
            <w:tcMar>
              <w:left w:w="28" w:type="dxa"/>
            </w:tcMar>
            <w:vAlign w:val="center"/>
          </w:tcPr>
          <w:p w:rsidR="009E7B17" w:rsidRPr="00663D7E" w:rsidRDefault="009E7B17" w:rsidP="00FB56A4">
            <w:pPr>
              <w:rPr>
                <w:sz w:val="22"/>
                <w:szCs w:val="22"/>
              </w:rPr>
            </w:pPr>
            <w:r w:rsidRPr="00663D7E">
              <w:rPr>
                <w:sz w:val="22"/>
                <w:szCs w:val="22"/>
              </w:rPr>
              <w:t>Aquaculture</w:t>
            </w:r>
          </w:p>
        </w:tc>
        <w:tc>
          <w:tcPr>
            <w:tcW w:w="567" w:type="dxa"/>
            <w:gridSpan w:val="2"/>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11" w:type="dxa"/>
            <w:vAlign w:val="center"/>
          </w:tcPr>
          <w:p w:rsidR="009E7B17" w:rsidRPr="00663D7E" w:rsidRDefault="009E7B17" w:rsidP="00FB56A4">
            <w:pPr>
              <w:rPr>
                <w:sz w:val="22"/>
                <w:szCs w:val="22"/>
              </w:rPr>
            </w:pPr>
            <w:r w:rsidRPr="00663D7E">
              <w:rPr>
                <w:sz w:val="22"/>
                <w:szCs w:val="22"/>
              </w:rPr>
              <w:t>Other</w:t>
            </w:r>
          </w:p>
        </w:tc>
      </w:tr>
    </w:tbl>
    <w:p w:rsidR="009E7B17" w:rsidRPr="00663D7E" w:rsidRDefault="009E7B17" w:rsidP="009E7B17">
      <w:pPr>
        <w:tabs>
          <w:tab w:val="left" w:pos="660"/>
        </w:tabs>
        <w:ind w:left="91"/>
        <w:rPr>
          <w:sz w:val="22"/>
          <w:szCs w:val="22"/>
        </w:rPr>
      </w:pPr>
    </w:p>
    <w:p w:rsidR="009E7B17" w:rsidRPr="00663D7E" w:rsidRDefault="009E7B17" w:rsidP="009E7B17">
      <w:pPr>
        <w:tabs>
          <w:tab w:val="left" w:pos="660"/>
        </w:tabs>
        <w:ind w:left="91"/>
        <w:rPr>
          <w:sz w:val="22"/>
          <w:szCs w:val="22"/>
        </w:rPr>
      </w:pPr>
    </w:p>
    <w:tbl>
      <w:tblPr>
        <w:tblW w:w="9498" w:type="dxa"/>
        <w:tblLayout w:type="fixed"/>
        <w:tblLook w:val="01E0" w:firstRow="1" w:lastRow="1" w:firstColumn="1" w:lastColumn="1" w:noHBand="0" w:noVBand="0"/>
      </w:tblPr>
      <w:tblGrid>
        <w:gridCol w:w="709"/>
        <w:gridCol w:w="402"/>
        <w:gridCol w:w="4149"/>
        <w:gridCol w:w="557"/>
        <w:gridCol w:w="10"/>
        <w:gridCol w:w="3671"/>
      </w:tblGrid>
      <w:tr w:rsidR="009E7B17" w:rsidRPr="00663D7E" w:rsidTr="00FB56A4">
        <w:trPr>
          <w:cantSplit/>
          <w:trHeight w:val="442"/>
        </w:trPr>
        <w:tc>
          <w:tcPr>
            <w:tcW w:w="709"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bookmarkStart w:id="16" w:name="_Hlk517425243"/>
            <w:r>
              <w:rPr>
                <w:sz w:val="22"/>
                <w:szCs w:val="22"/>
              </w:rPr>
              <w:t>Q4.10</w:t>
            </w:r>
          </w:p>
        </w:tc>
        <w:tc>
          <w:tcPr>
            <w:tcW w:w="8789" w:type="dxa"/>
            <w:gridSpan w:val="5"/>
            <w:vMerge w:val="restart"/>
            <w:shd w:val="clear" w:color="auto" w:fill="auto"/>
          </w:tcPr>
          <w:p w:rsidR="009E7B17" w:rsidRPr="00663D7E" w:rsidRDefault="009E7B17" w:rsidP="00FB56A4">
            <w:pPr>
              <w:rPr>
                <w:b/>
                <w:sz w:val="22"/>
                <w:szCs w:val="22"/>
              </w:rPr>
            </w:pPr>
            <w:r w:rsidRPr="00663D7E">
              <w:rPr>
                <w:b/>
                <w:sz w:val="22"/>
                <w:szCs w:val="22"/>
              </w:rPr>
              <w:t>If you are not planning on investing in the period 2019-2022 what are the main reasons?</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ALL THAT APPLY</w:t>
            </w:r>
          </w:p>
        </w:tc>
      </w:tr>
      <w:tr w:rsidR="009E7B17" w:rsidRPr="00663D7E" w:rsidTr="00FB56A4">
        <w:trPr>
          <w:cantSplit/>
          <w:trHeight w:val="80"/>
        </w:trPr>
        <w:tc>
          <w:tcPr>
            <w:tcW w:w="709" w:type="dxa"/>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c>
          <w:tcPr>
            <w:tcW w:w="8789" w:type="dxa"/>
            <w:gridSpan w:val="5"/>
            <w:vMerge/>
            <w:shd w:val="clear" w:color="auto" w:fill="auto"/>
          </w:tcPr>
          <w:p w:rsidR="009E7B17" w:rsidRPr="00663D7E" w:rsidRDefault="009E7B17" w:rsidP="00FB56A4">
            <w:pPr>
              <w:rPr>
                <w:sz w:val="22"/>
                <w:szCs w:val="22"/>
              </w:rPr>
            </w:pPr>
          </w:p>
        </w:tc>
      </w:tr>
      <w:tr w:rsidR="009E7B17" w:rsidRPr="00663D7E" w:rsidTr="00FB56A4">
        <w:trPr>
          <w:cantSplit/>
          <w:trHeight w:val="343"/>
        </w:trPr>
        <w:tc>
          <w:tcPr>
            <w:tcW w:w="709" w:type="dxa"/>
            <w:shd w:val="clear" w:color="auto" w:fill="auto"/>
          </w:tcPr>
          <w:p w:rsidR="009E7B17" w:rsidRPr="00663D7E" w:rsidRDefault="009E7B17" w:rsidP="00FB56A4">
            <w:pPr>
              <w:rPr>
                <w:sz w:val="22"/>
                <w:szCs w:val="22"/>
              </w:rPr>
            </w:pPr>
          </w:p>
        </w:tc>
        <w:tc>
          <w:tcPr>
            <w:tcW w:w="402"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shd w:val="clear" w:color="auto" w:fill="auto"/>
            <w:tcMar>
              <w:left w:w="28" w:type="dxa"/>
            </w:tcMar>
            <w:vAlign w:val="center"/>
          </w:tcPr>
          <w:p w:rsidR="009E7B17" w:rsidRPr="00663D7E" w:rsidRDefault="009E7B17" w:rsidP="00FB56A4">
            <w:pPr>
              <w:spacing w:before="40" w:after="40"/>
              <w:rPr>
                <w:sz w:val="22"/>
                <w:szCs w:val="22"/>
              </w:rPr>
            </w:pPr>
            <w:r w:rsidRPr="00663D7E">
              <w:rPr>
                <w:sz w:val="22"/>
                <w:szCs w:val="22"/>
              </w:rPr>
              <w:t>No desirable opportunity to do so</w:t>
            </w:r>
          </w:p>
        </w:tc>
        <w:tc>
          <w:tcPr>
            <w:tcW w:w="557" w:type="dxa"/>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681" w:type="dxa"/>
            <w:gridSpan w:val="2"/>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 xml:space="preserve"> Application for funding declined</w:t>
            </w:r>
          </w:p>
        </w:tc>
      </w:tr>
      <w:tr w:rsidR="009E7B17" w:rsidRPr="00663D7E" w:rsidTr="00FB56A4">
        <w:trPr>
          <w:cantSplit/>
          <w:trHeight w:val="80"/>
        </w:trPr>
        <w:tc>
          <w:tcPr>
            <w:tcW w:w="709" w:type="dxa"/>
            <w:shd w:val="clear" w:color="auto" w:fill="auto"/>
          </w:tcPr>
          <w:p w:rsidR="009E7B17" w:rsidRPr="00663D7E" w:rsidRDefault="009E7B17" w:rsidP="00FB56A4">
            <w:pPr>
              <w:rPr>
                <w:sz w:val="22"/>
                <w:szCs w:val="22"/>
              </w:rPr>
            </w:pPr>
          </w:p>
        </w:tc>
        <w:tc>
          <w:tcPr>
            <w:tcW w:w="402"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Financial outlay/cost is too great</w:t>
            </w:r>
          </w:p>
        </w:tc>
        <w:tc>
          <w:tcPr>
            <w:tcW w:w="557" w:type="dxa"/>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681" w:type="dxa"/>
            <w:gridSpan w:val="2"/>
            <w:vAlign w:val="center"/>
          </w:tcPr>
          <w:p w:rsidR="009E7B17" w:rsidRPr="00663D7E" w:rsidRDefault="009E7B17" w:rsidP="00FB56A4">
            <w:pPr>
              <w:spacing w:before="60" w:after="60"/>
              <w:rPr>
                <w:sz w:val="22"/>
                <w:szCs w:val="22"/>
              </w:rPr>
            </w:pPr>
            <w:r w:rsidRPr="00663D7E">
              <w:rPr>
                <w:sz w:val="22"/>
                <w:szCs w:val="22"/>
              </w:rPr>
              <w:t>Funding source removed</w:t>
            </w:r>
          </w:p>
        </w:tc>
      </w:tr>
      <w:tr w:rsidR="009E7B17" w:rsidRPr="00663D7E" w:rsidTr="00FB56A4">
        <w:trPr>
          <w:cantSplit/>
          <w:trHeight w:val="80"/>
        </w:trPr>
        <w:tc>
          <w:tcPr>
            <w:tcW w:w="709" w:type="dxa"/>
            <w:shd w:val="clear" w:color="auto" w:fill="auto"/>
          </w:tcPr>
          <w:p w:rsidR="009E7B17" w:rsidRPr="00663D7E" w:rsidRDefault="009E7B17" w:rsidP="00FB56A4">
            <w:pPr>
              <w:rPr>
                <w:sz w:val="22"/>
                <w:szCs w:val="22"/>
              </w:rPr>
            </w:pPr>
          </w:p>
        </w:tc>
        <w:tc>
          <w:tcPr>
            <w:tcW w:w="402"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 xml:space="preserve">Uncertain of the potential benefit of investing </w:t>
            </w:r>
          </w:p>
        </w:tc>
        <w:tc>
          <w:tcPr>
            <w:tcW w:w="567" w:type="dxa"/>
            <w:gridSpan w:val="2"/>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671" w:type="dxa"/>
            <w:vAlign w:val="center"/>
          </w:tcPr>
          <w:p w:rsidR="009E7B17" w:rsidRPr="00663D7E" w:rsidRDefault="009E7B17" w:rsidP="00FB56A4">
            <w:pPr>
              <w:spacing w:before="60" w:after="60"/>
              <w:rPr>
                <w:sz w:val="22"/>
                <w:szCs w:val="22"/>
              </w:rPr>
            </w:pPr>
            <w:r w:rsidRPr="00663D7E">
              <w:rPr>
                <w:sz w:val="22"/>
                <w:szCs w:val="22"/>
              </w:rPr>
              <w:t>Difficulty accessing unsecured finance</w:t>
            </w:r>
          </w:p>
        </w:tc>
      </w:tr>
      <w:tr w:rsidR="009E7B17" w:rsidRPr="00663D7E" w:rsidTr="00FB56A4">
        <w:trPr>
          <w:cantSplit/>
          <w:trHeight w:val="80"/>
        </w:trPr>
        <w:tc>
          <w:tcPr>
            <w:tcW w:w="709" w:type="dxa"/>
            <w:shd w:val="clear" w:color="auto" w:fill="auto"/>
          </w:tcPr>
          <w:p w:rsidR="009E7B17" w:rsidRPr="00663D7E" w:rsidRDefault="009E7B17" w:rsidP="00FB56A4">
            <w:pPr>
              <w:rPr>
                <w:sz w:val="22"/>
                <w:szCs w:val="22"/>
              </w:rPr>
            </w:pPr>
          </w:p>
        </w:tc>
        <w:tc>
          <w:tcPr>
            <w:tcW w:w="402"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Lack of information on how to do this</w:t>
            </w:r>
          </w:p>
        </w:tc>
        <w:tc>
          <w:tcPr>
            <w:tcW w:w="567" w:type="dxa"/>
            <w:gridSpan w:val="2"/>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671" w:type="dxa"/>
            <w:vAlign w:val="center"/>
          </w:tcPr>
          <w:p w:rsidR="009E7B17" w:rsidRPr="00663D7E" w:rsidRDefault="009E7B17" w:rsidP="00FB56A4">
            <w:pPr>
              <w:spacing w:before="60" w:after="60"/>
              <w:rPr>
                <w:sz w:val="22"/>
                <w:szCs w:val="22"/>
              </w:rPr>
            </w:pPr>
            <w:r w:rsidRPr="00663D7E">
              <w:rPr>
                <w:sz w:val="22"/>
                <w:szCs w:val="22"/>
              </w:rPr>
              <w:t>Difficulty accessing secured finance</w:t>
            </w:r>
          </w:p>
        </w:tc>
      </w:tr>
      <w:tr w:rsidR="009E7B17" w:rsidRPr="00663D7E" w:rsidTr="00FB56A4">
        <w:trPr>
          <w:cantSplit/>
          <w:trHeight w:val="80"/>
        </w:trPr>
        <w:tc>
          <w:tcPr>
            <w:tcW w:w="709" w:type="dxa"/>
            <w:shd w:val="clear" w:color="auto" w:fill="auto"/>
          </w:tcPr>
          <w:p w:rsidR="009E7B17" w:rsidRPr="00663D7E" w:rsidRDefault="009E7B17" w:rsidP="00FB56A4">
            <w:pPr>
              <w:rPr>
                <w:sz w:val="22"/>
                <w:szCs w:val="22"/>
              </w:rPr>
            </w:pPr>
          </w:p>
        </w:tc>
        <w:tc>
          <w:tcPr>
            <w:tcW w:w="402"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4149" w:type="dxa"/>
            <w:tcBorders>
              <w:bottom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r w:rsidRPr="00663D7E">
              <w:rPr>
                <w:sz w:val="22"/>
                <w:szCs w:val="22"/>
              </w:rPr>
              <w:t>Lack of sources of funding to do this</w:t>
            </w:r>
          </w:p>
        </w:tc>
        <w:tc>
          <w:tcPr>
            <w:tcW w:w="567" w:type="dxa"/>
            <w:gridSpan w:val="2"/>
            <w:tcBorders>
              <w:bottom w:val="single" w:sz="12"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3671" w:type="dxa"/>
            <w:tcBorders>
              <w:bottom w:val="single" w:sz="12" w:space="0" w:color="auto"/>
            </w:tcBorders>
            <w:vAlign w:val="center"/>
          </w:tcPr>
          <w:p w:rsidR="009E7B17" w:rsidRPr="00663D7E" w:rsidRDefault="009E7B17" w:rsidP="00FB56A4">
            <w:pPr>
              <w:spacing w:before="60" w:after="60"/>
              <w:rPr>
                <w:sz w:val="22"/>
                <w:szCs w:val="22"/>
              </w:rPr>
            </w:pPr>
            <w:r w:rsidRPr="00663D7E">
              <w:rPr>
                <w:sz w:val="22"/>
                <w:szCs w:val="22"/>
              </w:rPr>
              <w:t xml:space="preserve">Another reason (please specify below) </w:t>
            </w:r>
          </w:p>
        </w:tc>
      </w:tr>
      <w:tr w:rsidR="009E7B17" w:rsidRPr="00663D7E" w:rsidTr="00FB56A4">
        <w:trPr>
          <w:cantSplit/>
          <w:trHeight w:val="794"/>
        </w:trPr>
        <w:tc>
          <w:tcPr>
            <w:tcW w:w="709" w:type="dxa"/>
            <w:shd w:val="clear" w:color="auto" w:fill="auto"/>
          </w:tcPr>
          <w:p w:rsidR="009E7B17" w:rsidRPr="00663D7E" w:rsidRDefault="009E7B17" w:rsidP="00FB56A4">
            <w:pPr>
              <w:rPr>
                <w:sz w:val="22"/>
                <w:szCs w:val="22"/>
              </w:rPr>
            </w:pPr>
          </w:p>
        </w:tc>
        <w:tc>
          <w:tcPr>
            <w:tcW w:w="402" w:type="dxa"/>
            <w:tcBorders>
              <w:right w:val="single" w:sz="12" w:space="0" w:color="auto"/>
            </w:tcBorders>
            <w:shd w:val="clear" w:color="auto" w:fill="auto"/>
            <w:tcMar>
              <w:right w:w="28" w:type="dxa"/>
            </w:tcMar>
            <w:vAlign w:val="center"/>
          </w:tcPr>
          <w:p w:rsidR="009E7B17" w:rsidRPr="00663D7E" w:rsidRDefault="009E7B17" w:rsidP="00FB56A4">
            <w:pPr>
              <w:rPr>
                <w:rFonts w:ascii="Wingdings" w:hAnsi="Wingdings" w:cs="Wingdings"/>
                <w:sz w:val="22"/>
                <w:szCs w:val="22"/>
              </w:rPr>
            </w:pPr>
          </w:p>
        </w:tc>
        <w:tc>
          <w:tcPr>
            <w:tcW w:w="8387" w:type="dxa"/>
            <w:gridSpan w:val="4"/>
            <w:tcBorders>
              <w:top w:val="single" w:sz="12" w:space="0" w:color="auto"/>
              <w:left w:val="single" w:sz="12" w:space="0" w:color="auto"/>
              <w:bottom w:val="single" w:sz="12" w:space="0" w:color="auto"/>
              <w:right w:val="single" w:sz="12" w:space="0" w:color="auto"/>
            </w:tcBorders>
            <w:shd w:val="clear" w:color="auto" w:fill="auto"/>
            <w:tcMar>
              <w:left w:w="28" w:type="dxa"/>
            </w:tcMar>
            <w:vAlign w:val="center"/>
          </w:tcPr>
          <w:p w:rsidR="009E7B17" w:rsidRPr="00663D7E" w:rsidRDefault="009E7B17" w:rsidP="00FB56A4">
            <w:pPr>
              <w:spacing w:before="60" w:after="60"/>
              <w:rPr>
                <w:sz w:val="22"/>
                <w:szCs w:val="22"/>
              </w:rPr>
            </w:pPr>
          </w:p>
        </w:tc>
      </w:tr>
      <w:bookmarkEnd w:id="15"/>
      <w:bookmarkEnd w:id="16"/>
    </w:tbl>
    <w:p w:rsidR="009E7B17" w:rsidRDefault="009E7B17" w:rsidP="009E7B17">
      <w:pPr>
        <w:tabs>
          <w:tab w:val="left" w:pos="660"/>
          <w:tab w:val="left" w:pos="1369"/>
        </w:tabs>
        <w:rPr>
          <w:rFonts w:ascii="Wingdings" w:hAnsi="Wingdings" w:cs="Wingdings"/>
          <w:sz w:val="22"/>
          <w:szCs w:val="22"/>
        </w:rPr>
      </w:pPr>
    </w:p>
    <w:p w:rsidR="009E7B17" w:rsidRPr="00663D7E" w:rsidRDefault="009E7B17" w:rsidP="009E7B17">
      <w:pPr>
        <w:tabs>
          <w:tab w:val="left" w:pos="660"/>
          <w:tab w:val="left" w:pos="1369"/>
        </w:tabs>
        <w:rPr>
          <w:sz w:val="22"/>
          <w:szCs w:val="22"/>
        </w:rPr>
      </w:pPr>
    </w:p>
    <w:tbl>
      <w:tblPr>
        <w:tblW w:w="9678" w:type="dxa"/>
        <w:tblLayout w:type="fixed"/>
        <w:tblLook w:val="01E0" w:firstRow="1" w:lastRow="1" w:firstColumn="1" w:lastColumn="1" w:noHBand="0" w:noVBand="0"/>
      </w:tblPr>
      <w:tblGrid>
        <w:gridCol w:w="709"/>
        <w:gridCol w:w="567"/>
        <w:gridCol w:w="4992"/>
        <w:gridCol w:w="1705"/>
        <w:gridCol w:w="1681"/>
        <w:gridCol w:w="24"/>
      </w:tblGrid>
      <w:tr w:rsidR="009E7B17" w:rsidRPr="00663D7E" w:rsidTr="00FB56A4">
        <w:trPr>
          <w:gridAfter w:val="1"/>
          <w:wAfter w:w="24" w:type="dxa"/>
          <w:cantSplit/>
          <w:trHeight w:val="413"/>
        </w:trPr>
        <w:tc>
          <w:tcPr>
            <w:tcW w:w="709" w:type="dxa"/>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sidRPr="00663D7E">
              <w:rPr>
                <w:sz w:val="22"/>
                <w:szCs w:val="22"/>
              </w:rPr>
              <w:t>Q4.1</w:t>
            </w:r>
            <w:r>
              <w:rPr>
                <w:sz w:val="22"/>
                <w:szCs w:val="22"/>
              </w:rPr>
              <w:t>1</w:t>
            </w:r>
          </w:p>
        </w:tc>
        <w:tc>
          <w:tcPr>
            <w:tcW w:w="8945" w:type="dxa"/>
            <w:gridSpan w:val="4"/>
            <w:vMerge w:val="restart"/>
            <w:shd w:val="clear" w:color="auto" w:fill="auto"/>
          </w:tcPr>
          <w:p w:rsidR="009E7B17" w:rsidRPr="00663D7E" w:rsidRDefault="009E7B17" w:rsidP="00FB56A4">
            <w:pPr>
              <w:rPr>
                <w:b/>
                <w:sz w:val="22"/>
                <w:szCs w:val="22"/>
              </w:rPr>
            </w:pPr>
            <w:r w:rsidRPr="00663D7E">
              <w:rPr>
                <w:b/>
                <w:sz w:val="22"/>
                <w:szCs w:val="22"/>
              </w:rPr>
              <w:t>Have you looked for any advice/support on crofting activities in the last 12 months?</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 xml:space="preserve">ONE BOX </w:t>
            </w:r>
          </w:p>
        </w:tc>
      </w:tr>
      <w:tr w:rsidR="009E7B17" w:rsidRPr="00663D7E" w:rsidTr="00FB56A4">
        <w:trPr>
          <w:gridAfter w:val="1"/>
          <w:wAfter w:w="24" w:type="dxa"/>
          <w:cantSplit/>
          <w:trHeight w:val="412"/>
        </w:trPr>
        <w:tc>
          <w:tcPr>
            <w:tcW w:w="709" w:type="dxa"/>
            <w:shd w:val="clear" w:color="auto" w:fill="auto"/>
            <w:tcMar>
              <w:top w:w="0" w:type="dxa"/>
              <w:left w:w="0" w:type="dxa"/>
              <w:bottom w:w="0" w:type="dxa"/>
              <w:right w:w="0" w:type="dxa"/>
            </w:tcMar>
            <w:vAlign w:val="center"/>
          </w:tcPr>
          <w:p w:rsidR="009E7B17" w:rsidRPr="00663D7E" w:rsidRDefault="009E7B17" w:rsidP="00FB56A4">
            <w:pPr>
              <w:jc w:val="center"/>
              <w:rPr>
                <w:sz w:val="22"/>
                <w:szCs w:val="22"/>
              </w:rPr>
            </w:pPr>
          </w:p>
        </w:tc>
        <w:tc>
          <w:tcPr>
            <w:tcW w:w="8945" w:type="dxa"/>
            <w:gridSpan w:val="4"/>
            <w:vMerge/>
            <w:shd w:val="clear" w:color="auto" w:fill="auto"/>
          </w:tcPr>
          <w:p w:rsidR="009E7B17" w:rsidRPr="00663D7E" w:rsidRDefault="009E7B17" w:rsidP="00FB56A4">
            <w:pPr>
              <w:rPr>
                <w:b/>
                <w:sz w:val="22"/>
                <w:szCs w:val="22"/>
              </w:rPr>
            </w:pPr>
          </w:p>
        </w:tc>
      </w:tr>
      <w:tr w:rsidR="009E7B17" w:rsidRPr="00663D7E" w:rsidTr="00FB56A4">
        <w:trPr>
          <w:gridAfter w:val="1"/>
          <w:wAfter w:w="24" w:type="dxa"/>
          <w:cantSplit/>
          <w:trHeight w:val="147"/>
        </w:trPr>
        <w:tc>
          <w:tcPr>
            <w:tcW w:w="9654" w:type="dxa"/>
            <w:gridSpan w:val="5"/>
            <w:shd w:val="clear" w:color="auto" w:fill="auto"/>
            <w:tcMar>
              <w:top w:w="0" w:type="dxa"/>
              <w:left w:w="0" w:type="dxa"/>
              <w:bottom w:w="0" w:type="dxa"/>
              <w:right w:w="0" w:type="dxa"/>
            </w:tcMar>
          </w:tcPr>
          <w:p w:rsidR="009E7B17" w:rsidRPr="00663D7E" w:rsidRDefault="009E7B17" w:rsidP="00FB56A4">
            <w:pPr>
              <w:rPr>
                <w:sz w:val="22"/>
                <w:szCs w:val="22"/>
                <w:bdr w:val="single" w:sz="36" w:space="0" w:color="auto"/>
                <w:shd w:val="clear" w:color="auto" w:fill="000000"/>
              </w:rPr>
            </w:pPr>
          </w:p>
        </w:tc>
      </w:tr>
      <w:tr w:rsidR="009E7B17" w:rsidRPr="00663D7E" w:rsidTr="00FB56A4">
        <w:trPr>
          <w:gridAfter w:val="1"/>
          <w:wAfter w:w="24" w:type="dxa"/>
          <w:cantSplit/>
          <w:trHeight w:val="20"/>
        </w:trPr>
        <w:tc>
          <w:tcPr>
            <w:tcW w:w="709" w:type="dxa"/>
            <w:shd w:val="clear" w:color="auto" w:fill="auto"/>
            <w:vAlign w:val="center"/>
          </w:tcPr>
          <w:p w:rsidR="009E7B17" w:rsidRPr="00663D7E" w:rsidRDefault="009E7B17" w:rsidP="00FB56A4">
            <w:pPr>
              <w:rPr>
                <w:sz w:val="22"/>
                <w:szCs w:val="22"/>
              </w:rPr>
            </w:pPr>
          </w:p>
        </w:tc>
        <w:tc>
          <w:tcPr>
            <w:tcW w:w="567"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8378" w:type="dxa"/>
            <w:gridSpan w:val="3"/>
            <w:shd w:val="clear" w:color="auto" w:fill="auto"/>
            <w:tcMar>
              <w:left w:w="28" w:type="dxa"/>
            </w:tcMar>
            <w:vAlign w:val="center"/>
          </w:tcPr>
          <w:p w:rsidR="009E7B17" w:rsidRPr="00663D7E" w:rsidRDefault="009E7B17" w:rsidP="00FB56A4">
            <w:pPr>
              <w:rPr>
                <w:sz w:val="22"/>
                <w:szCs w:val="22"/>
              </w:rPr>
            </w:pPr>
            <w:r w:rsidRPr="00663D7E">
              <w:rPr>
                <w:sz w:val="22"/>
                <w:szCs w:val="22"/>
              </w:rPr>
              <w:t>Yes</w:t>
            </w:r>
          </w:p>
        </w:tc>
      </w:tr>
      <w:tr w:rsidR="009E7B17" w:rsidRPr="00663D7E" w:rsidTr="00FB56A4">
        <w:trPr>
          <w:gridAfter w:val="1"/>
          <w:wAfter w:w="24" w:type="dxa"/>
          <w:cantSplit/>
          <w:trHeight w:val="20"/>
        </w:trPr>
        <w:tc>
          <w:tcPr>
            <w:tcW w:w="709" w:type="dxa"/>
            <w:shd w:val="clear" w:color="auto" w:fill="auto"/>
            <w:vAlign w:val="center"/>
          </w:tcPr>
          <w:p w:rsidR="009E7B17" w:rsidRPr="00663D7E" w:rsidRDefault="009E7B17" w:rsidP="00FB56A4">
            <w:pPr>
              <w:rPr>
                <w:sz w:val="22"/>
                <w:szCs w:val="22"/>
              </w:rPr>
            </w:pPr>
          </w:p>
        </w:tc>
        <w:tc>
          <w:tcPr>
            <w:tcW w:w="567" w:type="dxa"/>
            <w:shd w:val="clear" w:color="auto" w:fill="auto"/>
            <w:tcMar>
              <w:righ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8378" w:type="dxa"/>
            <w:gridSpan w:val="3"/>
            <w:shd w:val="clear" w:color="auto" w:fill="auto"/>
            <w:tcMar>
              <w:left w:w="28" w:type="dxa"/>
            </w:tcMar>
            <w:vAlign w:val="center"/>
          </w:tcPr>
          <w:p w:rsidR="009E7B17" w:rsidRPr="00663D7E" w:rsidRDefault="009E7B17" w:rsidP="00FB56A4">
            <w:pPr>
              <w:rPr>
                <w:sz w:val="22"/>
                <w:szCs w:val="22"/>
              </w:rPr>
            </w:pPr>
            <w:r w:rsidRPr="00663D7E">
              <w:rPr>
                <w:sz w:val="22"/>
                <w:szCs w:val="22"/>
              </w:rPr>
              <w:t>No</w:t>
            </w:r>
          </w:p>
        </w:tc>
      </w:tr>
      <w:tr w:rsidR="009E7B17" w:rsidRPr="00663D7E" w:rsidTr="00FB56A4">
        <w:trPr>
          <w:cantSplit/>
          <w:trHeight w:val="413"/>
        </w:trPr>
        <w:tc>
          <w:tcPr>
            <w:tcW w:w="709" w:type="dxa"/>
            <w:shd w:val="clear" w:color="auto" w:fill="000000"/>
            <w:tcMar>
              <w:top w:w="0" w:type="dxa"/>
              <w:left w:w="0" w:type="dxa"/>
              <w:bottom w:w="0" w:type="dxa"/>
              <w:right w:w="0" w:type="dxa"/>
            </w:tcMar>
            <w:vAlign w:val="center"/>
          </w:tcPr>
          <w:p w:rsidR="009E7B17" w:rsidRPr="00663D7E" w:rsidRDefault="009E7B17" w:rsidP="00FB56A4">
            <w:pPr>
              <w:rPr>
                <w:sz w:val="22"/>
                <w:szCs w:val="22"/>
              </w:rPr>
            </w:pPr>
            <w:r>
              <w:rPr>
                <w:sz w:val="22"/>
                <w:szCs w:val="22"/>
              </w:rPr>
              <w:t>Q</w:t>
            </w:r>
            <w:r w:rsidRPr="00663D7E">
              <w:rPr>
                <w:sz w:val="22"/>
                <w:szCs w:val="22"/>
              </w:rPr>
              <w:t>4.1</w:t>
            </w:r>
            <w:r>
              <w:rPr>
                <w:sz w:val="22"/>
                <w:szCs w:val="22"/>
              </w:rPr>
              <w:t>2</w:t>
            </w:r>
          </w:p>
        </w:tc>
        <w:tc>
          <w:tcPr>
            <w:tcW w:w="8969" w:type="dxa"/>
            <w:gridSpan w:val="5"/>
            <w:vMerge w:val="restart"/>
            <w:shd w:val="clear" w:color="auto" w:fill="auto"/>
          </w:tcPr>
          <w:p w:rsidR="009E7B17" w:rsidRPr="00663D7E" w:rsidRDefault="009E7B17" w:rsidP="00FB56A4">
            <w:pPr>
              <w:rPr>
                <w:b/>
                <w:sz w:val="22"/>
                <w:szCs w:val="22"/>
              </w:rPr>
            </w:pPr>
            <w:r w:rsidRPr="00663D7E">
              <w:rPr>
                <w:b/>
                <w:sz w:val="22"/>
                <w:szCs w:val="22"/>
              </w:rPr>
              <w:t>Which of the following sources of advice/support are you aware of and to which would you go for advice or support on crofting activities if needed?</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ALL THOSE YOU ARE AWARE OF AND THOSE YOU WOULD USE</w:t>
            </w:r>
          </w:p>
        </w:tc>
      </w:tr>
      <w:tr w:rsidR="009E7B17" w:rsidRPr="00663D7E" w:rsidTr="00FB56A4">
        <w:trPr>
          <w:cantSplit/>
          <w:trHeight w:val="412"/>
        </w:trPr>
        <w:tc>
          <w:tcPr>
            <w:tcW w:w="709" w:type="dxa"/>
            <w:shd w:val="clear" w:color="auto" w:fill="auto"/>
            <w:tcMar>
              <w:top w:w="0" w:type="dxa"/>
              <w:left w:w="0" w:type="dxa"/>
              <w:bottom w:w="0" w:type="dxa"/>
              <w:right w:w="0" w:type="dxa"/>
            </w:tcMar>
            <w:vAlign w:val="center"/>
          </w:tcPr>
          <w:p w:rsidR="009E7B17" w:rsidRDefault="009E7B17" w:rsidP="00FB56A4">
            <w:pPr>
              <w:rPr>
                <w:sz w:val="22"/>
                <w:szCs w:val="22"/>
              </w:rPr>
            </w:pPr>
          </w:p>
        </w:tc>
        <w:tc>
          <w:tcPr>
            <w:tcW w:w="8969" w:type="dxa"/>
            <w:gridSpan w:val="5"/>
            <w:vMerge/>
            <w:shd w:val="clear" w:color="auto" w:fill="auto"/>
          </w:tcPr>
          <w:p w:rsidR="009E7B17" w:rsidRPr="00663D7E" w:rsidRDefault="009E7B17" w:rsidP="00FB56A4">
            <w:pPr>
              <w:rPr>
                <w:b/>
                <w:sz w:val="22"/>
                <w:szCs w:val="22"/>
              </w:rPr>
            </w:pPr>
          </w:p>
        </w:tc>
      </w:tr>
      <w:tr w:rsidR="009E7B17" w:rsidRPr="00663D7E" w:rsidTr="00FB56A4">
        <w:trPr>
          <w:cantSplit/>
          <w:trHeight w:val="299"/>
        </w:trPr>
        <w:tc>
          <w:tcPr>
            <w:tcW w:w="709" w:type="dxa"/>
            <w:shd w:val="clear" w:color="auto" w:fill="auto"/>
          </w:tcPr>
          <w:p w:rsidR="009E7B17" w:rsidRPr="00663D7E" w:rsidRDefault="009E7B17" w:rsidP="00FB56A4">
            <w:pPr>
              <w:rPr>
                <w:sz w:val="22"/>
                <w:szCs w:val="22"/>
              </w:rPr>
            </w:pPr>
          </w:p>
        </w:tc>
        <w:tc>
          <w:tcPr>
            <w:tcW w:w="5559" w:type="dxa"/>
            <w:gridSpan w:val="2"/>
            <w:shd w:val="clear" w:color="auto" w:fill="auto"/>
            <w:tcMar>
              <w:right w:w="28" w:type="dxa"/>
            </w:tcMar>
          </w:tcPr>
          <w:p w:rsidR="009E7B17" w:rsidRPr="00663D7E" w:rsidRDefault="009E7B17" w:rsidP="00FB56A4">
            <w:pPr>
              <w:rPr>
                <w:rFonts w:ascii="Calibri" w:hAnsi="Calibri" w:cs="Wingdings"/>
                <w:sz w:val="22"/>
                <w:szCs w:val="22"/>
              </w:rPr>
            </w:pPr>
          </w:p>
        </w:tc>
        <w:tc>
          <w:tcPr>
            <w:tcW w:w="1705" w:type="dxa"/>
            <w:shd w:val="clear" w:color="auto" w:fill="auto"/>
            <w:tcMar>
              <w:left w:w="28" w:type="dxa"/>
            </w:tcMar>
          </w:tcPr>
          <w:p w:rsidR="009E7B17" w:rsidRPr="00663D7E" w:rsidRDefault="009E7B17" w:rsidP="00FB56A4">
            <w:pPr>
              <w:spacing w:before="60" w:after="60"/>
              <w:jc w:val="center"/>
              <w:rPr>
                <w:sz w:val="22"/>
                <w:szCs w:val="22"/>
              </w:rPr>
            </w:pPr>
            <w:r w:rsidRPr="00663D7E">
              <w:rPr>
                <w:sz w:val="22"/>
                <w:szCs w:val="22"/>
              </w:rPr>
              <w:t>Aware of</w:t>
            </w:r>
          </w:p>
        </w:tc>
        <w:tc>
          <w:tcPr>
            <w:tcW w:w="1705" w:type="dxa"/>
            <w:gridSpan w:val="2"/>
          </w:tcPr>
          <w:p w:rsidR="009E7B17" w:rsidRPr="00663D7E" w:rsidRDefault="009E7B17" w:rsidP="00FB56A4">
            <w:pPr>
              <w:spacing w:before="60" w:after="60"/>
              <w:jc w:val="center"/>
              <w:rPr>
                <w:sz w:val="22"/>
                <w:szCs w:val="22"/>
              </w:rPr>
            </w:pPr>
            <w:r w:rsidRPr="00663D7E">
              <w:rPr>
                <w:sz w:val="22"/>
                <w:szCs w:val="22"/>
              </w:rPr>
              <w:t>Would use</w:t>
            </w:r>
          </w:p>
        </w:tc>
      </w:tr>
      <w:tr w:rsidR="009E7B17" w:rsidRPr="00663D7E" w:rsidTr="00FB56A4">
        <w:trPr>
          <w:cantSplit/>
          <w:trHeight w:val="20"/>
        </w:trPr>
        <w:tc>
          <w:tcPr>
            <w:tcW w:w="6268" w:type="dxa"/>
            <w:gridSpan w:val="3"/>
            <w:shd w:val="clear" w:color="auto" w:fill="auto"/>
          </w:tcPr>
          <w:p w:rsidR="009E7B17" w:rsidRPr="00663D7E" w:rsidRDefault="009E7B17" w:rsidP="00FB56A4">
            <w:pPr>
              <w:rPr>
                <w:rFonts w:cs="Arial"/>
                <w:sz w:val="22"/>
                <w:szCs w:val="22"/>
              </w:rPr>
            </w:pPr>
            <w:r w:rsidRPr="00663D7E">
              <w:rPr>
                <w:rFonts w:cs="Arial"/>
                <w:sz w:val="22"/>
                <w:szCs w:val="22"/>
              </w:rPr>
              <w:t>Crofting commission or local CC Assessor</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20"/>
        </w:trPr>
        <w:tc>
          <w:tcPr>
            <w:tcW w:w="6268" w:type="dxa"/>
            <w:gridSpan w:val="3"/>
            <w:shd w:val="clear" w:color="auto" w:fill="auto"/>
          </w:tcPr>
          <w:p w:rsidR="009E7B17" w:rsidRPr="00663D7E" w:rsidRDefault="009E7B17" w:rsidP="00FB56A4">
            <w:pPr>
              <w:rPr>
                <w:rFonts w:cs="Arial"/>
                <w:sz w:val="22"/>
                <w:szCs w:val="22"/>
              </w:rPr>
            </w:pPr>
            <w:r w:rsidRPr="00663D7E">
              <w:rPr>
                <w:rFonts w:cs="Arial"/>
                <w:sz w:val="22"/>
                <w:szCs w:val="22"/>
              </w:rPr>
              <w:t>Scottish Rural Development Programme (SRDP)</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20"/>
        </w:trPr>
        <w:tc>
          <w:tcPr>
            <w:tcW w:w="6268" w:type="dxa"/>
            <w:gridSpan w:val="3"/>
            <w:shd w:val="clear" w:color="auto" w:fill="auto"/>
          </w:tcPr>
          <w:p w:rsidR="009E7B17" w:rsidRPr="00663D7E" w:rsidRDefault="009E7B17" w:rsidP="00FB56A4">
            <w:pPr>
              <w:rPr>
                <w:rFonts w:cs="Arial"/>
                <w:sz w:val="22"/>
                <w:szCs w:val="22"/>
              </w:rPr>
            </w:pPr>
            <w:r w:rsidRPr="00663D7E">
              <w:rPr>
                <w:rFonts w:cs="Arial"/>
                <w:sz w:val="22"/>
                <w:szCs w:val="22"/>
              </w:rPr>
              <w:t>Farm Advisory Service (FAS)</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20"/>
        </w:trPr>
        <w:tc>
          <w:tcPr>
            <w:tcW w:w="6268" w:type="dxa"/>
            <w:gridSpan w:val="3"/>
            <w:shd w:val="clear" w:color="auto" w:fill="auto"/>
          </w:tcPr>
          <w:p w:rsidR="009E7B17" w:rsidRPr="00663D7E" w:rsidRDefault="009E7B17" w:rsidP="00FB56A4">
            <w:pPr>
              <w:rPr>
                <w:rFonts w:cs="Arial"/>
                <w:sz w:val="22"/>
                <w:szCs w:val="22"/>
              </w:rPr>
            </w:pPr>
            <w:r w:rsidRPr="00663D7E">
              <w:rPr>
                <w:rFonts w:cs="Arial"/>
                <w:sz w:val="22"/>
                <w:szCs w:val="22"/>
              </w:rPr>
              <w:t>National Farmers Union Scotland (NFUS)</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20"/>
        </w:trPr>
        <w:tc>
          <w:tcPr>
            <w:tcW w:w="6268" w:type="dxa"/>
            <w:gridSpan w:val="3"/>
            <w:shd w:val="clear" w:color="auto" w:fill="auto"/>
          </w:tcPr>
          <w:p w:rsidR="009E7B17" w:rsidRPr="00663D7E" w:rsidRDefault="009E7B17" w:rsidP="00FB56A4">
            <w:pPr>
              <w:rPr>
                <w:rFonts w:cs="Arial"/>
                <w:sz w:val="22"/>
                <w:szCs w:val="22"/>
              </w:rPr>
            </w:pPr>
            <w:r w:rsidRPr="00663D7E">
              <w:rPr>
                <w:rFonts w:cs="Arial"/>
                <w:sz w:val="22"/>
                <w:szCs w:val="22"/>
              </w:rPr>
              <w:t>Scottish Crofting Federation</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20"/>
        </w:trPr>
        <w:tc>
          <w:tcPr>
            <w:tcW w:w="6268" w:type="dxa"/>
            <w:gridSpan w:val="3"/>
            <w:shd w:val="clear" w:color="auto" w:fill="auto"/>
          </w:tcPr>
          <w:p w:rsidR="009E7B17" w:rsidRPr="00663D7E" w:rsidRDefault="009E7B17" w:rsidP="00FB56A4">
            <w:pPr>
              <w:rPr>
                <w:rFonts w:cs="Arial"/>
                <w:sz w:val="22"/>
                <w:szCs w:val="22"/>
              </w:rPr>
            </w:pPr>
            <w:r w:rsidRPr="00663D7E">
              <w:rPr>
                <w:rFonts w:cs="Arial"/>
                <w:sz w:val="22"/>
                <w:szCs w:val="22"/>
              </w:rPr>
              <w:t>Croft House Grant scheme (CHG)</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20"/>
        </w:trPr>
        <w:tc>
          <w:tcPr>
            <w:tcW w:w="6268" w:type="dxa"/>
            <w:gridSpan w:val="3"/>
            <w:shd w:val="clear" w:color="auto" w:fill="auto"/>
          </w:tcPr>
          <w:p w:rsidR="009E7B17" w:rsidRPr="00663D7E" w:rsidRDefault="009E7B17" w:rsidP="00FB56A4">
            <w:pPr>
              <w:rPr>
                <w:rFonts w:cs="Arial"/>
                <w:sz w:val="22"/>
                <w:szCs w:val="22"/>
              </w:rPr>
            </w:pPr>
            <w:r w:rsidRPr="00663D7E">
              <w:rPr>
                <w:rFonts w:cs="Arial"/>
                <w:sz w:val="22"/>
                <w:szCs w:val="22"/>
              </w:rPr>
              <w:t>Crofting Agricultural Grant Scheme (CAGS)</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20"/>
        </w:trPr>
        <w:tc>
          <w:tcPr>
            <w:tcW w:w="6268" w:type="dxa"/>
            <w:gridSpan w:val="3"/>
            <w:shd w:val="clear" w:color="auto" w:fill="auto"/>
          </w:tcPr>
          <w:p w:rsidR="009E7B17" w:rsidRPr="00663D7E" w:rsidRDefault="009E7B17" w:rsidP="00FB56A4">
            <w:pPr>
              <w:rPr>
                <w:rFonts w:cs="Arial"/>
                <w:sz w:val="22"/>
                <w:szCs w:val="22"/>
              </w:rPr>
            </w:pPr>
            <w:r w:rsidRPr="00663D7E">
              <w:rPr>
                <w:rFonts w:cs="Arial"/>
                <w:sz w:val="22"/>
                <w:szCs w:val="22"/>
              </w:rPr>
              <w:t>Crofting Cattle Improvement Scheme (Bull hire scheme)</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20"/>
        </w:trPr>
        <w:tc>
          <w:tcPr>
            <w:tcW w:w="6268" w:type="dxa"/>
            <w:gridSpan w:val="3"/>
            <w:shd w:val="clear" w:color="auto" w:fill="auto"/>
          </w:tcPr>
          <w:p w:rsidR="009E7B17" w:rsidRPr="00663D7E" w:rsidRDefault="009E7B17" w:rsidP="00FB56A4">
            <w:pPr>
              <w:rPr>
                <w:rFonts w:cs="Arial"/>
                <w:sz w:val="22"/>
                <w:szCs w:val="22"/>
              </w:rPr>
            </w:pPr>
            <w:r w:rsidRPr="00663D7E">
              <w:rPr>
                <w:rFonts w:cs="Arial"/>
                <w:sz w:val="22"/>
                <w:szCs w:val="22"/>
              </w:rPr>
              <w:t>Government department (please state which below)</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20"/>
        </w:trPr>
        <w:tc>
          <w:tcPr>
            <w:tcW w:w="6268" w:type="dxa"/>
            <w:gridSpan w:val="3"/>
            <w:shd w:val="clear" w:color="auto" w:fill="auto"/>
          </w:tcPr>
          <w:p w:rsidR="009E7B17" w:rsidRPr="00663D7E" w:rsidRDefault="009E7B17" w:rsidP="00FB56A4">
            <w:pPr>
              <w:rPr>
                <w:rFonts w:cs="Arial"/>
                <w:sz w:val="22"/>
                <w:szCs w:val="22"/>
              </w:rPr>
            </w:pPr>
            <w:r w:rsidRPr="00663D7E">
              <w:rPr>
                <w:rFonts w:cs="Arial"/>
                <w:sz w:val="22"/>
                <w:szCs w:val="22"/>
              </w:rPr>
              <w:t>Grazings clerk/constable or Committee</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20"/>
        </w:trPr>
        <w:tc>
          <w:tcPr>
            <w:tcW w:w="6268" w:type="dxa"/>
            <w:gridSpan w:val="3"/>
            <w:shd w:val="clear" w:color="auto" w:fill="auto"/>
          </w:tcPr>
          <w:p w:rsidR="009E7B17" w:rsidRPr="00663D7E" w:rsidRDefault="009E7B17" w:rsidP="00FB56A4">
            <w:pPr>
              <w:rPr>
                <w:rFonts w:cs="Arial"/>
                <w:sz w:val="22"/>
                <w:szCs w:val="22"/>
              </w:rPr>
            </w:pPr>
            <w:r w:rsidRPr="00663D7E">
              <w:rPr>
                <w:rFonts w:cs="Arial"/>
                <w:sz w:val="22"/>
                <w:szCs w:val="22"/>
              </w:rPr>
              <w:t>Crofting community</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20"/>
        </w:trPr>
        <w:tc>
          <w:tcPr>
            <w:tcW w:w="6268" w:type="dxa"/>
            <w:gridSpan w:val="3"/>
            <w:shd w:val="clear" w:color="auto" w:fill="auto"/>
          </w:tcPr>
          <w:p w:rsidR="009E7B17" w:rsidRPr="00663D7E" w:rsidRDefault="009E7B17" w:rsidP="00FB56A4">
            <w:pPr>
              <w:rPr>
                <w:rFonts w:cs="Arial"/>
                <w:sz w:val="22"/>
                <w:szCs w:val="22"/>
              </w:rPr>
            </w:pPr>
            <w:r w:rsidRPr="00663D7E">
              <w:rPr>
                <w:rFonts w:cs="Arial"/>
                <w:sz w:val="22"/>
                <w:szCs w:val="22"/>
              </w:rPr>
              <w:t>Banks/finance house</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20"/>
        </w:trPr>
        <w:tc>
          <w:tcPr>
            <w:tcW w:w="6268" w:type="dxa"/>
            <w:gridSpan w:val="3"/>
            <w:shd w:val="clear" w:color="auto" w:fill="auto"/>
          </w:tcPr>
          <w:p w:rsidR="009E7B17" w:rsidRPr="00663D7E" w:rsidRDefault="009E7B17" w:rsidP="00FB56A4">
            <w:pPr>
              <w:rPr>
                <w:rFonts w:cs="Arial"/>
                <w:sz w:val="22"/>
                <w:szCs w:val="22"/>
              </w:rPr>
            </w:pPr>
            <w:r w:rsidRPr="00663D7E">
              <w:rPr>
                <w:rFonts w:cs="Arial"/>
                <w:sz w:val="22"/>
                <w:szCs w:val="22"/>
              </w:rPr>
              <w:t>Family and friends</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20"/>
        </w:trPr>
        <w:tc>
          <w:tcPr>
            <w:tcW w:w="6268" w:type="dxa"/>
            <w:gridSpan w:val="3"/>
            <w:shd w:val="clear" w:color="auto" w:fill="auto"/>
          </w:tcPr>
          <w:p w:rsidR="009E7B17" w:rsidRPr="00663D7E" w:rsidRDefault="009E7B17" w:rsidP="00FB56A4">
            <w:pPr>
              <w:rPr>
                <w:rFonts w:cs="Arial"/>
                <w:sz w:val="22"/>
                <w:szCs w:val="22"/>
              </w:rPr>
            </w:pPr>
            <w:r w:rsidRPr="00663D7E">
              <w:rPr>
                <w:rFonts w:cs="Arial"/>
                <w:sz w:val="22"/>
                <w:szCs w:val="22"/>
              </w:rPr>
              <w:t>Landlord of croft</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20"/>
        </w:trPr>
        <w:tc>
          <w:tcPr>
            <w:tcW w:w="6268" w:type="dxa"/>
            <w:gridSpan w:val="3"/>
            <w:tcBorders>
              <w:bottom w:val="single" w:sz="12" w:space="0" w:color="auto"/>
            </w:tcBorders>
            <w:shd w:val="clear" w:color="auto" w:fill="auto"/>
          </w:tcPr>
          <w:p w:rsidR="009E7B17" w:rsidRPr="00663D7E" w:rsidRDefault="009E7B17" w:rsidP="00FB56A4">
            <w:pPr>
              <w:rPr>
                <w:rFonts w:cs="Arial"/>
                <w:sz w:val="22"/>
                <w:szCs w:val="22"/>
              </w:rPr>
            </w:pPr>
            <w:r w:rsidRPr="00663D7E">
              <w:rPr>
                <w:rFonts w:cs="Arial"/>
                <w:sz w:val="22"/>
                <w:szCs w:val="22"/>
              </w:rPr>
              <w:t>Internet site (please specify which below)</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567"/>
        </w:trPr>
        <w:tc>
          <w:tcPr>
            <w:tcW w:w="6268" w:type="dxa"/>
            <w:gridSpan w:val="3"/>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rPr>
                <w:rFonts w:cs="Arial"/>
                <w:sz w:val="22"/>
                <w:szCs w:val="22"/>
              </w:rPr>
            </w:pPr>
          </w:p>
        </w:tc>
        <w:tc>
          <w:tcPr>
            <w:tcW w:w="1705" w:type="dxa"/>
            <w:tcBorders>
              <w:left w:val="single" w:sz="12" w:space="0" w:color="auto"/>
            </w:tcBorders>
            <w:shd w:val="clear" w:color="auto" w:fill="auto"/>
            <w:tcMar>
              <w:left w:w="28" w:type="dxa"/>
            </w:tcMar>
            <w:vAlign w:val="center"/>
          </w:tcPr>
          <w:p w:rsidR="009E7B17" w:rsidRPr="00663D7E" w:rsidRDefault="009E7B17" w:rsidP="00FB56A4">
            <w:pPr>
              <w:jc w:val="center"/>
              <w:rPr>
                <w:rFonts w:ascii="Wingdings" w:hAnsi="Wingdings" w:cs="Wingdings"/>
                <w:sz w:val="28"/>
                <w:szCs w:val="28"/>
              </w:rPr>
            </w:pPr>
          </w:p>
        </w:tc>
        <w:tc>
          <w:tcPr>
            <w:tcW w:w="1705" w:type="dxa"/>
            <w:gridSpan w:val="2"/>
            <w:vAlign w:val="center"/>
          </w:tcPr>
          <w:p w:rsidR="009E7B17" w:rsidRPr="00663D7E" w:rsidRDefault="009E7B17" w:rsidP="00FB56A4">
            <w:pPr>
              <w:jc w:val="center"/>
              <w:rPr>
                <w:rFonts w:ascii="Wingdings" w:hAnsi="Wingdings" w:cs="Wingdings"/>
                <w:sz w:val="28"/>
                <w:szCs w:val="28"/>
              </w:rPr>
            </w:pPr>
          </w:p>
        </w:tc>
      </w:tr>
      <w:tr w:rsidR="009E7B17" w:rsidRPr="00663D7E" w:rsidTr="00FB56A4">
        <w:trPr>
          <w:cantSplit/>
          <w:trHeight w:val="20"/>
        </w:trPr>
        <w:tc>
          <w:tcPr>
            <w:tcW w:w="6268" w:type="dxa"/>
            <w:gridSpan w:val="3"/>
            <w:tcBorders>
              <w:top w:val="single" w:sz="12" w:space="0" w:color="auto"/>
              <w:bottom w:val="single" w:sz="12" w:space="0" w:color="auto"/>
            </w:tcBorders>
            <w:shd w:val="clear" w:color="auto" w:fill="auto"/>
          </w:tcPr>
          <w:p w:rsidR="009E7B17" w:rsidRPr="00663D7E" w:rsidRDefault="009E7B17" w:rsidP="00FB56A4">
            <w:pPr>
              <w:rPr>
                <w:rFonts w:cs="Arial"/>
                <w:sz w:val="22"/>
                <w:szCs w:val="22"/>
              </w:rPr>
            </w:pPr>
            <w:r w:rsidRPr="00663D7E">
              <w:rPr>
                <w:rFonts w:cs="Arial"/>
                <w:sz w:val="22"/>
                <w:szCs w:val="22"/>
              </w:rPr>
              <w:t>Other (please specify below)</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r w:rsidR="009E7B17" w:rsidRPr="00663D7E" w:rsidTr="00FB56A4">
        <w:trPr>
          <w:cantSplit/>
          <w:trHeight w:val="567"/>
        </w:trPr>
        <w:tc>
          <w:tcPr>
            <w:tcW w:w="6268" w:type="dxa"/>
            <w:gridSpan w:val="3"/>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rPr>
                <w:rFonts w:cs="Arial"/>
                <w:sz w:val="22"/>
                <w:szCs w:val="22"/>
              </w:rPr>
            </w:pPr>
          </w:p>
        </w:tc>
        <w:tc>
          <w:tcPr>
            <w:tcW w:w="1705" w:type="dxa"/>
            <w:tcBorders>
              <w:left w:val="single" w:sz="12" w:space="0" w:color="auto"/>
            </w:tcBorders>
            <w:shd w:val="clear" w:color="auto" w:fill="auto"/>
            <w:tcMar>
              <w:left w:w="28" w:type="dxa"/>
            </w:tcMar>
            <w:vAlign w:val="center"/>
          </w:tcPr>
          <w:p w:rsidR="009E7B17" w:rsidRPr="00663D7E" w:rsidRDefault="009E7B17" w:rsidP="00FB56A4">
            <w:pPr>
              <w:jc w:val="center"/>
              <w:rPr>
                <w:rFonts w:ascii="Wingdings" w:hAnsi="Wingdings" w:cs="Wingdings"/>
                <w:sz w:val="28"/>
                <w:szCs w:val="28"/>
              </w:rPr>
            </w:pPr>
          </w:p>
        </w:tc>
        <w:tc>
          <w:tcPr>
            <w:tcW w:w="1705" w:type="dxa"/>
            <w:gridSpan w:val="2"/>
            <w:vAlign w:val="center"/>
          </w:tcPr>
          <w:p w:rsidR="009E7B17" w:rsidRPr="00663D7E" w:rsidRDefault="009E7B17" w:rsidP="00FB56A4">
            <w:pPr>
              <w:jc w:val="center"/>
              <w:rPr>
                <w:rFonts w:ascii="Wingdings" w:hAnsi="Wingdings" w:cs="Wingdings"/>
                <w:sz w:val="28"/>
                <w:szCs w:val="28"/>
              </w:rPr>
            </w:pPr>
          </w:p>
        </w:tc>
      </w:tr>
      <w:tr w:rsidR="009E7B17" w:rsidRPr="00663D7E" w:rsidTr="00FB56A4">
        <w:trPr>
          <w:cantSplit/>
          <w:trHeight w:val="20"/>
        </w:trPr>
        <w:tc>
          <w:tcPr>
            <w:tcW w:w="6268" w:type="dxa"/>
            <w:gridSpan w:val="3"/>
            <w:tcBorders>
              <w:top w:val="single" w:sz="12" w:space="0" w:color="auto"/>
            </w:tcBorders>
            <w:shd w:val="clear" w:color="auto" w:fill="auto"/>
          </w:tcPr>
          <w:p w:rsidR="009E7B17" w:rsidRPr="00663D7E" w:rsidRDefault="009E7B17" w:rsidP="00FB56A4">
            <w:pPr>
              <w:rPr>
                <w:rFonts w:cs="Arial"/>
                <w:sz w:val="22"/>
                <w:szCs w:val="22"/>
              </w:rPr>
            </w:pPr>
            <w:r w:rsidRPr="00663D7E">
              <w:rPr>
                <w:rFonts w:cs="Arial"/>
                <w:sz w:val="22"/>
                <w:szCs w:val="22"/>
              </w:rPr>
              <w:t>Don’t know</w:t>
            </w:r>
          </w:p>
        </w:tc>
        <w:tc>
          <w:tcPr>
            <w:tcW w:w="1705" w:type="dxa"/>
            <w:shd w:val="clear" w:color="auto" w:fill="auto"/>
            <w:tcMar>
              <w:left w:w="28" w:type="dxa"/>
            </w:tcMar>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c>
          <w:tcPr>
            <w:tcW w:w="1705" w:type="dxa"/>
            <w:gridSpan w:val="2"/>
            <w:vAlign w:val="center"/>
          </w:tcPr>
          <w:p w:rsidR="009E7B17" w:rsidRPr="00663D7E" w:rsidRDefault="009E7B17" w:rsidP="00FB56A4">
            <w:pPr>
              <w:jc w:val="center"/>
              <w:rPr>
                <w:sz w:val="28"/>
                <w:szCs w:val="28"/>
              </w:rPr>
            </w:pPr>
            <w:r w:rsidRPr="00663D7E">
              <w:rPr>
                <w:rFonts w:ascii="Wingdings" w:hAnsi="Wingdings" w:cs="Wingdings"/>
                <w:sz w:val="28"/>
                <w:szCs w:val="28"/>
              </w:rPr>
              <w:t></w:t>
            </w:r>
          </w:p>
        </w:tc>
      </w:tr>
    </w:tbl>
    <w:p w:rsidR="009E7B17" w:rsidRPr="00A2439C" w:rsidRDefault="009E7B17" w:rsidP="009E7B17">
      <w:pPr>
        <w:tabs>
          <w:tab w:val="left" w:pos="675"/>
          <w:tab w:val="left" w:pos="6357"/>
          <w:tab w:val="left" w:pos="7977"/>
        </w:tabs>
        <w:ind w:left="108"/>
        <w:rPr>
          <w:sz w:val="22"/>
          <w:szCs w:val="22"/>
        </w:rPr>
      </w:pPr>
      <w:bookmarkStart w:id="17" w:name="_Hlk517426180"/>
      <w:r w:rsidRPr="00663D7E">
        <w:rPr>
          <w:sz w:val="22"/>
          <w:szCs w:val="22"/>
        </w:rPr>
        <w:tab/>
      </w:r>
      <w:r w:rsidRPr="00663D7E">
        <w:rPr>
          <w:rFonts w:ascii="Wingdings" w:hAnsi="Wingdings" w:cs="Wingdings"/>
          <w:sz w:val="22"/>
          <w:szCs w:val="22"/>
        </w:rPr>
        <w:tab/>
      </w:r>
    </w:p>
    <w:tbl>
      <w:tblPr>
        <w:tblW w:w="9938" w:type="dxa"/>
        <w:tblInd w:w="-142" w:type="dxa"/>
        <w:tblLayout w:type="fixed"/>
        <w:tblLook w:val="01E0" w:firstRow="1" w:lastRow="1" w:firstColumn="1" w:lastColumn="1" w:noHBand="0" w:noVBand="0"/>
      </w:tblPr>
      <w:tblGrid>
        <w:gridCol w:w="142"/>
        <w:gridCol w:w="284"/>
        <w:gridCol w:w="254"/>
        <w:gridCol w:w="171"/>
        <w:gridCol w:w="4253"/>
        <w:gridCol w:w="850"/>
        <w:gridCol w:w="110"/>
        <w:gridCol w:w="960"/>
        <w:gridCol w:w="960"/>
        <w:gridCol w:w="238"/>
        <w:gridCol w:w="851"/>
        <w:gridCol w:w="718"/>
        <w:gridCol w:w="29"/>
        <w:gridCol w:w="118"/>
      </w:tblGrid>
      <w:tr w:rsidR="009E7B17" w:rsidRPr="00663D7E" w:rsidTr="00FB56A4">
        <w:trPr>
          <w:gridBefore w:val="1"/>
          <w:gridAfter w:val="1"/>
          <w:wBefore w:w="142" w:type="dxa"/>
          <w:wAfter w:w="118" w:type="dxa"/>
          <w:cantSplit/>
          <w:trHeight w:val="413"/>
        </w:trPr>
        <w:tc>
          <w:tcPr>
            <w:tcW w:w="709" w:type="dxa"/>
            <w:gridSpan w:val="3"/>
            <w:shd w:val="clear" w:color="auto" w:fill="000000"/>
            <w:tcMar>
              <w:top w:w="0" w:type="dxa"/>
              <w:left w:w="0" w:type="dxa"/>
              <w:bottom w:w="0" w:type="dxa"/>
              <w:right w:w="0" w:type="dxa"/>
            </w:tcMar>
            <w:vAlign w:val="center"/>
          </w:tcPr>
          <w:p w:rsidR="009E7B17" w:rsidRPr="00663D7E" w:rsidRDefault="009E7B17" w:rsidP="00FB56A4">
            <w:pPr>
              <w:rPr>
                <w:sz w:val="22"/>
                <w:szCs w:val="22"/>
              </w:rPr>
            </w:pPr>
            <w:bookmarkStart w:id="18" w:name="_Hlk517443509"/>
            <w:bookmarkEnd w:id="17"/>
            <w:r w:rsidRPr="00663D7E">
              <w:rPr>
                <w:sz w:val="22"/>
                <w:szCs w:val="22"/>
              </w:rPr>
              <w:t>Q4</w:t>
            </w:r>
            <w:r>
              <w:rPr>
                <w:sz w:val="22"/>
                <w:szCs w:val="22"/>
              </w:rPr>
              <w:t>.13</w:t>
            </w:r>
          </w:p>
        </w:tc>
        <w:tc>
          <w:tcPr>
            <w:tcW w:w="8969" w:type="dxa"/>
            <w:gridSpan w:val="9"/>
            <w:vMerge w:val="restart"/>
            <w:shd w:val="clear" w:color="auto" w:fill="auto"/>
          </w:tcPr>
          <w:p w:rsidR="009E7B17" w:rsidRPr="00663D7E" w:rsidRDefault="009E7B17" w:rsidP="00FB56A4">
            <w:pPr>
              <w:rPr>
                <w:b/>
                <w:sz w:val="22"/>
                <w:szCs w:val="22"/>
              </w:rPr>
            </w:pPr>
            <w:r w:rsidRPr="00663D7E">
              <w:rPr>
                <w:b/>
                <w:sz w:val="22"/>
                <w:szCs w:val="22"/>
              </w:rPr>
              <w:t>How do/would you prefer to receive future information and guidance on crofting activities?</w:t>
            </w:r>
          </w:p>
          <w:p w:rsidR="009E7B17" w:rsidRPr="00663D7E" w:rsidRDefault="009E7B17" w:rsidP="00FB56A4">
            <w:pPr>
              <w:spacing w:after="60"/>
              <w:rPr>
                <w:sz w:val="22"/>
                <w:szCs w:val="22"/>
              </w:rPr>
            </w:pPr>
            <w:r w:rsidRPr="00663D7E">
              <w:rPr>
                <w:sz w:val="22"/>
                <w:szCs w:val="22"/>
              </w:rPr>
              <w:t xml:space="preserve">PLEASE TICK </w:t>
            </w:r>
            <w:r w:rsidRPr="00663D7E">
              <w:rPr>
                <w:rFonts w:ascii="Wingdings" w:hAnsi="Wingdings" w:cs="Arial"/>
                <w:sz w:val="22"/>
                <w:szCs w:val="22"/>
              </w:rPr>
              <w:t></w:t>
            </w:r>
            <w:r w:rsidRPr="00663D7E">
              <w:rPr>
                <w:rFonts w:ascii="Calibri" w:hAnsi="Calibri" w:cs="Arial"/>
                <w:sz w:val="22"/>
                <w:szCs w:val="22"/>
              </w:rPr>
              <w:t xml:space="preserve"> </w:t>
            </w:r>
            <w:r w:rsidRPr="00663D7E">
              <w:rPr>
                <w:sz w:val="22"/>
                <w:szCs w:val="22"/>
              </w:rPr>
              <w:t>ALL THAT APPLY</w:t>
            </w:r>
          </w:p>
        </w:tc>
      </w:tr>
      <w:tr w:rsidR="009E7B17" w:rsidRPr="00663D7E" w:rsidTr="00FB56A4">
        <w:trPr>
          <w:gridBefore w:val="1"/>
          <w:gridAfter w:val="1"/>
          <w:wBefore w:w="142" w:type="dxa"/>
          <w:wAfter w:w="118" w:type="dxa"/>
          <w:cantSplit/>
          <w:trHeight w:val="412"/>
        </w:trPr>
        <w:tc>
          <w:tcPr>
            <w:tcW w:w="709" w:type="dxa"/>
            <w:gridSpan w:val="3"/>
            <w:shd w:val="clear" w:color="auto" w:fill="auto"/>
            <w:tcMar>
              <w:top w:w="0" w:type="dxa"/>
              <w:left w:w="0" w:type="dxa"/>
              <w:bottom w:w="0" w:type="dxa"/>
              <w:right w:w="0" w:type="dxa"/>
            </w:tcMar>
            <w:vAlign w:val="center"/>
          </w:tcPr>
          <w:p w:rsidR="009E7B17" w:rsidRPr="00663D7E" w:rsidRDefault="009E7B17" w:rsidP="00FB56A4">
            <w:pPr>
              <w:rPr>
                <w:sz w:val="22"/>
                <w:szCs w:val="22"/>
              </w:rPr>
            </w:pPr>
          </w:p>
        </w:tc>
        <w:tc>
          <w:tcPr>
            <w:tcW w:w="8969" w:type="dxa"/>
            <w:gridSpan w:val="9"/>
            <w:vMerge/>
            <w:shd w:val="clear" w:color="auto" w:fill="auto"/>
          </w:tcPr>
          <w:p w:rsidR="009E7B17" w:rsidRPr="00663D7E" w:rsidRDefault="009E7B17" w:rsidP="00FB56A4">
            <w:pPr>
              <w:rPr>
                <w:b/>
                <w:sz w:val="22"/>
                <w:szCs w:val="22"/>
              </w:rPr>
            </w:pPr>
          </w:p>
        </w:tc>
      </w:tr>
      <w:tr w:rsidR="009E7B17" w:rsidRPr="00663D7E" w:rsidTr="00FB56A4">
        <w:trPr>
          <w:gridBefore w:val="1"/>
          <w:gridAfter w:val="2"/>
          <w:wBefore w:w="142" w:type="dxa"/>
          <w:wAfter w:w="147" w:type="dxa"/>
          <w:cantSplit/>
          <w:trHeight w:val="80"/>
        </w:trPr>
        <w:tc>
          <w:tcPr>
            <w:tcW w:w="709" w:type="dxa"/>
            <w:gridSpan w:val="3"/>
            <w:shd w:val="clear" w:color="auto" w:fill="auto"/>
            <w:tcMar>
              <w:top w:w="0" w:type="dxa"/>
              <w:left w:w="0" w:type="dxa"/>
              <w:bottom w:w="0" w:type="dxa"/>
              <w:right w:w="0" w:type="dxa"/>
            </w:tcMar>
            <w:vAlign w:val="center"/>
          </w:tcPr>
          <w:p w:rsidR="009E7B17" w:rsidRPr="00663D7E" w:rsidRDefault="009E7B17" w:rsidP="00FB56A4">
            <w:pPr>
              <w:rPr>
                <w:sz w:val="22"/>
                <w:szCs w:val="22"/>
              </w:rPr>
            </w:pPr>
          </w:p>
        </w:tc>
        <w:tc>
          <w:tcPr>
            <w:tcW w:w="8940" w:type="dxa"/>
            <w:gridSpan w:val="8"/>
            <w:shd w:val="clear" w:color="auto" w:fill="auto"/>
          </w:tcPr>
          <w:p w:rsidR="009E7B17" w:rsidRPr="00663D7E" w:rsidRDefault="009E7B17" w:rsidP="00FB56A4">
            <w:pPr>
              <w:rPr>
                <w:sz w:val="22"/>
                <w:szCs w:val="22"/>
              </w:rPr>
            </w:pPr>
          </w:p>
        </w:tc>
      </w:tr>
      <w:tr w:rsidR="009E7B17" w:rsidRPr="00663D7E" w:rsidTr="00FB56A4">
        <w:trPr>
          <w:gridBefore w:val="1"/>
          <w:gridAfter w:val="1"/>
          <w:wBefore w:w="142" w:type="dxa"/>
          <w:wAfter w:w="118" w:type="dxa"/>
          <w:cantSplit/>
          <w:trHeight w:val="340"/>
        </w:trPr>
        <w:tc>
          <w:tcPr>
            <w:tcW w:w="5812" w:type="dxa"/>
            <w:gridSpan w:val="5"/>
            <w:shd w:val="clear" w:color="auto" w:fill="auto"/>
            <w:vAlign w:val="center"/>
          </w:tcPr>
          <w:p w:rsidR="009E7B17" w:rsidRPr="00663D7E" w:rsidRDefault="009E7B17" w:rsidP="00FB56A4">
            <w:pPr>
              <w:rPr>
                <w:rFonts w:cs="Arial"/>
                <w:sz w:val="22"/>
                <w:szCs w:val="22"/>
              </w:rPr>
            </w:pPr>
            <w:bookmarkStart w:id="19" w:name="_Hlk517428857"/>
            <w:bookmarkEnd w:id="18"/>
            <w:r w:rsidRPr="00663D7E">
              <w:rPr>
                <w:rFonts w:cs="Arial"/>
                <w:sz w:val="22"/>
                <w:szCs w:val="22"/>
              </w:rPr>
              <w:t>Letter posted to my address</w:t>
            </w:r>
          </w:p>
        </w:tc>
        <w:tc>
          <w:tcPr>
            <w:tcW w:w="2268" w:type="dxa"/>
            <w:gridSpan w:val="4"/>
            <w:shd w:val="clear" w:color="auto" w:fill="auto"/>
            <w:tcMar>
              <w:lef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598" w:type="dxa"/>
            <w:gridSpan w:val="3"/>
            <w:shd w:val="clear" w:color="auto" w:fill="auto"/>
            <w:vAlign w:val="center"/>
          </w:tcPr>
          <w:p w:rsidR="009E7B17" w:rsidRPr="00663D7E" w:rsidRDefault="009E7B17" w:rsidP="00FB56A4">
            <w:pPr>
              <w:rPr>
                <w:rFonts w:cs="Arial"/>
                <w:sz w:val="22"/>
                <w:szCs w:val="22"/>
              </w:rPr>
            </w:pPr>
          </w:p>
        </w:tc>
      </w:tr>
      <w:bookmarkEnd w:id="19"/>
      <w:tr w:rsidR="009E7B17" w:rsidRPr="00663D7E" w:rsidTr="00FB56A4">
        <w:trPr>
          <w:gridBefore w:val="1"/>
          <w:gridAfter w:val="1"/>
          <w:wBefore w:w="142" w:type="dxa"/>
          <w:wAfter w:w="118" w:type="dxa"/>
          <w:cantSplit/>
          <w:trHeight w:val="340"/>
        </w:trPr>
        <w:tc>
          <w:tcPr>
            <w:tcW w:w="5812" w:type="dxa"/>
            <w:gridSpan w:val="5"/>
            <w:tcBorders>
              <w:bottom w:val="single" w:sz="12" w:space="0" w:color="auto"/>
            </w:tcBorders>
            <w:shd w:val="clear" w:color="auto" w:fill="auto"/>
            <w:vAlign w:val="center"/>
          </w:tcPr>
          <w:p w:rsidR="009E7B17" w:rsidRPr="00663D7E" w:rsidRDefault="009E7B17" w:rsidP="00FB56A4">
            <w:pPr>
              <w:rPr>
                <w:rFonts w:cs="Arial"/>
                <w:sz w:val="22"/>
                <w:szCs w:val="22"/>
              </w:rPr>
            </w:pPr>
            <w:r w:rsidRPr="00663D7E">
              <w:rPr>
                <w:rFonts w:cs="Arial"/>
                <w:sz w:val="22"/>
                <w:szCs w:val="22"/>
              </w:rPr>
              <w:t xml:space="preserve">Website page or forum (please state which </w:t>
            </w:r>
            <w:r>
              <w:rPr>
                <w:rFonts w:cs="Arial"/>
                <w:sz w:val="22"/>
                <w:szCs w:val="22"/>
              </w:rPr>
              <w:t>below</w:t>
            </w:r>
            <w:r w:rsidRPr="00663D7E">
              <w:rPr>
                <w:rFonts w:cs="Arial"/>
                <w:sz w:val="22"/>
                <w:szCs w:val="22"/>
              </w:rPr>
              <w:t>)</w:t>
            </w:r>
          </w:p>
        </w:tc>
        <w:tc>
          <w:tcPr>
            <w:tcW w:w="2268" w:type="dxa"/>
            <w:gridSpan w:val="4"/>
            <w:shd w:val="clear" w:color="auto" w:fill="auto"/>
            <w:tcMar>
              <w:lef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598" w:type="dxa"/>
            <w:gridSpan w:val="3"/>
            <w:shd w:val="clear" w:color="auto" w:fill="auto"/>
            <w:vAlign w:val="center"/>
          </w:tcPr>
          <w:p w:rsidR="009E7B17" w:rsidRPr="00663D7E" w:rsidRDefault="009E7B17" w:rsidP="00FB56A4">
            <w:pPr>
              <w:rPr>
                <w:rFonts w:cs="Arial"/>
                <w:sz w:val="22"/>
                <w:szCs w:val="22"/>
              </w:rPr>
            </w:pPr>
          </w:p>
        </w:tc>
      </w:tr>
      <w:tr w:rsidR="009E7B17" w:rsidRPr="00663D7E" w:rsidTr="00FB56A4">
        <w:trPr>
          <w:gridBefore w:val="1"/>
          <w:gridAfter w:val="1"/>
          <w:wBefore w:w="142" w:type="dxa"/>
          <w:wAfter w:w="118" w:type="dxa"/>
          <w:cantSplit/>
          <w:trHeight w:val="510"/>
        </w:trPr>
        <w:tc>
          <w:tcPr>
            <w:tcW w:w="581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E7B17" w:rsidRPr="00663D7E" w:rsidRDefault="009E7B17" w:rsidP="00FB56A4">
            <w:pPr>
              <w:rPr>
                <w:rFonts w:cs="Arial"/>
                <w:sz w:val="22"/>
                <w:szCs w:val="22"/>
              </w:rPr>
            </w:pPr>
          </w:p>
        </w:tc>
        <w:tc>
          <w:tcPr>
            <w:tcW w:w="2268" w:type="dxa"/>
            <w:gridSpan w:val="4"/>
            <w:tcBorders>
              <w:left w:val="single" w:sz="12" w:space="0" w:color="auto"/>
            </w:tcBorders>
            <w:shd w:val="clear" w:color="auto" w:fill="auto"/>
            <w:tcMar>
              <w:left w:w="28" w:type="dxa"/>
            </w:tcMar>
            <w:vAlign w:val="center"/>
          </w:tcPr>
          <w:p w:rsidR="009E7B17" w:rsidRPr="00663D7E" w:rsidRDefault="009E7B17" w:rsidP="00FB56A4">
            <w:pPr>
              <w:rPr>
                <w:rFonts w:ascii="Wingdings" w:hAnsi="Wingdings" w:cs="Wingdings"/>
                <w:sz w:val="28"/>
                <w:szCs w:val="28"/>
              </w:rPr>
            </w:pPr>
          </w:p>
        </w:tc>
        <w:tc>
          <w:tcPr>
            <w:tcW w:w="1598" w:type="dxa"/>
            <w:gridSpan w:val="3"/>
            <w:shd w:val="clear" w:color="auto" w:fill="auto"/>
            <w:vAlign w:val="center"/>
          </w:tcPr>
          <w:p w:rsidR="009E7B17" w:rsidRPr="00663D7E" w:rsidRDefault="009E7B17" w:rsidP="00FB56A4">
            <w:pPr>
              <w:rPr>
                <w:rFonts w:cs="Arial"/>
                <w:sz w:val="22"/>
                <w:szCs w:val="22"/>
              </w:rPr>
            </w:pPr>
          </w:p>
        </w:tc>
      </w:tr>
      <w:tr w:rsidR="009E7B17" w:rsidRPr="00663D7E" w:rsidTr="00FB56A4">
        <w:trPr>
          <w:gridBefore w:val="1"/>
          <w:gridAfter w:val="1"/>
          <w:wBefore w:w="142" w:type="dxa"/>
          <w:wAfter w:w="118" w:type="dxa"/>
          <w:cantSplit/>
          <w:trHeight w:val="340"/>
        </w:trPr>
        <w:tc>
          <w:tcPr>
            <w:tcW w:w="5812" w:type="dxa"/>
            <w:gridSpan w:val="5"/>
            <w:tcBorders>
              <w:top w:val="single" w:sz="12" w:space="0" w:color="auto"/>
            </w:tcBorders>
            <w:shd w:val="clear" w:color="auto" w:fill="auto"/>
            <w:vAlign w:val="center"/>
          </w:tcPr>
          <w:p w:rsidR="009E7B17" w:rsidRPr="00663D7E" w:rsidRDefault="009E7B17" w:rsidP="00FB56A4">
            <w:pPr>
              <w:rPr>
                <w:rFonts w:cs="Arial"/>
                <w:sz w:val="22"/>
                <w:szCs w:val="22"/>
              </w:rPr>
            </w:pPr>
            <w:r w:rsidRPr="00663D7E">
              <w:rPr>
                <w:rFonts w:cs="Arial"/>
                <w:sz w:val="22"/>
                <w:szCs w:val="22"/>
              </w:rPr>
              <w:t>Email correspondence</w:t>
            </w:r>
          </w:p>
        </w:tc>
        <w:tc>
          <w:tcPr>
            <w:tcW w:w="2268" w:type="dxa"/>
            <w:gridSpan w:val="4"/>
            <w:shd w:val="clear" w:color="auto" w:fill="auto"/>
            <w:tcMar>
              <w:lef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598" w:type="dxa"/>
            <w:gridSpan w:val="3"/>
            <w:shd w:val="clear" w:color="auto" w:fill="auto"/>
            <w:vAlign w:val="center"/>
          </w:tcPr>
          <w:p w:rsidR="009E7B17" w:rsidRPr="00663D7E" w:rsidRDefault="009E7B17" w:rsidP="00FB56A4">
            <w:pPr>
              <w:rPr>
                <w:rFonts w:cs="Arial"/>
                <w:sz w:val="22"/>
                <w:szCs w:val="22"/>
              </w:rPr>
            </w:pPr>
          </w:p>
        </w:tc>
      </w:tr>
      <w:tr w:rsidR="009E7B17" w:rsidRPr="00663D7E" w:rsidTr="00FB56A4">
        <w:trPr>
          <w:gridBefore w:val="1"/>
          <w:gridAfter w:val="1"/>
          <w:wBefore w:w="142" w:type="dxa"/>
          <w:wAfter w:w="118" w:type="dxa"/>
          <w:cantSplit/>
          <w:trHeight w:val="340"/>
        </w:trPr>
        <w:tc>
          <w:tcPr>
            <w:tcW w:w="5812" w:type="dxa"/>
            <w:gridSpan w:val="5"/>
            <w:tcBorders>
              <w:bottom w:val="single" w:sz="12" w:space="0" w:color="auto"/>
            </w:tcBorders>
            <w:shd w:val="clear" w:color="auto" w:fill="auto"/>
            <w:vAlign w:val="center"/>
          </w:tcPr>
          <w:p w:rsidR="009E7B17" w:rsidRPr="00663D7E" w:rsidRDefault="009E7B17" w:rsidP="00FB56A4">
            <w:pPr>
              <w:rPr>
                <w:rFonts w:cs="Arial"/>
                <w:sz w:val="22"/>
                <w:szCs w:val="22"/>
              </w:rPr>
            </w:pPr>
            <w:r w:rsidRPr="00663D7E">
              <w:rPr>
                <w:rFonts w:cs="Arial"/>
                <w:sz w:val="22"/>
                <w:szCs w:val="22"/>
              </w:rPr>
              <w:t xml:space="preserve">Magazine or newspaper (please state which </w:t>
            </w:r>
            <w:r>
              <w:rPr>
                <w:rFonts w:cs="Arial"/>
                <w:sz w:val="22"/>
                <w:szCs w:val="22"/>
              </w:rPr>
              <w:t>below</w:t>
            </w:r>
            <w:r w:rsidRPr="00663D7E">
              <w:rPr>
                <w:rFonts w:cs="Arial"/>
                <w:sz w:val="22"/>
                <w:szCs w:val="22"/>
              </w:rPr>
              <w:t>)</w:t>
            </w:r>
          </w:p>
        </w:tc>
        <w:tc>
          <w:tcPr>
            <w:tcW w:w="2268" w:type="dxa"/>
            <w:gridSpan w:val="4"/>
            <w:shd w:val="clear" w:color="auto" w:fill="auto"/>
            <w:tcMar>
              <w:lef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598" w:type="dxa"/>
            <w:gridSpan w:val="3"/>
            <w:shd w:val="clear" w:color="auto" w:fill="auto"/>
            <w:vAlign w:val="center"/>
          </w:tcPr>
          <w:p w:rsidR="009E7B17" w:rsidRPr="00663D7E" w:rsidRDefault="009E7B17" w:rsidP="00FB56A4">
            <w:pPr>
              <w:rPr>
                <w:rFonts w:cs="Arial"/>
                <w:sz w:val="22"/>
                <w:szCs w:val="22"/>
              </w:rPr>
            </w:pPr>
          </w:p>
        </w:tc>
      </w:tr>
      <w:tr w:rsidR="009E7B17" w:rsidRPr="00663D7E" w:rsidTr="00FB56A4">
        <w:trPr>
          <w:gridBefore w:val="1"/>
          <w:gridAfter w:val="1"/>
          <w:wBefore w:w="142" w:type="dxa"/>
          <w:wAfter w:w="118" w:type="dxa"/>
          <w:cantSplit/>
          <w:trHeight w:val="510"/>
        </w:trPr>
        <w:tc>
          <w:tcPr>
            <w:tcW w:w="581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E7B17" w:rsidRPr="00663D7E" w:rsidRDefault="009E7B17" w:rsidP="00FB56A4">
            <w:pPr>
              <w:rPr>
                <w:rFonts w:cs="Arial"/>
                <w:sz w:val="22"/>
                <w:szCs w:val="22"/>
              </w:rPr>
            </w:pPr>
          </w:p>
        </w:tc>
        <w:tc>
          <w:tcPr>
            <w:tcW w:w="2268" w:type="dxa"/>
            <w:gridSpan w:val="4"/>
            <w:tcBorders>
              <w:left w:val="single" w:sz="12" w:space="0" w:color="auto"/>
            </w:tcBorders>
            <w:shd w:val="clear" w:color="auto" w:fill="auto"/>
            <w:tcMar>
              <w:left w:w="28" w:type="dxa"/>
            </w:tcMar>
            <w:vAlign w:val="center"/>
          </w:tcPr>
          <w:p w:rsidR="009E7B17" w:rsidRPr="00663D7E" w:rsidRDefault="009E7B17" w:rsidP="00FB56A4">
            <w:pPr>
              <w:rPr>
                <w:rFonts w:ascii="Wingdings" w:hAnsi="Wingdings" w:cs="Wingdings"/>
                <w:sz w:val="28"/>
                <w:szCs w:val="28"/>
              </w:rPr>
            </w:pPr>
          </w:p>
        </w:tc>
        <w:tc>
          <w:tcPr>
            <w:tcW w:w="1598" w:type="dxa"/>
            <w:gridSpan w:val="3"/>
            <w:shd w:val="clear" w:color="auto" w:fill="auto"/>
            <w:vAlign w:val="center"/>
          </w:tcPr>
          <w:p w:rsidR="009E7B17" w:rsidRPr="00663D7E" w:rsidRDefault="009E7B17" w:rsidP="00FB56A4">
            <w:pPr>
              <w:rPr>
                <w:rFonts w:cs="Arial"/>
                <w:sz w:val="22"/>
                <w:szCs w:val="22"/>
              </w:rPr>
            </w:pPr>
          </w:p>
        </w:tc>
      </w:tr>
      <w:tr w:rsidR="009E7B17" w:rsidRPr="00663D7E" w:rsidTr="00FB56A4">
        <w:trPr>
          <w:gridBefore w:val="1"/>
          <w:gridAfter w:val="1"/>
          <w:wBefore w:w="142" w:type="dxa"/>
          <w:wAfter w:w="118" w:type="dxa"/>
          <w:cantSplit/>
          <w:trHeight w:val="340"/>
        </w:trPr>
        <w:tc>
          <w:tcPr>
            <w:tcW w:w="5812" w:type="dxa"/>
            <w:gridSpan w:val="5"/>
            <w:tcBorders>
              <w:top w:val="single" w:sz="12" w:space="0" w:color="auto"/>
            </w:tcBorders>
            <w:shd w:val="clear" w:color="auto" w:fill="auto"/>
            <w:vAlign w:val="center"/>
          </w:tcPr>
          <w:p w:rsidR="009E7B17" w:rsidRPr="00663D7E" w:rsidRDefault="009E7B17" w:rsidP="00FB56A4">
            <w:pPr>
              <w:rPr>
                <w:rFonts w:cs="Arial"/>
                <w:sz w:val="22"/>
                <w:szCs w:val="22"/>
              </w:rPr>
            </w:pPr>
            <w:r w:rsidRPr="00663D7E">
              <w:rPr>
                <w:rFonts w:cs="Arial"/>
                <w:sz w:val="22"/>
                <w:szCs w:val="22"/>
              </w:rPr>
              <w:t>Community forum/workshop</w:t>
            </w:r>
          </w:p>
        </w:tc>
        <w:tc>
          <w:tcPr>
            <w:tcW w:w="2268" w:type="dxa"/>
            <w:gridSpan w:val="4"/>
            <w:shd w:val="clear" w:color="auto" w:fill="auto"/>
            <w:tcMar>
              <w:lef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598" w:type="dxa"/>
            <w:gridSpan w:val="3"/>
            <w:shd w:val="clear" w:color="auto" w:fill="auto"/>
            <w:vAlign w:val="center"/>
          </w:tcPr>
          <w:p w:rsidR="009E7B17" w:rsidRPr="00663D7E" w:rsidRDefault="009E7B17" w:rsidP="00FB56A4">
            <w:pPr>
              <w:rPr>
                <w:rFonts w:cs="Arial"/>
                <w:sz w:val="22"/>
                <w:szCs w:val="22"/>
              </w:rPr>
            </w:pPr>
          </w:p>
        </w:tc>
      </w:tr>
      <w:tr w:rsidR="009E7B17" w:rsidRPr="00663D7E" w:rsidTr="00FB56A4">
        <w:trPr>
          <w:gridBefore w:val="1"/>
          <w:gridAfter w:val="1"/>
          <w:wBefore w:w="142" w:type="dxa"/>
          <w:wAfter w:w="118" w:type="dxa"/>
          <w:cantSplit/>
          <w:trHeight w:val="340"/>
        </w:trPr>
        <w:tc>
          <w:tcPr>
            <w:tcW w:w="5812" w:type="dxa"/>
            <w:gridSpan w:val="5"/>
            <w:shd w:val="clear" w:color="auto" w:fill="auto"/>
            <w:vAlign w:val="center"/>
          </w:tcPr>
          <w:p w:rsidR="009E7B17" w:rsidRPr="00663D7E" w:rsidRDefault="009E7B17" w:rsidP="00FB56A4">
            <w:pPr>
              <w:rPr>
                <w:rFonts w:cs="Arial"/>
                <w:sz w:val="22"/>
                <w:szCs w:val="22"/>
              </w:rPr>
            </w:pPr>
            <w:r w:rsidRPr="00663D7E">
              <w:rPr>
                <w:rFonts w:cs="Arial"/>
                <w:sz w:val="22"/>
                <w:szCs w:val="22"/>
              </w:rPr>
              <w:t>Talking to friends or family</w:t>
            </w:r>
          </w:p>
        </w:tc>
        <w:tc>
          <w:tcPr>
            <w:tcW w:w="2268" w:type="dxa"/>
            <w:gridSpan w:val="4"/>
            <w:shd w:val="clear" w:color="auto" w:fill="auto"/>
            <w:tcMar>
              <w:lef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598" w:type="dxa"/>
            <w:gridSpan w:val="3"/>
            <w:shd w:val="clear" w:color="auto" w:fill="auto"/>
            <w:vAlign w:val="center"/>
          </w:tcPr>
          <w:p w:rsidR="009E7B17" w:rsidRPr="00663D7E" w:rsidRDefault="009E7B17" w:rsidP="00FB56A4">
            <w:pPr>
              <w:rPr>
                <w:rFonts w:cs="Arial"/>
                <w:sz w:val="22"/>
                <w:szCs w:val="22"/>
              </w:rPr>
            </w:pPr>
          </w:p>
        </w:tc>
      </w:tr>
      <w:tr w:rsidR="009E7B17" w:rsidRPr="00663D7E" w:rsidTr="00FB56A4">
        <w:trPr>
          <w:gridBefore w:val="1"/>
          <w:gridAfter w:val="1"/>
          <w:wBefore w:w="142" w:type="dxa"/>
          <w:wAfter w:w="118" w:type="dxa"/>
          <w:cantSplit/>
          <w:trHeight w:val="340"/>
        </w:trPr>
        <w:tc>
          <w:tcPr>
            <w:tcW w:w="5812" w:type="dxa"/>
            <w:gridSpan w:val="5"/>
            <w:shd w:val="clear" w:color="auto" w:fill="auto"/>
            <w:vAlign w:val="center"/>
          </w:tcPr>
          <w:p w:rsidR="009E7B17" w:rsidRPr="00663D7E" w:rsidRDefault="009E7B17" w:rsidP="00FB56A4">
            <w:pPr>
              <w:rPr>
                <w:rFonts w:cs="Arial"/>
                <w:sz w:val="22"/>
                <w:szCs w:val="22"/>
              </w:rPr>
            </w:pPr>
            <w:r w:rsidRPr="00663D7E">
              <w:rPr>
                <w:rFonts w:cs="Arial"/>
                <w:sz w:val="22"/>
                <w:szCs w:val="22"/>
              </w:rPr>
              <w:t>Community forum/workshop</w:t>
            </w:r>
          </w:p>
        </w:tc>
        <w:tc>
          <w:tcPr>
            <w:tcW w:w="2268" w:type="dxa"/>
            <w:gridSpan w:val="4"/>
            <w:shd w:val="clear" w:color="auto" w:fill="auto"/>
            <w:tcMar>
              <w:lef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598" w:type="dxa"/>
            <w:gridSpan w:val="3"/>
            <w:shd w:val="clear" w:color="auto" w:fill="auto"/>
            <w:vAlign w:val="center"/>
          </w:tcPr>
          <w:p w:rsidR="009E7B17" w:rsidRPr="00663D7E" w:rsidRDefault="009E7B17" w:rsidP="00FB56A4">
            <w:pPr>
              <w:rPr>
                <w:rFonts w:cs="Arial"/>
                <w:sz w:val="22"/>
                <w:szCs w:val="22"/>
              </w:rPr>
            </w:pPr>
          </w:p>
        </w:tc>
      </w:tr>
      <w:tr w:rsidR="009E7B17" w:rsidRPr="00663D7E" w:rsidTr="00FB56A4">
        <w:trPr>
          <w:gridBefore w:val="1"/>
          <w:gridAfter w:val="1"/>
          <w:wBefore w:w="142" w:type="dxa"/>
          <w:wAfter w:w="118" w:type="dxa"/>
          <w:cantSplit/>
          <w:trHeight w:val="340"/>
        </w:trPr>
        <w:tc>
          <w:tcPr>
            <w:tcW w:w="5812" w:type="dxa"/>
            <w:gridSpan w:val="5"/>
            <w:shd w:val="clear" w:color="auto" w:fill="auto"/>
            <w:vAlign w:val="center"/>
          </w:tcPr>
          <w:p w:rsidR="009E7B17" w:rsidRPr="00663D7E" w:rsidRDefault="009E7B17" w:rsidP="00FB56A4">
            <w:pPr>
              <w:rPr>
                <w:rFonts w:cs="Arial"/>
                <w:sz w:val="22"/>
                <w:szCs w:val="22"/>
              </w:rPr>
            </w:pPr>
            <w:r w:rsidRPr="00663D7E">
              <w:rPr>
                <w:rFonts w:cs="Arial"/>
                <w:sz w:val="22"/>
                <w:szCs w:val="22"/>
              </w:rPr>
              <w:t>Talking to friends or family</w:t>
            </w:r>
          </w:p>
        </w:tc>
        <w:tc>
          <w:tcPr>
            <w:tcW w:w="2268" w:type="dxa"/>
            <w:gridSpan w:val="4"/>
            <w:shd w:val="clear" w:color="auto" w:fill="auto"/>
            <w:tcMar>
              <w:lef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598" w:type="dxa"/>
            <w:gridSpan w:val="3"/>
            <w:shd w:val="clear" w:color="auto" w:fill="auto"/>
            <w:vAlign w:val="center"/>
          </w:tcPr>
          <w:p w:rsidR="009E7B17" w:rsidRPr="00663D7E" w:rsidRDefault="009E7B17" w:rsidP="00FB56A4">
            <w:pPr>
              <w:rPr>
                <w:rFonts w:cs="Arial"/>
                <w:sz w:val="22"/>
                <w:szCs w:val="22"/>
              </w:rPr>
            </w:pPr>
          </w:p>
        </w:tc>
      </w:tr>
      <w:tr w:rsidR="009E7B17" w:rsidRPr="00663D7E" w:rsidTr="00FB56A4">
        <w:trPr>
          <w:gridBefore w:val="1"/>
          <w:gridAfter w:val="1"/>
          <w:wBefore w:w="142" w:type="dxa"/>
          <w:wAfter w:w="118" w:type="dxa"/>
          <w:cantSplit/>
          <w:trHeight w:val="340"/>
        </w:trPr>
        <w:tc>
          <w:tcPr>
            <w:tcW w:w="5812" w:type="dxa"/>
            <w:gridSpan w:val="5"/>
            <w:tcBorders>
              <w:bottom w:val="single" w:sz="12" w:space="0" w:color="auto"/>
            </w:tcBorders>
            <w:shd w:val="clear" w:color="auto" w:fill="auto"/>
            <w:vAlign w:val="center"/>
          </w:tcPr>
          <w:p w:rsidR="009E7B17" w:rsidRPr="00663D7E" w:rsidRDefault="009E7B17" w:rsidP="00FB56A4">
            <w:pPr>
              <w:rPr>
                <w:rFonts w:cs="Arial"/>
                <w:sz w:val="22"/>
                <w:szCs w:val="22"/>
              </w:rPr>
            </w:pPr>
            <w:r w:rsidRPr="00663D7E">
              <w:rPr>
                <w:rFonts w:cs="Arial"/>
                <w:sz w:val="22"/>
                <w:szCs w:val="22"/>
              </w:rPr>
              <w:t xml:space="preserve">Other (please specify </w:t>
            </w:r>
            <w:r>
              <w:rPr>
                <w:rFonts w:cs="Arial"/>
                <w:sz w:val="22"/>
                <w:szCs w:val="22"/>
              </w:rPr>
              <w:t>below</w:t>
            </w:r>
            <w:r w:rsidRPr="00663D7E">
              <w:rPr>
                <w:rFonts w:cs="Arial"/>
                <w:sz w:val="22"/>
                <w:szCs w:val="22"/>
              </w:rPr>
              <w:t>)</w:t>
            </w:r>
          </w:p>
        </w:tc>
        <w:tc>
          <w:tcPr>
            <w:tcW w:w="2268" w:type="dxa"/>
            <w:gridSpan w:val="4"/>
            <w:shd w:val="clear" w:color="auto" w:fill="auto"/>
            <w:tcMar>
              <w:lef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598" w:type="dxa"/>
            <w:gridSpan w:val="3"/>
            <w:shd w:val="clear" w:color="auto" w:fill="auto"/>
            <w:vAlign w:val="center"/>
          </w:tcPr>
          <w:p w:rsidR="009E7B17" w:rsidRPr="00663D7E" w:rsidRDefault="009E7B17" w:rsidP="00FB56A4">
            <w:pPr>
              <w:rPr>
                <w:rFonts w:cs="Arial"/>
                <w:sz w:val="22"/>
                <w:szCs w:val="22"/>
              </w:rPr>
            </w:pPr>
          </w:p>
        </w:tc>
      </w:tr>
      <w:tr w:rsidR="009E7B17" w:rsidRPr="00663D7E" w:rsidTr="00FB56A4">
        <w:trPr>
          <w:gridBefore w:val="1"/>
          <w:gridAfter w:val="1"/>
          <w:wBefore w:w="142" w:type="dxa"/>
          <w:wAfter w:w="118" w:type="dxa"/>
          <w:cantSplit/>
          <w:trHeight w:val="510"/>
        </w:trPr>
        <w:tc>
          <w:tcPr>
            <w:tcW w:w="581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E7B17" w:rsidRPr="00663D7E" w:rsidRDefault="009E7B17" w:rsidP="00FB56A4">
            <w:pPr>
              <w:rPr>
                <w:rFonts w:cs="Arial"/>
                <w:sz w:val="22"/>
                <w:szCs w:val="22"/>
              </w:rPr>
            </w:pPr>
          </w:p>
        </w:tc>
        <w:tc>
          <w:tcPr>
            <w:tcW w:w="2268" w:type="dxa"/>
            <w:gridSpan w:val="4"/>
            <w:tcBorders>
              <w:left w:val="single" w:sz="12" w:space="0" w:color="auto"/>
            </w:tcBorders>
            <w:shd w:val="clear" w:color="auto" w:fill="auto"/>
            <w:tcMar>
              <w:left w:w="28" w:type="dxa"/>
            </w:tcMar>
            <w:vAlign w:val="center"/>
          </w:tcPr>
          <w:p w:rsidR="009E7B17" w:rsidRPr="00663D7E" w:rsidRDefault="009E7B17" w:rsidP="00FB56A4">
            <w:pPr>
              <w:rPr>
                <w:rFonts w:ascii="Wingdings" w:hAnsi="Wingdings" w:cs="Wingdings"/>
                <w:sz w:val="28"/>
                <w:szCs w:val="28"/>
              </w:rPr>
            </w:pPr>
          </w:p>
        </w:tc>
        <w:tc>
          <w:tcPr>
            <w:tcW w:w="1598" w:type="dxa"/>
            <w:gridSpan w:val="3"/>
            <w:shd w:val="clear" w:color="auto" w:fill="auto"/>
            <w:vAlign w:val="center"/>
          </w:tcPr>
          <w:p w:rsidR="009E7B17" w:rsidRPr="00663D7E" w:rsidRDefault="009E7B17" w:rsidP="00FB56A4">
            <w:pPr>
              <w:rPr>
                <w:rFonts w:cs="Arial"/>
                <w:sz w:val="22"/>
                <w:szCs w:val="22"/>
              </w:rPr>
            </w:pPr>
          </w:p>
        </w:tc>
      </w:tr>
      <w:tr w:rsidR="009E7B17" w:rsidRPr="00663D7E" w:rsidTr="00FB56A4">
        <w:trPr>
          <w:gridBefore w:val="1"/>
          <w:gridAfter w:val="1"/>
          <w:wBefore w:w="142" w:type="dxa"/>
          <w:wAfter w:w="118" w:type="dxa"/>
          <w:cantSplit/>
          <w:trHeight w:val="340"/>
        </w:trPr>
        <w:tc>
          <w:tcPr>
            <w:tcW w:w="5812" w:type="dxa"/>
            <w:gridSpan w:val="5"/>
            <w:tcBorders>
              <w:top w:val="single" w:sz="12" w:space="0" w:color="auto"/>
            </w:tcBorders>
            <w:shd w:val="clear" w:color="auto" w:fill="auto"/>
            <w:vAlign w:val="center"/>
          </w:tcPr>
          <w:p w:rsidR="009E7B17" w:rsidRPr="00663D7E" w:rsidRDefault="009E7B17" w:rsidP="00FB56A4">
            <w:pPr>
              <w:rPr>
                <w:rFonts w:cs="Arial"/>
                <w:sz w:val="22"/>
                <w:szCs w:val="22"/>
              </w:rPr>
            </w:pPr>
            <w:r w:rsidRPr="00663D7E">
              <w:rPr>
                <w:rFonts w:cs="Arial"/>
                <w:sz w:val="22"/>
                <w:szCs w:val="22"/>
              </w:rPr>
              <w:t>I prefer not to receive any information or guidance</w:t>
            </w:r>
          </w:p>
        </w:tc>
        <w:tc>
          <w:tcPr>
            <w:tcW w:w="2268" w:type="dxa"/>
            <w:gridSpan w:val="4"/>
            <w:shd w:val="clear" w:color="auto" w:fill="auto"/>
            <w:tcMar>
              <w:lef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598" w:type="dxa"/>
            <w:gridSpan w:val="3"/>
            <w:shd w:val="clear" w:color="auto" w:fill="auto"/>
            <w:vAlign w:val="center"/>
          </w:tcPr>
          <w:p w:rsidR="009E7B17" w:rsidRPr="00663D7E" w:rsidRDefault="009E7B17" w:rsidP="00FB56A4">
            <w:pPr>
              <w:rPr>
                <w:rFonts w:cs="Arial"/>
                <w:sz w:val="22"/>
                <w:szCs w:val="22"/>
              </w:rPr>
            </w:pPr>
          </w:p>
        </w:tc>
      </w:tr>
      <w:tr w:rsidR="009E7B17" w:rsidRPr="00663D7E" w:rsidTr="00FB56A4">
        <w:trPr>
          <w:gridBefore w:val="1"/>
          <w:gridAfter w:val="1"/>
          <w:wBefore w:w="142" w:type="dxa"/>
          <w:wAfter w:w="118" w:type="dxa"/>
          <w:cantSplit/>
          <w:trHeight w:val="340"/>
        </w:trPr>
        <w:tc>
          <w:tcPr>
            <w:tcW w:w="5812" w:type="dxa"/>
            <w:gridSpan w:val="5"/>
            <w:shd w:val="clear" w:color="auto" w:fill="auto"/>
            <w:vAlign w:val="center"/>
          </w:tcPr>
          <w:p w:rsidR="009E7B17" w:rsidRPr="00663D7E" w:rsidRDefault="009E7B17" w:rsidP="00FB56A4">
            <w:pPr>
              <w:rPr>
                <w:rFonts w:cs="Arial"/>
                <w:sz w:val="22"/>
                <w:szCs w:val="22"/>
              </w:rPr>
            </w:pPr>
            <w:r w:rsidRPr="00663D7E">
              <w:rPr>
                <w:rFonts w:cs="Arial"/>
                <w:sz w:val="22"/>
                <w:szCs w:val="22"/>
              </w:rPr>
              <w:t>Don’t know</w:t>
            </w:r>
          </w:p>
        </w:tc>
        <w:tc>
          <w:tcPr>
            <w:tcW w:w="2268" w:type="dxa"/>
            <w:gridSpan w:val="4"/>
            <w:shd w:val="clear" w:color="auto" w:fill="auto"/>
            <w:tcMar>
              <w:left w:w="28" w:type="dxa"/>
            </w:tcMar>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598" w:type="dxa"/>
            <w:gridSpan w:val="3"/>
            <w:shd w:val="clear" w:color="auto" w:fill="auto"/>
            <w:vAlign w:val="center"/>
          </w:tcPr>
          <w:p w:rsidR="009E7B17" w:rsidRPr="00663D7E" w:rsidRDefault="009E7B17" w:rsidP="00FB56A4">
            <w:pPr>
              <w:rPr>
                <w:rFonts w:cs="Arial"/>
                <w:sz w:val="22"/>
                <w:szCs w:val="22"/>
              </w:rPr>
            </w:pPr>
          </w:p>
        </w:tc>
      </w:tr>
      <w:tr w:rsidR="009E7B17" w:rsidRPr="00663D7E" w:rsidTr="00FB56A4">
        <w:trPr>
          <w:cantSplit/>
          <w:trHeight w:val="430"/>
        </w:trPr>
        <w:tc>
          <w:tcPr>
            <w:tcW w:w="680" w:type="dxa"/>
            <w:gridSpan w:val="3"/>
            <w:shd w:val="clear" w:color="auto" w:fill="000000"/>
            <w:tcMar>
              <w:top w:w="0" w:type="dxa"/>
              <w:left w:w="0" w:type="dxa"/>
              <w:bottom w:w="0" w:type="dxa"/>
              <w:right w:w="0" w:type="dxa"/>
            </w:tcMar>
            <w:vAlign w:val="center"/>
          </w:tcPr>
          <w:p w:rsidR="009E7B17" w:rsidRPr="00663D7E" w:rsidRDefault="009E7B17" w:rsidP="00FB56A4">
            <w:pPr>
              <w:jc w:val="center"/>
              <w:rPr>
                <w:sz w:val="22"/>
                <w:szCs w:val="22"/>
              </w:rPr>
            </w:pPr>
            <w:r>
              <w:rPr>
                <w:sz w:val="22"/>
                <w:szCs w:val="22"/>
              </w:rPr>
              <w:t>Q4.14</w:t>
            </w:r>
          </w:p>
        </w:tc>
        <w:tc>
          <w:tcPr>
            <w:tcW w:w="9258" w:type="dxa"/>
            <w:gridSpan w:val="11"/>
          </w:tcPr>
          <w:p w:rsidR="009E7B17" w:rsidRPr="007E43FD" w:rsidRDefault="009E7B17" w:rsidP="00FB56A4">
            <w:pPr>
              <w:rPr>
                <w:b/>
                <w:sz w:val="22"/>
                <w:szCs w:val="22"/>
              </w:rPr>
            </w:pPr>
            <w:r w:rsidRPr="007E43FD">
              <w:rPr>
                <w:b/>
                <w:sz w:val="22"/>
                <w:szCs w:val="22"/>
              </w:rPr>
              <w:t>To what extent do you agree or disagree with the following statements about crofting?</w:t>
            </w:r>
          </w:p>
          <w:p w:rsidR="009E7B17" w:rsidRPr="007E43FD" w:rsidRDefault="009E7B17" w:rsidP="00FB56A4">
            <w:pPr>
              <w:spacing w:after="60"/>
              <w:rPr>
                <w:sz w:val="22"/>
                <w:szCs w:val="22"/>
              </w:rPr>
            </w:pPr>
            <w:r w:rsidRPr="007E43FD">
              <w:rPr>
                <w:sz w:val="22"/>
                <w:szCs w:val="22"/>
              </w:rPr>
              <w:t xml:space="preserve">PLEASE TICK </w:t>
            </w:r>
            <w:r w:rsidRPr="007E43FD">
              <w:rPr>
                <w:rFonts w:ascii="Wingdings" w:hAnsi="Wingdings" w:cs="Arial"/>
                <w:sz w:val="22"/>
                <w:szCs w:val="22"/>
              </w:rPr>
              <w:t></w:t>
            </w:r>
            <w:r w:rsidRPr="007E43FD">
              <w:rPr>
                <w:rFonts w:cs="Arial"/>
                <w:sz w:val="22"/>
                <w:szCs w:val="22"/>
              </w:rPr>
              <w:t xml:space="preserve"> ONE BOX ONLY FOR EACH STATEMENT</w:t>
            </w:r>
          </w:p>
        </w:tc>
      </w:tr>
      <w:tr w:rsidR="009E7B17" w:rsidRPr="00663D7E" w:rsidTr="00FB56A4">
        <w:trPr>
          <w:cantSplit/>
          <w:trHeight w:val="515"/>
        </w:trPr>
        <w:tc>
          <w:tcPr>
            <w:tcW w:w="680" w:type="dxa"/>
            <w:gridSpan w:val="3"/>
            <w:shd w:val="clear" w:color="auto" w:fill="auto"/>
          </w:tcPr>
          <w:p w:rsidR="009E7B17" w:rsidRPr="00663D7E" w:rsidRDefault="009E7B17" w:rsidP="00FB56A4">
            <w:pPr>
              <w:rPr>
                <w:sz w:val="22"/>
                <w:szCs w:val="22"/>
              </w:rPr>
            </w:pPr>
          </w:p>
        </w:tc>
        <w:tc>
          <w:tcPr>
            <w:tcW w:w="4424" w:type="dxa"/>
            <w:gridSpan w:val="2"/>
            <w:shd w:val="clear" w:color="auto" w:fill="auto"/>
            <w:tcMar>
              <w:right w:w="28" w:type="dxa"/>
            </w:tcMar>
            <w:vAlign w:val="bottom"/>
          </w:tcPr>
          <w:p w:rsidR="009E7B17" w:rsidRPr="00663D7E" w:rsidRDefault="009E7B17" w:rsidP="00FB56A4">
            <w:pPr>
              <w:rPr>
                <w:sz w:val="22"/>
                <w:szCs w:val="22"/>
              </w:rPr>
            </w:pPr>
          </w:p>
        </w:tc>
        <w:tc>
          <w:tcPr>
            <w:tcW w:w="960" w:type="dxa"/>
            <w:gridSpan w:val="2"/>
            <w:shd w:val="clear" w:color="auto" w:fill="auto"/>
            <w:tcMar>
              <w:left w:w="28" w:type="dxa"/>
              <w:right w:w="28" w:type="dxa"/>
            </w:tcMar>
            <w:vAlign w:val="bottom"/>
          </w:tcPr>
          <w:p w:rsidR="009E7B17" w:rsidRPr="00663D7E" w:rsidRDefault="009E7B17" w:rsidP="00FB56A4">
            <w:pPr>
              <w:spacing w:after="60"/>
              <w:jc w:val="center"/>
              <w:rPr>
                <w:sz w:val="22"/>
                <w:szCs w:val="22"/>
              </w:rPr>
            </w:pPr>
            <w:r w:rsidRPr="00663D7E">
              <w:rPr>
                <w:sz w:val="22"/>
                <w:szCs w:val="22"/>
              </w:rPr>
              <w:t xml:space="preserve">Strongly agree </w:t>
            </w:r>
          </w:p>
        </w:tc>
        <w:tc>
          <w:tcPr>
            <w:tcW w:w="960" w:type="dxa"/>
            <w:shd w:val="clear" w:color="auto" w:fill="auto"/>
            <w:tcMar>
              <w:left w:w="28" w:type="dxa"/>
              <w:right w:w="28" w:type="dxa"/>
            </w:tcMar>
            <w:vAlign w:val="bottom"/>
          </w:tcPr>
          <w:p w:rsidR="009E7B17" w:rsidRPr="00663D7E" w:rsidRDefault="009E7B17" w:rsidP="00FB56A4">
            <w:pPr>
              <w:spacing w:after="60"/>
              <w:jc w:val="center"/>
              <w:rPr>
                <w:sz w:val="22"/>
                <w:szCs w:val="22"/>
              </w:rPr>
            </w:pPr>
            <w:r w:rsidRPr="00663D7E">
              <w:rPr>
                <w:sz w:val="22"/>
                <w:szCs w:val="22"/>
              </w:rPr>
              <w:t>Agree</w:t>
            </w:r>
          </w:p>
        </w:tc>
        <w:tc>
          <w:tcPr>
            <w:tcW w:w="960" w:type="dxa"/>
            <w:shd w:val="clear" w:color="auto" w:fill="auto"/>
            <w:tcMar>
              <w:left w:w="28" w:type="dxa"/>
              <w:right w:w="28" w:type="dxa"/>
            </w:tcMar>
            <w:vAlign w:val="bottom"/>
          </w:tcPr>
          <w:p w:rsidR="009E7B17" w:rsidRPr="00663D7E" w:rsidRDefault="009E7B17" w:rsidP="00FB56A4">
            <w:pPr>
              <w:spacing w:after="60"/>
              <w:jc w:val="center"/>
              <w:rPr>
                <w:sz w:val="22"/>
                <w:szCs w:val="22"/>
              </w:rPr>
            </w:pPr>
            <w:r w:rsidRPr="00663D7E">
              <w:rPr>
                <w:sz w:val="22"/>
                <w:szCs w:val="22"/>
              </w:rPr>
              <w:t>Disagree</w:t>
            </w:r>
          </w:p>
        </w:tc>
        <w:tc>
          <w:tcPr>
            <w:tcW w:w="1089" w:type="dxa"/>
            <w:gridSpan w:val="2"/>
            <w:shd w:val="clear" w:color="auto" w:fill="auto"/>
            <w:vAlign w:val="bottom"/>
          </w:tcPr>
          <w:p w:rsidR="009E7B17" w:rsidRPr="00663D7E" w:rsidRDefault="009E7B17" w:rsidP="00FB56A4">
            <w:pPr>
              <w:spacing w:after="60"/>
              <w:jc w:val="center"/>
              <w:rPr>
                <w:sz w:val="22"/>
                <w:szCs w:val="22"/>
              </w:rPr>
            </w:pPr>
            <w:r w:rsidRPr="00663D7E">
              <w:rPr>
                <w:sz w:val="22"/>
                <w:szCs w:val="22"/>
              </w:rPr>
              <w:t>Strongly disagree</w:t>
            </w:r>
          </w:p>
        </w:tc>
        <w:tc>
          <w:tcPr>
            <w:tcW w:w="865" w:type="dxa"/>
            <w:gridSpan w:val="3"/>
            <w:shd w:val="clear" w:color="auto" w:fill="auto"/>
            <w:vAlign w:val="bottom"/>
          </w:tcPr>
          <w:p w:rsidR="009E7B17" w:rsidRPr="00663D7E" w:rsidRDefault="009E7B17" w:rsidP="00FB56A4">
            <w:pPr>
              <w:spacing w:after="60"/>
              <w:jc w:val="center"/>
              <w:rPr>
                <w:sz w:val="22"/>
                <w:szCs w:val="22"/>
              </w:rPr>
            </w:pPr>
            <w:r w:rsidRPr="00663D7E">
              <w:rPr>
                <w:sz w:val="22"/>
                <w:szCs w:val="22"/>
              </w:rPr>
              <w:t>Don’t know</w:t>
            </w:r>
          </w:p>
        </w:tc>
      </w:tr>
      <w:tr w:rsidR="009E7B17" w:rsidRPr="00663D7E" w:rsidTr="00FB56A4">
        <w:trPr>
          <w:cantSplit/>
          <w:trHeight w:val="794"/>
        </w:trPr>
        <w:tc>
          <w:tcPr>
            <w:tcW w:w="426" w:type="dxa"/>
            <w:gridSpan w:val="2"/>
            <w:shd w:val="clear" w:color="auto" w:fill="auto"/>
            <w:vAlign w:val="center"/>
          </w:tcPr>
          <w:p w:rsidR="009E7B17" w:rsidRPr="00663D7E" w:rsidRDefault="009E7B17" w:rsidP="00FB56A4">
            <w:pPr>
              <w:rPr>
                <w:sz w:val="22"/>
                <w:szCs w:val="22"/>
              </w:rPr>
            </w:pPr>
            <w:r w:rsidRPr="00663D7E">
              <w:rPr>
                <w:sz w:val="22"/>
                <w:szCs w:val="22"/>
              </w:rPr>
              <w:t>a)</w:t>
            </w:r>
          </w:p>
        </w:tc>
        <w:tc>
          <w:tcPr>
            <w:tcW w:w="4678" w:type="dxa"/>
            <w:gridSpan w:val="3"/>
            <w:tcBorders>
              <w:bottom w:val="single" w:sz="8" w:space="0" w:color="auto"/>
            </w:tcBorders>
            <w:shd w:val="clear" w:color="auto" w:fill="auto"/>
            <w:tcMar>
              <w:right w:w="28" w:type="dxa"/>
            </w:tcMar>
            <w:vAlign w:val="center"/>
          </w:tcPr>
          <w:p w:rsidR="009E7B17" w:rsidRPr="00663D7E" w:rsidRDefault="009E7B17" w:rsidP="00FB56A4">
            <w:pPr>
              <w:tabs>
                <w:tab w:val="right" w:leader="dot" w:pos="2812"/>
              </w:tabs>
              <w:rPr>
                <w:sz w:val="22"/>
                <w:szCs w:val="22"/>
              </w:rPr>
            </w:pPr>
            <w:r w:rsidRPr="00663D7E">
              <w:rPr>
                <w:sz w:val="22"/>
                <w:szCs w:val="22"/>
              </w:rPr>
              <w:t xml:space="preserve">The Scottish Government is committed to protecting the future of crofting </w:t>
            </w:r>
          </w:p>
        </w:tc>
        <w:tc>
          <w:tcPr>
            <w:tcW w:w="960" w:type="dxa"/>
            <w:gridSpan w:val="2"/>
            <w:tcBorders>
              <w:bottom w:val="single" w:sz="8" w:space="0" w:color="auto"/>
            </w:tcBorders>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960" w:type="dxa"/>
            <w:tcBorders>
              <w:bottom w:val="single" w:sz="8" w:space="0" w:color="auto"/>
            </w:tcBorders>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960" w:type="dxa"/>
            <w:tcBorders>
              <w:bottom w:val="single" w:sz="8" w:space="0" w:color="auto"/>
            </w:tcBorders>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089" w:type="dxa"/>
            <w:gridSpan w:val="2"/>
            <w:tcBorders>
              <w:bottom w:val="single" w:sz="8" w:space="0" w:color="auto"/>
            </w:tcBorders>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865" w:type="dxa"/>
            <w:gridSpan w:val="3"/>
            <w:tcBorders>
              <w:bottom w:val="single" w:sz="8" w:space="0" w:color="auto"/>
            </w:tcBorders>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r>
      <w:tr w:rsidR="009E7B17" w:rsidRPr="00663D7E" w:rsidTr="00FB56A4">
        <w:trPr>
          <w:cantSplit/>
          <w:trHeight w:val="794"/>
        </w:trPr>
        <w:tc>
          <w:tcPr>
            <w:tcW w:w="426" w:type="dxa"/>
            <w:gridSpan w:val="2"/>
            <w:shd w:val="clear" w:color="auto" w:fill="auto"/>
            <w:vAlign w:val="center"/>
          </w:tcPr>
          <w:p w:rsidR="009E7B17" w:rsidRPr="00663D7E" w:rsidRDefault="009E7B17" w:rsidP="00FB56A4">
            <w:pPr>
              <w:rPr>
                <w:sz w:val="22"/>
                <w:szCs w:val="22"/>
              </w:rPr>
            </w:pPr>
            <w:bookmarkStart w:id="20" w:name="_Hlk517434265"/>
          </w:p>
          <w:p w:rsidR="009E7B17" w:rsidRPr="00663D7E" w:rsidRDefault="009E7B17" w:rsidP="00FB56A4">
            <w:pPr>
              <w:rPr>
                <w:sz w:val="22"/>
                <w:szCs w:val="22"/>
              </w:rPr>
            </w:pPr>
            <w:r w:rsidRPr="00663D7E">
              <w:rPr>
                <w:sz w:val="22"/>
                <w:szCs w:val="22"/>
              </w:rPr>
              <w:t>b)</w:t>
            </w:r>
          </w:p>
        </w:tc>
        <w:tc>
          <w:tcPr>
            <w:tcW w:w="4678" w:type="dxa"/>
            <w:gridSpan w:val="3"/>
            <w:tcBorders>
              <w:top w:val="single" w:sz="8" w:space="0" w:color="auto"/>
              <w:bottom w:val="single" w:sz="8" w:space="0" w:color="auto"/>
            </w:tcBorders>
            <w:shd w:val="clear" w:color="auto" w:fill="auto"/>
            <w:tcMar>
              <w:right w:w="28" w:type="dxa"/>
            </w:tcMar>
            <w:vAlign w:val="center"/>
          </w:tcPr>
          <w:p w:rsidR="009E7B17" w:rsidRPr="00663D7E" w:rsidRDefault="009E7B17" w:rsidP="00FB56A4">
            <w:pPr>
              <w:tabs>
                <w:tab w:val="right" w:leader="dot" w:pos="2812"/>
              </w:tabs>
              <w:rPr>
                <w:sz w:val="22"/>
                <w:szCs w:val="22"/>
              </w:rPr>
            </w:pPr>
            <w:r w:rsidRPr="00663D7E">
              <w:rPr>
                <w:sz w:val="22"/>
                <w:szCs w:val="22"/>
              </w:rPr>
              <w:t>Diversification from agricultural-based crofting activities is the only way to secure the economic future of crofting</w:t>
            </w:r>
          </w:p>
        </w:tc>
        <w:tc>
          <w:tcPr>
            <w:tcW w:w="960" w:type="dxa"/>
            <w:gridSpan w:val="2"/>
            <w:tcBorders>
              <w:top w:val="single" w:sz="8" w:space="0" w:color="auto"/>
              <w:bottom w:val="single" w:sz="8" w:space="0" w:color="auto"/>
            </w:tcBorders>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960" w:type="dxa"/>
            <w:tcBorders>
              <w:top w:val="single" w:sz="8" w:space="0" w:color="auto"/>
              <w:bottom w:val="single" w:sz="8" w:space="0" w:color="auto"/>
            </w:tcBorders>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960" w:type="dxa"/>
            <w:tcBorders>
              <w:top w:val="single" w:sz="8" w:space="0" w:color="auto"/>
              <w:bottom w:val="single" w:sz="8" w:space="0" w:color="auto"/>
            </w:tcBorders>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089" w:type="dxa"/>
            <w:gridSpan w:val="2"/>
            <w:tcBorders>
              <w:top w:val="single" w:sz="8" w:space="0" w:color="auto"/>
              <w:bottom w:val="single" w:sz="8" w:space="0" w:color="auto"/>
            </w:tcBorders>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865" w:type="dxa"/>
            <w:gridSpan w:val="3"/>
            <w:tcBorders>
              <w:top w:val="single" w:sz="8" w:space="0" w:color="auto"/>
              <w:bottom w:val="single" w:sz="8" w:space="0" w:color="auto"/>
            </w:tcBorders>
            <w:shd w:val="clear" w:color="auto" w:fill="auto"/>
            <w:vAlign w:val="center"/>
          </w:tcPr>
          <w:p w:rsidR="009E7B17" w:rsidRPr="00663D7E" w:rsidRDefault="009E7B17" w:rsidP="00FB56A4">
            <w:pPr>
              <w:rPr>
                <w:sz w:val="28"/>
                <w:szCs w:val="28"/>
              </w:rPr>
            </w:pPr>
            <w:r w:rsidRPr="00663D7E">
              <w:rPr>
                <w:rFonts w:ascii="Wingdings" w:hAnsi="Wingdings" w:cs="Wingdings"/>
                <w:sz w:val="28"/>
                <w:szCs w:val="28"/>
              </w:rPr>
              <w:t></w:t>
            </w:r>
          </w:p>
        </w:tc>
      </w:tr>
      <w:bookmarkEnd w:id="20"/>
      <w:tr w:rsidR="009E7B17" w:rsidRPr="00663D7E" w:rsidTr="00FB56A4">
        <w:trPr>
          <w:cantSplit/>
          <w:trHeight w:val="794"/>
        </w:trPr>
        <w:tc>
          <w:tcPr>
            <w:tcW w:w="426" w:type="dxa"/>
            <w:gridSpan w:val="2"/>
            <w:shd w:val="clear" w:color="auto" w:fill="auto"/>
            <w:vAlign w:val="center"/>
          </w:tcPr>
          <w:p w:rsidR="009E7B17" w:rsidRPr="00663D7E" w:rsidRDefault="009E7B17" w:rsidP="00FB56A4">
            <w:pPr>
              <w:rPr>
                <w:sz w:val="22"/>
                <w:szCs w:val="22"/>
              </w:rPr>
            </w:pPr>
          </w:p>
          <w:p w:rsidR="009E7B17" w:rsidRPr="00663D7E" w:rsidRDefault="009E7B17" w:rsidP="00FB56A4">
            <w:pPr>
              <w:rPr>
                <w:sz w:val="22"/>
                <w:szCs w:val="22"/>
              </w:rPr>
            </w:pPr>
            <w:r w:rsidRPr="00663D7E">
              <w:rPr>
                <w:sz w:val="22"/>
                <w:szCs w:val="22"/>
              </w:rPr>
              <w:t>c)</w:t>
            </w:r>
          </w:p>
        </w:tc>
        <w:tc>
          <w:tcPr>
            <w:tcW w:w="4678" w:type="dxa"/>
            <w:gridSpan w:val="3"/>
            <w:tcBorders>
              <w:top w:val="single" w:sz="8" w:space="0" w:color="auto"/>
              <w:bottom w:val="single" w:sz="8" w:space="0" w:color="auto"/>
            </w:tcBorders>
            <w:shd w:val="clear" w:color="auto" w:fill="auto"/>
            <w:tcMar>
              <w:right w:w="28" w:type="dxa"/>
            </w:tcMar>
            <w:vAlign w:val="center"/>
          </w:tcPr>
          <w:p w:rsidR="009E7B17" w:rsidRPr="00663D7E" w:rsidRDefault="009E7B17" w:rsidP="00FB56A4">
            <w:pPr>
              <w:tabs>
                <w:tab w:val="right" w:leader="dot" w:pos="2812"/>
              </w:tabs>
              <w:rPr>
                <w:sz w:val="22"/>
                <w:szCs w:val="22"/>
              </w:rPr>
            </w:pPr>
            <w:r w:rsidRPr="00663D7E">
              <w:rPr>
                <w:sz w:val="22"/>
                <w:szCs w:val="22"/>
              </w:rPr>
              <w:t>Crofting is not economically viable without household members supplementing income from work outside of crofting activities</w:t>
            </w:r>
          </w:p>
        </w:tc>
        <w:tc>
          <w:tcPr>
            <w:tcW w:w="960" w:type="dxa"/>
            <w:gridSpan w:val="2"/>
            <w:tcBorders>
              <w:top w:val="single" w:sz="8" w:space="0" w:color="auto"/>
              <w:bottom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960" w:type="dxa"/>
            <w:tcBorders>
              <w:top w:val="single" w:sz="8" w:space="0" w:color="auto"/>
              <w:bottom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960" w:type="dxa"/>
            <w:tcBorders>
              <w:top w:val="single" w:sz="8" w:space="0" w:color="auto"/>
              <w:bottom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089" w:type="dxa"/>
            <w:gridSpan w:val="2"/>
            <w:tcBorders>
              <w:top w:val="single" w:sz="8" w:space="0" w:color="auto"/>
              <w:bottom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865" w:type="dxa"/>
            <w:gridSpan w:val="3"/>
            <w:tcBorders>
              <w:top w:val="single" w:sz="8" w:space="0" w:color="auto"/>
              <w:bottom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r>
      <w:tr w:rsidR="009E7B17" w:rsidRPr="00663D7E" w:rsidTr="00FB56A4">
        <w:trPr>
          <w:cantSplit/>
          <w:trHeight w:val="794"/>
        </w:trPr>
        <w:tc>
          <w:tcPr>
            <w:tcW w:w="426" w:type="dxa"/>
            <w:gridSpan w:val="2"/>
            <w:shd w:val="clear" w:color="auto" w:fill="auto"/>
            <w:vAlign w:val="center"/>
          </w:tcPr>
          <w:p w:rsidR="009E7B17" w:rsidRPr="00663D7E" w:rsidRDefault="009E7B17" w:rsidP="00FB56A4">
            <w:pPr>
              <w:rPr>
                <w:sz w:val="22"/>
                <w:szCs w:val="22"/>
              </w:rPr>
            </w:pPr>
          </w:p>
          <w:p w:rsidR="009E7B17" w:rsidRPr="00663D7E" w:rsidRDefault="009E7B17" w:rsidP="00FB56A4">
            <w:pPr>
              <w:rPr>
                <w:sz w:val="22"/>
                <w:szCs w:val="22"/>
              </w:rPr>
            </w:pPr>
            <w:r w:rsidRPr="00663D7E">
              <w:rPr>
                <w:sz w:val="22"/>
                <w:szCs w:val="22"/>
              </w:rPr>
              <w:t xml:space="preserve">d) </w:t>
            </w:r>
          </w:p>
        </w:tc>
        <w:tc>
          <w:tcPr>
            <w:tcW w:w="4678" w:type="dxa"/>
            <w:gridSpan w:val="3"/>
            <w:tcBorders>
              <w:top w:val="single" w:sz="8" w:space="0" w:color="auto"/>
              <w:bottom w:val="single" w:sz="8" w:space="0" w:color="auto"/>
            </w:tcBorders>
            <w:shd w:val="clear" w:color="auto" w:fill="auto"/>
            <w:tcMar>
              <w:right w:w="28" w:type="dxa"/>
            </w:tcMar>
            <w:vAlign w:val="center"/>
          </w:tcPr>
          <w:p w:rsidR="009E7B17" w:rsidRPr="00663D7E" w:rsidRDefault="009E7B17" w:rsidP="00FB56A4">
            <w:pPr>
              <w:tabs>
                <w:tab w:val="right" w:leader="dot" w:pos="2812"/>
              </w:tabs>
              <w:rPr>
                <w:sz w:val="22"/>
                <w:szCs w:val="22"/>
              </w:rPr>
            </w:pPr>
            <w:r w:rsidRPr="00663D7E">
              <w:rPr>
                <w:sz w:val="22"/>
                <w:szCs w:val="22"/>
              </w:rPr>
              <w:t>I know where to find information on economic or financial help for crofting activities</w:t>
            </w:r>
          </w:p>
        </w:tc>
        <w:tc>
          <w:tcPr>
            <w:tcW w:w="960" w:type="dxa"/>
            <w:gridSpan w:val="2"/>
            <w:tcBorders>
              <w:top w:val="single" w:sz="8" w:space="0" w:color="auto"/>
              <w:bottom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960" w:type="dxa"/>
            <w:tcBorders>
              <w:top w:val="single" w:sz="8" w:space="0" w:color="auto"/>
              <w:bottom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960" w:type="dxa"/>
            <w:tcBorders>
              <w:top w:val="single" w:sz="8" w:space="0" w:color="auto"/>
              <w:bottom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089" w:type="dxa"/>
            <w:gridSpan w:val="2"/>
            <w:tcBorders>
              <w:top w:val="single" w:sz="8" w:space="0" w:color="auto"/>
              <w:bottom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865" w:type="dxa"/>
            <w:gridSpan w:val="3"/>
            <w:tcBorders>
              <w:top w:val="single" w:sz="8" w:space="0" w:color="auto"/>
              <w:bottom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r>
      <w:tr w:rsidR="009E7B17" w:rsidRPr="00663D7E" w:rsidTr="00FB56A4">
        <w:trPr>
          <w:cantSplit/>
          <w:trHeight w:val="794"/>
        </w:trPr>
        <w:tc>
          <w:tcPr>
            <w:tcW w:w="426" w:type="dxa"/>
            <w:gridSpan w:val="2"/>
            <w:shd w:val="clear" w:color="auto" w:fill="auto"/>
            <w:vAlign w:val="center"/>
          </w:tcPr>
          <w:p w:rsidR="009E7B17" w:rsidRPr="00663D7E" w:rsidRDefault="009E7B17" w:rsidP="00FB56A4">
            <w:pPr>
              <w:rPr>
                <w:sz w:val="22"/>
                <w:szCs w:val="22"/>
              </w:rPr>
            </w:pPr>
          </w:p>
          <w:p w:rsidR="009E7B17" w:rsidRPr="00663D7E" w:rsidRDefault="009E7B17" w:rsidP="00FB56A4">
            <w:pPr>
              <w:rPr>
                <w:sz w:val="22"/>
                <w:szCs w:val="22"/>
              </w:rPr>
            </w:pPr>
            <w:r w:rsidRPr="00663D7E">
              <w:rPr>
                <w:sz w:val="22"/>
                <w:szCs w:val="22"/>
              </w:rPr>
              <w:t xml:space="preserve">e) </w:t>
            </w:r>
          </w:p>
        </w:tc>
        <w:tc>
          <w:tcPr>
            <w:tcW w:w="4678" w:type="dxa"/>
            <w:gridSpan w:val="3"/>
            <w:tcBorders>
              <w:top w:val="single" w:sz="8" w:space="0" w:color="auto"/>
              <w:bottom w:val="single" w:sz="8" w:space="0" w:color="auto"/>
            </w:tcBorders>
            <w:shd w:val="clear" w:color="auto" w:fill="auto"/>
            <w:tcMar>
              <w:right w:w="28" w:type="dxa"/>
            </w:tcMar>
            <w:vAlign w:val="center"/>
          </w:tcPr>
          <w:p w:rsidR="009E7B17" w:rsidRPr="00663D7E" w:rsidRDefault="009E7B17" w:rsidP="00FB56A4">
            <w:pPr>
              <w:tabs>
                <w:tab w:val="right" w:leader="dot" w:pos="2812"/>
              </w:tabs>
              <w:rPr>
                <w:sz w:val="22"/>
                <w:szCs w:val="22"/>
              </w:rPr>
            </w:pPr>
            <w:r w:rsidRPr="00663D7E">
              <w:rPr>
                <w:sz w:val="22"/>
                <w:szCs w:val="22"/>
              </w:rPr>
              <w:t>Income from, for example, wind farm developments on the common grazing should benefit the whole community and not just those crofters with shares in the common grazings</w:t>
            </w:r>
          </w:p>
        </w:tc>
        <w:tc>
          <w:tcPr>
            <w:tcW w:w="960" w:type="dxa"/>
            <w:gridSpan w:val="2"/>
            <w:tcBorders>
              <w:top w:val="single" w:sz="8" w:space="0" w:color="auto"/>
              <w:bottom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960" w:type="dxa"/>
            <w:tcBorders>
              <w:top w:val="single" w:sz="8" w:space="0" w:color="auto"/>
              <w:bottom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960" w:type="dxa"/>
            <w:tcBorders>
              <w:top w:val="single" w:sz="8" w:space="0" w:color="auto"/>
              <w:bottom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089" w:type="dxa"/>
            <w:gridSpan w:val="2"/>
            <w:tcBorders>
              <w:top w:val="single" w:sz="8" w:space="0" w:color="auto"/>
              <w:bottom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865" w:type="dxa"/>
            <w:gridSpan w:val="3"/>
            <w:tcBorders>
              <w:top w:val="single" w:sz="8" w:space="0" w:color="auto"/>
              <w:bottom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r>
      <w:tr w:rsidR="009E7B17" w:rsidRPr="00663D7E" w:rsidTr="00FB56A4">
        <w:trPr>
          <w:cantSplit/>
          <w:trHeight w:val="794"/>
        </w:trPr>
        <w:tc>
          <w:tcPr>
            <w:tcW w:w="426" w:type="dxa"/>
            <w:gridSpan w:val="2"/>
            <w:shd w:val="clear" w:color="auto" w:fill="auto"/>
            <w:vAlign w:val="center"/>
          </w:tcPr>
          <w:p w:rsidR="009E7B17" w:rsidRPr="00663D7E" w:rsidRDefault="009E7B17" w:rsidP="00FB56A4">
            <w:pPr>
              <w:rPr>
                <w:sz w:val="22"/>
                <w:szCs w:val="22"/>
              </w:rPr>
            </w:pPr>
            <w:r w:rsidRPr="00663D7E">
              <w:rPr>
                <w:sz w:val="22"/>
                <w:szCs w:val="22"/>
              </w:rPr>
              <w:t xml:space="preserve">f) </w:t>
            </w:r>
          </w:p>
        </w:tc>
        <w:tc>
          <w:tcPr>
            <w:tcW w:w="4678" w:type="dxa"/>
            <w:gridSpan w:val="3"/>
            <w:tcBorders>
              <w:top w:val="single" w:sz="8" w:space="0" w:color="auto"/>
            </w:tcBorders>
            <w:shd w:val="clear" w:color="auto" w:fill="auto"/>
            <w:tcMar>
              <w:right w:w="28" w:type="dxa"/>
            </w:tcMar>
            <w:vAlign w:val="center"/>
          </w:tcPr>
          <w:p w:rsidR="009E7B17" w:rsidRPr="00663D7E" w:rsidRDefault="009E7B17" w:rsidP="00FB56A4">
            <w:pPr>
              <w:tabs>
                <w:tab w:val="right" w:leader="dot" w:pos="2812"/>
              </w:tabs>
              <w:rPr>
                <w:sz w:val="22"/>
                <w:szCs w:val="22"/>
              </w:rPr>
            </w:pPr>
            <w:r w:rsidRPr="00663D7E">
              <w:rPr>
                <w:sz w:val="22"/>
                <w:szCs w:val="22"/>
              </w:rPr>
              <w:t>I believe crofting in its present form has a sustainable future</w:t>
            </w:r>
          </w:p>
        </w:tc>
        <w:tc>
          <w:tcPr>
            <w:tcW w:w="960" w:type="dxa"/>
            <w:gridSpan w:val="2"/>
            <w:tcBorders>
              <w:top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960" w:type="dxa"/>
            <w:tcBorders>
              <w:top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960" w:type="dxa"/>
            <w:tcBorders>
              <w:top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1089" w:type="dxa"/>
            <w:gridSpan w:val="2"/>
            <w:tcBorders>
              <w:top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c>
          <w:tcPr>
            <w:tcW w:w="865" w:type="dxa"/>
            <w:gridSpan w:val="3"/>
            <w:tcBorders>
              <w:top w:val="single" w:sz="8" w:space="0" w:color="auto"/>
            </w:tcBorders>
            <w:vAlign w:val="center"/>
          </w:tcPr>
          <w:p w:rsidR="009E7B17" w:rsidRPr="00663D7E" w:rsidRDefault="009E7B17" w:rsidP="00FB56A4">
            <w:pPr>
              <w:rPr>
                <w:sz w:val="28"/>
                <w:szCs w:val="28"/>
              </w:rPr>
            </w:pPr>
            <w:r w:rsidRPr="00663D7E">
              <w:rPr>
                <w:rFonts w:ascii="Wingdings" w:hAnsi="Wingdings" w:cs="Wingdings"/>
                <w:sz w:val="28"/>
                <w:szCs w:val="28"/>
              </w:rPr>
              <w:t></w:t>
            </w:r>
          </w:p>
        </w:tc>
      </w:tr>
    </w:tbl>
    <w:p w:rsidR="009E7B17" w:rsidRPr="00663D7E" w:rsidRDefault="009E7B17" w:rsidP="009E7B17">
      <w:pPr>
        <w:rPr>
          <w:sz w:val="22"/>
          <w:szCs w:val="22"/>
        </w:rPr>
      </w:pPr>
    </w:p>
    <w:p w:rsidR="009E7B17" w:rsidRPr="00663D7E" w:rsidRDefault="009E7B17" w:rsidP="009E7B17">
      <w:pPr>
        <w:rPr>
          <w:sz w:val="22"/>
          <w:szCs w:val="22"/>
        </w:rPr>
      </w:pPr>
    </w:p>
    <w:tbl>
      <w:tblPr>
        <w:tblW w:w="9781" w:type="dxa"/>
        <w:tblLayout w:type="fixed"/>
        <w:tblLook w:val="01E0" w:firstRow="1" w:lastRow="1" w:firstColumn="1" w:lastColumn="1" w:noHBand="0" w:noVBand="0"/>
      </w:tblPr>
      <w:tblGrid>
        <w:gridCol w:w="709"/>
        <w:gridCol w:w="9072"/>
      </w:tblGrid>
      <w:tr w:rsidR="009E7B17" w:rsidRPr="00663D7E" w:rsidTr="00FB56A4">
        <w:trPr>
          <w:cantSplit/>
          <w:trHeight w:val="383"/>
        </w:trPr>
        <w:tc>
          <w:tcPr>
            <w:tcW w:w="709" w:type="dxa"/>
            <w:shd w:val="clear" w:color="auto" w:fill="000000"/>
            <w:tcMar>
              <w:top w:w="0" w:type="dxa"/>
              <w:left w:w="0" w:type="dxa"/>
              <w:bottom w:w="0" w:type="dxa"/>
              <w:right w:w="0" w:type="dxa"/>
            </w:tcMar>
            <w:vAlign w:val="center"/>
          </w:tcPr>
          <w:p w:rsidR="009E7B17" w:rsidRPr="00663D7E" w:rsidRDefault="009E7B17" w:rsidP="00FB56A4">
            <w:pPr>
              <w:rPr>
                <w:sz w:val="22"/>
                <w:szCs w:val="22"/>
              </w:rPr>
            </w:pPr>
            <w:r w:rsidRPr="00663D7E">
              <w:rPr>
                <w:sz w:val="22"/>
                <w:szCs w:val="22"/>
              </w:rPr>
              <w:t>Q4.1</w:t>
            </w:r>
            <w:r>
              <w:rPr>
                <w:sz w:val="22"/>
                <w:szCs w:val="22"/>
              </w:rPr>
              <w:t>5</w:t>
            </w:r>
          </w:p>
        </w:tc>
        <w:tc>
          <w:tcPr>
            <w:tcW w:w="9072" w:type="dxa"/>
            <w:vMerge w:val="restart"/>
            <w:shd w:val="clear" w:color="auto" w:fill="auto"/>
          </w:tcPr>
          <w:p w:rsidR="009E7B17" w:rsidRPr="00663D7E" w:rsidRDefault="009E7B17" w:rsidP="00FB56A4">
            <w:pPr>
              <w:rPr>
                <w:b/>
                <w:sz w:val="22"/>
                <w:szCs w:val="22"/>
              </w:rPr>
            </w:pPr>
            <w:r w:rsidRPr="00663D7E">
              <w:rPr>
                <w:b/>
                <w:sz w:val="22"/>
                <w:szCs w:val="22"/>
              </w:rPr>
              <w:t xml:space="preserve">If you would like to make any further comments regarding your croft or the future of crofting in Scotland? </w:t>
            </w:r>
          </w:p>
          <w:p w:rsidR="009E7B17" w:rsidRPr="00663D7E" w:rsidRDefault="009E7B17" w:rsidP="00FB56A4">
            <w:pPr>
              <w:rPr>
                <w:sz w:val="22"/>
                <w:szCs w:val="22"/>
              </w:rPr>
            </w:pPr>
            <w:r w:rsidRPr="00663D7E">
              <w:rPr>
                <w:sz w:val="22"/>
                <w:szCs w:val="22"/>
              </w:rPr>
              <w:t>Please write in below</w:t>
            </w:r>
          </w:p>
        </w:tc>
      </w:tr>
      <w:tr w:rsidR="009E7B17" w:rsidRPr="00663D7E" w:rsidTr="00FB56A4">
        <w:trPr>
          <w:cantSplit/>
          <w:trHeight w:val="382"/>
        </w:trPr>
        <w:tc>
          <w:tcPr>
            <w:tcW w:w="709" w:type="dxa"/>
            <w:shd w:val="clear" w:color="auto" w:fill="auto"/>
            <w:tcMar>
              <w:top w:w="0" w:type="dxa"/>
              <w:left w:w="0" w:type="dxa"/>
              <w:bottom w:w="0" w:type="dxa"/>
              <w:right w:w="0" w:type="dxa"/>
            </w:tcMar>
            <w:vAlign w:val="center"/>
          </w:tcPr>
          <w:p w:rsidR="009E7B17" w:rsidRPr="00663D7E" w:rsidRDefault="009E7B17" w:rsidP="00FB56A4">
            <w:pPr>
              <w:rPr>
                <w:sz w:val="22"/>
                <w:szCs w:val="22"/>
              </w:rPr>
            </w:pPr>
          </w:p>
        </w:tc>
        <w:tc>
          <w:tcPr>
            <w:tcW w:w="9072" w:type="dxa"/>
            <w:vMerge/>
            <w:shd w:val="clear" w:color="auto" w:fill="auto"/>
          </w:tcPr>
          <w:p w:rsidR="009E7B17" w:rsidRPr="00663D7E" w:rsidRDefault="009E7B17" w:rsidP="00FB56A4">
            <w:pPr>
              <w:rPr>
                <w:b/>
                <w:sz w:val="22"/>
                <w:szCs w:val="22"/>
              </w:rPr>
            </w:pPr>
          </w:p>
        </w:tc>
      </w:tr>
      <w:tr w:rsidR="009E7B17" w:rsidRPr="00663D7E" w:rsidTr="00FB56A4">
        <w:trPr>
          <w:cantSplit/>
          <w:trHeight w:val="401"/>
        </w:trPr>
        <w:tc>
          <w:tcPr>
            <w:tcW w:w="709" w:type="dxa"/>
            <w:shd w:val="clear" w:color="auto" w:fill="auto"/>
            <w:tcMar>
              <w:top w:w="0" w:type="dxa"/>
              <w:left w:w="0" w:type="dxa"/>
              <w:bottom w:w="0" w:type="dxa"/>
              <w:right w:w="0" w:type="dxa"/>
            </w:tcMar>
            <w:vAlign w:val="center"/>
          </w:tcPr>
          <w:p w:rsidR="009E7B17" w:rsidRPr="00663D7E" w:rsidRDefault="009E7B17" w:rsidP="00FB56A4">
            <w:pPr>
              <w:rPr>
                <w:sz w:val="22"/>
                <w:szCs w:val="22"/>
              </w:rPr>
            </w:pPr>
          </w:p>
        </w:tc>
        <w:tc>
          <w:tcPr>
            <w:tcW w:w="9072" w:type="dxa"/>
            <w:tcBorders>
              <w:bottom w:val="single" w:sz="12" w:space="0" w:color="auto"/>
            </w:tcBorders>
            <w:shd w:val="clear" w:color="auto" w:fill="auto"/>
          </w:tcPr>
          <w:p w:rsidR="009E7B17" w:rsidRPr="00663D7E" w:rsidRDefault="009E7B17" w:rsidP="00FB56A4">
            <w:pPr>
              <w:rPr>
                <w:b/>
                <w:sz w:val="22"/>
                <w:szCs w:val="22"/>
              </w:rPr>
            </w:pPr>
          </w:p>
        </w:tc>
      </w:tr>
      <w:tr w:rsidR="009E7B17" w:rsidRPr="00663D7E" w:rsidTr="00FB56A4">
        <w:trPr>
          <w:cantSplit/>
          <w:trHeight w:val="4649"/>
        </w:trPr>
        <w:tc>
          <w:tcPr>
            <w:tcW w:w="709" w:type="dxa"/>
            <w:tcBorders>
              <w:right w:val="single" w:sz="12" w:space="0" w:color="auto"/>
            </w:tcBorders>
            <w:shd w:val="clear" w:color="auto" w:fill="auto"/>
            <w:tcMar>
              <w:top w:w="0" w:type="dxa"/>
              <w:left w:w="0" w:type="dxa"/>
              <w:bottom w:w="0" w:type="dxa"/>
              <w:right w:w="0" w:type="dxa"/>
            </w:tcMar>
            <w:vAlign w:val="center"/>
          </w:tcPr>
          <w:p w:rsidR="009E7B17" w:rsidRPr="00663D7E" w:rsidRDefault="009E7B17" w:rsidP="00FB56A4">
            <w:pPr>
              <w:rPr>
                <w:sz w:val="22"/>
                <w:szCs w:val="22"/>
              </w:rPr>
            </w:pPr>
          </w:p>
        </w:tc>
        <w:tc>
          <w:tcPr>
            <w:tcW w:w="9072" w:type="dxa"/>
            <w:tcBorders>
              <w:top w:val="single" w:sz="12" w:space="0" w:color="auto"/>
              <w:left w:val="single" w:sz="12" w:space="0" w:color="auto"/>
              <w:bottom w:val="single" w:sz="12" w:space="0" w:color="auto"/>
              <w:right w:val="single" w:sz="12" w:space="0" w:color="auto"/>
            </w:tcBorders>
            <w:shd w:val="clear" w:color="auto" w:fill="auto"/>
          </w:tcPr>
          <w:p w:rsidR="009E7B17" w:rsidRPr="00663D7E" w:rsidRDefault="009E7B17" w:rsidP="00FB56A4">
            <w:pPr>
              <w:rPr>
                <w:b/>
                <w:sz w:val="22"/>
                <w:szCs w:val="22"/>
              </w:rPr>
            </w:pPr>
          </w:p>
        </w:tc>
      </w:tr>
    </w:tbl>
    <w:p w:rsidR="009E7B17" w:rsidRPr="00663D7E" w:rsidRDefault="009E7B17" w:rsidP="009E7B17">
      <w:pPr>
        <w:rPr>
          <w:noProof/>
          <w:sz w:val="22"/>
          <w:szCs w:val="22"/>
        </w:rPr>
      </w:pPr>
    </w:p>
    <w:p w:rsidR="009E7B17" w:rsidRPr="000D52C5" w:rsidRDefault="009E7B17" w:rsidP="009E7B17">
      <w:pPr>
        <w:pStyle w:val="Heading1green"/>
      </w:pPr>
    </w:p>
    <w:p w:rsidR="00027C27" w:rsidRPr="009B7615" w:rsidRDefault="00027C27" w:rsidP="00B561C0"/>
    <w:sectPr w:rsidR="00027C27" w:rsidRPr="009B7615" w:rsidSect="000D52C5">
      <w:footerReference w:type="default" r:id="rId8"/>
      <w:pgSz w:w="11900" w:h="16840" w:code="9"/>
      <w:pgMar w:top="1134" w:right="1134" w:bottom="851" w:left="1134"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9A" w:rsidRDefault="0095479A">
      <w:pPr>
        <w:spacing w:line="240" w:lineRule="auto"/>
      </w:pPr>
      <w:r>
        <w:separator/>
      </w:r>
    </w:p>
  </w:endnote>
  <w:endnote w:type="continuationSeparator" w:id="0">
    <w:p w:rsidR="0095479A" w:rsidRDefault="00954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B95" w:rsidRDefault="0007332C" w:rsidP="00B86C4B">
    <w:pPr>
      <w:pStyle w:val="Footer"/>
    </w:pPr>
    <w:r w:rsidRPr="00080500">
      <w:fldChar w:fldCharType="begin"/>
    </w:r>
    <w:r w:rsidRPr="00080500">
      <w:instrText xml:space="preserve"> PAGE   \* MERGEFORMAT </w:instrText>
    </w:r>
    <w:r w:rsidRPr="00080500">
      <w:fldChar w:fldCharType="separate"/>
    </w:r>
    <w:r w:rsidR="002F786F">
      <w:rPr>
        <w:noProof/>
      </w:rPr>
      <w:t>12</w:t>
    </w:r>
    <w:r w:rsidRPr="000805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9A" w:rsidRDefault="0095479A">
      <w:pPr>
        <w:spacing w:line="240" w:lineRule="auto"/>
      </w:pPr>
      <w:r>
        <w:separator/>
      </w:r>
    </w:p>
  </w:footnote>
  <w:footnote w:type="continuationSeparator" w:id="0">
    <w:p w:rsidR="0095479A" w:rsidRDefault="009547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2B6BA2"/>
    <w:multiLevelType w:val="hybridMultilevel"/>
    <w:tmpl w:val="73143D46"/>
    <w:lvl w:ilvl="0" w:tplc="6C50A0A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3545F"/>
    <w:multiLevelType w:val="hybridMultilevel"/>
    <w:tmpl w:val="1E643976"/>
    <w:lvl w:ilvl="0" w:tplc="92902772">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959B1"/>
    <w:multiLevelType w:val="hybridMultilevel"/>
    <w:tmpl w:val="529C9674"/>
    <w:lvl w:ilvl="0" w:tplc="9290277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53C0C"/>
    <w:multiLevelType w:val="hybridMultilevel"/>
    <w:tmpl w:val="C34CE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574B8"/>
    <w:multiLevelType w:val="hybridMultilevel"/>
    <w:tmpl w:val="0CC4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51DB4"/>
    <w:multiLevelType w:val="hybridMultilevel"/>
    <w:tmpl w:val="373681B2"/>
    <w:lvl w:ilvl="0" w:tplc="1954ED60">
      <w:start w:val="1"/>
      <w:numFmt w:val="bullet"/>
      <w:pStyle w:val="SG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E29EA"/>
    <w:multiLevelType w:val="hybridMultilevel"/>
    <w:tmpl w:val="06E841EE"/>
    <w:lvl w:ilvl="0" w:tplc="C1E0669C">
      <w:start w:val="1"/>
      <w:numFmt w:val="decimal"/>
      <w:pStyle w:val="SG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907CD8"/>
    <w:multiLevelType w:val="hybridMultilevel"/>
    <w:tmpl w:val="A7026874"/>
    <w:lvl w:ilvl="0" w:tplc="96084982">
      <w:start w:val="1"/>
      <w:numFmt w:val="bullet"/>
      <w:pStyle w:val="SG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24951"/>
    <w:multiLevelType w:val="hybridMultilevel"/>
    <w:tmpl w:val="D416F7E2"/>
    <w:lvl w:ilvl="0" w:tplc="92902772">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5E14654"/>
    <w:multiLevelType w:val="hybridMultilevel"/>
    <w:tmpl w:val="7CDEE002"/>
    <w:lvl w:ilvl="0" w:tplc="AF7CA280">
      <w:start w:val="1"/>
      <w:numFmt w:val="lowerLetter"/>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2" w15:restartNumberingAfterBreak="0">
    <w:nsid w:val="6A016B73"/>
    <w:multiLevelType w:val="hybridMultilevel"/>
    <w:tmpl w:val="36222872"/>
    <w:lvl w:ilvl="0" w:tplc="035C32CC">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305C9"/>
    <w:multiLevelType w:val="hybridMultilevel"/>
    <w:tmpl w:val="C234D536"/>
    <w:lvl w:ilvl="0" w:tplc="185A7FD0">
      <w:start w:val="2"/>
      <w:numFmt w:val="lowerLetter"/>
      <w:lvlText w:val="%1)"/>
      <w:lvlJc w:val="left"/>
      <w:pPr>
        <w:tabs>
          <w:tab w:val="num" w:pos="628"/>
        </w:tabs>
        <w:ind w:left="628" w:hanging="360"/>
      </w:pPr>
      <w:rPr>
        <w:rFonts w:hint="default"/>
      </w:rPr>
    </w:lvl>
    <w:lvl w:ilvl="1" w:tplc="04090019" w:tentative="1">
      <w:start w:val="1"/>
      <w:numFmt w:val="lowerLetter"/>
      <w:lvlText w:val="%2."/>
      <w:lvlJc w:val="left"/>
      <w:pPr>
        <w:tabs>
          <w:tab w:val="num" w:pos="1348"/>
        </w:tabs>
        <w:ind w:left="1348" w:hanging="360"/>
      </w:pPr>
    </w:lvl>
    <w:lvl w:ilvl="2" w:tplc="0409001B" w:tentative="1">
      <w:start w:val="1"/>
      <w:numFmt w:val="lowerRoman"/>
      <w:lvlText w:val="%3."/>
      <w:lvlJc w:val="right"/>
      <w:pPr>
        <w:tabs>
          <w:tab w:val="num" w:pos="2068"/>
        </w:tabs>
        <w:ind w:left="2068" w:hanging="180"/>
      </w:pPr>
    </w:lvl>
    <w:lvl w:ilvl="3" w:tplc="0409000F" w:tentative="1">
      <w:start w:val="1"/>
      <w:numFmt w:val="decimal"/>
      <w:lvlText w:val="%4."/>
      <w:lvlJc w:val="left"/>
      <w:pPr>
        <w:tabs>
          <w:tab w:val="num" w:pos="2788"/>
        </w:tabs>
        <w:ind w:left="2788" w:hanging="360"/>
      </w:pPr>
    </w:lvl>
    <w:lvl w:ilvl="4" w:tplc="04090019" w:tentative="1">
      <w:start w:val="1"/>
      <w:numFmt w:val="lowerLetter"/>
      <w:lvlText w:val="%5."/>
      <w:lvlJc w:val="left"/>
      <w:pPr>
        <w:tabs>
          <w:tab w:val="num" w:pos="3508"/>
        </w:tabs>
        <w:ind w:left="3508" w:hanging="360"/>
      </w:pPr>
    </w:lvl>
    <w:lvl w:ilvl="5" w:tplc="0409001B" w:tentative="1">
      <w:start w:val="1"/>
      <w:numFmt w:val="lowerRoman"/>
      <w:lvlText w:val="%6."/>
      <w:lvlJc w:val="right"/>
      <w:pPr>
        <w:tabs>
          <w:tab w:val="num" w:pos="4228"/>
        </w:tabs>
        <w:ind w:left="4228" w:hanging="180"/>
      </w:pPr>
    </w:lvl>
    <w:lvl w:ilvl="6" w:tplc="0409000F" w:tentative="1">
      <w:start w:val="1"/>
      <w:numFmt w:val="decimal"/>
      <w:lvlText w:val="%7."/>
      <w:lvlJc w:val="left"/>
      <w:pPr>
        <w:tabs>
          <w:tab w:val="num" w:pos="4948"/>
        </w:tabs>
        <w:ind w:left="4948" w:hanging="360"/>
      </w:pPr>
    </w:lvl>
    <w:lvl w:ilvl="7" w:tplc="04090019" w:tentative="1">
      <w:start w:val="1"/>
      <w:numFmt w:val="lowerLetter"/>
      <w:lvlText w:val="%8."/>
      <w:lvlJc w:val="left"/>
      <w:pPr>
        <w:tabs>
          <w:tab w:val="num" w:pos="5668"/>
        </w:tabs>
        <w:ind w:left="5668" w:hanging="360"/>
      </w:pPr>
    </w:lvl>
    <w:lvl w:ilvl="8" w:tplc="0409001B" w:tentative="1">
      <w:start w:val="1"/>
      <w:numFmt w:val="lowerRoman"/>
      <w:lvlText w:val="%9."/>
      <w:lvlJc w:val="right"/>
      <w:pPr>
        <w:tabs>
          <w:tab w:val="num" w:pos="6388"/>
        </w:tabs>
        <w:ind w:left="6388" w:hanging="180"/>
      </w:pPr>
    </w:lvl>
  </w:abstractNum>
  <w:abstractNum w:abstractNumId="14" w15:restartNumberingAfterBreak="0">
    <w:nsid w:val="7A7C4CF4"/>
    <w:multiLevelType w:val="multilevel"/>
    <w:tmpl w:val="69B48AE4"/>
    <w:lvl w:ilvl="0">
      <w:start w:val="1"/>
      <w:numFmt w:val="decimal"/>
      <w:lvlText w:val="%1."/>
      <w:lvlJc w:val="left"/>
      <w:pPr>
        <w:ind w:left="360" w:hanging="360"/>
      </w:pPr>
      <w:rPr>
        <w:rFonts w:hint="default"/>
      </w:rPr>
    </w:lvl>
    <w:lvl w:ilvl="1">
      <w:start w:val="1"/>
      <w:numFmt w:val="decimal"/>
      <w:pStyle w:val="SGBodytex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4F47AE"/>
    <w:multiLevelType w:val="hybridMultilevel"/>
    <w:tmpl w:val="17FEED64"/>
    <w:lvl w:ilvl="0" w:tplc="E7B0F322">
      <w:start w:val="1"/>
      <w:numFmt w:val="lowerRoman"/>
      <w:pStyle w:val="ExecSummaryBodyText"/>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0"/>
  </w:num>
  <w:num w:numId="3">
    <w:abstractNumId w:val="0"/>
  </w:num>
  <w:num w:numId="4">
    <w:abstractNumId w:val="0"/>
  </w:num>
  <w:num w:numId="5">
    <w:abstractNumId w:val="10"/>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6"/>
  </w:num>
  <w:num w:numId="11">
    <w:abstractNumId w:val="14"/>
  </w:num>
  <w:num w:numId="12">
    <w:abstractNumId w:val="13"/>
  </w:num>
  <w:num w:numId="13">
    <w:abstractNumId w:val="11"/>
  </w:num>
  <w:num w:numId="14">
    <w:abstractNumId w:val="2"/>
  </w:num>
  <w:num w:numId="15">
    <w:abstractNumId w:val="9"/>
  </w:num>
  <w:num w:numId="16">
    <w:abstractNumId w:val="3"/>
  </w:num>
  <w:num w:numId="17">
    <w:abstractNumId w:val="4"/>
  </w:num>
  <w:num w:numId="18">
    <w:abstractNumId w:val="5"/>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17"/>
    <w:rsid w:val="00027C27"/>
    <w:rsid w:val="0007332C"/>
    <w:rsid w:val="000C0CF4"/>
    <w:rsid w:val="00281579"/>
    <w:rsid w:val="002F786F"/>
    <w:rsid w:val="00306C61"/>
    <w:rsid w:val="0037582B"/>
    <w:rsid w:val="00857548"/>
    <w:rsid w:val="0095479A"/>
    <w:rsid w:val="009609A8"/>
    <w:rsid w:val="009B7615"/>
    <w:rsid w:val="009E7B17"/>
    <w:rsid w:val="00B51BDC"/>
    <w:rsid w:val="00B561C0"/>
    <w:rsid w:val="00B773CE"/>
    <w:rsid w:val="00C91823"/>
    <w:rsid w:val="00D008AB"/>
    <w:rsid w:val="00F4420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B6859-C113-45F4-953A-7AE2FD84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7B17"/>
    <w:pPr>
      <w:tabs>
        <w:tab w:val="left" w:pos="720"/>
        <w:tab w:val="left" w:pos="1440"/>
        <w:tab w:val="left" w:pos="2160"/>
        <w:tab w:val="left" w:pos="2880"/>
        <w:tab w:val="left" w:pos="4680"/>
        <w:tab w:val="left" w:pos="5400"/>
        <w:tab w:val="right" w:pos="9000"/>
      </w:tabs>
      <w:spacing w:line="240" w:lineRule="atLeast"/>
    </w:pPr>
    <w:rPr>
      <w:rFonts w:ascii="Arial" w:eastAsia="Cambria" w:hAnsi="Arial" w:cs="Times New Roman"/>
      <w:sz w:val="26"/>
      <w:szCs w:val="20"/>
      <w:lang w:val="en-US"/>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nhideWhenUsed/>
    <w:qFormat/>
    <w:rsid w:val="009E7B17"/>
    <w:pPr>
      <w:keepNext/>
      <w:keepLines/>
      <w:spacing w:before="200"/>
      <w:outlineLvl w:val="3"/>
    </w:pPr>
    <w:rPr>
      <w:rFonts w:eastAsia="Times New Roman"/>
      <w:b/>
      <w:bCs/>
      <w:i/>
      <w:iCs/>
    </w:rPr>
  </w:style>
  <w:style w:type="paragraph" w:styleId="Heading5">
    <w:name w:val="heading 5"/>
    <w:basedOn w:val="Normal"/>
    <w:next w:val="Normal"/>
    <w:link w:val="Heading5Char"/>
    <w:unhideWhenUsed/>
    <w:qFormat/>
    <w:rsid w:val="009E7B17"/>
    <w:pPr>
      <w:keepNext/>
      <w:keepLines/>
      <w:spacing w:before="200"/>
      <w:outlineLvl w:val="4"/>
    </w:pPr>
    <w:rPr>
      <w:rFonts w:eastAsia="Times New Roman"/>
      <w:color w:val="000000"/>
    </w:rPr>
  </w:style>
  <w:style w:type="paragraph" w:styleId="Heading6">
    <w:name w:val="heading 6"/>
    <w:basedOn w:val="Normal"/>
    <w:next w:val="Normal"/>
    <w:link w:val="Heading6Char"/>
    <w:semiHidden/>
    <w:unhideWhenUsed/>
    <w:qFormat/>
    <w:rsid w:val="009E7B17"/>
    <w:pPr>
      <w:keepNext/>
      <w:keepLines/>
      <w:spacing w:before="200"/>
      <w:outlineLvl w:val="5"/>
    </w:pPr>
    <w:rPr>
      <w:rFonts w:eastAsia="Times New Roman"/>
      <w:i/>
      <w:iCs/>
      <w:color w:val="000000"/>
    </w:rPr>
  </w:style>
  <w:style w:type="paragraph" w:styleId="Heading7">
    <w:name w:val="heading 7"/>
    <w:basedOn w:val="Normal"/>
    <w:next w:val="Normal"/>
    <w:link w:val="Heading7Char"/>
    <w:semiHidden/>
    <w:unhideWhenUsed/>
    <w:qFormat/>
    <w:rsid w:val="009E7B17"/>
    <w:pPr>
      <w:keepNext/>
      <w:keepLines/>
      <w:spacing w:before="200"/>
      <w:outlineLvl w:val="6"/>
    </w:pPr>
    <w:rPr>
      <w:rFonts w:eastAsia="Times New Roman"/>
      <w:i/>
      <w:iCs/>
      <w:color w:val="000000"/>
    </w:rPr>
  </w:style>
  <w:style w:type="paragraph" w:styleId="Heading8">
    <w:name w:val="heading 8"/>
    <w:basedOn w:val="Normal"/>
    <w:next w:val="Normal"/>
    <w:link w:val="Heading8Char"/>
    <w:semiHidden/>
    <w:unhideWhenUsed/>
    <w:qFormat/>
    <w:rsid w:val="009E7B17"/>
    <w:pPr>
      <w:keepNext/>
      <w:keepLines/>
      <w:spacing w:before="200"/>
      <w:outlineLvl w:val="7"/>
    </w:pPr>
    <w:rPr>
      <w:rFonts w:eastAsia="Times New Roman"/>
      <w:color w:val="000000"/>
    </w:rPr>
  </w:style>
  <w:style w:type="paragraph" w:styleId="Heading9">
    <w:name w:val="heading 9"/>
    <w:basedOn w:val="Normal"/>
    <w:next w:val="Normal"/>
    <w:link w:val="Heading9Char"/>
    <w:semiHidden/>
    <w:unhideWhenUsed/>
    <w:qFormat/>
    <w:rsid w:val="009E7B17"/>
    <w:pPr>
      <w:keepNext/>
      <w:keepLines/>
      <w:spacing w:before="200"/>
      <w:outlineLvl w:val="8"/>
    </w:pPr>
    <w:rPr>
      <w:rFonts w:eastAsia="Times New Roman"/>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rsid w:val="009E7B17"/>
    <w:rPr>
      <w:rFonts w:ascii="Arial" w:hAnsi="Arial" w:cs="Times New Roman"/>
      <w:b/>
      <w:bCs/>
      <w:i/>
      <w:iCs/>
      <w:sz w:val="26"/>
      <w:szCs w:val="20"/>
      <w:lang w:val="en-US"/>
    </w:rPr>
  </w:style>
  <w:style w:type="character" w:customStyle="1" w:styleId="Heading5Char">
    <w:name w:val="Heading 5 Char"/>
    <w:basedOn w:val="DefaultParagraphFont"/>
    <w:link w:val="Heading5"/>
    <w:rsid w:val="009E7B17"/>
    <w:rPr>
      <w:rFonts w:ascii="Arial" w:hAnsi="Arial" w:cs="Times New Roman"/>
      <w:color w:val="000000"/>
      <w:sz w:val="26"/>
      <w:szCs w:val="20"/>
      <w:lang w:val="en-US"/>
    </w:rPr>
  </w:style>
  <w:style w:type="character" w:customStyle="1" w:styleId="Heading6Char">
    <w:name w:val="Heading 6 Char"/>
    <w:basedOn w:val="DefaultParagraphFont"/>
    <w:link w:val="Heading6"/>
    <w:semiHidden/>
    <w:rsid w:val="009E7B17"/>
    <w:rPr>
      <w:rFonts w:ascii="Arial" w:hAnsi="Arial" w:cs="Times New Roman"/>
      <w:i/>
      <w:iCs/>
      <w:color w:val="000000"/>
      <w:sz w:val="26"/>
      <w:szCs w:val="20"/>
      <w:lang w:val="en-US"/>
    </w:rPr>
  </w:style>
  <w:style w:type="character" w:customStyle="1" w:styleId="Heading7Char">
    <w:name w:val="Heading 7 Char"/>
    <w:basedOn w:val="DefaultParagraphFont"/>
    <w:link w:val="Heading7"/>
    <w:semiHidden/>
    <w:rsid w:val="009E7B17"/>
    <w:rPr>
      <w:rFonts w:ascii="Arial" w:hAnsi="Arial" w:cs="Times New Roman"/>
      <w:i/>
      <w:iCs/>
      <w:color w:val="000000"/>
      <w:sz w:val="26"/>
      <w:szCs w:val="20"/>
      <w:lang w:val="en-US"/>
    </w:rPr>
  </w:style>
  <w:style w:type="character" w:customStyle="1" w:styleId="Heading8Char">
    <w:name w:val="Heading 8 Char"/>
    <w:basedOn w:val="DefaultParagraphFont"/>
    <w:link w:val="Heading8"/>
    <w:semiHidden/>
    <w:rsid w:val="009E7B17"/>
    <w:rPr>
      <w:rFonts w:ascii="Arial" w:hAnsi="Arial" w:cs="Times New Roman"/>
      <w:color w:val="000000"/>
      <w:sz w:val="26"/>
      <w:szCs w:val="20"/>
      <w:lang w:val="en-US"/>
    </w:rPr>
  </w:style>
  <w:style w:type="character" w:customStyle="1" w:styleId="Heading9Char">
    <w:name w:val="Heading 9 Char"/>
    <w:basedOn w:val="DefaultParagraphFont"/>
    <w:link w:val="Heading9"/>
    <w:semiHidden/>
    <w:rsid w:val="009E7B17"/>
    <w:rPr>
      <w:rFonts w:ascii="Arial" w:hAnsi="Arial" w:cs="Times New Roman"/>
      <w:i/>
      <w:iCs/>
      <w:color w:val="000000"/>
      <w:sz w:val="26"/>
      <w:szCs w:val="20"/>
      <w:lang w:val="en-US"/>
    </w:rPr>
  </w:style>
  <w:style w:type="paragraph" w:styleId="FootnoteText">
    <w:name w:val="footnote text"/>
    <w:link w:val="FootnoteTextChar"/>
    <w:unhideWhenUsed/>
    <w:rsid w:val="009E7B17"/>
    <w:pPr>
      <w:spacing w:after="100" w:line="240" w:lineRule="exact"/>
    </w:pPr>
    <w:rPr>
      <w:rFonts w:ascii="Arial" w:eastAsia="Calibri" w:hAnsi="Arial" w:cs="Times New Roman"/>
      <w:szCs w:val="20"/>
      <w:lang w:val="en-US"/>
    </w:rPr>
  </w:style>
  <w:style w:type="character" w:customStyle="1" w:styleId="FootnoteTextChar">
    <w:name w:val="Footnote Text Char"/>
    <w:basedOn w:val="DefaultParagraphFont"/>
    <w:link w:val="FootnoteText"/>
    <w:rsid w:val="009E7B17"/>
    <w:rPr>
      <w:rFonts w:ascii="Arial" w:eastAsia="Calibri" w:hAnsi="Arial" w:cs="Times New Roman"/>
      <w:szCs w:val="20"/>
      <w:lang w:val="en-US"/>
    </w:rPr>
  </w:style>
  <w:style w:type="character" w:customStyle="1" w:styleId="CharChar3">
    <w:name w:val="Char Char3"/>
    <w:semiHidden/>
    <w:locked/>
    <w:rsid w:val="009E7B17"/>
    <w:rPr>
      <w:rFonts w:ascii="Arial" w:hAnsi="Arial"/>
      <w:sz w:val="24"/>
      <w:szCs w:val="24"/>
    </w:rPr>
  </w:style>
  <w:style w:type="character" w:styleId="FootnoteReference">
    <w:name w:val="footnote reference"/>
    <w:semiHidden/>
    <w:unhideWhenUsed/>
    <w:rsid w:val="009E7B17"/>
    <w:rPr>
      <w:rFonts w:ascii="Arial" w:hAnsi="Arial"/>
      <w:sz w:val="26"/>
      <w:vertAlign w:val="superscript"/>
    </w:rPr>
  </w:style>
  <w:style w:type="paragraph" w:styleId="Caption">
    <w:name w:val="caption"/>
    <w:basedOn w:val="Normal"/>
    <w:next w:val="Normal"/>
    <w:qFormat/>
    <w:rsid w:val="009E7B17"/>
    <w:pPr>
      <w:spacing w:before="120" w:after="120" w:line="276" w:lineRule="auto"/>
    </w:pPr>
    <w:rPr>
      <w:rFonts w:eastAsia="Calibri"/>
      <w:b/>
      <w:sz w:val="22"/>
    </w:rPr>
  </w:style>
  <w:style w:type="character" w:styleId="CommentReference">
    <w:name w:val="annotation reference"/>
    <w:uiPriority w:val="99"/>
    <w:semiHidden/>
    <w:rsid w:val="009E7B17"/>
    <w:rPr>
      <w:rFonts w:ascii="Arial" w:hAnsi="Arial"/>
      <w:sz w:val="16"/>
      <w:szCs w:val="16"/>
    </w:rPr>
  </w:style>
  <w:style w:type="character" w:customStyle="1" w:styleId="CharChar2">
    <w:name w:val="Char Char2"/>
    <w:semiHidden/>
    <w:locked/>
    <w:rsid w:val="009E7B17"/>
    <w:rPr>
      <w:rFonts w:ascii="Arial" w:hAnsi="Arial"/>
    </w:rPr>
  </w:style>
  <w:style w:type="paragraph" w:styleId="BalloonText">
    <w:name w:val="Balloon Text"/>
    <w:basedOn w:val="Normal"/>
    <w:link w:val="BalloonTextChar"/>
    <w:rsid w:val="009E7B17"/>
    <w:rPr>
      <w:sz w:val="18"/>
    </w:rPr>
  </w:style>
  <w:style w:type="character" w:customStyle="1" w:styleId="BalloonTextChar">
    <w:name w:val="Balloon Text Char"/>
    <w:basedOn w:val="DefaultParagraphFont"/>
    <w:link w:val="BalloonText"/>
    <w:rsid w:val="009E7B17"/>
    <w:rPr>
      <w:rFonts w:ascii="Arial" w:eastAsia="Cambria" w:hAnsi="Arial" w:cs="Times New Roman"/>
      <w:sz w:val="18"/>
      <w:szCs w:val="20"/>
      <w:lang w:val="en-US"/>
    </w:rPr>
  </w:style>
  <w:style w:type="character" w:styleId="PageNumber">
    <w:name w:val="page number"/>
    <w:rsid w:val="009E7B17"/>
    <w:rPr>
      <w:rFonts w:ascii="Arial" w:hAnsi="Arial"/>
    </w:rPr>
  </w:style>
  <w:style w:type="paragraph" w:customStyle="1" w:styleId="SGBodytext">
    <w:name w:val="SG Body text"/>
    <w:autoRedefine/>
    <w:qFormat/>
    <w:rsid w:val="009E7B17"/>
    <w:pPr>
      <w:numPr>
        <w:ilvl w:val="1"/>
        <w:numId w:val="11"/>
      </w:numPr>
      <w:spacing w:after="240" w:line="300" w:lineRule="exact"/>
      <w:ind w:hanging="792"/>
    </w:pPr>
    <w:rPr>
      <w:rFonts w:ascii="Arial" w:hAnsi="Arial" w:cs="Times New Roman"/>
      <w:sz w:val="24"/>
      <w:szCs w:val="20"/>
    </w:rPr>
  </w:style>
  <w:style w:type="paragraph" w:customStyle="1" w:styleId="SGNumbered">
    <w:name w:val="SG Numbered"/>
    <w:autoRedefine/>
    <w:qFormat/>
    <w:rsid w:val="009E7B17"/>
    <w:pPr>
      <w:numPr>
        <w:numId w:val="9"/>
      </w:numPr>
      <w:spacing w:after="240" w:line="300" w:lineRule="exact"/>
      <w:ind w:left="714" w:hanging="357"/>
    </w:pPr>
    <w:rPr>
      <w:rFonts w:ascii="Arial" w:hAnsi="Arial" w:cs="Times New Roman"/>
      <w:sz w:val="26"/>
      <w:szCs w:val="20"/>
    </w:rPr>
  </w:style>
  <w:style w:type="paragraph" w:customStyle="1" w:styleId="SGBullet">
    <w:name w:val="SG Bullet"/>
    <w:autoRedefine/>
    <w:qFormat/>
    <w:rsid w:val="009E7B17"/>
    <w:pPr>
      <w:numPr>
        <w:numId w:val="8"/>
      </w:numPr>
      <w:spacing w:after="120" w:line="300" w:lineRule="exact"/>
      <w:ind w:left="640" w:hanging="320"/>
    </w:pPr>
    <w:rPr>
      <w:rFonts w:ascii="Arial" w:hAnsi="Arial" w:cs="Times New Roman"/>
      <w:sz w:val="26"/>
      <w:szCs w:val="20"/>
    </w:rPr>
  </w:style>
  <w:style w:type="table" w:styleId="Table3Deffects2">
    <w:name w:val="Table 3D effects 2"/>
    <w:basedOn w:val="TableNormal"/>
    <w:rsid w:val="009E7B17"/>
    <w:pPr>
      <w:tabs>
        <w:tab w:val="left" w:pos="720"/>
        <w:tab w:val="left" w:pos="1440"/>
        <w:tab w:val="left" w:pos="2160"/>
        <w:tab w:val="left" w:pos="2880"/>
        <w:tab w:val="left" w:pos="4680"/>
        <w:tab w:val="left" w:pos="5400"/>
        <w:tab w:val="right" w:pos="9000"/>
      </w:tabs>
      <w:spacing w:line="240" w:lineRule="atLeast"/>
      <w:jc w:val="both"/>
    </w:pPr>
    <w:rPr>
      <w:rFonts w:ascii="Arial" w:eastAsia="Cambria"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9E7B17"/>
    <w:pPr>
      <w:tabs>
        <w:tab w:val="left" w:pos="720"/>
        <w:tab w:val="left" w:pos="1440"/>
        <w:tab w:val="left" w:pos="2160"/>
        <w:tab w:val="left" w:pos="2880"/>
        <w:tab w:val="left" w:pos="4680"/>
        <w:tab w:val="left" w:pos="5400"/>
        <w:tab w:val="right" w:pos="9000"/>
      </w:tabs>
      <w:spacing w:line="240" w:lineRule="atLeast"/>
      <w:jc w:val="both"/>
    </w:pPr>
    <w:rPr>
      <w:rFonts w:ascii="Arial" w:eastAsia="Cambria"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ExecSummaryBodyText">
    <w:name w:val="Exec Summary Body Text"/>
    <w:basedOn w:val="Normal"/>
    <w:semiHidden/>
    <w:locked/>
    <w:rsid w:val="009E7B17"/>
    <w:pPr>
      <w:numPr>
        <w:numId w:val="7"/>
      </w:numPr>
      <w:spacing w:after="240"/>
    </w:pPr>
  </w:style>
  <w:style w:type="character" w:styleId="Hyperlink">
    <w:name w:val="Hyperlink"/>
    <w:uiPriority w:val="99"/>
    <w:rsid w:val="009E7B17"/>
    <w:rPr>
      <w:rFonts w:ascii="Arial" w:hAnsi="Arial"/>
      <w:color w:val="0000FF"/>
      <w:u w:val="single"/>
    </w:rPr>
  </w:style>
  <w:style w:type="table" w:styleId="TableGrid">
    <w:name w:val="Table Grid"/>
    <w:aliases w:val="SG Table 1"/>
    <w:basedOn w:val="TableNormal"/>
    <w:rsid w:val="009E7B17"/>
    <w:rPr>
      <w:rFonts w:ascii="Arial" w:eastAsia="Cambria"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style>
  <w:style w:type="character" w:customStyle="1" w:styleId="SGBoldCharacter">
    <w:name w:val="SG Bold (Character)"/>
    <w:uiPriority w:val="1"/>
    <w:qFormat/>
    <w:rsid w:val="009E7B17"/>
    <w:rPr>
      <w:rFonts w:ascii="Arial" w:hAnsi="Arial"/>
      <w:b/>
    </w:rPr>
  </w:style>
  <w:style w:type="character" w:customStyle="1" w:styleId="SGItalicCharacter">
    <w:name w:val="SG Italic (Character)"/>
    <w:uiPriority w:val="1"/>
    <w:qFormat/>
    <w:rsid w:val="009E7B17"/>
    <w:rPr>
      <w:rFonts w:ascii="Arial" w:hAnsi="Arial"/>
      <w:b w:val="0"/>
      <w:i/>
    </w:rPr>
  </w:style>
  <w:style w:type="character" w:customStyle="1" w:styleId="SGBoldItalicCharacter">
    <w:name w:val="SG Bold Italic (Character)"/>
    <w:uiPriority w:val="1"/>
    <w:qFormat/>
    <w:rsid w:val="009E7B17"/>
    <w:rPr>
      <w:rFonts w:ascii="Arial" w:hAnsi="Arial"/>
      <w:b/>
      <w:i/>
    </w:rPr>
  </w:style>
  <w:style w:type="paragraph" w:customStyle="1" w:styleId="SGBodyIndent">
    <w:name w:val="SG Body Indent"/>
    <w:qFormat/>
    <w:rsid w:val="009E7B17"/>
    <w:pPr>
      <w:spacing w:after="300" w:line="300" w:lineRule="exact"/>
      <w:ind w:left="284"/>
    </w:pPr>
    <w:rPr>
      <w:rFonts w:ascii="Arial" w:hAnsi="Arial" w:cs="Times New Roman"/>
      <w:sz w:val="26"/>
      <w:szCs w:val="20"/>
    </w:rPr>
  </w:style>
  <w:style w:type="paragraph" w:styleId="NormalWeb">
    <w:name w:val="Normal (Web)"/>
    <w:basedOn w:val="Normal"/>
    <w:rsid w:val="009E7B17"/>
    <w:rPr>
      <w:szCs w:val="24"/>
    </w:rPr>
  </w:style>
  <w:style w:type="table" w:customStyle="1" w:styleId="SGTable2">
    <w:name w:val="SG Table 2"/>
    <w:basedOn w:val="TableNormal"/>
    <w:uiPriority w:val="99"/>
    <w:qFormat/>
    <w:rsid w:val="009E7B17"/>
    <w:rPr>
      <w:rFonts w:ascii="Arial" w:eastAsia="Cambria"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BFBFBF"/>
    </w:tcPr>
    <w:tblStylePr w:type="firstRow">
      <w:rPr>
        <w:color w:val="000000"/>
      </w:rPr>
      <w:tblPr/>
      <w:tcPr>
        <w:shd w:val="clear" w:color="auto" w:fill="A6A6A6"/>
      </w:tcPr>
    </w:tblStylePr>
    <w:tblStylePr w:type="lastRow">
      <w:tblPr/>
      <w:tcPr>
        <w:shd w:val="clear" w:color="auto" w:fill="BFBFBF"/>
      </w:tcPr>
    </w:tblStylePr>
    <w:tblStylePr w:type="firstCol">
      <w:tblPr/>
      <w:tcPr>
        <w:shd w:val="clear" w:color="auto" w:fill="BFBFBF"/>
      </w:tcPr>
    </w:tblStylePr>
    <w:tblStylePr w:type="lastCol">
      <w:rPr>
        <w:rFonts w:ascii="Arial" w:hAnsi="Arial"/>
        <w:sz w:val="20"/>
      </w:rPr>
      <w:tblPr/>
      <w:tcPr>
        <w:shd w:val="clear" w:color="auto" w:fill="BFBFBF"/>
      </w:tcPr>
    </w:tblStylePr>
    <w:tblStylePr w:type="band1Vert">
      <w:tblPr/>
      <w:tcPr>
        <w:shd w:val="clear" w:color="auto" w:fill="FBCAA2"/>
      </w:tcPr>
    </w:tblStylePr>
    <w:tblStylePr w:type="band1Horz">
      <w:tblPr/>
      <w:tcPr>
        <w:shd w:val="clear" w:color="auto" w:fill="FBCAA2"/>
      </w:tcPr>
    </w:tblStylePr>
  </w:style>
  <w:style w:type="paragraph" w:customStyle="1" w:styleId="SGTableHeader">
    <w:name w:val="SG Table Header"/>
    <w:qFormat/>
    <w:rsid w:val="009E7B17"/>
    <w:pPr>
      <w:spacing w:line="240" w:lineRule="exact"/>
    </w:pPr>
    <w:rPr>
      <w:rFonts w:ascii="Arial" w:hAnsi="Arial" w:cs="Times New Roman"/>
      <w:b/>
      <w:szCs w:val="20"/>
    </w:rPr>
  </w:style>
  <w:style w:type="paragraph" w:customStyle="1" w:styleId="SGTableText">
    <w:name w:val="SG Table Text"/>
    <w:qFormat/>
    <w:rsid w:val="009E7B17"/>
    <w:pPr>
      <w:spacing w:line="240" w:lineRule="exact"/>
    </w:pPr>
    <w:rPr>
      <w:rFonts w:ascii="Arial" w:hAnsi="Arial" w:cs="Times New Roman"/>
      <w:szCs w:val="20"/>
    </w:rPr>
  </w:style>
  <w:style w:type="character" w:customStyle="1" w:styleId="Clearbold">
    <w:name w:val="Clear bold"/>
    <w:aliases w:val="italic &amp; bolditalic"/>
    <w:uiPriority w:val="1"/>
    <w:rsid w:val="009E7B17"/>
    <w:rPr>
      <w:rFonts w:ascii="Arial" w:hAnsi="Arial"/>
    </w:rPr>
  </w:style>
  <w:style w:type="paragraph" w:customStyle="1" w:styleId="SGboxtext">
    <w:name w:val="SG box text"/>
    <w:basedOn w:val="SGBodytext"/>
    <w:qFormat/>
    <w:rsid w:val="009E7B17"/>
    <w:pPr>
      <w:pBdr>
        <w:top w:val="single" w:sz="4" w:space="4" w:color="000000"/>
        <w:left w:val="single" w:sz="4" w:space="4" w:color="000000"/>
        <w:bottom w:val="single" w:sz="4" w:space="4" w:color="000000"/>
        <w:right w:val="single" w:sz="4" w:space="4" w:color="000000"/>
      </w:pBdr>
    </w:pPr>
    <w:rPr>
      <w:b/>
    </w:rPr>
  </w:style>
  <w:style w:type="paragraph" w:customStyle="1" w:styleId="SGQuote">
    <w:name w:val="SG Quote"/>
    <w:basedOn w:val="SGboxtext"/>
    <w:qFormat/>
    <w:rsid w:val="009E7B17"/>
    <w:pPr>
      <w:numPr>
        <w:ilvl w:val="0"/>
        <w:numId w:val="0"/>
      </w:numPr>
      <w:pBdr>
        <w:top w:val="none" w:sz="0" w:space="0" w:color="auto"/>
        <w:left w:val="none" w:sz="0" w:space="0" w:color="auto"/>
        <w:bottom w:val="none" w:sz="0" w:space="0" w:color="auto"/>
        <w:right w:val="none" w:sz="0" w:space="0" w:color="auto"/>
      </w:pBdr>
      <w:ind w:left="1440"/>
      <w:jc w:val="right"/>
    </w:pPr>
    <w:rPr>
      <w:i/>
      <w:color w:val="006561"/>
    </w:rPr>
  </w:style>
  <w:style w:type="paragraph" w:customStyle="1" w:styleId="SGRightBold">
    <w:name w:val="SG Right Bold"/>
    <w:basedOn w:val="SGBodytext"/>
    <w:rsid w:val="009E7B17"/>
    <w:pPr>
      <w:jc w:val="right"/>
    </w:pPr>
    <w:rPr>
      <w:b/>
    </w:rPr>
  </w:style>
  <w:style w:type="paragraph" w:customStyle="1" w:styleId="SGBoxtextShaded">
    <w:name w:val="SG Box text Shaded"/>
    <w:basedOn w:val="SGboxtext"/>
    <w:rsid w:val="009E7B17"/>
    <w:pPr>
      <w:shd w:val="clear" w:color="auto" w:fill="CCE0DF"/>
    </w:pPr>
  </w:style>
  <w:style w:type="paragraph" w:styleId="TOC1">
    <w:name w:val="toc 1"/>
    <w:aliases w:val="SG TOC 1"/>
    <w:basedOn w:val="Normal"/>
    <w:next w:val="Normal"/>
    <w:autoRedefine/>
    <w:uiPriority w:val="39"/>
    <w:rsid w:val="009E7B17"/>
    <w:pPr>
      <w:tabs>
        <w:tab w:val="clear" w:pos="720"/>
        <w:tab w:val="clear" w:pos="1440"/>
        <w:tab w:val="clear" w:pos="2160"/>
        <w:tab w:val="clear" w:pos="2880"/>
        <w:tab w:val="clear" w:pos="4680"/>
        <w:tab w:val="clear" w:pos="5400"/>
        <w:tab w:val="clear" w:pos="9000"/>
        <w:tab w:val="left" w:pos="567"/>
        <w:tab w:val="right" w:leader="dot" w:pos="9639"/>
      </w:tabs>
      <w:spacing w:after="100" w:line="300" w:lineRule="atLeast"/>
    </w:pPr>
    <w:rPr>
      <w:b/>
      <w:noProof/>
    </w:rPr>
  </w:style>
  <w:style w:type="paragraph" w:styleId="TOC2">
    <w:name w:val="toc 2"/>
    <w:aliases w:val="SG TOC 2"/>
    <w:basedOn w:val="Normal"/>
    <w:next w:val="Normal"/>
    <w:autoRedefine/>
    <w:uiPriority w:val="39"/>
    <w:rsid w:val="009E7B17"/>
    <w:pPr>
      <w:tabs>
        <w:tab w:val="clear" w:pos="720"/>
        <w:tab w:val="clear" w:pos="1440"/>
        <w:tab w:val="clear" w:pos="2160"/>
        <w:tab w:val="clear" w:pos="2880"/>
        <w:tab w:val="clear" w:pos="4680"/>
        <w:tab w:val="clear" w:pos="5400"/>
        <w:tab w:val="clear" w:pos="9000"/>
        <w:tab w:val="right" w:leader="dot" w:pos="9639"/>
      </w:tabs>
      <w:spacing w:after="100" w:line="300" w:lineRule="atLeast"/>
      <w:ind w:left="284"/>
    </w:pPr>
  </w:style>
  <w:style w:type="paragraph" w:styleId="TOC3">
    <w:name w:val="toc 3"/>
    <w:aliases w:val="SG TOC 3"/>
    <w:basedOn w:val="TOC1"/>
    <w:next w:val="Normal"/>
    <w:autoRedefine/>
    <w:uiPriority w:val="39"/>
    <w:rsid w:val="009E7B17"/>
    <w:pPr>
      <w:spacing w:after="120" w:line="300" w:lineRule="exact"/>
      <w:ind w:left="567"/>
    </w:pPr>
    <w:rPr>
      <w:b w:val="0"/>
      <w:color w:val="000000"/>
    </w:rPr>
  </w:style>
  <w:style w:type="paragraph" w:styleId="Index1">
    <w:name w:val="index 1"/>
    <w:basedOn w:val="Normal"/>
    <w:next w:val="Normal"/>
    <w:autoRedefine/>
    <w:rsid w:val="009E7B17"/>
    <w:pPr>
      <w:tabs>
        <w:tab w:val="clear" w:pos="720"/>
        <w:tab w:val="clear" w:pos="1440"/>
        <w:tab w:val="clear" w:pos="2160"/>
        <w:tab w:val="clear" w:pos="2880"/>
        <w:tab w:val="clear" w:pos="4680"/>
        <w:tab w:val="clear" w:pos="5400"/>
        <w:tab w:val="clear" w:pos="9000"/>
      </w:tabs>
      <w:spacing w:line="300" w:lineRule="exact"/>
      <w:ind w:left="198" w:hanging="198"/>
    </w:pPr>
  </w:style>
  <w:style w:type="paragraph" w:styleId="Index2">
    <w:name w:val="index 2"/>
    <w:basedOn w:val="Normal"/>
    <w:next w:val="Normal"/>
    <w:autoRedefine/>
    <w:rsid w:val="009E7B17"/>
    <w:pPr>
      <w:tabs>
        <w:tab w:val="clear" w:pos="720"/>
        <w:tab w:val="clear" w:pos="1440"/>
        <w:tab w:val="clear" w:pos="2160"/>
        <w:tab w:val="clear" w:pos="2880"/>
        <w:tab w:val="clear" w:pos="4680"/>
        <w:tab w:val="clear" w:pos="5400"/>
        <w:tab w:val="clear" w:pos="9000"/>
      </w:tabs>
      <w:spacing w:line="300" w:lineRule="exact"/>
      <w:ind w:left="396" w:hanging="198"/>
    </w:pPr>
  </w:style>
  <w:style w:type="paragraph" w:styleId="Index3">
    <w:name w:val="index 3"/>
    <w:basedOn w:val="Normal"/>
    <w:next w:val="Normal"/>
    <w:autoRedefine/>
    <w:rsid w:val="009E7B17"/>
    <w:pPr>
      <w:tabs>
        <w:tab w:val="clear" w:pos="720"/>
        <w:tab w:val="clear" w:pos="1440"/>
        <w:tab w:val="clear" w:pos="2160"/>
        <w:tab w:val="clear" w:pos="2880"/>
        <w:tab w:val="clear" w:pos="4680"/>
        <w:tab w:val="clear" w:pos="5400"/>
        <w:tab w:val="clear" w:pos="9000"/>
      </w:tabs>
      <w:spacing w:line="300" w:lineRule="exact"/>
      <w:ind w:left="601" w:hanging="198"/>
    </w:pPr>
  </w:style>
  <w:style w:type="paragraph" w:styleId="Index4">
    <w:name w:val="index 4"/>
    <w:basedOn w:val="Normal"/>
    <w:next w:val="Normal"/>
    <w:autoRedefine/>
    <w:rsid w:val="009E7B17"/>
    <w:pPr>
      <w:tabs>
        <w:tab w:val="clear" w:pos="720"/>
        <w:tab w:val="clear" w:pos="1440"/>
        <w:tab w:val="clear" w:pos="2160"/>
        <w:tab w:val="clear" w:pos="2880"/>
        <w:tab w:val="clear" w:pos="4680"/>
        <w:tab w:val="clear" w:pos="5400"/>
        <w:tab w:val="clear" w:pos="9000"/>
      </w:tabs>
      <w:spacing w:line="240" w:lineRule="auto"/>
      <w:ind w:left="800" w:hanging="200"/>
    </w:pPr>
  </w:style>
  <w:style w:type="paragraph" w:styleId="ListParagraph">
    <w:name w:val="List Paragraph"/>
    <w:basedOn w:val="Normal"/>
    <w:uiPriority w:val="34"/>
    <w:qFormat/>
    <w:rsid w:val="009E7B17"/>
    <w:pPr>
      <w:ind w:left="720"/>
      <w:contextualSpacing/>
    </w:pPr>
  </w:style>
  <w:style w:type="paragraph" w:customStyle="1" w:styleId="Heading1green">
    <w:name w:val="Heading 1 green"/>
    <w:basedOn w:val="Heading1"/>
    <w:rsid w:val="009E7B17"/>
    <w:pPr>
      <w:numPr>
        <w:numId w:val="0"/>
      </w:numPr>
      <w:spacing w:after="120" w:line="640" w:lineRule="exact"/>
    </w:pPr>
    <w:rPr>
      <w:b/>
      <w:color w:val="006561"/>
      <w:kern w:val="0"/>
      <w:sz w:val="44"/>
    </w:rPr>
  </w:style>
  <w:style w:type="paragraph" w:customStyle="1" w:styleId="Heading2green">
    <w:name w:val="Heading 2 green"/>
    <w:basedOn w:val="Heading2"/>
    <w:next w:val="SGBodytext"/>
    <w:rsid w:val="009E7B17"/>
    <w:pPr>
      <w:keepNext/>
      <w:numPr>
        <w:ilvl w:val="0"/>
        <w:numId w:val="0"/>
      </w:numPr>
      <w:spacing w:before="180" w:after="120" w:line="400" w:lineRule="exact"/>
    </w:pPr>
    <w:rPr>
      <w:b/>
      <w:color w:val="006561"/>
      <w:kern w:val="0"/>
      <w:sz w:val="30"/>
    </w:rPr>
  </w:style>
  <w:style w:type="paragraph" w:customStyle="1" w:styleId="Heading3green">
    <w:name w:val="Heading 3 green"/>
    <w:basedOn w:val="Heading3"/>
    <w:next w:val="SGBodytext"/>
    <w:rsid w:val="009E7B17"/>
    <w:pPr>
      <w:numPr>
        <w:ilvl w:val="0"/>
        <w:numId w:val="0"/>
      </w:numPr>
      <w:spacing w:before="180" w:after="120" w:line="300" w:lineRule="exact"/>
    </w:pPr>
    <w:rPr>
      <w:b/>
      <w:color w:val="006561"/>
      <w:kern w:val="0"/>
    </w:rPr>
  </w:style>
  <w:style w:type="paragraph" w:styleId="TOCHeading">
    <w:name w:val="TOC Heading"/>
    <w:basedOn w:val="Heading3green"/>
    <w:next w:val="Normal"/>
    <w:uiPriority w:val="39"/>
    <w:semiHidden/>
    <w:unhideWhenUsed/>
    <w:qFormat/>
    <w:rsid w:val="009E7B17"/>
    <w:pPr>
      <w:keepNext/>
      <w:keepLines/>
      <w:spacing w:before="480" w:after="0" w:line="276" w:lineRule="auto"/>
      <w:outlineLvl w:val="9"/>
    </w:pPr>
    <w:rPr>
      <w:rFonts w:ascii="Cambria" w:hAnsi="Cambria"/>
      <w:bCs/>
      <w:color w:val="365F91"/>
      <w:sz w:val="28"/>
      <w:szCs w:val="28"/>
      <w:lang w:eastAsia="ja-JP"/>
    </w:rPr>
  </w:style>
  <w:style w:type="paragraph" w:customStyle="1" w:styleId="SGTablebullets">
    <w:name w:val="SG Table bullets"/>
    <w:basedOn w:val="Normal"/>
    <w:qFormat/>
    <w:rsid w:val="009E7B17"/>
    <w:pPr>
      <w:numPr>
        <w:numId w:val="10"/>
      </w:numPr>
      <w:tabs>
        <w:tab w:val="clear" w:pos="720"/>
        <w:tab w:val="clear" w:pos="1440"/>
        <w:tab w:val="clear" w:pos="2160"/>
        <w:tab w:val="clear" w:pos="2880"/>
        <w:tab w:val="clear" w:pos="4680"/>
        <w:tab w:val="clear" w:pos="5400"/>
        <w:tab w:val="clear" w:pos="9000"/>
      </w:tabs>
      <w:spacing w:after="40" w:line="240" w:lineRule="exact"/>
      <w:ind w:left="288" w:hanging="288"/>
    </w:pPr>
    <w:rPr>
      <w:rFonts w:eastAsia="Times New Roman"/>
      <w:sz w:val="20"/>
      <w:lang w:val="en-GB"/>
    </w:rPr>
  </w:style>
  <w:style w:type="character" w:styleId="PlaceholderText">
    <w:name w:val="Placeholder Text"/>
    <w:uiPriority w:val="99"/>
    <w:semiHidden/>
    <w:rsid w:val="009E7B17"/>
    <w:rPr>
      <w:color w:val="808080"/>
    </w:rPr>
  </w:style>
  <w:style w:type="paragraph" w:customStyle="1" w:styleId="SGGraphTableTitle">
    <w:name w:val="SG Graph/Table Title"/>
    <w:basedOn w:val="Normal"/>
    <w:next w:val="SGBodytext"/>
    <w:rsid w:val="009E7B17"/>
    <w:pPr>
      <w:keepNext/>
      <w:spacing w:before="120" w:after="120"/>
    </w:pPr>
  </w:style>
  <w:style w:type="paragraph" w:customStyle="1" w:styleId="SGTableBody1">
    <w:name w:val="SG Table Body 1"/>
    <w:basedOn w:val="Normal"/>
    <w:rsid w:val="009E7B17"/>
    <w:pPr>
      <w:jc w:val="both"/>
    </w:pPr>
    <w:rPr>
      <w:rFonts w:cs="Arial"/>
      <w:sz w:val="20"/>
      <w:szCs w:val="18"/>
    </w:rPr>
  </w:style>
  <w:style w:type="paragraph" w:customStyle="1" w:styleId="SGTableTitle1">
    <w:name w:val="SG Table Title 1"/>
    <w:basedOn w:val="Normal"/>
    <w:rsid w:val="009E7B17"/>
    <w:rPr>
      <w:rFonts w:cs="Arial"/>
      <w:b/>
      <w:color w:val="FFFFFF"/>
      <w:sz w:val="18"/>
      <w:szCs w:val="18"/>
    </w:rPr>
  </w:style>
  <w:style w:type="paragraph" w:customStyle="1" w:styleId="SGCentredCharacter">
    <w:name w:val="SG Centred (Character)"/>
    <w:basedOn w:val="SGTableBody1"/>
    <w:rsid w:val="009E7B17"/>
    <w:pPr>
      <w:jc w:val="center"/>
    </w:pPr>
  </w:style>
  <w:style w:type="table" w:customStyle="1" w:styleId="SGTableStyle1">
    <w:name w:val="SG Table Style 1"/>
    <w:basedOn w:val="TableNormal"/>
    <w:uiPriority w:val="99"/>
    <w:rsid w:val="009E7B17"/>
    <w:rPr>
      <w:rFonts w:ascii="Arial" w:eastAsia="Cambria" w:hAnsi="Arial" w:cs="Times New Roman"/>
      <w:sz w:val="18"/>
      <w:szCs w:val="20"/>
      <w:lang w:eastAsia="en-GB"/>
    </w:rPr>
    <w:tblPr>
      <w:tblStyleRowBandSize w:val="1"/>
      <w:tblBorders>
        <w:top w:val="single" w:sz="4" w:space="0" w:color="auto"/>
        <w:bottom w:val="single" w:sz="4" w:space="0" w:color="auto"/>
        <w:insideH w:val="single" w:sz="4" w:space="0" w:color="auto"/>
      </w:tblBorders>
      <w:tblCellMar>
        <w:top w:w="113" w:type="dxa"/>
        <w:bottom w:w="113" w:type="dxa"/>
      </w:tblCellMar>
    </w:tblPr>
    <w:tblStylePr w:type="firstRow">
      <w:pPr>
        <w:wordWrap/>
        <w:spacing w:beforeLines="0" w:before="60" w:beforeAutospacing="0" w:afterLines="0" w:after="60" w:afterAutospacing="0"/>
        <w:jc w:val="left"/>
      </w:pPr>
      <w:rPr>
        <w:rFonts w:ascii="Arial" w:hAnsi="Arial"/>
        <w:color w:val="auto"/>
        <w:sz w:val="18"/>
      </w:rPr>
      <w:tblPr/>
      <w:tcPr>
        <w:shd w:val="clear" w:color="auto" w:fill="EEECE1"/>
      </w:tcPr>
    </w:tblStylePr>
  </w:style>
  <w:style w:type="paragraph" w:customStyle="1" w:styleId="SGTableHeading1">
    <w:name w:val="SG Table Heading 1"/>
    <w:basedOn w:val="Normal"/>
    <w:rsid w:val="009E7B17"/>
    <w:pPr>
      <w:jc w:val="right"/>
    </w:pPr>
    <w:rPr>
      <w:rFonts w:cs="Arial"/>
      <w:b/>
      <w:sz w:val="20"/>
      <w:szCs w:val="18"/>
    </w:rPr>
  </w:style>
  <w:style w:type="paragraph" w:customStyle="1" w:styleId="SGQuoteattribution">
    <w:name w:val="SG Quote attribution"/>
    <w:basedOn w:val="SGQuote"/>
    <w:rsid w:val="009E7B17"/>
    <w:pPr>
      <w:ind w:left="0"/>
    </w:pPr>
    <w:rPr>
      <w:b w:val="0"/>
      <w:i w:val="0"/>
      <w:color w:val="auto"/>
    </w:rPr>
  </w:style>
  <w:style w:type="character" w:customStyle="1" w:styleId="UnresolvedMention1">
    <w:name w:val="Unresolved Mention1"/>
    <w:uiPriority w:val="99"/>
    <w:semiHidden/>
    <w:unhideWhenUsed/>
    <w:rsid w:val="009E7B17"/>
    <w:rPr>
      <w:color w:val="808080"/>
      <w:shd w:val="clear" w:color="auto" w:fill="E6E6E6"/>
    </w:rPr>
  </w:style>
  <w:style w:type="paragraph" w:styleId="CommentText">
    <w:name w:val="annotation text"/>
    <w:basedOn w:val="Normal"/>
    <w:link w:val="CommentTextChar"/>
    <w:uiPriority w:val="99"/>
    <w:unhideWhenUsed/>
    <w:rsid w:val="009E7B17"/>
    <w:pPr>
      <w:spacing w:line="240" w:lineRule="auto"/>
    </w:pPr>
    <w:rPr>
      <w:sz w:val="20"/>
    </w:rPr>
  </w:style>
  <w:style w:type="character" w:customStyle="1" w:styleId="CommentTextChar">
    <w:name w:val="Comment Text Char"/>
    <w:basedOn w:val="DefaultParagraphFont"/>
    <w:link w:val="CommentText"/>
    <w:uiPriority w:val="99"/>
    <w:rsid w:val="009E7B17"/>
    <w:rPr>
      <w:rFonts w:ascii="Arial" w:eastAsia="Cambria" w:hAnsi="Arial" w:cs="Times New Roman"/>
      <w:sz w:val="20"/>
      <w:szCs w:val="20"/>
      <w:lang w:val="en-US"/>
    </w:rPr>
  </w:style>
  <w:style w:type="paragraph" w:styleId="CommentSubject">
    <w:name w:val="annotation subject"/>
    <w:basedOn w:val="CommentText"/>
    <w:next w:val="CommentText"/>
    <w:link w:val="CommentSubjectChar"/>
    <w:unhideWhenUsed/>
    <w:rsid w:val="009E7B17"/>
    <w:rPr>
      <w:b/>
      <w:bCs/>
    </w:rPr>
  </w:style>
  <w:style w:type="character" w:customStyle="1" w:styleId="CommentSubjectChar">
    <w:name w:val="Comment Subject Char"/>
    <w:basedOn w:val="CommentTextChar"/>
    <w:link w:val="CommentSubject"/>
    <w:rsid w:val="009E7B17"/>
    <w:rPr>
      <w:rFonts w:ascii="Arial" w:eastAsia="Cambria" w:hAnsi="Arial" w:cs="Times New Roman"/>
      <w:b/>
      <w:bCs/>
      <w:sz w:val="20"/>
      <w:szCs w:val="20"/>
      <w:lang w:val="en-US"/>
    </w:rPr>
  </w:style>
  <w:style w:type="character" w:styleId="FollowedHyperlink">
    <w:name w:val="FollowedHyperlink"/>
    <w:basedOn w:val="DefaultParagraphFont"/>
    <w:unhideWhenUsed/>
    <w:rsid w:val="009E7B17"/>
    <w:rPr>
      <w:color w:val="954F72" w:themeColor="followedHyperlink"/>
      <w:u w:val="single"/>
    </w:rPr>
  </w:style>
  <w:style w:type="character" w:customStyle="1" w:styleId="UnresolvedMention2">
    <w:name w:val="Unresolved Mention2"/>
    <w:basedOn w:val="DefaultParagraphFont"/>
    <w:uiPriority w:val="99"/>
    <w:semiHidden/>
    <w:unhideWhenUsed/>
    <w:rsid w:val="009E7B17"/>
    <w:rPr>
      <w:color w:val="808080"/>
      <w:shd w:val="clear" w:color="auto" w:fill="E6E6E6"/>
    </w:rPr>
  </w:style>
  <w:style w:type="table" w:styleId="GridTable4-Accent5">
    <w:name w:val="Grid Table 4 Accent 5"/>
    <w:basedOn w:val="TableNormal"/>
    <w:uiPriority w:val="49"/>
    <w:rsid w:val="009E7B17"/>
    <w:rPr>
      <w:rFonts w:ascii="Arial" w:eastAsia="Cambria" w:hAnsi="Arial" w:cs="Times New Roman"/>
      <w:sz w:val="20"/>
      <w:szCs w:val="20"/>
      <w:lang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3">
    <w:name w:val="Body Text 3"/>
    <w:basedOn w:val="BodyText"/>
    <w:link w:val="BodyText3Char"/>
    <w:rsid w:val="009E7B17"/>
    <w:pPr>
      <w:overflowPunct w:val="0"/>
      <w:autoSpaceDE w:val="0"/>
      <w:autoSpaceDN w:val="0"/>
      <w:adjustRightInd w:val="0"/>
      <w:spacing w:before="120"/>
      <w:ind w:left="720"/>
      <w:jc w:val="both"/>
      <w:textAlignment w:val="baseline"/>
    </w:pPr>
    <w:rPr>
      <w:rFonts w:ascii="Times New Roman" w:hAnsi="Times New Roman"/>
      <w:sz w:val="24"/>
    </w:rPr>
  </w:style>
  <w:style w:type="character" w:customStyle="1" w:styleId="BodyText3Char">
    <w:name w:val="Body Text 3 Char"/>
    <w:basedOn w:val="DefaultParagraphFont"/>
    <w:link w:val="BodyText3"/>
    <w:rsid w:val="009E7B17"/>
    <w:rPr>
      <w:rFonts w:ascii="Times New Roman" w:hAnsi="Times New Roman" w:cs="Times New Roman"/>
      <w:sz w:val="24"/>
      <w:szCs w:val="20"/>
      <w:lang w:eastAsia="en-GB"/>
    </w:rPr>
  </w:style>
  <w:style w:type="paragraph" w:styleId="BodyTextIndent2">
    <w:name w:val="Body Text Indent 2"/>
    <w:basedOn w:val="Normal"/>
    <w:link w:val="BodyTextIndent2Char"/>
    <w:rsid w:val="009E7B17"/>
    <w:pPr>
      <w:tabs>
        <w:tab w:val="clear" w:pos="720"/>
        <w:tab w:val="clear" w:pos="1440"/>
        <w:tab w:val="clear" w:pos="2160"/>
        <w:tab w:val="clear" w:pos="2880"/>
        <w:tab w:val="clear" w:pos="4680"/>
        <w:tab w:val="clear" w:pos="5400"/>
        <w:tab w:val="clear" w:pos="9000"/>
        <w:tab w:val="left" w:pos="284"/>
      </w:tabs>
      <w:spacing w:after="120" w:line="240" w:lineRule="auto"/>
      <w:ind w:left="284" w:hanging="426"/>
      <w:jc w:val="both"/>
    </w:pPr>
    <w:rPr>
      <w:rFonts w:ascii="Times New Roman" w:eastAsia="Times New Roman" w:hAnsi="Times New Roman"/>
      <w:sz w:val="14"/>
      <w:lang w:val="en-GB" w:eastAsia="en-GB"/>
    </w:rPr>
  </w:style>
  <w:style w:type="character" w:customStyle="1" w:styleId="BodyTextIndent2Char">
    <w:name w:val="Body Text Indent 2 Char"/>
    <w:basedOn w:val="DefaultParagraphFont"/>
    <w:link w:val="BodyTextIndent2"/>
    <w:rsid w:val="009E7B17"/>
    <w:rPr>
      <w:rFonts w:ascii="Times New Roman" w:hAnsi="Times New Roman" w:cs="Times New Roman"/>
      <w:sz w:val="14"/>
      <w:szCs w:val="20"/>
      <w:lang w:eastAsia="en-GB"/>
    </w:rPr>
  </w:style>
  <w:style w:type="paragraph" w:styleId="BodyTextIndent3">
    <w:name w:val="Body Text Indent 3"/>
    <w:basedOn w:val="Normal"/>
    <w:link w:val="BodyTextIndent3Char"/>
    <w:rsid w:val="009E7B17"/>
    <w:pPr>
      <w:tabs>
        <w:tab w:val="clear" w:pos="720"/>
        <w:tab w:val="clear" w:pos="1440"/>
        <w:tab w:val="clear" w:pos="2160"/>
        <w:tab w:val="clear" w:pos="2880"/>
        <w:tab w:val="clear" w:pos="4680"/>
        <w:tab w:val="clear" w:pos="5400"/>
        <w:tab w:val="clear" w:pos="9000"/>
      </w:tabs>
      <w:spacing w:after="120" w:line="240" w:lineRule="auto"/>
      <w:ind w:left="284" w:hanging="284"/>
      <w:jc w:val="both"/>
    </w:pPr>
    <w:rPr>
      <w:rFonts w:ascii="Times New Roman" w:eastAsia="Times New Roman" w:hAnsi="Times New Roman"/>
      <w:sz w:val="14"/>
      <w:lang w:val="en-GB" w:eastAsia="en-GB"/>
    </w:rPr>
  </w:style>
  <w:style w:type="character" w:customStyle="1" w:styleId="BodyTextIndent3Char">
    <w:name w:val="Body Text Indent 3 Char"/>
    <w:basedOn w:val="DefaultParagraphFont"/>
    <w:link w:val="BodyTextIndent3"/>
    <w:rsid w:val="009E7B17"/>
    <w:rPr>
      <w:rFonts w:ascii="Times New Roman" w:hAnsi="Times New Roman" w:cs="Times New Roman"/>
      <w:sz w:val="14"/>
      <w:szCs w:val="20"/>
      <w:lang w:eastAsia="en-GB"/>
    </w:rPr>
  </w:style>
  <w:style w:type="paragraph" w:styleId="BodyText">
    <w:name w:val="Body Text"/>
    <w:basedOn w:val="Normal"/>
    <w:link w:val="BodyTextChar"/>
    <w:rsid w:val="009E7B17"/>
    <w:pPr>
      <w:tabs>
        <w:tab w:val="clear" w:pos="720"/>
        <w:tab w:val="clear" w:pos="1440"/>
        <w:tab w:val="clear" w:pos="2160"/>
        <w:tab w:val="clear" w:pos="2880"/>
        <w:tab w:val="clear" w:pos="4680"/>
        <w:tab w:val="clear" w:pos="5400"/>
        <w:tab w:val="clear" w:pos="9000"/>
      </w:tabs>
      <w:spacing w:after="120" w:line="240" w:lineRule="auto"/>
    </w:pPr>
    <w:rPr>
      <w:rFonts w:eastAsia="Times New Roman"/>
      <w:sz w:val="20"/>
      <w:lang w:val="en-GB" w:eastAsia="en-GB"/>
    </w:rPr>
  </w:style>
  <w:style w:type="character" w:customStyle="1" w:styleId="BodyTextChar">
    <w:name w:val="Body Text Char"/>
    <w:basedOn w:val="DefaultParagraphFont"/>
    <w:link w:val="BodyText"/>
    <w:rsid w:val="009E7B17"/>
    <w:rPr>
      <w:rFonts w:ascii="Arial" w:hAnsi="Arial" w:cs="Times New Roman"/>
      <w:sz w:val="20"/>
      <w:szCs w:val="20"/>
      <w:lang w:eastAsia="en-GB"/>
    </w:rPr>
  </w:style>
  <w:style w:type="paragraph" w:styleId="BodyTextIndent">
    <w:name w:val="Body Text Indent"/>
    <w:basedOn w:val="Normal"/>
    <w:link w:val="BodyTextIndentChar"/>
    <w:rsid w:val="009E7B17"/>
    <w:pPr>
      <w:tabs>
        <w:tab w:val="clear" w:pos="720"/>
        <w:tab w:val="clear" w:pos="1440"/>
        <w:tab w:val="clear" w:pos="2160"/>
        <w:tab w:val="clear" w:pos="2880"/>
        <w:tab w:val="clear" w:pos="4680"/>
        <w:tab w:val="clear" w:pos="5400"/>
        <w:tab w:val="clear" w:pos="9000"/>
        <w:tab w:val="left" w:pos="426"/>
      </w:tabs>
      <w:spacing w:line="240" w:lineRule="auto"/>
      <w:ind w:left="426" w:hanging="426"/>
    </w:pPr>
    <w:rPr>
      <w:rFonts w:eastAsia="Times New Roman"/>
      <w:sz w:val="18"/>
      <w:lang w:val="en-GB" w:eastAsia="en-GB"/>
    </w:rPr>
  </w:style>
  <w:style w:type="character" w:customStyle="1" w:styleId="BodyTextIndentChar">
    <w:name w:val="Body Text Indent Char"/>
    <w:basedOn w:val="DefaultParagraphFont"/>
    <w:link w:val="BodyTextIndent"/>
    <w:rsid w:val="009E7B17"/>
    <w:rPr>
      <w:rFonts w:ascii="Arial" w:hAnsi="Arial" w:cs="Times New Roman"/>
      <w:sz w:val="18"/>
      <w:szCs w:val="20"/>
      <w:lang w:eastAsia="en-GB"/>
    </w:rPr>
  </w:style>
  <w:style w:type="paragraph" w:styleId="BodyText2">
    <w:name w:val="Body Text 2"/>
    <w:basedOn w:val="Normal"/>
    <w:link w:val="BodyText2Char"/>
    <w:rsid w:val="009E7B17"/>
    <w:pPr>
      <w:tabs>
        <w:tab w:val="clear" w:pos="720"/>
        <w:tab w:val="clear" w:pos="1440"/>
        <w:tab w:val="clear" w:pos="2160"/>
        <w:tab w:val="clear" w:pos="2880"/>
        <w:tab w:val="clear" w:pos="4680"/>
        <w:tab w:val="clear" w:pos="5400"/>
        <w:tab w:val="clear" w:pos="9000"/>
      </w:tabs>
      <w:spacing w:after="120" w:line="240" w:lineRule="auto"/>
    </w:pPr>
    <w:rPr>
      <w:rFonts w:eastAsia="Times New Roman"/>
      <w:sz w:val="22"/>
      <w:lang w:val="en-GB" w:eastAsia="en-GB"/>
    </w:rPr>
  </w:style>
  <w:style w:type="character" w:customStyle="1" w:styleId="BodyText2Char">
    <w:name w:val="Body Text 2 Char"/>
    <w:basedOn w:val="DefaultParagraphFont"/>
    <w:link w:val="BodyText2"/>
    <w:rsid w:val="009E7B17"/>
    <w:rPr>
      <w:rFonts w:ascii="Arial" w:hAnsi="Arial" w:cs="Times New Roman"/>
      <w:szCs w:val="20"/>
      <w:lang w:eastAsia="en-GB"/>
    </w:rPr>
  </w:style>
  <w:style w:type="paragraph" w:customStyle="1" w:styleId="Default">
    <w:name w:val="Default"/>
    <w:rsid w:val="009E7B17"/>
    <w:pPr>
      <w:autoSpaceDE w:val="0"/>
      <w:autoSpaceDN w:val="0"/>
      <w:adjustRightInd w:val="0"/>
    </w:pPr>
    <w:rPr>
      <w:rFonts w:ascii="Calibri" w:hAnsi="Calibri" w:cs="Calibri"/>
      <w:color w:val="000000"/>
      <w:sz w:val="24"/>
      <w:szCs w:val="24"/>
      <w:lang w:eastAsia="en-GB"/>
    </w:rPr>
  </w:style>
  <w:style w:type="character" w:customStyle="1" w:styleId="UnresolvedMention">
    <w:name w:val="Unresolved Mention"/>
    <w:basedOn w:val="DefaultParagraphFont"/>
    <w:uiPriority w:val="99"/>
    <w:semiHidden/>
    <w:unhideWhenUsed/>
    <w:rsid w:val="009E7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ailto:crofters@ipsos.com"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2018-12-13T10:41:00Z</dcterms:created>
  <dcterms:modified xsi:type="dcterms:W3CDTF">2018-12-13T10:41:00Z</dcterms:modified>
  <cp:revision>1</cp:revision>
</cp:coreProperties>
</file>