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0B91" w14:textId="77777777" w:rsidR="00F2563D" w:rsidRDefault="00F2563D" w:rsidP="00F2563D">
      <w:pPr>
        <w:jc w:val="center"/>
        <w:rPr>
          <w:rFonts w:ascii="Arial" w:hAnsi="Arial" w:cs="Arial"/>
          <w:b/>
          <w:sz w:val="52"/>
          <w:szCs w:val="48"/>
        </w:rPr>
      </w:pPr>
    </w:p>
    <w:p w14:paraId="16F58774" w14:textId="7DDD8EEB" w:rsidR="00F2563D" w:rsidRDefault="00F2563D" w:rsidP="00F2563D">
      <w:pPr>
        <w:jc w:val="center"/>
        <w:rPr>
          <w:rFonts w:ascii="Arial" w:hAnsi="Arial" w:cs="Arial"/>
          <w:b/>
          <w:sz w:val="52"/>
          <w:szCs w:val="48"/>
        </w:rPr>
      </w:pPr>
    </w:p>
    <w:p w14:paraId="645A3572" w14:textId="02C8B938" w:rsidR="00F2563D" w:rsidRDefault="00F2563D" w:rsidP="00F2563D">
      <w:pPr>
        <w:jc w:val="center"/>
        <w:rPr>
          <w:rFonts w:ascii="Arial" w:hAnsi="Arial" w:cs="Arial"/>
          <w:b/>
          <w:sz w:val="52"/>
          <w:szCs w:val="48"/>
        </w:rPr>
      </w:pPr>
    </w:p>
    <w:p w14:paraId="69764147" w14:textId="77777777" w:rsidR="00CB4DF1" w:rsidRDefault="00CB4DF1" w:rsidP="00F2563D">
      <w:pPr>
        <w:jc w:val="center"/>
        <w:rPr>
          <w:rFonts w:ascii="Arial" w:hAnsi="Arial" w:cs="Arial"/>
          <w:b/>
          <w:sz w:val="52"/>
          <w:szCs w:val="48"/>
        </w:rPr>
      </w:pPr>
    </w:p>
    <w:p w14:paraId="73C13B1D" w14:textId="77777777" w:rsidR="009E4DEE" w:rsidRDefault="009E4DEE" w:rsidP="00F2563D">
      <w:pPr>
        <w:jc w:val="center"/>
        <w:rPr>
          <w:rFonts w:ascii="Arial" w:hAnsi="Arial" w:cs="Arial"/>
          <w:b/>
          <w:sz w:val="52"/>
          <w:szCs w:val="48"/>
        </w:rPr>
      </w:pPr>
    </w:p>
    <w:p w14:paraId="5705CC88" w14:textId="366786DA" w:rsidR="00F2563D" w:rsidRPr="00FD00EF" w:rsidRDefault="009E4DEE" w:rsidP="00F2563D">
      <w:pPr>
        <w:jc w:val="center"/>
        <w:rPr>
          <w:rFonts w:ascii="Arial" w:hAnsi="Arial" w:cs="Arial"/>
          <w:b/>
          <w:sz w:val="48"/>
          <w:szCs w:val="48"/>
        </w:rPr>
      </w:pPr>
      <w:r>
        <w:rPr>
          <w:rFonts w:ascii="Arial" w:hAnsi="Arial" w:cs="Arial"/>
          <w:b/>
          <w:sz w:val="52"/>
          <w:szCs w:val="48"/>
        </w:rPr>
        <w:t xml:space="preserve">NEW SCOTS REFUGEE INTEGRATION </w:t>
      </w:r>
      <w:r w:rsidR="00303042">
        <w:rPr>
          <w:rFonts w:ascii="Arial" w:hAnsi="Arial" w:cs="Arial"/>
          <w:b/>
          <w:sz w:val="52"/>
          <w:szCs w:val="48"/>
        </w:rPr>
        <w:t xml:space="preserve">DELIVERY </w:t>
      </w:r>
      <w:r>
        <w:rPr>
          <w:rFonts w:ascii="Arial" w:hAnsi="Arial" w:cs="Arial"/>
          <w:b/>
          <w:sz w:val="52"/>
          <w:szCs w:val="48"/>
        </w:rPr>
        <w:t>PROJECT</w:t>
      </w:r>
    </w:p>
    <w:p w14:paraId="14846722" w14:textId="77777777" w:rsidR="00F2563D" w:rsidRPr="00FD00EF" w:rsidRDefault="00F2563D" w:rsidP="00F2563D">
      <w:pPr>
        <w:rPr>
          <w:rFonts w:ascii="Arial" w:hAnsi="Arial" w:cs="Arial"/>
          <w:b/>
          <w:sz w:val="48"/>
          <w:szCs w:val="48"/>
        </w:rPr>
      </w:pPr>
    </w:p>
    <w:p w14:paraId="36754224" w14:textId="11CA7F83" w:rsidR="00F2563D" w:rsidRPr="00303042" w:rsidRDefault="00303042" w:rsidP="00F2563D">
      <w:pPr>
        <w:jc w:val="center"/>
        <w:rPr>
          <w:rFonts w:ascii="Arial" w:hAnsi="Arial" w:cs="Arial"/>
          <w:b/>
          <w:sz w:val="44"/>
          <w:szCs w:val="48"/>
        </w:rPr>
      </w:pPr>
      <w:r w:rsidRPr="00303042">
        <w:rPr>
          <w:rFonts w:ascii="Arial" w:hAnsi="Arial" w:cs="Arial"/>
          <w:b/>
          <w:sz w:val="44"/>
          <w:szCs w:val="48"/>
        </w:rPr>
        <w:t xml:space="preserve">SMALL GRANT </w:t>
      </w:r>
      <w:r w:rsidR="00F2563D" w:rsidRPr="00303042">
        <w:rPr>
          <w:rFonts w:ascii="Arial" w:hAnsi="Arial" w:cs="Arial"/>
          <w:b/>
          <w:sz w:val="44"/>
          <w:szCs w:val="48"/>
        </w:rPr>
        <w:t>APPLICATION FORM</w:t>
      </w:r>
    </w:p>
    <w:p w14:paraId="4B774129" w14:textId="77777777" w:rsidR="00027C27" w:rsidRDefault="00027C27" w:rsidP="00B561C0"/>
    <w:p w14:paraId="390B92D1" w14:textId="77777777" w:rsidR="00F2563D" w:rsidRDefault="00F2563D" w:rsidP="00B561C0"/>
    <w:p w14:paraId="0C0C3C5D" w14:textId="77777777" w:rsidR="00F2563D" w:rsidRDefault="00F2563D" w:rsidP="00B561C0"/>
    <w:p w14:paraId="4C74667E" w14:textId="77777777" w:rsidR="00F2563D" w:rsidRDefault="00F2563D" w:rsidP="00B561C0"/>
    <w:p w14:paraId="288CDE25" w14:textId="77777777" w:rsidR="00F2563D" w:rsidRDefault="00F2563D" w:rsidP="00B561C0"/>
    <w:p w14:paraId="3F32FA46" w14:textId="77777777" w:rsidR="00F2563D" w:rsidRDefault="00F2563D" w:rsidP="00B561C0"/>
    <w:p w14:paraId="21B81830" w14:textId="77777777" w:rsidR="00F2563D" w:rsidRDefault="00F2563D" w:rsidP="00B561C0"/>
    <w:p w14:paraId="2D65AD28" w14:textId="77777777" w:rsidR="003C3F4E" w:rsidRDefault="003C3F4E" w:rsidP="003C3F4E"/>
    <w:p w14:paraId="30B0ADED" w14:textId="77777777" w:rsidR="003C3F4E" w:rsidRDefault="003C3F4E" w:rsidP="003C3F4E"/>
    <w:p w14:paraId="050D2123" w14:textId="77777777" w:rsidR="003C3F4E" w:rsidRDefault="003C3F4E" w:rsidP="003C3F4E"/>
    <w:p w14:paraId="63BCEC7E" w14:textId="77777777" w:rsidR="003C3F4E" w:rsidRDefault="003C3F4E" w:rsidP="003C3F4E"/>
    <w:p w14:paraId="61C98120" w14:textId="77777777" w:rsidR="003C3F4E" w:rsidRDefault="003C3F4E" w:rsidP="003C3F4E"/>
    <w:p w14:paraId="0A6BA349" w14:textId="77777777" w:rsidR="003C3F4E" w:rsidRDefault="003C3F4E" w:rsidP="003C3F4E">
      <w:r w:rsidRPr="00CB4DF1">
        <w:rPr>
          <w:noProof/>
        </w:rPr>
        <w:drawing>
          <wp:anchor distT="0" distB="0" distL="114300" distR="114300" simplePos="0" relativeHeight="251662336" behindDoc="0" locked="0" layoutInCell="1" allowOverlap="1" wp14:anchorId="39A55693" wp14:editId="16F71AE7">
            <wp:simplePos x="0" y="0"/>
            <wp:positionH relativeFrom="margin">
              <wp:posOffset>486410</wp:posOffset>
            </wp:positionH>
            <wp:positionV relativeFrom="margin">
              <wp:posOffset>4536440</wp:posOffset>
            </wp:positionV>
            <wp:extent cx="1584960" cy="1584960"/>
            <wp:effectExtent l="0" t="0" r="0" b="0"/>
            <wp:wrapSquare wrapText="bothSides"/>
            <wp:docPr id="1" name="Picture 1" descr="C:\Users\U445577\AppData\Local\Microsoft\Windows\INetCache\Content.Outlook\XS3MMM41\src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445577\AppData\Local\Microsoft\Windows\INetCache\Content.Outlook\XS3MMM41\src_rgb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anchor>
        </w:drawing>
      </w:r>
    </w:p>
    <w:p w14:paraId="5E63E842" w14:textId="77777777" w:rsidR="003C3F4E" w:rsidRDefault="003C3F4E" w:rsidP="003C3F4E"/>
    <w:p w14:paraId="39D2036B" w14:textId="77777777" w:rsidR="003C3F4E" w:rsidRDefault="003C3F4E" w:rsidP="003C3F4E"/>
    <w:p w14:paraId="48D9F8BC" w14:textId="77777777" w:rsidR="003C3F4E" w:rsidRDefault="003C3F4E" w:rsidP="003C3F4E">
      <w:r>
        <w:rPr>
          <w:noProof/>
        </w:rPr>
        <w:drawing>
          <wp:anchor distT="0" distB="0" distL="114300" distR="114300" simplePos="0" relativeHeight="251660288" behindDoc="0" locked="0" layoutInCell="1" allowOverlap="1" wp14:anchorId="20CFBDB4" wp14:editId="5CAD5531">
            <wp:simplePos x="0" y="0"/>
            <wp:positionH relativeFrom="margin">
              <wp:posOffset>2451100</wp:posOffset>
            </wp:positionH>
            <wp:positionV relativeFrom="margin">
              <wp:posOffset>5041900</wp:posOffset>
            </wp:positionV>
            <wp:extent cx="3302000" cy="59880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0" cy="598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82E78" w14:textId="77777777" w:rsidR="003C3F4E" w:rsidRDefault="003C3F4E" w:rsidP="003C3F4E"/>
    <w:p w14:paraId="398B9A32" w14:textId="77777777" w:rsidR="003C3F4E" w:rsidRDefault="003C3F4E" w:rsidP="003C3F4E"/>
    <w:p w14:paraId="3BA73985" w14:textId="77777777" w:rsidR="003C3F4E" w:rsidRDefault="003C3F4E" w:rsidP="003C3F4E"/>
    <w:p w14:paraId="1956767D" w14:textId="77777777" w:rsidR="003C3F4E" w:rsidRDefault="003C3F4E" w:rsidP="003C3F4E"/>
    <w:p w14:paraId="250C64B7" w14:textId="77777777" w:rsidR="003C3F4E" w:rsidRDefault="003C3F4E" w:rsidP="003C3F4E"/>
    <w:p w14:paraId="67808902" w14:textId="77777777" w:rsidR="003C3F4E" w:rsidRDefault="003C3F4E" w:rsidP="003C3F4E">
      <w:r>
        <w:rPr>
          <w:noProof/>
        </w:rPr>
        <w:drawing>
          <wp:anchor distT="0" distB="0" distL="114300" distR="114300" simplePos="0" relativeHeight="251663360" behindDoc="0" locked="0" layoutInCell="1" allowOverlap="1" wp14:anchorId="00AA187D" wp14:editId="187A252A">
            <wp:simplePos x="0" y="0"/>
            <wp:positionH relativeFrom="margin">
              <wp:posOffset>3392805</wp:posOffset>
            </wp:positionH>
            <wp:positionV relativeFrom="margin">
              <wp:posOffset>6017260</wp:posOffset>
            </wp:positionV>
            <wp:extent cx="1869440" cy="11366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9440" cy="1136650"/>
                    </a:xfrm>
                    <a:prstGeom prst="rect">
                      <a:avLst/>
                    </a:prstGeom>
                    <a:noFill/>
                  </pic:spPr>
                </pic:pic>
              </a:graphicData>
            </a:graphic>
            <wp14:sizeRelH relativeFrom="margin">
              <wp14:pctWidth>0</wp14:pctWidth>
            </wp14:sizeRelH>
            <wp14:sizeRelV relativeFrom="margin">
              <wp14:pctHeight>0</wp14:pctHeight>
            </wp14:sizeRelV>
          </wp:anchor>
        </w:drawing>
      </w:r>
    </w:p>
    <w:p w14:paraId="49150B56" w14:textId="77777777" w:rsidR="003C3F4E" w:rsidRDefault="003C3F4E" w:rsidP="003C3F4E"/>
    <w:p w14:paraId="4760B483" w14:textId="77777777" w:rsidR="003C3F4E" w:rsidRDefault="003C3F4E" w:rsidP="003C3F4E">
      <w:r>
        <w:rPr>
          <w:noProof/>
        </w:rPr>
        <w:drawing>
          <wp:anchor distT="0" distB="0" distL="114300" distR="114300" simplePos="0" relativeHeight="251661312" behindDoc="0" locked="0" layoutInCell="1" allowOverlap="1" wp14:anchorId="20F0871D" wp14:editId="467C341F">
            <wp:simplePos x="0" y="0"/>
            <wp:positionH relativeFrom="margin">
              <wp:posOffset>233045</wp:posOffset>
            </wp:positionH>
            <wp:positionV relativeFrom="margin">
              <wp:posOffset>6372225</wp:posOffset>
            </wp:positionV>
            <wp:extent cx="2362200" cy="732790"/>
            <wp:effectExtent l="0" t="0" r="0" b="0"/>
            <wp:wrapSquare wrapText="bothSides"/>
            <wp:docPr id="6" name="Picture 6" descr="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sgo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732790"/>
                    </a:xfrm>
                    <a:prstGeom prst="rect">
                      <a:avLst/>
                    </a:prstGeom>
                    <a:noFill/>
                  </pic:spPr>
                </pic:pic>
              </a:graphicData>
            </a:graphic>
            <wp14:sizeRelH relativeFrom="page">
              <wp14:pctWidth>0</wp14:pctWidth>
            </wp14:sizeRelH>
            <wp14:sizeRelV relativeFrom="page">
              <wp14:pctHeight>0</wp14:pctHeight>
            </wp14:sizeRelV>
          </wp:anchor>
        </w:drawing>
      </w:r>
    </w:p>
    <w:p w14:paraId="63F9F05C" w14:textId="77777777" w:rsidR="003C3F4E" w:rsidRDefault="003C3F4E" w:rsidP="003C3F4E"/>
    <w:p w14:paraId="0686F369" w14:textId="3D47E7AC" w:rsidR="003C3F4E" w:rsidRDefault="003C3F4E" w:rsidP="003C3F4E"/>
    <w:p w14:paraId="0A8F7752" w14:textId="49B72FAB" w:rsidR="00722B51" w:rsidRDefault="00722B51" w:rsidP="003C3F4E"/>
    <w:p w14:paraId="13AC876B" w14:textId="77777777" w:rsidR="001B639F" w:rsidRDefault="001B639F" w:rsidP="003C3F4E"/>
    <w:p w14:paraId="6B2572E5" w14:textId="0B0CF772" w:rsidR="009E4DEE" w:rsidRDefault="009E4DEE" w:rsidP="00B561C0"/>
    <w:p w14:paraId="05A068DC" w14:textId="77777777" w:rsidR="003C3F4E" w:rsidRPr="00023587" w:rsidRDefault="003C3F4E" w:rsidP="003C3F4E">
      <w:pPr>
        <w:rPr>
          <w:rFonts w:ascii="Arial" w:hAnsi="Arial" w:cs="Arial"/>
          <w:b/>
          <w:szCs w:val="24"/>
          <w:u w:val="single"/>
        </w:rPr>
      </w:pPr>
      <w:r w:rsidRPr="00023587">
        <w:rPr>
          <w:rFonts w:ascii="Arial" w:hAnsi="Arial" w:cs="Arial"/>
          <w:b/>
          <w:szCs w:val="24"/>
          <w:u w:val="single"/>
        </w:rPr>
        <w:lastRenderedPageBreak/>
        <w:t>PURPOSE</w:t>
      </w:r>
    </w:p>
    <w:p w14:paraId="430EE35F" w14:textId="6EFB65F1" w:rsidR="00722B51" w:rsidRPr="00023587" w:rsidRDefault="00722B51" w:rsidP="00722B51">
      <w:pPr>
        <w:rPr>
          <w:rFonts w:ascii="Arial" w:hAnsi="Arial" w:cs="Arial"/>
          <w:b/>
          <w:szCs w:val="24"/>
        </w:rPr>
      </w:pPr>
    </w:p>
    <w:p w14:paraId="51B5B8B1" w14:textId="77777777" w:rsidR="00CC669F" w:rsidRPr="00CC669F" w:rsidRDefault="00CC669F" w:rsidP="00CC669F">
      <w:pPr>
        <w:spacing w:after="120"/>
        <w:rPr>
          <w:rFonts w:ascii="Arial" w:hAnsi="Arial" w:cs="Arial"/>
          <w:szCs w:val="24"/>
        </w:rPr>
      </w:pPr>
      <w:r w:rsidRPr="00CC669F">
        <w:rPr>
          <w:rFonts w:ascii="Arial" w:hAnsi="Arial" w:cs="Arial"/>
          <w:szCs w:val="24"/>
        </w:rPr>
        <w:t xml:space="preserve">This fund aims to enhance the implementation of the </w:t>
      </w:r>
      <w:hyperlink r:id="rId13" w:history="1">
        <w:r w:rsidRPr="00CC669F">
          <w:rPr>
            <w:rFonts w:ascii="Arial" w:hAnsi="Arial" w:cs="Arial"/>
            <w:b/>
            <w:color w:val="0563C1" w:themeColor="hyperlink"/>
            <w:szCs w:val="24"/>
            <w:u w:val="single"/>
          </w:rPr>
          <w:t>New Scots refugee integration strategy 2018-2022</w:t>
        </w:r>
      </w:hyperlink>
      <w:r w:rsidRPr="00CC669F">
        <w:rPr>
          <w:rFonts w:ascii="Arial" w:hAnsi="Arial" w:cs="Arial"/>
          <w:b/>
          <w:szCs w:val="24"/>
        </w:rPr>
        <w:t xml:space="preserve"> </w:t>
      </w:r>
      <w:r w:rsidRPr="00CC669F">
        <w:rPr>
          <w:rFonts w:ascii="Arial" w:hAnsi="Arial" w:cs="Arial"/>
          <w:szCs w:val="24"/>
        </w:rPr>
        <w:t>Scotland’s refugee integration policy framework. ‘New Scots’ aims to promote effective integration of refugees by ensuring they live in safe, welcoming and cohesive communities which enable them to rebuild their lives. The fund will make grants available, upon application, to groups, organisations and individuals working directly and indirectly with refugees and associated groups. All applications will be assessed using ‘New Scots’ strategy and its principles. It also aims to actively support current and future priorities for refugee integration to create an exemplar for how Governments and regional authorities globally can develop, deliver and evaluate a comprehensive national refugee integration strategy.</w:t>
      </w:r>
    </w:p>
    <w:p w14:paraId="437B3A50" w14:textId="77777777" w:rsidR="00CC669F" w:rsidRPr="00CC669F" w:rsidRDefault="00CC669F" w:rsidP="00CC669F">
      <w:pPr>
        <w:spacing w:after="120"/>
        <w:rPr>
          <w:rFonts w:ascii="Arial" w:hAnsi="Arial" w:cs="Arial"/>
          <w:szCs w:val="24"/>
        </w:rPr>
      </w:pPr>
      <w:r w:rsidRPr="00CC669F">
        <w:rPr>
          <w:rFonts w:ascii="Arial" w:hAnsi="Arial" w:cs="Arial"/>
          <w:szCs w:val="24"/>
        </w:rPr>
        <w:t>There are two separate funding streams that can be applied for:</w:t>
      </w:r>
    </w:p>
    <w:p w14:paraId="7EAC42C2" w14:textId="77777777" w:rsidR="00DA1502" w:rsidRPr="001E0F55" w:rsidRDefault="00DA1502" w:rsidP="00DA1502">
      <w:pPr>
        <w:spacing w:line="259" w:lineRule="auto"/>
        <w:rPr>
          <w:rFonts w:ascii="Arial" w:hAnsi="Arial"/>
          <w:b/>
          <w:lang w:eastAsia="en-US"/>
        </w:rPr>
      </w:pPr>
      <w:r w:rsidRPr="00501946">
        <w:rPr>
          <w:rFonts w:ascii="Arial" w:hAnsi="Arial" w:cs="Arial"/>
          <w:b/>
          <w:szCs w:val="24"/>
        </w:rPr>
        <w:t>1.</w:t>
      </w:r>
      <w:r w:rsidRPr="00275654">
        <w:rPr>
          <w:rFonts w:ascii="Arial" w:hAnsi="Arial" w:cs="Arial"/>
          <w:szCs w:val="24"/>
        </w:rPr>
        <w:t xml:space="preserve"> </w:t>
      </w:r>
      <w:r w:rsidRPr="001E0F55">
        <w:rPr>
          <w:rFonts w:ascii="Arial" w:hAnsi="Arial"/>
          <w:b/>
          <w:lang w:eastAsia="en-US"/>
        </w:rPr>
        <w:t>Spread</w:t>
      </w:r>
      <w:r>
        <w:rPr>
          <w:rFonts w:ascii="Arial" w:hAnsi="Arial"/>
          <w:b/>
          <w:lang w:eastAsia="en-US"/>
        </w:rPr>
        <w:t>ing</w:t>
      </w:r>
      <w:r w:rsidRPr="001E0F55">
        <w:rPr>
          <w:rFonts w:ascii="Arial" w:hAnsi="Arial"/>
          <w:b/>
          <w:lang w:eastAsia="en-US"/>
        </w:rPr>
        <w:t xml:space="preserve"> good practice: widening the impact of successful documented integration approaches, practices and tools. </w:t>
      </w:r>
    </w:p>
    <w:p w14:paraId="318A033D" w14:textId="77777777" w:rsidR="00DA1502" w:rsidRDefault="00DA1502" w:rsidP="00DA1502">
      <w:pPr>
        <w:spacing w:line="259" w:lineRule="auto"/>
        <w:rPr>
          <w:rFonts w:ascii="Arial" w:hAnsi="Arial"/>
          <w:lang w:eastAsia="en-US"/>
        </w:rPr>
      </w:pPr>
      <w:r w:rsidRPr="001E0F55">
        <w:rPr>
          <w:rFonts w:ascii="Arial" w:hAnsi="Arial"/>
          <w:lang w:eastAsia="en-US"/>
        </w:rPr>
        <w:t xml:space="preserve">Funding will support proposals that seek to widen the impact or reach of successful documented integration projects, approaches and practices previously or currently developed in Scotland. This might involve taking an approach applied locally to a larger scale, or adopting good practice and applying it to a different population or in another geographic area. </w:t>
      </w:r>
    </w:p>
    <w:p w14:paraId="16AB1141" w14:textId="77777777" w:rsidR="00DA1502" w:rsidRPr="001E0F55" w:rsidRDefault="00DA1502" w:rsidP="00DA1502">
      <w:pPr>
        <w:spacing w:line="259" w:lineRule="auto"/>
        <w:rPr>
          <w:rFonts w:ascii="Arial" w:hAnsi="Arial"/>
          <w:lang w:eastAsia="en-US"/>
        </w:rPr>
      </w:pPr>
    </w:p>
    <w:p w14:paraId="3BC1B924" w14:textId="77777777" w:rsidR="00DA1502" w:rsidRPr="001E0F55" w:rsidRDefault="00DA1502" w:rsidP="00DA1502">
      <w:pPr>
        <w:spacing w:line="259" w:lineRule="auto"/>
        <w:rPr>
          <w:rFonts w:ascii="Arial" w:hAnsi="Arial"/>
          <w:b/>
          <w:lang w:eastAsia="en-US"/>
        </w:rPr>
      </w:pPr>
      <w:r>
        <w:rPr>
          <w:rFonts w:ascii="Arial" w:hAnsi="Arial"/>
          <w:b/>
          <w:lang w:eastAsia="en-US"/>
        </w:rPr>
        <w:t xml:space="preserve">2. </w:t>
      </w:r>
      <w:r w:rsidRPr="001E0F55">
        <w:rPr>
          <w:rFonts w:ascii="Arial" w:hAnsi="Arial"/>
          <w:b/>
          <w:lang w:eastAsia="en-US"/>
        </w:rPr>
        <w:t>Support</w:t>
      </w:r>
      <w:r>
        <w:rPr>
          <w:rFonts w:ascii="Arial" w:hAnsi="Arial"/>
          <w:b/>
          <w:lang w:eastAsia="en-US"/>
        </w:rPr>
        <w:t>ing</w:t>
      </w:r>
      <w:r w:rsidRPr="001E0F55">
        <w:rPr>
          <w:rFonts w:ascii="Arial" w:hAnsi="Arial"/>
          <w:b/>
          <w:lang w:eastAsia="en-US"/>
        </w:rPr>
        <w:t xml:space="preserve"> innovation: piloting new approaches, practices and tools that support integration. </w:t>
      </w:r>
    </w:p>
    <w:p w14:paraId="11E85B58" w14:textId="77777777" w:rsidR="00DA1502" w:rsidRPr="00A26916" w:rsidRDefault="00DA1502" w:rsidP="00DA1502">
      <w:pPr>
        <w:autoSpaceDE w:val="0"/>
        <w:autoSpaceDN w:val="0"/>
        <w:adjustRightInd w:val="0"/>
        <w:spacing w:line="259" w:lineRule="auto"/>
        <w:rPr>
          <w:rFonts w:ascii="Arial" w:hAnsi="Arial" w:cs="Arial"/>
          <w:color w:val="000000"/>
          <w:szCs w:val="23"/>
          <w:lang w:eastAsia="en-US"/>
        </w:rPr>
      </w:pPr>
      <w:r w:rsidRPr="00A26916">
        <w:rPr>
          <w:rFonts w:ascii="Arial" w:hAnsi="Arial" w:cs="Arial"/>
          <w:color w:val="000000"/>
          <w:szCs w:val="23"/>
          <w:lang w:eastAsia="en-US"/>
        </w:rPr>
        <w:t xml:space="preserve">Funding will support projects that aim to pilot or test new approaches, practices or tools to refugee integration in Scotland. This might involve establishing wider partnerships, piloting approaches aimed at meeting gaps in current provision, testing new practices or tools or adopting projects tested elsewhere in Europe or beyond. </w:t>
      </w:r>
    </w:p>
    <w:p w14:paraId="2C86883F" w14:textId="77777777" w:rsidR="00CC669F" w:rsidRPr="00CC669F" w:rsidRDefault="00CC669F" w:rsidP="00CC669F">
      <w:pPr>
        <w:rPr>
          <w:rFonts w:ascii="Arial" w:hAnsi="Arial" w:cs="Arial"/>
          <w:szCs w:val="24"/>
        </w:rPr>
      </w:pPr>
    </w:p>
    <w:p w14:paraId="40259222" w14:textId="77777777" w:rsidR="00CC669F" w:rsidRPr="00CC669F" w:rsidRDefault="00CC669F" w:rsidP="00CC669F">
      <w:pPr>
        <w:rPr>
          <w:rFonts w:ascii="Arial" w:hAnsi="Arial" w:cs="Arial"/>
          <w:szCs w:val="24"/>
        </w:rPr>
      </w:pPr>
      <w:r w:rsidRPr="00CC669F">
        <w:rPr>
          <w:rFonts w:ascii="Arial" w:hAnsi="Arial" w:cs="Arial"/>
          <w:szCs w:val="24"/>
        </w:rPr>
        <w:t>All activities must take place in Scotland.</w:t>
      </w:r>
    </w:p>
    <w:p w14:paraId="7C63F37F" w14:textId="77777777" w:rsidR="00CC669F" w:rsidRPr="00CC669F" w:rsidRDefault="00CC669F" w:rsidP="00CC669F">
      <w:pPr>
        <w:rPr>
          <w:rFonts w:ascii="Arial" w:hAnsi="Arial" w:cs="Arial"/>
          <w:szCs w:val="24"/>
        </w:rPr>
      </w:pPr>
    </w:p>
    <w:p w14:paraId="2181447A" w14:textId="77777777" w:rsidR="00CC669F" w:rsidRPr="00CC669F" w:rsidRDefault="00CC669F" w:rsidP="00CC669F">
      <w:pPr>
        <w:rPr>
          <w:rFonts w:ascii="Arial" w:hAnsi="Arial" w:cs="Arial"/>
          <w:szCs w:val="24"/>
          <w:u w:val="single"/>
        </w:rPr>
      </w:pPr>
      <w:r w:rsidRPr="00CC669F">
        <w:rPr>
          <w:rFonts w:ascii="Arial" w:hAnsi="Arial" w:cs="Arial"/>
          <w:b/>
          <w:szCs w:val="24"/>
          <w:u w:val="single"/>
        </w:rPr>
        <w:t>APPLICATION PROCESS</w:t>
      </w:r>
      <w:r w:rsidRPr="00CC669F">
        <w:rPr>
          <w:rFonts w:ascii="Arial" w:hAnsi="Arial" w:cs="Arial"/>
          <w:szCs w:val="24"/>
          <w:u w:val="single"/>
        </w:rPr>
        <w:t xml:space="preserve"> </w:t>
      </w:r>
    </w:p>
    <w:p w14:paraId="772CC12D" w14:textId="77777777" w:rsidR="00CC669F" w:rsidRPr="00CC669F" w:rsidRDefault="00CC669F" w:rsidP="00CC669F">
      <w:pPr>
        <w:rPr>
          <w:rFonts w:ascii="Arial" w:hAnsi="Arial" w:cs="Arial"/>
          <w:szCs w:val="24"/>
        </w:rPr>
      </w:pPr>
    </w:p>
    <w:p w14:paraId="0AFBD8C8" w14:textId="413A532A" w:rsidR="00CC669F" w:rsidRPr="00CC669F" w:rsidRDefault="00CC669F" w:rsidP="00CC669F">
      <w:pPr>
        <w:rPr>
          <w:rFonts w:ascii="Arial" w:hAnsi="Arial" w:cs="Arial"/>
          <w:b/>
          <w:color w:val="FF0000"/>
          <w:szCs w:val="24"/>
        </w:rPr>
      </w:pPr>
      <w:r w:rsidRPr="00CC669F">
        <w:rPr>
          <w:rFonts w:ascii="Arial" w:hAnsi="Arial" w:cs="Arial"/>
          <w:szCs w:val="24"/>
        </w:rPr>
        <w:t xml:space="preserve">Please refer to the accompanying Guidance Note and read this carefully before you submit your application.  Email </w:t>
      </w:r>
      <w:hyperlink r:id="rId14" w:history="1">
        <w:r w:rsidRPr="00CC669F">
          <w:rPr>
            <w:rFonts w:ascii="Arial" w:hAnsi="Arial" w:cs="Arial"/>
            <w:color w:val="0563C1" w:themeColor="hyperlink"/>
            <w:szCs w:val="24"/>
            <w:u w:val="single"/>
          </w:rPr>
          <w:t>NewScotsProjectInfo@gov.scot</w:t>
        </w:r>
      </w:hyperlink>
      <w:r w:rsidRPr="00CC669F">
        <w:rPr>
          <w:rFonts w:ascii="Arial" w:hAnsi="Arial" w:cs="Arial"/>
          <w:b/>
          <w:color w:val="FF0000"/>
          <w:szCs w:val="24"/>
        </w:rPr>
        <w:t xml:space="preserve"> </w:t>
      </w:r>
      <w:r w:rsidRPr="00CC669F">
        <w:rPr>
          <w:rFonts w:ascii="Arial" w:hAnsi="Arial" w:cs="Arial"/>
          <w:szCs w:val="24"/>
        </w:rPr>
        <w:t>if you have further questions.</w:t>
      </w:r>
    </w:p>
    <w:p w14:paraId="7AB826D3" w14:textId="77777777" w:rsidR="00CC669F" w:rsidRPr="00CC669F" w:rsidRDefault="00CC669F" w:rsidP="00CC669F">
      <w:pPr>
        <w:rPr>
          <w:rFonts w:ascii="Arial" w:hAnsi="Arial" w:cs="Arial"/>
          <w:szCs w:val="24"/>
        </w:rPr>
      </w:pPr>
    </w:p>
    <w:p w14:paraId="3121479E" w14:textId="77777777" w:rsidR="007255FE" w:rsidRDefault="007255FE" w:rsidP="007255FE">
      <w:pPr>
        <w:rPr>
          <w:rFonts w:ascii="Arial" w:hAnsi="Arial" w:cs="Arial"/>
          <w:szCs w:val="24"/>
        </w:rPr>
      </w:pPr>
      <w:r w:rsidRPr="009C7A12">
        <w:rPr>
          <w:rFonts w:ascii="Arial" w:hAnsi="Arial" w:cs="Arial"/>
          <w:szCs w:val="24"/>
        </w:rPr>
        <w:t xml:space="preserve">Applications and supporting evidence must be submitted by </w:t>
      </w:r>
      <w:r w:rsidRPr="009C7A12">
        <w:rPr>
          <w:rFonts w:ascii="Arial" w:hAnsi="Arial" w:cs="Arial"/>
          <w:b/>
          <w:szCs w:val="24"/>
        </w:rPr>
        <w:t>11.59 p.m.</w:t>
      </w:r>
      <w:r w:rsidRPr="009C7A12">
        <w:rPr>
          <w:rFonts w:ascii="Arial" w:hAnsi="Arial" w:cs="Arial"/>
          <w:szCs w:val="24"/>
        </w:rPr>
        <w:t xml:space="preserve"> on </w:t>
      </w:r>
      <w:r w:rsidRPr="009C7A12">
        <w:rPr>
          <w:rFonts w:ascii="Arial" w:hAnsi="Arial" w:cs="Arial"/>
          <w:b/>
          <w:szCs w:val="24"/>
        </w:rPr>
        <w:t>22 May 2021</w:t>
      </w:r>
      <w:r w:rsidRPr="009C7A12">
        <w:rPr>
          <w:rFonts w:ascii="Arial" w:hAnsi="Arial" w:cs="Arial"/>
          <w:szCs w:val="24"/>
        </w:rPr>
        <w:t xml:space="preserve"> via the online application form. Please do not apply until the portal is live</w:t>
      </w:r>
      <w:r>
        <w:rPr>
          <w:rFonts w:ascii="Arial" w:hAnsi="Arial" w:cs="Arial"/>
          <w:szCs w:val="24"/>
        </w:rPr>
        <w:t>.</w:t>
      </w:r>
    </w:p>
    <w:p w14:paraId="260814FE" w14:textId="77777777" w:rsidR="00772510" w:rsidRDefault="00772510" w:rsidP="007255FE">
      <w:pPr>
        <w:rPr>
          <w:rFonts w:ascii="Arial" w:hAnsi="Arial" w:cs="Arial"/>
        </w:rPr>
      </w:pPr>
    </w:p>
    <w:p w14:paraId="64C54593" w14:textId="3C6266A1" w:rsidR="007255FE" w:rsidRDefault="007255FE" w:rsidP="007255FE">
      <w:pPr>
        <w:rPr>
          <w:rFonts w:ascii="Arial" w:hAnsi="Arial" w:cs="Arial"/>
          <w:color w:val="44546A"/>
          <w:szCs w:val="24"/>
        </w:rPr>
      </w:pPr>
      <w:r>
        <w:rPr>
          <w:rFonts w:ascii="Arial" w:hAnsi="Arial" w:cs="Arial"/>
        </w:rPr>
        <w:t xml:space="preserve">We encourage applications to be submitted using the online portal in the first instance, but will also accept word versions of applications if necessary. These can be emailed to </w:t>
      </w:r>
      <w:hyperlink r:id="rId15" w:history="1">
        <w:r>
          <w:rPr>
            <w:rStyle w:val="Hyperlink"/>
            <w:rFonts w:ascii="Arial" w:hAnsi="Arial" w:cs="Arial"/>
            <w:lang w:val="en-US"/>
          </w:rPr>
          <w:t>NewScotsProjectApplications@gov.scot</w:t>
        </w:r>
      </w:hyperlink>
      <w:r>
        <w:t xml:space="preserve">. </w:t>
      </w:r>
    </w:p>
    <w:p w14:paraId="445AE9C8" w14:textId="77777777" w:rsidR="00CC669F" w:rsidRPr="00CC669F" w:rsidRDefault="00CC669F" w:rsidP="00CC669F">
      <w:pPr>
        <w:rPr>
          <w:rFonts w:ascii="Arial" w:hAnsi="Arial" w:cs="Arial"/>
          <w:szCs w:val="24"/>
        </w:rPr>
      </w:pPr>
    </w:p>
    <w:p w14:paraId="6EC7874D" w14:textId="5B2DEACA" w:rsidR="00CC669F" w:rsidRPr="00CC669F" w:rsidRDefault="00CC669F" w:rsidP="00CC669F">
      <w:pPr>
        <w:rPr>
          <w:rFonts w:ascii="Arial" w:hAnsi="Arial" w:cs="Arial"/>
          <w:szCs w:val="24"/>
        </w:rPr>
        <w:sectPr w:rsidR="00CC669F" w:rsidRPr="00CC669F" w:rsidSect="00B561C0">
          <w:footerReference w:type="default" r:id="rId16"/>
          <w:pgSz w:w="11906" w:h="16838" w:code="9"/>
          <w:pgMar w:top="1440" w:right="1440" w:bottom="1440" w:left="1440" w:header="720" w:footer="720" w:gutter="0"/>
          <w:cols w:space="708"/>
          <w:docGrid w:linePitch="360"/>
        </w:sectPr>
      </w:pPr>
      <w:r w:rsidRPr="00CC669F">
        <w:rPr>
          <w:rFonts w:ascii="Arial" w:hAnsi="Arial" w:cs="Arial"/>
          <w:szCs w:val="24"/>
        </w:rPr>
        <w:t xml:space="preserve">Due to the present COVID restrictions, all applications should be </w:t>
      </w:r>
      <w:r w:rsidR="00772510">
        <w:rPr>
          <w:rFonts w:ascii="Arial" w:hAnsi="Arial" w:cs="Arial"/>
          <w:szCs w:val="24"/>
        </w:rPr>
        <w:t>submitted</w:t>
      </w:r>
      <w:r w:rsidRPr="00CC669F">
        <w:rPr>
          <w:rFonts w:ascii="Arial" w:hAnsi="Arial" w:cs="Arial"/>
          <w:szCs w:val="24"/>
        </w:rPr>
        <w:t xml:space="preserve"> online but please contact us if thi</w:t>
      </w:r>
      <w:r>
        <w:rPr>
          <w:rFonts w:ascii="Arial" w:hAnsi="Arial" w:cs="Arial"/>
          <w:szCs w:val="24"/>
        </w:rPr>
        <w:t>s is a barrier for you applying.</w:t>
      </w:r>
    </w:p>
    <w:p w14:paraId="1472991C" w14:textId="6CCCB02C" w:rsidR="0064492D" w:rsidRPr="00023587" w:rsidRDefault="0064492D" w:rsidP="0064492D">
      <w:pPr>
        <w:pStyle w:val="Heading1"/>
        <w:numPr>
          <w:ilvl w:val="0"/>
          <w:numId w:val="0"/>
        </w:numPr>
        <w:ind w:left="-709"/>
        <w:rPr>
          <w:rFonts w:ascii="Arial" w:eastAsia="Century Gothic" w:hAnsi="Arial" w:cs="Arial"/>
          <w:b/>
          <w:bCs/>
          <w:color w:val="333E48"/>
          <w:sz w:val="28"/>
          <w:szCs w:val="24"/>
        </w:rPr>
      </w:pPr>
      <w:r w:rsidRPr="00023587">
        <w:rPr>
          <w:rFonts w:ascii="Arial" w:eastAsia="Century Gothic" w:hAnsi="Arial" w:cs="Arial"/>
          <w:b/>
          <w:bCs/>
          <w:color w:val="333E48"/>
          <w:sz w:val="28"/>
          <w:szCs w:val="24"/>
        </w:rPr>
        <w:lastRenderedPageBreak/>
        <w:t xml:space="preserve">Section 1: Tell us about your organisation </w:t>
      </w:r>
    </w:p>
    <w:p w14:paraId="0B68903B" w14:textId="77777777" w:rsidR="0064492D" w:rsidRPr="00023587" w:rsidRDefault="0064492D" w:rsidP="00B561C0">
      <w:pPr>
        <w:rPr>
          <w:rFonts w:ascii="Arial" w:hAnsi="Arial" w:cs="Arial"/>
          <w:szCs w:val="24"/>
        </w:rPr>
      </w:pPr>
    </w:p>
    <w:tbl>
      <w:tblPr>
        <w:tblStyle w:val="TableGrid"/>
        <w:tblW w:w="10485" w:type="dxa"/>
        <w:tblInd w:w="-856" w:type="dxa"/>
        <w:tblLayout w:type="fixed"/>
        <w:tblLook w:val="04A0" w:firstRow="1" w:lastRow="0" w:firstColumn="1" w:lastColumn="0" w:noHBand="0" w:noVBand="1"/>
      </w:tblPr>
      <w:tblGrid>
        <w:gridCol w:w="704"/>
        <w:gridCol w:w="2274"/>
        <w:gridCol w:w="992"/>
        <w:gridCol w:w="992"/>
        <w:gridCol w:w="709"/>
        <w:gridCol w:w="4814"/>
      </w:tblGrid>
      <w:tr w:rsidR="0064492D" w:rsidRPr="00023587" w14:paraId="1D06ADBE" w14:textId="77777777" w:rsidTr="00160F6B">
        <w:tc>
          <w:tcPr>
            <w:tcW w:w="704" w:type="dxa"/>
            <w:shd w:val="clear" w:color="auto" w:fill="DEEAF6" w:themeFill="accent1" w:themeFillTint="33"/>
            <w:vAlign w:val="center"/>
          </w:tcPr>
          <w:p w14:paraId="3C7A87B9" w14:textId="77777777" w:rsidR="0064492D" w:rsidRPr="00023587" w:rsidRDefault="0064492D" w:rsidP="008E0AEE">
            <w:pPr>
              <w:rPr>
                <w:rFonts w:ascii="Arial" w:eastAsia="Gill Sans MT" w:hAnsi="Arial" w:cs="Arial"/>
                <w:szCs w:val="24"/>
              </w:rPr>
            </w:pPr>
            <w:r w:rsidRPr="00023587">
              <w:rPr>
                <w:rFonts w:ascii="Arial" w:eastAsia="Gill Sans MT" w:hAnsi="Arial" w:cs="Arial"/>
                <w:b/>
                <w:bCs/>
                <w:szCs w:val="24"/>
                <w:lang w:val="en-GB"/>
              </w:rPr>
              <w:t>No.</w:t>
            </w:r>
          </w:p>
          <w:p w14:paraId="43B58B3D" w14:textId="77777777" w:rsidR="0064492D" w:rsidRPr="00023587" w:rsidRDefault="0064492D" w:rsidP="008E0AEE">
            <w:pPr>
              <w:rPr>
                <w:rFonts w:ascii="Arial" w:eastAsia="Gill Sans MT" w:hAnsi="Arial" w:cs="Arial"/>
                <w:szCs w:val="24"/>
              </w:rPr>
            </w:pPr>
          </w:p>
        </w:tc>
        <w:tc>
          <w:tcPr>
            <w:tcW w:w="9781" w:type="dxa"/>
            <w:gridSpan w:val="5"/>
            <w:shd w:val="clear" w:color="auto" w:fill="DEEAF6" w:themeFill="accent1" w:themeFillTint="33"/>
            <w:vAlign w:val="center"/>
          </w:tcPr>
          <w:p w14:paraId="26AB847E" w14:textId="77777777" w:rsidR="0064492D" w:rsidRPr="00023587" w:rsidRDefault="0064492D" w:rsidP="008E0AEE">
            <w:pPr>
              <w:rPr>
                <w:rFonts w:ascii="Arial" w:eastAsia="Gill Sans MT" w:hAnsi="Arial" w:cs="Arial"/>
                <w:szCs w:val="24"/>
              </w:rPr>
            </w:pPr>
            <w:r w:rsidRPr="00023587">
              <w:rPr>
                <w:rFonts w:ascii="Arial" w:eastAsia="Gill Sans MT" w:hAnsi="Arial" w:cs="Arial"/>
                <w:b/>
                <w:bCs/>
                <w:szCs w:val="24"/>
                <w:lang w:val="en-GB"/>
              </w:rPr>
              <w:t xml:space="preserve">Question </w:t>
            </w:r>
          </w:p>
        </w:tc>
      </w:tr>
      <w:tr w:rsidR="0064492D" w:rsidRPr="00023587" w14:paraId="57DCD0A6" w14:textId="77777777" w:rsidTr="00160F6B">
        <w:tc>
          <w:tcPr>
            <w:tcW w:w="704" w:type="dxa"/>
            <w:vMerge w:val="restart"/>
            <w:shd w:val="clear" w:color="auto" w:fill="DEEAF6" w:themeFill="accent1" w:themeFillTint="33"/>
            <w:vAlign w:val="center"/>
          </w:tcPr>
          <w:p w14:paraId="24440EF1"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1.1</w:t>
            </w:r>
          </w:p>
        </w:tc>
        <w:tc>
          <w:tcPr>
            <w:tcW w:w="9781" w:type="dxa"/>
            <w:gridSpan w:val="5"/>
            <w:shd w:val="clear" w:color="auto" w:fill="DEEAF6" w:themeFill="accent1" w:themeFillTint="33"/>
            <w:vAlign w:val="center"/>
          </w:tcPr>
          <w:p w14:paraId="61FE00E0" w14:textId="77777777" w:rsidR="0064492D" w:rsidRPr="00023587" w:rsidRDefault="0064492D" w:rsidP="008E0AEE">
            <w:pPr>
              <w:rPr>
                <w:rFonts w:ascii="Arial" w:eastAsia="Gill Sans MT" w:hAnsi="Arial" w:cs="Arial"/>
                <w:szCs w:val="24"/>
              </w:rPr>
            </w:pPr>
            <w:r w:rsidRPr="00023587">
              <w:rPr>
                <w:rFonts w:ascii="Arial" w:eastAsia="Gill Sans MT" w:hAnsi="Arial" w:cs="Arial"/>
                <w:b/>
                <w:bCs/>
                <w:szCs w:val="24"/>
                <w:lang w:val="en-GB"/>
              </w:rPr>
              <w:t xml:space="preserve">Legal name of your organisation </w:t>
            </w:r>
          </w:p>
          <w:p w14:paraId="68747C98"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 xml:space="preserve"> </w:t>
            </w:r>
          </w:p>
        </w:tc>
      </w:tr>
      <w:tr w:rsidR="0064492D" w:rsidRPr="00023587" w14:paraId="6AA62534" w14:textId="77777777" w:rsidTr="0064492D">
        <w:tc>
          <w:tcPr>
            <w:tcW w:w="704" w:type="dxa"/>
            <w:vMerge/>
            <w:vAlign w:val="center"/>
          </w:tcPr>
          <w:p w14:paraId="4D3D4CB1" w14:textId="77777777" w:rsidR="0064492D" w:rsidRPr="00023587" w:rsidRDefault="0064492D" w:rsidP="008E0AEE">
            <w:pPr>
              <w:rPr>
                <w:rFonts w:ascii="Arial" w:hAnsi="Arial" w:cs="Arial"/>
                <w:szCs w:val="24"/>
              </w:rPr>
            </w:pPr>
          </w:p>
        </w:tc>
        <w:tc>
          <w:tcPr>
            <w:tcW w:w="9781" w:type="dxa"/>
            <w:gridSpan w:val="5"/>
            <w:shd w:val="clear" w:color="auto" w:fill="FFFFFF" w:themeFill="background1"/>
            <w:vAlign w:val="center"/>
          </w:tcPr>
          <w:p w14:paraId="43B3FAB7" w14:textId="77777777" w:rsidR="0064492D" w:rsidRPr="00023587" w:rsidRDefault="0064492D" w:rsidP="008E0AEE">
            <w:pPr>
              <w:rPr>
                <w:rFonts w:ascii="Arial" w:eastAsia="Gill Sans MT" w:hAnsi="Arial" w:cs="Arial"/>
                <w:szCs w:val="24"/>
              </w:rPr>
            </w:pPr>
          </w:p>
        </w:tc>
      </w:tr>
      <w:tr w:rsidR="0064492D" w:rsidRPr="00023587" w14:paraId="5D07F21A" w14:textId="77777777" w:rsidTr="00160F6B">
        <w:tc>
          <w:tcPr>
            <w:tcW w:w="704" w:type="dxa"/>
            <w:vMerge/>
            <w:vAlign w:val="center"/>
          </w:tcPr>
          <w:p w14:paraId="02EE3D39" w14:textId="77777777" w:rsidR="0064492D" w:rsidRPr="00023587" w:rsidRDefault="0064492D" w:rsidP="008E0AEE">
            <w:pPr>
              <w:rPr>
                <w:rFonts w:ascii="Arial" w:hAnsi="Arial" w:cs="Arial"/>
                <w:szCs w:val="24"/>
              </w:rPr>
            </w:pPr>
          </w:p>
        </w:tc>
        <w:tc>
          <w:tcPr>
            <w:tcW w:w="9781" w:type="dxa"/>
            <w:gridSpan w:val="5"/>
            <w:shd w:val="clear" w:color="auto" w:fill="DEEAF6" w:themeFill="accent1" w:themeFillTint="33"/>
            <w:vAlign w:val="center"/>
          </w:tcPr>
          <w:p w14:paraId="08AF5474" w14:textId="77777777" w:rsidR="0064492D" w:rsidRPr="00023587" w:rsidRDefault="0064492D" w:rsidP="00160F6B">
            <w:pPr>
              <w:shd w:val="clear" w:color="auto" w:fill="DEEAF6" w:themeFill="accent1" w:themeFillTint="33"/>
              <w:rPr>
                <w:rFonts w:ascii="Arial" w:eastAsia="Gill Sans MT" w:hAnsi="Arial" w:cs="Arial"/>
                <w:szCs w:val="24"/>
              </w:rPr>
            </w:pPr>
            <w:r w:rsidRPr="00023587">
              <w:rPr>
                <w:rFonts w:ascii="Arial" w:eastAsia="Gill Sans MT" w:hAnsi="Arial" w:cs="Arial"/>
                <w:b/>
                <w:bCs/>
                <w:szCs w:val="24"/>
                <w:lang w:val="en-GB"/>
              </w:rPr>
              <w:t xml:space="preserve">(Other) Known </w:t>
            </w:r>
            <w:r w:rsidRPr="00023587">
              <w:rPr>
                <w:rFonts w:ascii="Arial" w:eastAsia="Gill Sans MT" w:hAnsi="Arial" w:cs="Arial"/>
                <w:b/>
                <w:bCs/>
                <w:szCs w:val="24"/>
                <w:shd w:val="clear" w:color="auto" w:fill="DEEAF6" w:themeFill="accent1" w:themeFillTint="33"/>
                <w:lang w:val="en-GB"/>
              </w:rPr>
              <w:t>name of your organisation if applicable</w:t>
            </w:r>
          </w:p>
          <w:p w14:paraId="4947A814" w14:textId="77777777" w:rsidR="0064492D" w:rsidRPr="00023587" w:rsidRDefault="0064492D" w:rsidP="008E0AEE">
            <w:pPr>
              <w:rPr>
                <w:rFonts w:ascii="Arial" w:eastAsia="Gill Sans MT" w:hAnsi="Arial" w:cs="Arial"/>
                <w:szCs w:val="24"/>
              </w:rPr>
            </w:pPr>
          </w:p>
        </w:tc>
      </w:tr>
      <w:tr w:rsidR="0064492D" w:rsidRPr="00023587" w14:paraId="0F59E56D" w14:textId="77777777" w:rsidTr="0064492D">
        <w:tc>
          <w:tcPr>
            <w:tcW w:w="704" w:type="dxa"/>
            <w:vMerge/>
            <w:vAlign w:val="center"/>
          </w:tcPr>
          <w:p w14:paraId="14DFC11D" w14:textId="77777777" w:rsidR="0064492D" w:rsidRPr="00023587" w:rsidRDefault="0064492D" w:rsidP="008E0AEE">
            <w:pPr>
              <w:rPr>
                <w:rFonts w:ascii="Arial" w:hAnsi="Arial" w:cs="Arial"/>
                <w:szCs w:val="24"/>
              </w:rPr>
            </w:pPr>
          </w:p>
        </w:tc>
        <w:tc>
          <w:tcPr>
            <w:tcW w:w="9781" w:type="dxa"/>
            <w:gridSpan w:val="5"/>
            <w:shd w:val="clear" w:color="auto" w:fill="FFFFFF" w:themeFill="background1"/>
            <w:vAlign w:val="center"/>
          </w:tcPr>
          <w:p w14:paraId="67003E10" w14:textId="77777777" w:rsidR="0064492D" w:rsidRPr="00023587" w:rsidRDefault="0064492D" w:rsidP="008E0AEE">
            <w:pPr>
              <w:rPr>
                <w:rFonts w:ascii="Arial" w:eastAsia="Gill Sans MT" w:hAnsi="Arial" w:cs="Arial"/>
                <w:szCs w:val="24"/>
              </w:rPr>
            </w:pPr>
          </w:p>
        </w:tc>
      </w:tr>
      <w:tr w:rsidR="0064492D" w:rsidRPr="00023587" w14:paraId="786265D5" w14:textId="77777777" w:rsidTr="003C5B01">
        <w:trPr>
          <w:trHeight w:val="361"/>
        </w:trPr>
        <w:tc>
          <w:tcPr>
            <w:tcW w:w="704" w:type="dxa"/>
            <w:vMerge w:val="restart"/>
            <w:shd w:val="clear" w:color="auto" w:fill="DEEAF6" w:themeFill="accent1" w:themeFillTint="33"/>
            <w:vAlign w:val="center"/>
          </w:tcPr>
          <w:p w14:paraId="06C33282"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 xml:space="preserve">1.2 </w:t>
            </w:r>
          </w:p>
        </w:tc>
        <w:tc>
          <w:tcPr>
            <w:tcW w:w="9781" w:type="dxa"/>
            <w:gridSpan w:val="5"/>
            <w:shd w:val="clear" w:color="auto" w:fill="DEEAF6" w:themeFill="accent1" w:themeFillTint="33"/>
            <w:vAlign w:val="center"/>
          </w:tcPr>
          <w:p w14:paraId="097569A4" w14:textId="77777777" w:rsidR="0064492D" w:rsidRPr="00023587" w:rsidRDefault="0064492D" w:rsidP="008E0AEE">
            <w:pPr>
              <w:rPr>
                <w:rFonts w:ascii="Arial" w:eastAsia="Gill Sans MT" w:hAnsi="Arial" w:cs="Arial"/>
                <w:szCs w:val="24"/>
              </w:rPr>
            </w:pPr>
            <w:r w:rsidRPr="00023587">
              <w:rPr>
                <w:rFonts w:ascii="Arial" w:eastAsia="Gill Sans MT" w:hAnsi="Arial" w:cs="Arial"/>
                <w:b/>
                <w:bCs/>
                <w:szCs w:val="24"/>
                <w:lang w:val="en-GB"/>
              </w:rPr>
              <w:t xml:space="preserve">Registered address for your organisation </w:t>
            </w:r>
          </w:p>
        </w:tc>
      </w:tr>
      <w:tr w:rsidR="0064492D" w:rsidRPr="00023587" w14:paraId="230B9E44" w14:textId="77777777" w:rsidTr="009E4DEE">
        <w:tc>
          <w:tcPr>
            <w:tcW w:w="704" w:type="dxa"/>
            <w:vMerge/>
            <w:shd w:val="clear" w:color="auto" w:fill="DEEAF6" w:themeFill="accent1" w:themeFillTint="33"/>
            <w:vAlign w:val="center"/>
          </w:tcPr>
          <w:p w14:paraId="71E9917D" w14:textId="77777777" w:rsidR="0064492D" w:rsidRPr="00023587" w:rsidRDefault="0064492D" w:rsidP="008E0AEE">
            <w:pPr>
              <w:rPr>
                <w:rFonts w:ascii="Arial" w:hAnsi="Arial" w:cs="Arial"/>
                <w:szCs w:val="24"/>
              </w:rPr>
            </w:pPr>
          </w:p>
        </w:tc>
        <w:tc>
          <w:tcPr>
            <w:tcW w:w="2274" w:type="dxa"/>
            <w:vAlign w:val="center"/>
          </w:tcPr>
          <w:p w14:paraId="287F6505"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Address 1</w:t>
            </w:r>
          </w:p>
        </w:tc>
        <w:tc>
          <w:tcPr>
            <w:tcW w:w="7507" w:type="dxa"/>
            <w:gridSpan w:val="4"/>
            <w:vAlign w:val="center"/>
          </w:tcPr>
          <w:p w14:paraId="3A5326FE" w14:textId="77777777" w:rsidR="0064492D" w:rsidRPr="00023587" w:rsidRDefault="0064492D" w:rsidP="008E0AEE">
            <w:pPr>
              <w:rPr>
                <w:rFonts w:ascii="Arial" w:eastAsia="Gill Sans MT" w:hAnsi="Arial" w:cs="Arial"/>
                <w:szCs w:val="24"/>
              </w:rPr>
            </w:pPr>
          </w:p>
        </w:tc>
      </w:tr>
      <w:tr w:rsidR="0064492D" w:rsidRPr="00023587" w14:paraId="4F570B12" w14:textId="77777777" w:rsidTr="009E4DEE">
        <w:tc>
          <w:tcPr>
            <w:tcW w:w="704" w:type="dxa"/>
            <w:vMerge/>
            <w:shd w:val="clear" w:color="auto" w:fill="DEEAF6" w:themeFill="accent1" w:themeFillTint="33"/>
            <w:vAlign w:val="center"/>
          </w:tcPr>
          <w:p w14:paraId="0FC34ED4" w14:textId="77777777" w:rsidR="0064492D" w:rsidRPr="00023587" w:rsidRDefault="0064492D" w:rsidP="008E0AEE">
            <w:pPr>
              <w:rPr>
                <w:rFonts w:ascii="Arial" w:hAnsi="Arial" w:cs="Arial"/>
                <w:szCs w:val="24"/>
              </w:rPr>
            </w:pPr>
          </w:p>
        </w:tc>
        <w:tc>
          <w:tcPr>
            <w:tcW w:w="2274" w:type="dxa"/>
            <w:vAlign w:val="center"/>
          </w:tcPr>
          <w:p w14:paraId="52B3D05D"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Address 2</w:t>
            </w:r>
          </w:p>
        </w:tc>
        <w:tc>
          <w:tcPr>
            <w:tcW w:w="7507" w:type="dxa"/>
            <w:gridSpan w:val="4"/>
            <w:vAlign w:val="center"/>
          </w:tcPr>
          <w:p w14:paraId="574D6636" w14:textId="77777777" w:rsidR="0064492D" w:rsidRPr="00023587" w:rsidRDefault="0064492D" w:rsidP="008E0AEE">
            <w:pPr>
              <w:rPr>
                <w:rFonts w:ascii="Arial" w:eastAsia="Gill Sans MT" w:hAnsi="Arial" w:cs="Arial"/>
                <w:szCs w:val="24"/>
              </w:rPr>
            </w:pPr>
          </w:p>
        </w:tc>
      </w:tr>
      <w:tr w:rsidR="0064492D" w:rsidRPr="00023587" w14:paraId="0BA5566B" w14:textId="77777777" w:rsidTr="009E4DEE">
        <w:tc>
          <w:tcPr>
            <w:tcW w:w="704" w:type="dxa"/>
            <w:vMerge/>
            <w:shd w:val="clear" w:color="auto" w:fill="DEEAF6" w:themeFill="accent1" w:themeFillTint="33"/>
            <w:vAlign w:val="center"/>
          </w:tcPr>
          <w:p w14:paraId="59508921" w14:textId="77777777" w:rsidR="0064492D" w:rsidRPr="00023587" w:rsidRDefault="0064492D" w:rsidP="008E0AEE">
            <w:pPr>
              <w:rPr>
                <w:rFonts w:ascii="Arial" w:hAnsi="Arial" w:cs="Arial"/>
                <w:szCs w:val="24"/>
              </w:rPr>
            </w:pPr>
          </w:p>
        </w:tc>
        <w:tc>
          <w:tcPr>
            <w:tcW w:w="2274" w:type="dxa"/>
            <w:vAlign w:val="center"/>
          </w:tcPr>
          <w:p w14:paraId="01A99DCB"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Address 3</w:t>
            </w:r>
          </w:p>
        </w:tc>
        <w:tc>
          <w:tcPr>
            <w:tcW w:w="7507" w:type="dxa"/>
            <w:gridSpan w:val="4"/>
            <w:vAlign w:val="center"/>
          </w:tcPr>
          <w:p w14:paraId="63173050" w14:textId="77777777" w:rsidR="0064492D" w:rsidRPr="00023587" w:rsidRDefault="0064492D" w:rsidP="008E0AEE">
            <w:pPr>
              <w:rPr>
                <w:rFonts w:ascii="Arial" w:eastAsia="Gill Sans MT" w:hAnsi="Arial" w:cs="Arial"/>
                <w:szCs w:val="24"/>
              </w:rPr>
            </w:pPr>
          </w:p>
        </w:tc>
      </w:tr>
      <w:tr w:rsidR="0064492D" w:rsidRPr="00023587" w14:paraId="6ED436B1" w14:textId="77777777" w:rsidTr="009E4DEE">
        <w:tc>
          <w:tcPr>
            <w:tcW w:w="704" w:type="dxa"/>
            <w:vMerge/>
            <w:shd w:val="clear" w:color="auto" w:fill="DEEAF6" w:themeFill="accent1" w:themeFillTint="33"/>
            <w:vAlign w:val="center"/>
          </w:tcPr>
          <w:p w14:paraId="60F0EE48" w14:textId="77777777" w:rsidR="0064492D" w:rsidRPr="00023587" w:rsidRDefault="0064492D" w:rsidP="008E0AEE">
            <w:pPr>
              <w:rPr>
                <w:rFonts w:ascii="Arial" w:hAnsi="Arial" w:cs="Arial"/>
                <w:szCs w:val="24"/>
              </w:rPr>
            </w:pPr>
          </w:p>
        </w:tc>
        <w:tc>
          <w:tcPr>
            <w:tcW w:w="2274" w:type="dxa"/>
            <w:vAlign w:val="center"/>
          </w:tcPr>
          <w:p w14:paraId="15F22ED4"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Town/ City</w:t>
            </w:r>
          </w:p>
        </w:tc>
        <w:tc>
          <w:tcPr>
            <w:tcW w:w="7507" w:type="dxa"/>
            <w:gridSpan w:val="4"/>
            <w:vAlign w:val="center"/>
          </w:tcPr>
          <w:p w14:paraId="06FB395C" w14:textId="77777777" w:rsidR="0064492D" w:rsidRPr="00023587" w:rsidRDefault="0064492D" w:rsidP="008E0AEE">
            <w:pPr>
              <w:rPr>
                <w:rFonts w:ascii="Arial" w:eastAsia="Gill Sans MT" w:hAnsi="Arial" w:cs="Arial"/>
                <w:szCs w:val="24"/>
              </w:rPr>
            </w:pPr>
          </w:p>
        </w:tc>
      </w:tr>
      <w:tr w:rsidR="0064492D" w:rsidRPr="00023587" w14:paraId="402740DE" w14:textId="77777777" w:rsidTr="009E4DEE">
        <w:tc>
          <w:tcPr>
            <w:tcW w:w="704" w:type="dxa"/>
            <w:vMerge/>
            <w:shd w:val="clear" w:color="auto" w:fill="DEEAF6" w:themeFill="accent1" w:themeFillTint="33"/>
            <w:vAlign w:val="center"/>
          </w:tcPr>
          <w:p w14:paraId="5E430DF3" w14:textId="77777777" w:rsidR="0064492D" w:rsidRPr="00023587" w:rsidRDefault="0064492D" w:rsidP="008E0AEE">
            <w:pPr>
              <w:rPr>
                <w:rFonts w:ascii="Arial" w:hAnsi="Arial" w:cs="Arial"/>
                <w:szCs w:val="24"/>
              </w:rPr>
            </w:pPr>
          </w:p>
        </w:tc>
        <w:tc>
          <w:tcPr>
            <w:tcW w:w="2274" w:type="dxa"/>
            <w:vAlign w:val="center"/>
          </w:tcPr>
          <w:p w14:paraId="4D7B019D"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Postcode</w:t>
            </w:r>
          </w:p>
        </w:tc>
        <w:tc>
          <w:tcPr>
            <w:tcW w:w="7507" w:type="dxa"/>
            <w:gridSpan w:val="4"/>
            <w:vAlign w:val="center"/>
          </w:tcPr>
          <w:p w14:paraId="02F9B1D1" w14:textId="77777777" w:rsidR="0064492D" w:rsidRPr="00023587" w:rsidRDefault="0064492D" w:rsidP="008E0AEE">
            <w:pPr>
              <w:rPr>
                <w:rFonts w:ascii="Arial" w:eastAsia="Gill Sans MT" w:hAnsi="Arial" w:cs="Arial"/>
                <w:szCs w:val="24"/>
              </w:rPr>
            </w:pPr>
          </w:p>
        </w:tc>
      </w:tr>
      <w:tr w:rsidR="0064492D" w:rsidRPr="00023587" w14:paraId="2A6225F4" w14:textId="77777777" w:rsidTr="009E4DEE">
        <w:tc>
          <w:tcPr>
            <w:tcW w:w="704" w:type="dxa"/>
            <w:vMerge/>
            <w:shd w:val="clear" w:color="auto" w:fill="DEEAF6" w:themeFill="accent1" w:themeFillTint="33"/>
            <w:vAlign w:val="center"/>
          </w:tcPr>
          <w:p w14:paraId="3CF0695B" w14:textId="77777777" w:rsidR="0064492D" w:rsidRPr="00023587" w:rsidRDefault="0064492D" w:rsidP="008E0AEE">
            <w:pPr>
              <w:rPr>
                <w:rFonts w:ascii="Arial" w:hAnsi="Arial" w:cs="Arial"/>
                <w:szCs w:val="24"/>
              </w:rPr>
            </w:pPr>
          </w:p>
        </w:tc>
        <w:tc>
          <w:tcPr>
            <w:tcW w:w="2274" w:type="dxa"/>
            <w:vAlign w:val="center"/>
          </w:tcPr>
          <w:p w14:paraId="6E069755"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Website address</w:t>
            </w:r>
          </w:p>
        </w:tc>
        <w:tc>
          <w:tcPr>
            <w:tcW w:w="7507" w:type="dxa"/>
            <w:gridSpan w:val="4"/>
            <w:vAlign w:val="center"/>
          </w:tcPr>
          <w:p w14:paraId="0DE87877" w14:textId="77777777" w:rsidR="0064492D" w:rsidRPr="00023587" w:rsidRDefault="0064492D" w:rsidP="008E0AEE">
            <w:pPr>
              <w:rPr>
                <w:rFonts w:ascii="Arial" w:eastAsia="Gill Sans MT" w:hAnsi="Arial" w:cs="Arial"/>
                <w:szCs w:val="24"/>
              </w:rPr>
            </w:pPr>
          </w:p>
        </w:tc>
      </w:tr>
      <w:tr w:rsidR="0064492D" w:rsidRPr="00023587" w14:paraId="6EB4B94B" w14:textId="77777777" w:rsidTr="009E4DEE">
        <w:tc>
          <w:tcPr>
            <w:tcW w:w="704" w:type="dxa"/>
            <w:vMerge/>
            <w:shd w:val="clear" w:color="auto" w:fill="DEEAF6" w:themeFill="accent1" w:themeFillTint="33"/>
            <w:vAlign w:val="center"/>
          </w:tcPr>
          <w:p w14:paraId="1256C860" w14:textId="77777777" w:rsidR="0064492D" w:rsidRPr="00023587" w:rsidRDefault="0064492D" w:rsidP="008E0AEE">
            <w:pPr>
              <w:rPr>
                <w:rFonts w:ascii="Arial" w:hAnsi="Arial" w:cs="Arial"/>
                <w:szCs w:val="24"/>
              </w:rPr>
            </w:pPr>
          </w:p>
        </w:tc>
        <w:tc>
          <w:tcPr>
            <w:tcW w:w="2274" w:type="dxa"/>
            <w:vAlign w:val="center"/>
          </w:tcPr>
          <w:p w14:paraId="2651D056"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 xml:space="preserve">Social media addresses </w:t>
            </w:r>
          </w:p>
        </w:tc>
        <w:tc>
          <w:tcPr>
            <w:tcW w:w="7507" w:type="dxa"/>
            <w:gridSpan w:val="4"/>
            <w:vAlign w:val="center"/>
          </w:tcPr>
          <w:p w14:paraId="2BB23555"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[Twitter / Facebook]</w:t>
            </w:r>
          </w:p>
        </w:tc>
      </w:tr>
      <w:tr w:rsidR="0064492D" w:rsidRPr="00023587" w14:paraId="79DDFFDE" w14:textId="77777777" w:rsidTr="003C5B01">
        <w:trPr>
          <w:trHeight w:val="469"/>
        </w:trPr>
        <w:tc>
          <w:tcPr>
            <w:tcW w:w="704" w:type="dxa"/>
            <w:vMerge w:val="restart"/>
            <w:shd w:val="clear" w:color="auto" w:fill="DEEAF6" w:themeFill="accent1" w:themeFillTint="33"/>
            <w:vAlign w:val="center"/>
          </w:tcPr>
          <w:p w14:paraId="26357406"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1.3</w:t>
            </w:r>
          </w:p>
        </w:tc>
        <w:tc>
          <w:tcPr>
            <w:tcW w:w="9781" w:type="dxa"/>
            <w:gridSpan w:val="5"/>
            <w:shd w:val="clear" w:color="auto" w:fill="DEEAF6" w:themeFill="accent1" w:themeFillTint="33"/>
            <w:vAlign w:val="center"/>
          </w:tcPr>
          <w:p w14:paraId="6BB0D4BB" w14:textId="77777777" w:rsidR="0064492D" w:rsidRPr="00023587" w:rsidRDefault="0064492D" w:rsidP="008E0AEE">
            <w:pPr>
              <w:rPr>
                <w:rFonts w:ascii="Arial" w:eastAsia="Gill Sans MT" w:hAnsi="Arial" w:cs="Arial"/>
                <w:szCs w:val="24"/>
              </w:rPr>
            </w:pPr>
            <w:r w:rsidRPr="00023587">
              <w:rPr>
                <w:rFonts w:ascii="Arial" w:eastAsia="Gill Sans MT" w:hAnsi="Arial" w:cs="Arial"/>
                <w:b/>
                <w:bCs/>
                <w:szCs w:val="24"/>
                <w:lang w:val="en-GB"/>
              </w:rPr>
              <w:t xml:space="preserve">Main contact for this application </w:t>
            </w:r>
          </w:p>
        </w:tc>
      </w:tr>
      <w:tr w:rsidR="0064492D" w:rsidRPr="00023587" w14:paraId="7B5A7303" w14:textId="77777777" w:rsidTr="009E4DEE">
        <w:tc>
          <w:tcPr>
            <w:tcW w:w="704" w:type="dxa"/>
            <w:vMerge/>
            <w:shd w:val="clear" w:color="auto" w:fill="DEEAF6" w:themeFill="accent1" w:themeFillTint="33"/>
            <w:vAlign w:val="center"/>
          </w:tcPr>
          <w:p w14:paraId="54ADE441" w14:textId="77777777" w:rsidR="0064492D" w:rsidRPr="00023587" w:rsidRDefault="0064492D" w:rsidP="008E0AEE">
            <w:pPr>
              <w:rPr>
                <w:rFonts w:ascii="Arial" w:hAnsi="Arial" w:cs="Arial"/>
                <w:szCs w:val="24"/>
              </w:rPr>
            </w:pPr>
          </w:p>
        </w:tc>
        <w:tc>
          <w:tcPr>
            <w:tcW w:w="2274" w:type="dxa"/>
            <w:vAlign w:val="center"/>
          </w:tcPr>
          <w:p w14:paraId="2E1A6E27"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Name</w:t>
            </w:r>
          </w:p>
        </w:tc>
        <w:tc>
          <w:tcPr>
            <w:tcW w:w="7507" w:type="dxa"/>
            <w:gridSpan w:val="4"/>
            <w:vAlign w:val="center"/>
          </w:tcPr>
          <w:p w14:paraId="47008E28" w14:textId="77777777" w:rsidR="0064492D" w:rsidRPr="00023587" w:rsidRDefault="0064492D" w:rsidP="008E0AEE">
            <w:pPr>
              <w:rPr>
                <w:rFonts w:ascii="Arial" w:eastAsia="Gill Sans MT" w:hAnsi="Arial" w:cs="Arial"/>
                <w:szCs w:val="24"/>
              </w:rPr>
            </w:pPr>
          </w:p>
        </w:tc>
      </w:tr>
      <w:tr w:rsidR="0064492D" w:rsidRPr="00023587" w14:paraId="35E4CC23" w14:textId="77777777" w:rsidTr="009E4DEE">
        <w:tc>
          <w:tcPr>
            <w:tcW w:w="704" w:type="dxa"/>
            <w:vMerge/>
            <w:shd w:val="clear" w:color="auto" w:fill="DEEAF6" w:themeFill="accent1" w:themeFillTint="33"/>
            <w:vAlign w:val="center"/>
          </w:tcPr>
          <w:p w14:paraId="57FB3C2A" w14:textId="77777777" w:rsidR="0064492D" w:rsidRPr="00023587" w:rsidRDefault="0064492D" w:rsidP="008E0AEE">
            <w:pPr>
              <w:rPr>
                <w:rFonts w:ascii="Arial" w:hAnsi="Arial" w:cs="Arial"/>
                <w:szCs w:val="24"/>
              </w:rPr>
            </w:pPr>
          </w:p>
        </w:tc>
        <w:tc>
          <w:tcPr>
            <w:tcW w:w="2274" w:type="dxa"/>
            <w:vAlign w:val="center"/>
          </w:tcPr>
          <w:p w14:paraId="5C3FFDAF"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 xml:space="preserve">Position </w:t>
            </w:r>
          </w:p>
        </w:tc>
        <w:tc>
          <w:tcPr>
            <w:tcW w:w="7507" w:type="dxa"/>
            <w:gridSpan w:val="4"/>
            <w:vAlign w:val="center"/>
          </w:tcPr>
          <w:p w14:paraId="1DF40808" w14:textId="77777777" w:rsidR="0064492D" w:rsidRPr="00023587" w:rsidRDefault="0064492D" w:rsidP="008E0AEE">
            <w:pPr>
              <w:rPr>
                <w:rFonts w:ascii="Arial" w:eastAsia="Gill Sans MT" w:hAnsi="Arial" w:cs="Arial"/>
                <w:szCs w:val="24"/>
              </w:rPr>
            </w:pPr>
          </w:p>
        </w:tc>
      </w:tr>
      <w:tr w:rsidR="0064492D" w:rsidRPr="00023587" w14:paraId="1590FDA4" w14:textId="77777777" w:rsidTr="009E4DEE">
        <w:tc>
          <w:tcPr>
            <w:tcW w:w="704" w:type="dxa"/>
            <w:vMerge/>
            <w:shd w:val="clear" w:color="auto" w:fill="DEEAF6" w:themeFill="accent1" w:themeFillTint="33"/>
            <w:vAlign w:val="center"/>
          </w:tcPr>
          <w:p w14:paraId="25781B28" w14:textId="77777777" w:rsidR="0064492D" w:rsidRPr="00023587" w:rsidRDefault="0064492D" w:rsidP="008E0AEE">
            <w:pPr>
              <w:rPr>
                <w:rFonts w:ascii="Arial" w:hAnsi="Arial" w:cs="Arial"/>
                <w:szCs w:val="24"/>
              </w:rPr>
            </w:pPr>
          </w:p>
        </w:tc>
        <w:tc>
          <w:tcPr>
            <w:tcW w:w="2274" w:type="dxa"/>
            <w:vAlign w:val="center"/>
          </w:tcPr>
          <w:p w14:paraId="0BB6891A"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Telephone / [Mobile]</w:t>
            </w:r>
          </w:p>
        </w:tc>
        <w:tc>
          <w:tcPr>
            <w:tcW w:w="7507" w:type="dxa"/>
            <w:gridSpan w:val="4"/>
            <w:vAlign w:val="center"/>
          </w:tcPr>
          <w:p w14:paraId="74B66D6E" w14:textId="77777777" w:rsidR="0064492D" w:rsidRPr="00023587" w:rsidRDefault="0064492D" w:rsidP="008E0AEE">
            <w:pPr>
              <w:rPr>
                <w:rFonts w:ascii="Arial" w:eastAsia="Gill Sans MT" w:hAnsi="Arial" w:cs="Arial"/>
                <w:szCs w:val="24"/>
              </w:rPr>
            </w:pPr>
          </w:p>
        </w:tc>
      </w:tr>
      <w:tr w:rsidR="0064492D" w:rsidRPr="00023587" w14:paraId="278EA254" w14:textId="77777777" w:rsidTr="009E4DEE">
        <w:tc>
          <w:tcPr>
            <w:tcW w:w="704" w:type="dxa"/>
            <w:vMerge/>
            <w:shd w:val="clear" w:color="auto" w:fill="DEEAF6" w:themeFill="accent1" w:themeFillTint="33"/>
            <w:vAlign w:val="center"/>
          </w:tcPr>
          <w:p w14:paraId="765F269C" w14:textId="77777777" w:rsidR="0064492D" w:rsidRPr="00023587" w:rsidRDefault="0064492D" w:rsidP="008E0AEE">
            <w:pPr>
              <w:rPr>
                <w:rFonts w:ascii="Arial" w:hAnsi="Arial" w:cs="Arial"/>
                <w:szCs w:val="24"/>
              </w:rPr>
            </w:pPr>
          </w:p>
        </w:tc>
        <w:tc>
          <w:tcPr>
            <w:tcW w:w="2274" w:type="dxa"/>
            <w:vAlign w:val="center"/>
          </w:tcPr>
          <w:p w14:paraId="3B592B0E"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 xml:space="preserve">Email </w:t>
            </w:r>
          </w:p>
        </w:tc>
        <w:tc>
          <w:tcPr>
            <w:tcW w:w="7507" w:type="dxa"/>
            <w:gridSpan w:val="4"/>
            <w:vAlign w:val="center"/>
          </w:tcPr>
          <w:p w14:paraId="66D57FA4" w14:textId="77777777" w:rsidR="0064492D" w:rsidRPr="00023587" w:rsidRDefault="0064492D" w:rsidP="008E0AEE">
            <w:pPr>
              <w:rPr>
                <w:rFonts w:ascii="Arial" w:eastAsia="Gill Sans MT" w:hAnsi="Arial" w:cs="Arial"/>
                <w:szCs w:val="24"/>
              </w:rPr>
            </w:pPr>
          </w:p>
        </w:tc>
      </w:tr>
      <w:tr w:rsidR="0064492D" w:rsidRPr="00023587" w14:paraId="42DC5451" w14:textId="77777777" w:rsidTr="009E4DEE">
        <w:tc>
          <w:tcPr>
            <w:tcW w:w="704" w:type="dxa"/>
            <w:vMerge/>
            <w:shd w:val="clear" w:color="auto" w:fill="DEEAF6" w:themeFill="accent1" w:themeFillTint="33"/>
            <w:vAlign w:val="center"/>
          </w:tcPr>
          <w:p w14:paraId="25F62BA3" w14:textId="77777777" w:rsidR="0064492D" w:rsidRPr="00023587" w:rsidRDefault="0064492D" w:rsidP="008E0AEE">
            <w:pPr>
              <w:rPr>
                <w:rFonts w:ascii="Arial" w:hAnsi="Arial" w:cs="Arial"/>
                <w:szCs w:val="24"/>
              </w:rPr>
            </w:pPr>
          </w:p>
        </w:tc>
        <w:tc>
          <w:tcPr>
            <w:tcW w:w="2274" w:type="dxa"/>
            <w:vAlign w:val="center"/>
          </w:tcPr>
          <w:p w14:paraId="6FF4CBC0" w14:textId="77777777" w:rsidR="0064492D" w:rsidRPr="00023587" w:rsidRDefault="0064492D" w:rsidP="008E0AEE">
            <w:pPr>
              <w:rPr>
                <w:rFonts w:ascii="Arial" w:eastAsia="Gill Sans MT" w:hAnsi="Arial" w:cs="Arial"/>
                <w:szCs w:val="24"/>
                <w:lang w:val="en-GB"/>
              </w:rPr>
            </w:pPr>
            <w:r w:rsidRPr="00023587">
              <w:rPr>
                <w:rFonts w:ascii="Arial" w:eastAsia="Gill Sans MT" w:hAnsi="Arial" w:cs="Arial"/>
                <w:szCs w:val="24"/>
                <w:lang w:val="en-GB"/>
              </w:rPr>
              <w:t>Correspondence address (if different from above)</w:t>
            </w:r>
          </w:p>
        </w:tc>
        <w:tc>
          <w:tcPr>
            <w:tcW w:w="7507" w:type="dxa"/>
            <w:gridSpan w:val="4"/>
            <w:vAlign w:val="center"/>
          </w:tcPr>
          <w:p w14:paraId="1D398627" w14:textId="77777777" w:rsidR="0064492D" w:rsidRPr="00023587" w:rsidRDefault="0064492D" w:rsidP="008E0AEE">
            <w:pPr>
              <w:rPr>
                <w:rFonts w:ascii="Arial" w:eastAsia="Gill Sans MT" w:hAnsi="Arial" w:cs="Arial"/>
                <w:szCs w:val="24"/>
              </w:rPr>
            </w:pPr>
          </w:p>
        </w:tc>
      </w:tr>
      <w:tr w:rsidR="0010006F" w:rsidRPr="00023587" w14:paraId="06A1CC03" w14:textId="77777777" w:rsidTr="003C5B01">
        <w:trPr>
          <w:trHeight w:val="453"/>
        </w:trPr>
        <w:tc>
          <w:tcPr>
            <w:tcW w:w="704" w:type="dxa"/>
            <w:vMerge w:val="restart"/>
            <w:shd w:val="clear" w:color="auto" w:fill="DEEAF6" w:themeFill="accent1" w:themeFillTint="33"/>
            <w:vAlign w:val="center"/>
          </w:tcPr>
          <w:p w14:paraId="199B9293" w14:textId="77777777" w:rsidR="0010006F" w:rsidRPr="00023587" w:rsidRDefault="0010006F" w:rsidP="008E0AEE">
            <w:pPr>
              <w:rPr>
                <w:rFonts w:ascii="Arial" w:eastAsia="Gill Sans MT" w:hAnsi="Arial" w:cs="Arial"/>
                <w:szCs w:val="24"/>
              </w:rPr>
            </w:pPr>
            <w:r w:rsidRPr="00023587">
              <w:rPr>
                <w:rFonts w:ascii="Arial" w:eastAsia="Gill Sans MT" w:hAnsi="Arial" w:cs="Arial"/>
                <w:szCs w:val="24"/>
                <w:lang w:val="en-GB"/>
              </w:rPr>
              <w:t>1.4</w:t>
            </w:r>
          </w:p>
        </w:tc>
        <w:tc>
          <w:tcPr>
            <w:tcW w:w="9781" w:type="dxa"/>
            <w:gridSpan w:val="5"/>
            <w:shd w:val="clear" w:color="auto" w:fill="DEEAF6" w:themeFill="accent1" w:themeFillTint="33"/>
            <w:vAlign w:val="center"/>
          </w:tcPr>
          <w:p w14:paraId="0052E181" w14:textId="77777777" w:rsidR="0010006F" w:rsidRPr="00023587" w:rsidRDefault="009E4DEE" w:rsidP="008E0AEE">
            <w:pPr>
              <w:rPr>
                <w:rFonts w:ascii="Arial" w:eastAsia="Gill Sans MT" w:hAnsi="Arial" w:cs="Arial"/>
                <w:szCs w:val="24"/>
              </w:rPr>
            </w:pPr>
            <w:r>
              <w:rPr>
                <w:rFonts w:ascii="Arial" w:eastAsia="Gill Sans MT" w:hAnsi="Arial" w:cs="Arial"/>
                <w:b/>
                <w:bCs/>
                <w:szCs w:val="24"/>
                <w:lang w:val="en-GB"/>
              </w:rPr>
              <w:t>Type of</w:t>
            </w:r>
            <w:r w:rsidR="0010006F" w:rsidRPr="00023587">
              <w:rPr>
                <w:rFonts w:ascii="Arial" w:eastAsia="Gill Sans MT" w:hAnsi="Arial" w:cs="Arial"/>
                <w:b/>
                <w:bCs/>
                <w:szCs w:val="24"/>
                <w:lang w:val="en-GB"/>
              </w:rPr>
              <w:t xml:space="preserve"> organisation </w:t>
            </w:r>
          </w:p>
        </w:tc>
      </w:tr>
      <w:tr w:rsidR="0010006F" w:rsidRPr="00023587" w14:paraId="0D3954B1" w14:textId="77777777" w:rsidTr="009E4DEE">
        <w:trPr>
          <w:trHeight w:val="309"/>
        </w:trPr>
        <w:tc>
          <w:tcPr>
            <w:tcW w:w="704" w:type="dxa"/>
            <w:vMerge/>
            <w:shd w:val="clear" w:color="auto" w:fill="DEEAF6" w:themeFill="accent1" w:themeFillTint="33"/>
            <w:vAlign w:val="center"/>
          </w:tcPr>
          <w:p w14:paraId="081C40C6" w14:textId="77777777" w:rsidR="0010006F" w:rsidRPr="00023587" w:rsidRDefault="0010006F" w:rsidP="008E0AEE">
            <w:pPr>
              <w:rPr>
                <w:rFonts w:ascii="Arial" w:hAnsi="Arial" w:cs="Arial"/>
                <w:szCs w:val="24"/>
              </w:rPr>
            </w:pPr>
          </w:p>
        </w:tc>
        <w:tc>
          <w:tcPr>
            <w:tcW w:w="2274" w:type="dxa"/>
            <w:vMerge w:val="restart"/>
            <w:vAlign w:val="center"/>
          </w:tcPr>
          <w:p w14:paraId="3EED97D3" w14:textId="77777777" w:rsidR="0010006F" w:rsidRPr="00023587" w:rsidRDefault="009E4DEE" w:rsidP="008E0AEE">
            <w:pPr>
              <w:rPr>
                <w:rFonts w:ascii="Arial" w:eastAsia="Gill Sans MT" w:hAnsi="Arial" w:cs="Arial"/>
                <w:szCs w:val="24"/>
              </w:rPr>
            </w:pPr>
            <w:r>
              <w:rPr>
                <w:rFonts w:ascii="Arial" w:eastAsia="Gill Sans MT" w:hAnsi="Arial" w:cs="Arial"/>
                <w:szCs w:val="24"/>
                <w:lang w:val="en-GB"/>
              </w:rPr>
              <w:t>Type</w:t>
            </w:r>
            <w:r w:rsidR="0010006F" w:rsidRPr="00023587">
              <w:rPr>
                <w:rFonts w:ascii="Arial" w:eastAsia="Gill Sans MT" w:hAnsi="Arial" w:cs="Arial"/>
                <w:szCs w:val="24"/>
                <w:lang w:val="en-GB"/>
              </w:rPr>
              <w:t xml:space="preserve"> </w:t>
            </w:r>
          </w:p>
        </w:tc>
        <w:tc>
          <w:tcPr>
            <w:tcW w:w="7507" w:type="dxa"/>
            <w:gridSpan w:val="4"/>
            <w:vAlign w:val="center"/>
          </w:tcPr>
          <w:p w14:paraId="3BE64D89" w14:textId="479315BA" w:rsidR="0010006F" w:rsidRPr="00023587" w:rsidRDefault="004C1717" w:rsidP="00722B51">
            <w:pPr>
              <w:rPr>
                <w:rFonts w:ascii="Arial" w:eastAsia="Gill Sans MT" w:hAnsi="Arial" w:cs="Arial"/>
                <w:szCs w:val="24"/>
              </w:rPr>
            </w:pPr>
            <w:sdt>
              <w:sdtPr>
                <w:rPr>
                  <w:rFonts w:ascii="Arial" w:eastAsia="Gill Sans MT" w:hAnsi="Arial" w:cs="Arial"/>
                  <w:szCs w:val="24"/>
                </w:rPr>
                <w:id w:val="597061514"/>
                <w:placeholder>
                  <w:docPart w:val="CB2EB5D821DA481CA18C7DD9D48ED0EA"/>
                </w:placeholder>
                <w:showingPlcHdr/>
                <w:comboBox>
                  <w:listItem w:displayText="Select from dropdown" w:value="Select from dropdown"/>
                  <w:listItem w:displayText="Scottish Incorporated Charitable Organisation (SCIO)" w:value="Scottish Incorporated Charitable Organisation (SCIO)"/>
                  <w:listItem w:displayText="Company Limited by Guarantee" w:value="Company Limited by Guarantee"/>
                  <w:listItem w:displayText="Community Interest by Guarantee" w:value="Community Interest by Guarantee"/>
                  <w:listItem w:displayText="Public Body" w:value="Public Body"/>
                  <w:listItem w:displayText="Community Benefit Society" w:value="Community Benefit Society"/>
                  <w:listItem w:displayText="Limited Liability Partnership" w:value="Limited Liability Partnership"/>
                  <w:listItem w:displayText="Co-operative Society" w:value="Co-operative Society"/>
                  <w:listItem w:displayText="Constituted Group" w:value="Constituted Group"/>
                  <w:listItem w:displayText="Social Enterprise " w:value="Social Enterprise "/>
                  <w:listItem w:displayText="Voluntary Group" w:value="Voluntary Group"/>
                  <w:listItem w:displayText="Community Housing Association" w:value="Community Housing Association"/>
                  <w:listItem w:displayText="Community trust / Community development trust" w:value="Community trust / Community development trust"/>
                  <w:listItem w:displayText="Local Authority" w:value="Local Authority"/>
                  <w:listItem w:displayText="Health Board" w:value="Health Board"/>
                  <w:listItem w:displayText="Other" w:value="Other"/>
                </w:comboBox>
              </w:sdtPr>
              <w:sdtEndPr/>
              <w:sdtContent>
                <w:r w:rsidR="00722B51" w:rsidRPr="00023587">
                  <w:rPr>
                    <w:rStyle w:val="PlaceholderText"/>
                    <w:rFonts w:ascii="Arial" w:hAnsi="Arial" w:cs="Arial"/>
                    <w:color w:val="auto"/>
                    <w:szCs w:val="24"/>
                  </w:rPr>
                  <w:t>Select from dropdown</w:t>
                </w:r>
              </w:sdtContent>
            </w:sdt>
          </w:p>
        </w:tc>
      </w:tr>
      <w:tr w:rsidR="0010006F" w:rsidRPr="00023587" w14:paraId="357F55A6" w14:textId="77777777" w:rsidTr="009E4DEE">
        <w:trPr>
          <w:trHeight w:val="413"/>
        </w:trPr>
        <w:tc>
          <w:tcPr>
            <w:tcW w:w="704" w:type="dxa"/>
            <w:vMerge/>
            <w:shd w:val="clear" w:color="auto" w:fill="DEEAF6" w:themeFill="accent1" w:themeFillTint="33"/>
            <w:vAlign w:val="center"/>
          </w:tcPr>
          <w:p w14:paraId="6B72CE8F" w14:textId="77777777" w:rsidR="0010006F" w:rsidRPr="00023587" w:rsidRDefault="0010006F" w:rsidP="008E0AEE">
            <w:pPr>
              <w:rPr>
                <w:rFonts w:ascii="Arial" w:hAnsi="Arial" w:cs="Arial"/>
                <w:szCs w:val="24"/>
              </w:rPr>
            </w:pPr>
          </w:p>
        </w:tc>
        <w:tc>
          <w:tcPr>
            <w:tcW w:w="2274" w:type="dxa"/>
            <w:vMerge/>
            <w:vAlign w:val="center"/>
          </w:tcPr>
          <w:p w14:paraId="2E6B2FFF" w14:textId="77777777" w:rsidR="0010006F" w:rsidRPr="00023587" w:rsidRDefault="0010006F" w:rsidP="008E0AEE">
            <w:pPr>
              <w:rPr>
                <w:rFonts w:ascii="Arial" w:eastAsia="Gill Sans MT" w:hAnsi="Arial" w:cs="Arial"/>
                <w:szCs w:val="24"/>
              </w:rPr>
            </w:pPr>
          </w:p>
        </w:tc>
        <w:tc>
          <w:tcPr>
            <w:tcW w:w="7507" w:type="dxa"/>
            <w:gridSpan w:val="4"/>
            <w:vAlign w:val="center"/>
          </w:tcPr>
          <w:p w14:paraId="611D20C7" w14:textId="6CDD02F7" w:rsidR="0010006F" w:rsidRPr="00023587" w:rsidRDefault="00CC669F" w:rsidP="00C677C5">
            <w:pPr>
              <w:rPr>
                <w:rFonts w:ascii="Arial" w:eastAsia="Gill Sans MT" w:hAnsi="Arial" w:cs="Arial"/>
                <w:szCs w:val="24"/>
              </w:rPr>
            </w:pPr>
            <w:r w:rsidRPr="00023587">
              <w:rPr>
                <w:rFonts w:ascii="Arial" w:eastAsia="Gill Sans MT" w:hAnsi="Arial" w:cs="Arial"/>
                <w:szCs w:val="24"/>
              </w:rPr>
              <w:t xml:space="preserve">If other </w:t>
            </w:r>
            <w:r>
              <w:rPr>
                <w:rFonts w:ascii="Arial" w:eastAsia="Gill Sans MT" w:hAnsi="Arial" w:cs="Arial"/>
                <w:szCs w:val="24"/>
              </w:rPr>
              <w:t>please specify:</w:t>
            </w:r>
          </w:p>
        </w:tc>
      </w:tr>
      <w:tr w:rsidR="0010006F" w:rsidRPr="00023587" w14:paraId="13EDFC65" w14:textId="77777777" w:rsidTr="009E4DEE">
        <w:tc>
          <w:tcPr>
            <w:tcW w:w="704" w:type="dxa"/>
            <w:vMerge/>
            <w:shd w:val="clear" w:color="auto" w:fill="DEEAF6" w:themeFill="accent1" w:themeFillTint="33"/>
            <w:vAlign w:val="center"/>
          </w:tcPr>
          <w:p w14:paraId="71059599" w14:textId="77777777" w:rsidR="0010006F" w:rsidRPr="00023587" w:rsidRDefault="0010006F" w:rsidP="008E0AEE">
            <w:pPr>
              <w:rPr>
                <w:rFonts w:ascii="Arial" w:hAnsi="Arial" w:cs="Arial"/>
                <w:szCs w:val="24"/>
              </w:rPr>
            </w:pPr>
          </w:p>
        </w:tc>
        <w:tc>
          <w:tcPr>
            <w:tcW w:w="2274" w:type="dxa"/>
            <w:vAlign w:val="center"/>
          </w:tcPr>
          <w:p w14:paraId="7E48F5AE" w14:textId="77777777" w:rsidR="0010006F" w:rsidRPr="00023587" w:rsidRDefault="0010006F" w:rsidP="008E0AEE">
            <w:pPr>
              <w:rPr>
                <w:rFonts w:ascii="Arial" w:eastAsia="Gill Sans MT" w:hAnsi="Arial" w:cs="Arial"/>
                <w:szCs w:val="24"/>
              </w:rPr>
            </w:pPr>
            <w:r w:rsidRPr="00023587">
              <w:rPr>
                <w:rFonts w:ascii="Arial" w:eastAsia="Gill Sans MT" w:hAnsi="Arial" w:cs="Arial"/>
                <w:szCs w:val="24"/>
                <w:lang w:val="en-GB"/>
              </w:rPr>
              <w:t xml:space="preserve">Charity Number </w:t>
            </w:r>
          </w:p>
        </w:tc>
        <w:tc>
          <w:tcPr>
            <w:tcW w:w="7507" w:type="dxa"/>
            <w:gridSpan w:val="4"/>
            <w:vAlign w:val="center"/>
          </w:tcPr>
          <w:p w14:paraId="50061204" w14:textId="77777777" w:rsidR="0010006F" w:rsidRPr="00023587" w:rsidRDefault="0010006F" w:rsidP="008E0AEE">
            <w:pPr>
              <w:rPr>
                <w:rFonts w:ascii="Arial" w:eastAsia="Gill Sans MT" w:hAnsi="Arial" w:cs="Arial"/>
                <w:szCs w:val="24"/>
              </w:rPr>
            </w:pPr>
            <w:r w:rsidRPr="00023587">
              <w:rPr>
                <w:rFonts w:ascii="Arial" w:eastAsia="Gill Sans MT" w:hAnsi="Arial" w:cs="Arial"/>
                <w:szCs w:val="24"/>
                <w:lang w:val="en-GB"/>
              </w:rPr>
              <w:t>[if applicable]</w:t>
            </w:r>
          </w:p>
        </w:tc>
      </w:tr>
      <w:tr w:rsidR="0010006F" w:rsidRPr="00023587" w14:paraId="2DDF2D80" w14:textId="77777777" w:rsidTr="009E4DEE">
        <w:tc>
          <w:tcPr>
            <w:tcW w:w="704" w:type="dxa"/>
            <w:vMerge/>
            <w:shd w:val="clear" w:color="auto" w:fill="DEEAF6" w:themeFill="accent1" w:themeFillTint="33"/>
            <w:vAlign w:val="center"/>
          </w:tcPr>
          <w:p w14:paraId="2BF87979" w14:textId="77777777" w:rsidR="0010006F" w:rsidRPr="00023587" w:rsidRDefault="0010006F" w:rsidP="008E0AEE">
            <w:pPr>
              <w:rPr>
                <w:rFonts w:ascii="Arial" w:hAnsi="Arial" w:cs="Arial"/>
                <w:szCs w:val="24"/>
              </w:rPr>
            </w:pPr>
          </w:p>
        </w:tc>
        <w:tc>
          <w:tcPr>
            <w:tcW w:w="2274" w:type="dxa"/>
            <w:vAlign w:val="center"/>
          </w:tcPr>
          <w:p w14:paraId="7658D512" w14:textId="77777777" w:rsidR="0010006F" w:rsidRPr="00023587" w:rsidRDefault="0010006F" w:rsidP="008E0AEE">
            <w:pPr>
              <w:rPr>
                <w:rFonts w:ascii="Arial" w:eastAsia="Gill Sans MT" w:hAnsi="Arial" w:cs="Arial"/>
                <w:szCs w:val="24"/>
              </w:rPr>
            </w:pPr>
            <w:r w:rsidRPr="00023587">
              <w:rPr>
                <w:rFonts w:ascii="Arial" w:eastAsia="Gill Sans MT" w:hAnsi="Arial" w:cs="Arial"/>
                <w:szCs w:val="24"/>
                <w:lang w:val="en-GB"/>
              </w:rPr>
              <w:t xml:space="preserve">Company Number </w:t>
            </w:r>
          </w:p>
        </w:tc>
        <w:tc>
          <w:tcPr>
            <w:tcW w:w="7507" w:type="dxa"/>
            <w:gridSpan w:val="4"/>
            <w:vAlign w:val="center"/>
          </w:tcPr>
          <w:p w14:paraId="48F303A2" w14:textId="77777777" w:rsidR="0010006F" w:rsidRPr="00023587" w:rsidRDefault="0010006F" w:rsidP="008E0AEE">
            <w:pPr>
              <w:rPr>
                <w:rFonts w:ascii="Arial" w:eastAsia="Gill Sans MT" w:hAnsi="Arial" w:cs="Arial"/>
                <w:szCs w:val="24"/>
              </w:rPr>
            </w:pPr>
            <w:r w:rsidRPr="00023587">
              <w:rPr>
                <w:rFonts w:ascii="Arial" w:eastAsia="Gill Sans MT" w:hAnsi="Arial" w:cs="Arial"/>
                <w:szCs w:val="24"/>
                <w:lang w:val="en-GB"/>
              </w:rPr>
              <w:t>[if applicable]</w:t>
            </w:r>
          </w:p>
        </w:tc>
      </w:tr>
      <w:tr w:rsidR="0010006F" w:rsidRPr="00023587" w14:paraId="44269305" w14:textId="77777777" w:rsidTr="009E4DEE">
        <w:tc>
          <w:tcPr>
            <w:tcW w:w="704" w:type="dxa"/>
            <w:vMerge/>
            <w:shd w:val="clear" w:color="auto" w:fill="DEEAF6" w:themeFill="accent1" w:themeFillTint="33"/>
            <w:vAlign w:val="center"/>
          </w:tcPr>
          <w:p w14:paraId="65E1648F" w14:textId="77777777" w:rsidR="0010006F" w:rsidRPr="00023587" w:rsidRDefault="0010006F" w:rsidP="008E0AEE">
            <w:pPr>
              <w:rPr>
                <w:rFonts w:ascii="Arial" w:hAnsi="Arial" w:cs="Arial"/>
                <w:szCs w:val="24"/>
              </w:rPr>
            </w:pPr>
          </w:p>
        </w:tc>
        <w:tc>
          <w:tcPr>
            <w:tcW w:w="2274" w:type="dxa"/>
            <w:vAlign w:val="center"/>
          </w:tcPr>
          <w:p w14:paraId="12DBB2B8" w14:textId="77777777" w:rsidR="0010006F" w:rsidRPr="00023587" w:rsidRDefault="0010006F" w:rsidP="008E0AEE">
            <w:pPr>
              <w:rPr>
                <w:rFonts w:ascii="Arial" w:eastAsia="Gill Sans MT" w:hAnsi="Arial" w:cs="Arial"/>
                <w:szCs w:val="24"/>
              </w:rPr>
            </w:pPr>
            <w:r w:rsidRPr="00023587">
              <w:rPr>
                <w:rFonts w:ascii="Arial" w:eastAsia="Gill Sans MT" w:hAnsi="Arial" w:cs="Arial"/>
                <w:szCs w:val="24"/>
                <w:lang w:val="en-GB"/>
              </w:rPr>
              <w:t>Year your organisation was established</w:t>
            </w:r>
          </w:p>
        </w:tc>
        <w:tc>
          <w:tcPr>
            <w:tcW w:w="7507" w:type="dxa"/>
            <w:gridSpan w:val="4"/>
            <w:vAlign w:val="center"/>
          </w:tcPr>
          <w:p w14:paraId="1163FE7C" w14:textId="77777777" w:rsidR="0010006F" w:rsidRPr="00023587" w:rsidRDefault="0010006F" w:rsidP="008E0AEE">
            <w:pPr>
              <w:rPr>
                <w:rFonts w:ascii="Arial" w:eastAsia="Gill Sans MT" w:hAnsi="Arial" w:cs="Arial"/>
                <w:szCs w:val="24"/>
              </w:rPr>
            </w:pPr>
          </w:p>
        </w:tc>
      </w:tr>
      <w:tr w:rsidR="0010006F" w:rsidRPr="00023587" w14:paraId="53DEDCBF" w14:textId="77777777" w:rsidTr="009E4DEE">
        <w:tc>
          <w:tcPr>
            <w:tcW w:w="704" w:type="dxa"/>
            <w:vMerge/>
            <w:shd w:val="clear" w:color="auto" w:fill="DEEAF6" w:themeFill="accent1" w:themeFillTint="33"/>
            <w:vAlign w:val="center"/>
          </w:tcPr>
          <w:p w14:paraId="16E2F498" w14:textId="77777777" w:rsidR="0010006F" w:rsidRPr="00023587" w:rsidRDefault="0010006F" w:rsidP="008E0AEE">
            <w:pPr>
              <w:rPr>
                <w:rFonts w:ascii="Arial" w:hAnsi="Arial" w:cs="Arial"/>
                <w:szCs w:val="24"/>
              </w:rPr>
            </w:pPr>
          </w:p>
        </w:tc>
        <w:tc>
          <w:tcPr>
            <w:tcW w:w="2274" w:type="dxa"/>
            <w:vAlign w:val="center"/>
          </w:tcPr>
          <w:p w14:paraId="1BCE3387" w14:textId="77777777" w:rsidR="0010006F" w:rsidRPr="00023587" w:rsidRDefault="0010006F" w:rsidP="008E0AEE">
            <w:pPr>
              <w:rPr>
                <w:rFonts w:ascii="Arial" w:eastAsia="Gill Sans MT" w:hAnsi="Arial" w:cs="Arial"/>
                <w:szCs w:val="24"/>
              </w:rPr>
            </w:pPr>
            <w:r w:rsidRPr="00023587">
              <w:rPr>
                <w:rFonts w:ascii="Arial" w:eastAsia="Gill Sans MT" w:hAnsi="Arial" w:cs="Arial"/>
                <w:szCs w:val="24"/>
                <w:lang w:val="en-GB"/>
              </w:rPr>
              <w:t>Is your organisation a branch of another organisation?</w:t>
            </w:r>
          </w:p>
        </w:tc>
        <w:tc>
          <w:tcPr>
            <w:tcW w:w="7507" w:type="dxa"/>
            <w:gridSpan w:val="4"/>
            <w:vAlign w:val="center"/>
          </w:tcPr>
          <w:p w14:paraId="509B8062" w14:textId="77777777" w:rsidR="0010006F" w:rsidRPr="00023587" w:rsidRDefault="0010006F" w:rsidP="008E0AEE">
            <w:pPr>
              <w:rPr>
                <w:rFonts w:ascii="Arial" w:hAnsi="Arial" w:cs="Arial"/>
                <w:szCs w:val="24"/>
              </w:rPr>
            </w:pPr>
            <w:r w:rsidRPr="00023587">
              <w:rPr>
                <w:rFonts w:ascii="Arial" w:eastAsia="Gill Sans MT" w:hAnsi="Arial" w:cs="Arial"/>
                <w:szCs w:val="24"/>
                <w:lang w:val="en-GB"/>
              </w:rPr>
              <w:t xml:space="preserve">Yes   </w:t>
            </w:r>
            <w:sdt>
              <w:sdtPr>
                <w:rPr>
                  <w:rFonts w:ascii="Arial" w:eastAsia="Gill Sans MT" w:hAnsi="Arial" w:cs="Arial"/>
                  <w:szCs w:val="24"/>
                </w:rPr>
                <w:id w:val="303367916"/>
                <w14:checkbox>
                  <w14:checked w14:val="0"/>
                  <w14:checkedState w14:val="2612" w14:font="MS Gothic"/>
                  <w14:uncheckedState w14:val="2610" w14:font="MS Gothic"/>
                </w14:checkbox>
              </w:sdtPr>
              <w:sdtEndPr/>
              <w:sdtContent>
                <w:r w:rsidR="00023587" w:rsidRPr="00023587">
                  <w:rPr>
                    <w:rFonts w:ascii="Segoe UI Symbol" w:eastAsia="MS Gothic" w:hAnsi="Segoe UI Symbol" w:cs="Segoe UI Symbol"/>
                    <w:szCs w:val="24"/>
                  </w:rPr>
                  <w:t>☐</w:t>
                </w:r>
              </w:sdtContent>
            </w:sdt>
            <w:r w:rsidRPr="00023587">
              <w:rPr>
                <w:rFonts w:ascii="Arial" w:eastAsia="Gill Sans MT" w:hAnsi="Arial" w:cs="Arial"/>
                <w:szCs w:val="24"/>
                <w:lang w:val="en-GB"/>
              </w:rPr>
              <w:t xml:space="preserve"> No </w:t>
            </w:r>
            <w:sdt>
              <w:sdtPr>
                <w:rPr>
                  <w:rFonts w:ascii="Arial" w:eastAsia="Gill Sans MT" w:hAnsi="Arial" w:cs="Arial"/>
                  <w:szCs w:val="24"/>
                </w:rPr>
                <w:id w:val="-545992846"/>
                <w14:checkbox>
                  <w14:checked w14:val="0"/>
                  <w14:checkedState w14:val="2612" w14:font="MS Gothic"/>
                  <w14:uncheckedState w14:val="2610" w14:font="MS Gothic"/>
                </w14:checkbox>
              </w:sdtPr>
              <w:sdtEndPr/>
              <w:sdtContent>
                <w:r w:rsidRPr="00023587">
                  <w:rPr>
                    <w:rFonts w:ascii="Segoe UI Symbol" w:eastAsia="MS Gothic" w:hAnsi="Segoe UI Symbol" w:cs="Segoe UI Symbol"/>
                    <w:szCs w:val="24"/>
                    <w:lang w:val="en-GB"/>
                  </w:rPr>
                  <w:t>☐</w:t>
                </w:r>
              </w:sdtContent>
            </w:sdt>
          </w:p>
          <w:p w14:paraId="78990E3C" w14:textId="77777777" w:rsidR="0010006F" w:rsidRPr="00023587" w:rsidRDefault="0010006F" w:rsidP="008E0AEE">
            <w:pPr>
              <w:rPr>
                <w:rFonts w:ascii="Arial" w:eastAsia="Gill Sans MT" w:hAnsi="Arial" w:cs="Arial"/>
                <w:szCs w:val="24"/>
                <w:lang w:val="en-GB"/>
              </w:rPr>
            </w:pPr>
            <w:r w:rsidRPr="00023587">
              <w:rPr>
                <w:rFonts w:ascii="Arial" w:eastAsia="Gill Sans MT" w:hAnsi="Arial" w:cs="Arial"/>
                <w:szCs w:val="24"/>
                <w:lang w:val="en-GB"/>
              </w:rPr>
              <w:t>[If yes selected] What is the name of your parent company or body?</w:t>
            </w:r>
          </w:p>
          <w:p w14:paraId="22C3FD73" w14:textId="77777777" w:rsidR="0010006F" w:rsidRPr="00023587" w:rsidRDefault="0010006F" w:rsidP="008E0AEE">
            <w:pPr>
              <w:rPr>
                <w:rFonts w:ascii="Arial" w:eastAsia="Gill Sans MT" w:hAnsi="Arial" w:cs="Arial"/>
                <w:szCs w:val="24"/>
              </w:rPr>
            </w:pPr>
          </w:p>
        </w:tc>
      </w:tr>
      <w:tr w:rsidR="0064492D" w:rsidRPr="00023587" w14:paraId="610E3B36" w14:textId="77777777" w:rsidTr="009E4DEE">
        <w:trPr>
          <w:trHeight w:val="829"/>
        </w:trPr>
        <w:tc>
          <w:tcPr>
            <w:tcW w:w="704" w:type="dxa"/>
            <w:shd w:val="clear" w:color="auto" w:fill="DEEAF6" w:themeFill="accent1" w:themeFillTint="33"/>
            <w:vAlign w:val="center"/>
          </w:tcPr>
          <w:p w14:paraId="56017CB0" w14:textId="5B2DA33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1.</w:t>
            </w:r>
            <w:r w:rsidR="00493771">
              <w:rPr>
                <w:rFonts w:ascii="Arial" w:eastAsia="Gill Sans MT" w:hAnsi="Arial" w:cs="Arial"/>
                <w:szCs w:val="24"/>
                <w:lang w:val="en-GB"/>
              </w:rPr>
              <w:t>5</w:t>
            </w:r>
          </w:p>
        </w:tc>
        <w:tc>
          <w:tcPr>
            <w:tcW w:w="2274" w:type="dxa"/>
            <w:shd w:val="clear" w:color="auto" w:fill="DEEAF6" w:themeFill="accent1" w:themeFillTint="33"/>
            <w:vAlign w:val="center"/>
          </w:tcPr>
          <w:p w14:paraId="12196121" w14:textId="77777777" w:rsidR="0064492D" w:rsidRPr="00023587" w:rsidRDefault="0064492D" w:rsidP="008E0AEE">
            <w:pPr>
              <w:pStyle w:val="H2"/>
              <w:rPr>
                <w:rFonts w:ascii="Arial" w:eastAsia="Gill Sans MT" w:hAnsi="Arial"/>
              </w:rPr>
            </w:pPr>
            <w:r w:rsidRPr="00023587">
              <w:rPr>
                <w:rFonts w:ascii="Arial" w:eastAsia="Gill Sans MT" w:hAnsi="Arial"/>
                <w:b/>
                <w:bCs/>
              </w:rPr>
              <w:t>Separation of duties</w:t>
            </w:r>
          </w:p>
        </w:tc>
        <w:tc>
          <w:tcPr>
            <w:tcW w:w="7507" w:type="dxa"/>
            <w:gridSpan w:val="4"/>
            <w:vAlign w:val="center"/>
          </w:tcPr>
          <w:p w14:paraId="72AFE5C2" w14:textId="77777777" w:rsidR="0064492D" w:rsidRPr="00023587" w:rsidRDefault="0064492D" w:rsidP="008E0AEE">
            <w:pPr>
              <w:rPr>
                <w:rFonts w:ascii="Arial" w:eastAsia="Gill Sans MT" w:hAnsi="Arial" w:cs="Arial"/>
                <w:szCs w:val="24"/>
              </w:rPr>
            </w:pPr>
            <w:r w:rsidRPr="00023587">
              <w:rPr>
                <w:rFonts w:ascii="Arial" w:eastAsia="Gill Sans MT" w:hAnsi="Arial" w:cs="Arial"/>
                <w:szCs w:val="24"/>
                <w:lang w:val="en-GB"/>
              </w:rPr>
              <w:t xml:space="preserve">Please confirm, by ticking the box, that you have procedures that ensure one person cannot authorise, make, and record payments </w:t>
            </w:r>
            <w:sdt>
              <w:sdtPr>
                <w:rPr>
                  <w:rFonts w:ascii="Arial" w:eastAsia="Gill Sans MT" w:hAnsi="Arial" w:cs="Arial"/>
                  <w:szCs w:val="24"/>
                </w:rPr>
                <w:id w:val="-215584559"/>
                <w14:checkbox>
                  <w14:checked w14:val="0"/>
                  <w14:checkedState w14:val="2612" w14:font="MS Gothic"/>
                  <w14:uncheckedState w14:val="2610" w14:font="MS Gothic"/>
                </w14:checkbox>
              </w:sdtPr>
              <w:sdtEndPr/>
              <w:sdtContent>
                <w:r w:rsidR="00BA4773" w:rsidRPr="00023587">
                  <w:rPr>
                    <w:rFonts w:ascii="Segoe UI Symbol" w:eastAsia="MS Gothic" w:hAnsi="Segoe UI Symbol" w:cs="Segoe UI Symbol"/>
                    <w:szCs w:val="24"/>
                    <w:lang w:val="en-GB"/>
                  </w:rPr>
                  <w:t>☐</w:t>
                </w:r>
              </w:sdtContent>
            </w:sdt>
            <w:r w:rsidRPr="00023587">
              <w:rPr>
                <w:rFonts w:ascii="Arial" w:eastAsia="Gill Sans MT" w:hAnsi="Arial" w:cs="Arial"/>
                <w:szCs w:val="24"/>
                <w:lang w:val="en-GB"/>
              </w:rPr>
              <w:t xml:space="preserve">      </w:t>
            </w:r>
          </w:p>
        </w:tc>
      </w:tr>
      <w:tr w:rsidR="00F01FC0" w:rsidRPr="00023587" w14:paraId="7772BB92" w14:textId="77777777" w:rsidTr="0010006F">
        <w:tc>
          <w:tcPr>
            <w:tcW w:w="704" w:type="dxa"/>
            <w:vMerge w:val="restart"/>
            <w:shd w:val="clear" w:color="auto" w:fill="DEEAF6" w:themeFill="accent1" w:themeFillTint="33"/>
            <w:vAlign w:val="center"/>
          </w:tcPr>
          <w:p w14:paraId="5737E04F" w14:textId="2B64F66D" w:rsidR="00F01FC0" w:rsidRPr="00023587" w:rsidRDefault="00722B51" w:rsidP="008E0AEE">
            <w:pPr>
              <w:rPr>
                <w:rFonts w:ascii="Arial" w:hAnsi="Arial" w:cs="Arial"/>
                <w:szCs w:val="24"/>
              </w:rPr>
            </w:pPr>
            <w:r>
              <w:rPr>
                <w:rFonts w:ascii="Arial" w:eastAsia="Gill Sans MT" w:hAnsi="Arial" w:cs="Arial"/>
                <w:szCs w:val="24"/>
                <w:lang w:val="en-GB"/>
              </w:rPr>
              <w:t>1.6</w:t>
            </w:r>
          </w:p>
        </w:tc>
        <w:tc>
          <w:tcPr>
            <w:tcW w:w="9781" w:type="dxa"/>
            <w:gridSpan w:val="5"/>
            <w:shd w:val="clear" w:color="auto" w:fill="DEEAF6" w:themeFill="accent1" w:themeFillTint="33"/>
            <w:vAlign w:val="center"/>
          </w:tcPr>
          <w:p w14:paraId="15A509B9" w14:textId="77777777" w:rsidR="00F01FC0" w:rsidRPr="00023587" w:rsidRDefault="00F01FC0" w:rsidP="008E0AEE">
            <w:pPr>
              <w:rPr>
                <w:rFonts w:ascii="Arial" w:eastAsia="Gill Sans MT" w:hAnsi="Arial" w:cs="Arial"/>
                <w:b/>
                <w:bCs/>
                <w:szCs w:val="24"/>
              </w:rPr>
            </w:pPr>
            <w:r w:rsidRPr="00023587">
              <w:rPr>
                <w:rFonts w:ascii="Arial" w:eastAsia="Gill Sans MT" w:hAnsi="Arial" w:cs="Arial"/>
                <w:b/>
                <w:bCs/>
                <w:szCs w:val="24"/>
              </w:rPr>
              <w:t xml:space="preserve">Governance </w:t>
            </w:r>
          </w:p>
        </w:tc>
      </w:tr>
      <w:tr w:rsidR="00F01FC0" w:rsidRPr="00023587" w14:paraId="3C4C1813" w14:textId="77777777" w:rsidTr="00F01FC0">
        <w:trPr>
          <w:trHeight w:val="310"/>
        </w:trPr>
        <w:tc>
          <w:tcPr>
            <w:tcW w:w="704" w:type="dxa"/>
            <w:vMerge/>
            <w:shd w:val="clear" w:color="auto" w:fill="DEEAF6" w:themeFill="accent1" w:themeFillTint="33"/>
            <w:vAlign w:val="center"/>
          </w:tcPr>
          <w:p w14:paraId="0792C72E" w14:textId="77777777" w:rsidR="00F01FC0" w:rsidRPr="00023587" w:rsidRDefault="00F01FC0" w:rsidP="008E0AEE">
            <w:pPr>
              <w:rPr>
                <w:rFonts w:ascii="Arial" w:hAnsi="Arial" w:cs="Arial"/>
                <w:szCs w:val="24"/>
              </w:rPr>
            </w:pPr>
          </w:p>
        </w:tc>
        <w:tc>
          <w:tcPr>
            <w:tcW w:w="4258" w:type="dxa"/>
            <w:gridSpan w:val="3"/>
            <w:vMerge w:val="restart"/>
            <w:shd w:val="clear" w:color="auto" w:fill="DEEAF6" w:themeFill="accent1" w:themeFillTint="33"/>
            <w:vAlign w:val="center"/>
          </w:tcPr>
          <w:p w14:paraId="24EFDBFF" w14:textId="77777777" w:rsidR="00F01FC0" w:rsidRPr="00023587" w:rsidRDefault="00BC519E" w:rsidP="008E0AEE">
            <w:pPr>
              <w:rPr>
                <w:rFonts w:ascii="Arial" w:eastAsia="Gill Sans MT" w:hAnsi="Arial" w:cs="Arial"/>
                <w:szCs w:val="24"/>
              </w:rPr>
            </w:pPr>
            <w:r>
              <w:rPr>
                <w:rFonts w:ascii="Arial" w:eastAsia="Gill Sans MT" w:hAnsi="Arial" w:cs="Arial"/>
                <w:szCs w:val="24"/>
              </w:rPr>
              <w:t>Does your o</w:t>
            </w:r>
            <w:r w:rsidR="002B5614" w:rsidRPr="00023587">
              <w:rPr>
                <w:rFonts w:ascii="Arial" w:eastAsia="Gill Sans MT" w:hAnsi="Arial" w:cs="Arial"/>
                <w:szCs w:val="24"/>
              </w:rPr>
              <w:t>rganisation have a management committee or governance board?</w:t>
            </w:r>
          </w:p>
        </w:tc>
        <w:tc>
          <w:tcPr>
            <w:tcW w:w="709" w:type="dxa"/>
            <w:vAlign w:val="center"/>
          </w:tcPr>
          <w:p w14:paraId="20D78687" w14:textId="77777777" w:rsidR="00F01FC0" w:rsidRPr="00023587" w:rsidRDefault="004C1717" w:rsidP="00F01FC0">
            <w:pPr>
              <w:rPr>
                <w:rFonts w:ascii="Arial" w:eastAsia="Gill Sans MT" w:hAnsi="Arial" w:cs="Arial"/>
                <w:szCs w:val="24"/>
              </w:rPr>
            </w:pPr>
            <w:sdt>
              <w:sdtPr>
                <w:rPr>
                  <w:rFonts w:ascii="Arial" w:eastAsia="Gill Sans MT" w:hAnsi="Arial" w:cs="Arial"/>
                  <w:szCs w:val="24"/>
                </w:rPr>
                <w:id w:val="-2112807757"/>
                <w14:checkbox>
                  <w14:checked w14:val="0"/>
                  <w14:checkedState w14:val="2612" w14:font="MS Gothic"/>
                  <w14:uncheckedState w14:val="2610" w14:font="MS Gothic"/>
                </w14:checkbox>
              </w:sdtPr>
              <w:sdtEndPr/>
              <w:sdtContent>
                <w:r w:rsidR="00F01FC0" w:rsidRPr="00023587">
                  <w:rPr>
                    <w:rFonts w:ascii="Segoe UI Symbol" w:eastAsia="MS Gothic" w:hAnsi="Segoe UI Symbol" w:cs="Segoe UI Symbol"/>
                    <w:szCs w:val="24"/>
                  </w:rPr>
                  <w:t>☐</w:t>
                </w:r>
              </w:sdtContent>
            </w:sdt>
            <w:r w:rsidR="00F01FC0" w:rsidRPr="00023587">
              <w:rPr>
                <w:rFonts w:ascii="Arial" w:eastAsia="Gill Sans MT" w:hAnsi="Arial" w:cs="Arial"/>
                <w:szCs w:val="24"/>
              </w:rPr>
              <w:t xml:space="preserve">    </w:t>
            </w:r>
          </w:p>
        </w:tc>
        <w:tc>
          <w:tcPr>
            <w:tcW w:w="4814" w:type="dxa"/>
            <w:vAlign w:val="center"/>
          </w:tcPr>
          <w:p w14:paraId="0750A810" w14:textId="77777777" w:rsidR="00F01FC0" w:rsidRPr="00023587" w:rsidRDefault="00F01FC0" w:rsidP="008E0AEE">
            <w:pPr>
              <w:rPr>
                <w:rFonts w:ascii="Arial" w:eastAsia="Gill Sans MT" w:hAnsi="Arial" w:cs="Arial"/>
                <w:szCs w:val="24"/>
              </w:rPr>
            </w:pPr>
            <w:r w:rsidRPr="00023587">
              <w:rPr>
                <w:rFonts w:ascii="Arial" w:eastAsia="Gill Sans MT" w:hAnsi="Arial" w:cs="Arial"/>
                <w:szCs w:val="24"/>
              </w:rPr>
              <w:t>Yes</w:t>
            </w:r>
          </w:p>
        </w:tc>
      </w:tr>
      <w:tr w:rsidR="007D06D5" w:rsidRPr="00023587" w14:paraId="2C473B5A" w14:textId="77777777" w:rsidTr="00F01FC0">
        <w:trPr>
          <w:trHeight w:val="310"/>
        </w:trPr>
        <w:tc>
          <w:tcPr>
            <w:tcW w:w="704" w:type="dxa"/>
            <w:vMerge/>
            <w:shd w:val="clear" w:color="auto" w:fill="DEEAF6" w:themeFill="accent1" w:themeFillTint="33"/>
            <w:vAlign w:val="center"/>
          </w:tcPr>
          <w:p w14:paraId="611F96C6" w14:textId="77777777" w:rsidR="007D06D5" w:rsidRPr="00023587" w:rsidRDefault="007D06D5" w:rsidP="008E0AEE">
            <w:pPr>
              <w:rPr>
                <w:rFonts w:ascii="Arial" w:hAnsi="Arial" w:cs="Arial"/>
                <w:szCs w:val="24"/>
              </w:rPr>
            </w:pPr>
          </w:p>
        </w:tc>
        <w:tc>
          <w:tcPr>
            <w:tcW w:w="4258" w:type="dxa"/>
            <w:gridSpan w:val="3"/>
            <w:vMerge/>
            <w:shd w:val="clear" w:color="auto" w:fill="DEEAF6" w:themeFill="accent1" w:themeFillTint="33"/>
            <w:vAlign w:val="center"/>
          </w:tcPr>
          <w:p w14:paraId="13E81169" w14:textId="77777777" w:rsidR="007D06D5" w:rsidRPr="00023587" w:rsidRDefault="007D06D5" w:rsidP="008E0AEE">
            <w:pPr>
              <w:rPr>
                <w:rFonts w:ascii="Arial" w:eastAsia="Gill Sans MT" w:hAnsi="Arial" w:cs="Arial"/>
                <w:szCs w:val="24"/>
              </w:rPr>
            </w:pPr>
          </w:p>
        </w:tc>
        <w:sdt>
          <w:sdtPr>
            <w:rPr>
              <w:rFonts w:ascii="Arial" w:eastAsia="Gill Sans MT" w:hAnsi="Arial" w:cs="Arial"/>
              <w:szCs w:val="24"/>
            </w:rPr>
            <w:id w:val="1362630967"/>
            <w14:checkbox>
              <w14:checked w14:val="0"/>
              <w14:checkedState w14:val="2612" w14:font="MS Gothic"/>
              <w14:uncheckedState w14:val="2610" w14:font="MS Gothic"/>
            </w14:checkbox>
          </w:sdtPr>
          <w:sdtEndPr/>
          <w:sdtContent>
            <w:tc>
              <w:tcPr>
                <w:tcW w:w="709" w:type="dxa"/>
                <w:vAlign w:val="center"/>
              </w:tcPr>
              <w:p w14:paraId="48F096B3" w14:textId="4EBFE095" w:rsidR="007D06D5" w:rsidRDefault="007D06D5" w:rsidP="008E0AEE">
                <w:pPr>
                  <w:rPr>
                    <w:rFonts w:ascii="Arial" w:eastAsia="Gill Sans MT" w:hAnsi="Arial" w:cs="Arial"/>
                    <w:szCs w:val="24"/>
                  </w:rPr>
                </w:pPr>
                <w:r>
                  <w:rPr>
                    <w:rFonts w:ascii="MS Gothic" w:eastAsia="MS Gothic" w:hAnsi="MS Gothic" w:cs="Arial" w:hint="eastAsia"/>
                    <w:szCs w:val="24"/>
                  </w:rPr>
                  <w:t>☐</w:t>
                </w:r>
              </w:p>
            </w:tc>
          </w:sdtContent>
        </w:sdt>
        <w:tc>
          <w:tcPr>
            <w:tcW w:w="4814" w:type="dxa"/>
            <w:vAlign w:val="center"/>
          </w:tcPr>
          <w:p w14:paraId="50D23BA6" w14:textId="5A30F33C" w:rsidR="007D06D5" w:rsidRPr="00023587" w:rsidRDefault="007D06D5" w:rsidP="008E0AEE">
            <w:pPr>
              <w:rPr>
                <w:rFonts w:ascii="Arial" w:eastAsia="Gill Sans MT" w:hAnsi="Arial" w:cs="Arial"/>
                <w:szCs w:val="24"/>
              </w:rPr>
            </w:pPr>
            <w:r>
              <w:rPr>
                <w:rFonts w:ascii="Arial" w:eastAsia="Gill Sans MT" w:hAnsi="Arial" w:cs="Arial"/>
                <w:szCs w:val="24"/>
              </w:rPr>
              <w:t>No</w:t>
            </w:r>
          </w:p>
        </w:tc>
      </w:tr>
      <w:tr w:rsidR="00F01FC0" w:rsidRPr="00023587" w14:paraId="3972F905" w14:textId="77777777" w:rsidTr="00F01FC0">
        <w:trPr>
          <w:trHeight w:val="310"/>
        </w:trPr>
        <w:tc>
          <w:tcPr>
            <w:tcW w:w="704" w:type="dxa"/>
            <w:vMerge/>
            <w:shd w:val="clear" w:color="auto" w:fill="DEEAF6" w:themeFill="accent1" w:themeFillTint="33"/>
            <w:vAlign w:val="center"/>
          </w:tcPr>
          <w:p w14:paraId="4E445576" w14:textId="77777777" w:rsidR="00F01FC0" w:rsidRPr="00023587" w:rsidRDefault="00F01FC0" w:rsidP="008E0AEE">
            <w:pPr>
              <w:rPr>
                <w:rFonts w:ascii="Arial" w:hAnsi="Arial" w:cs="Arial"/>
                <w:szCs w:val="24"/>
              </w:rPr>
            </w:pPr>
          </w:p>
        </w:tc>
        <w:tc>
          <w:tcPr>
            <w:tcW w:w="4258" w:type="dxa"/>
            <w:gridSpan w:val="3"/>
            <w:vMerge/>
            <w:shd w:val="clear" w:color="auto" w:fill="DEEAF6" w:themeFill="accent1" w:themeFillTint="33"/>
            <w:vAlign w:val="center"/>
          </w:tcPr>
          <w:p w14:paraId="2E8F716D" w14:textId="77777777" w:rsidR="00F01FC0" w:rsidRPr="00023587" w:rsidRDefault="00F01FC0" w:rsidP="008E0AEE">
            <w:pPr>
              <w:rPr>
                <w:rFonts w:ascii="Arial" w:eastAsia="Gill Sans MT" w:hAnsi="Arial" w:cs="Arial"/>
                <w:szCs w:val="24"/>
              </w:rPr>
            </w:pPr>
          </w:p>
        </w:tc>
        <w:sdt>
          <w:sdtPr>
            <w:rPr>
              <w:rFonts w:ascii="Arial" w:eastAsia="Gill Sans MT" w:hAnsi="Arial" w:cs="Arial"/>
              <w:szCs w:val="24"/>
            </w:rPr>
            <w:id w:val="-1319028406"/>
            <w14:checkbox>
              <w14:checked w14:val="0"/>
              <w14:checkedState w14:val="2612" w14:font="MS Gothic"/>
              <w14:uncheckedState w14:val="2610" w14:font="MS Gothic"/>
            </w14:checkbox>
          </w:sdtPr>
          <w:sdtEndPr/>
          <w:sdtContent>
            <w:tc>
              <w:tcPr>
                <w:tcW w:w="709" w:type="dxa"/>
                <w:vAlign w:val="center"/>
              </w:tcPr>
              <w:p w14:paraId="4FFF291B" w14:textId="375C171E" w:rsidR="00F01FC0" w:rsidRPr="00023587" w:rsidRDefault="007D06D5" w:rsidP="008E0AEE">
                <w:pPr>
                  <w:rPr>
                    <w:rFonts w:ascii="Arial" w:eastAsia="Gill Sans MT" w:hAnsi="Arial" w:cs="Arial"/>
                    <w:szCs w:val="24"/>
                  </w:rPr>
                </w:pPr>
                <w:r>
                  <w:rPr>
                    <w:rFonts w:ascii="MS Gothic" w:eastAsia="MS Gothic" w:hAnsi="MS Gothic" w:cs="Arial" w:hint="eastAsia"/>
                    <w:szCs w:val="24"/>
                  </w:rPr>
                  <w:t>☐</w:t>
                </w:r>
              </w:p>
            </w:tc>
          </w:sdtContent>
        </w:sdt>
        <w:tc>
          <w:tcPr>
            <w:tcW w:w="4814" w:type="dxa"/>
            <w:vAlign w:val="center"/>
          </w:tcPr>
          <w:p w14:paraId="0AD8C7BB" w14:textId="1F99C088" w:rsidR="00F01FC0" w:rsidRPr="00023587" w:rsidRDefault="007D06D5" w:rsidP="008E0AEE">
            <w:pPr>
              <w:rPr>
                <w:rFonts w:ascii="Arial" w:eastAsia="Gill Sans MT" w:hAnsi="Arial" w:cs="Arial"/>
                <w:szCs w:val="24"/>
              </w:rPr>
            </w:pPr>
            <w:r>
              <w:rPr>
                <w:rFonts w:ascii="Arial" w:eastAsia="Gill Sans MT" w:hAnsi="Arial" w:cs="Arial"/>
                <w:szCs w:val="24"/>
              </w:rPr>
              <w:t>N/A</w:t>
            </w:r>
          </w:p>
        </w:tc>
      </w:tr>
      <w:tr w:rsidR="00F01FC0" w:rsidRPr="00023587" w14:paraId="2FBA6C6F" w14:textId="77777777" w:rsidTr="00F01FC0">
        <w:trPr>
          <w:trHeight w:val="293"/>
        </w:trPr>
        <w:tc>
          <w:tcPr>
            <w:tcW w:w="704" w:type="dxa"/>
            <w:vMerge/>
            <w:shd w:val="clear" w:color="auto" w:fill="DEEAF6" w:themeFill="accent1" w:themeFillTint="33"/>
            <w:vAlign w:val="center"/>
          </w:tcPr>
          <w:p w14:paraId="0AC8157A" w14:textId="77777777" w:rsidR="00F01FC0" w:rsidRPr="00023587" w:rsidRDefault="00F01FC0" w:rsidP="008E0AEE">
            <w:pPr>
              <w:rPr>
                <w:rFonts w:ascii="Arial" w:eastAsia="Gill Sans MT" w:hAnsi="Arial" w:cs="Arial"/>
                <w:szCs w:val="24"/>
              </w:rPr>
            </w:pPr>
          </w:p>
        </w:tc>
        <w:tc>
          <w:tcPr>
            <w:tcW w:w="4258" w:type="dxa"/>
            <w:gridSpan w:val="3"/>
            <w:vMerge w:val="restart"/>
            <w:shd w:val="clear" w:color="auto" w:fill="DEEAF6" w:themeFill="accent1" w:themeFillTint="33"/>
            <w:vAlign w:val="center"/>
          </w:tcPr>
          <w:p w14:paraId="38ECA8EF" w14:textId="77777777" w:rsidR="00F01FC0" w:rsidRPr="00023587" w:rsidRDefault="002B5614" w:rsidP="00BC519E">
            <w:pPr>
              <w:pStyle w:val="H2"/>
              <w:rPr>
                <w:rFonts w:ascii="Arial" w:eastAsia="Gill Sans MT" w:hAnsi="Arial"/>
              </w:rPr>
            </w:pPr>
            <w:r w:rsidRPr="00023587">
              <w:rPr>
                <w:rFonts w:ascii="Arial" w:eastAsia="Gill Sans MT" w:hAnsi="Arial"/>
              </w:rPr>
              <w:t xml:space="preserve">If yes, does </w:t>
            </w:r>
            <w:r w:rsidR="00BC519E">
              <w:rPr>
                <w:rFonts w:ascii="Arial" w:eastAsia="Gill Sans MT" w:hAnsi="Arial"/>
              </w:rPr>
              <w:t>this include</w:t>
            </w:r>
            <w:r w:rsidRPr="00023587">
              <w:rPr>
                <w:rFonts w:ascii="Arial" w:eastAsia="Gill Sans MT" w:hAnsi="Arial"/>
              </w:rPr>
              <w:t xml:space="preserve"> refugee representation?</w:t>
            </w:r>
          </w:p>
        </w:tc>
        <w:tc>
          <w:tcPr>
            <w:tcW w:w="709" w:type="dxa"/>
            <w:shd w:val="clear" w:color="auto" w:fill="FFFFFF" w:themeFill="background1"/>
            <w:vAlign w:val="center"/>
          </w:tcPr>
          <w:p w14:paraId="6A19BAD4" w14:textId="77777777" w:rsidR="00F01FC0" w:rsidRPr="00023587" w:rsidRDefault="004C1717" w:rsidP="00F01FC0">
            <w:pPr>
              <w:pStyle w:val="H2"/>
              <w:rPr>
                <w:rFonts w:ascii="Arial" w:eastAsia="Gill Sans MT" w:hAnsi="Arial"/>
              </w:rPr>
            </w:pPr>
            <w:sdt>
              <w:sdtPr>
                <w:rPr>
                  <w:rFonts w:ascii="Arial" w:eastAsia="Gill Sans MT" w:hAnsi="Arial"/>
                </w:rPr>
                <w:id w:val="-531186085"/>
                <w14:checkbox>
                  <w14:checked w14:val="0"/>
                  <w14:checkedState w14:val="2612" w14:font="MS Gothic"/>
                  <w14:uncheckedState w14:val="2610" w14:font="MS Gothic"/>
                </w14:checkbox>
              </w:sdtPr>
              <w:sdtEndPr/>
              <w:sdtContent>
                <w:r w:rsidR="00F01FC0" w:rsidRPr="00023587">
                  <w:rPr>
                    <w:rFonts w:ascii="Segoe UI Symbol" w:eastAsia="MS Gothic" w:hAnsi="Segoe UI Symbol" w:cs="Segoe UI Symbol"/>
                  </w:rPr>
                  <w:t>☐</w:t>
                </w:r>
              </w:sdtContent>
            </w:sdt>
            <w:r w:rsidR="00F01FC0" w:rsidRPr="00023587">
              <w:rPr>
                <w:rFonts w:ascii="Arial" w:eastAsia="Gill Sans MT" w:hAnsi="Arial"/>
              </w:rPr>
              <w:t xml:space="preserve">    </w:t>
            </w:r>
          </w:p>
        </w:tc>
        <w:tc>
          <w:tcPr>
            <w:tcW w:w="4814" w:type="dxa"/>
            <w:shd w:val="clear" w:color="auto" w:fill="FFFFFF" w:themeFill="background1"/>
            <w:vAlign w:val="center"/>
          </w:tcPr>
          <w:p w14:paraId="78214754" w14:textId="77777777" w:rsidR="00F01FC0" w:rsidRPr="00023587" w:rsidRDefault="00F01FC0" w:rsidP="008E0AEE">
            <w:pPr>
              <w:pStyle w:val="H2"/>
              <w:rPr>
                <w:rFonts w:ascii="Arial" w:eastAsia="Gill Sans MT" w:hAnsi="Arial"/>
              </w:rPr>
            </w:pPr>
            <w:r w:rsidRPr="00023587">
              <w:rPr>
                <w:rFonts w:ascii="Arial" w:eastAsia="Gill Sans MT" w:hAnsi="Arial"/>
              </w:rPr>
              <w:t>Yes</w:t>
            </w:r>
          </w:p>
        </w:tc>
      </w:tr>
      <w:tr w:rsidR="001A12D3" w:rsidRPr="00023587" w14:paraId="1CAB6AB2" w14:textId="77777777" w:rsidTr="00F01FC0">
        <w:trPr>
          <w:trHeight w:val="293"/>
        </w:trPr>
        <w:tc>
          <w:tcPr>
            <w:tcW w:w="704" w:type="dxa"/>
            <w:vMerge/>
            <w:shd w:val="clear" w:color="auto" w:fill="DEEAF6" w:themeFill="accent1" w:themeFillTint="33"/>
            <w:vAlign w:val="center"/>
          </w:tcPr>
          <w:p w14:paraId="03AC6890" w14:textId="77777777" w:rsidR="001A12D3" w:rsidRPr="00023587" w:rsidRDefault="001A12D3" w:rsidP="008E0AEE">
            <w:pPr>
              <w:rPr>
                <w:rFonts w:ascii="Arial" w:eastAsia="Gill Sans MT" w:hAnsi="Arial" w:cs="Arial"/>
                <w:szCs w:val="24"/>
              </w:rPr>
            </w:pPr>
          </w:p>
        </w:tc>
        <w:tc>
          <w:tcPr>
            <w:tcW w:w="4258" w:type="dxa"/>
            <w:gridSpan w:val="3"/>
            <w:vMerge/>
            <w:shd w:val="clear" w:color="auto" w:fill="DEEAF6" w:themeFill="accent1" w:themeFillTint="33"/>
            <w:vAlign w:val="center"/>
          </w:tcPr>
          <w:p w14:paraId="0833FE1C" w14:textId="77777777" w:rsidR="001A12D3" w:rsidRPr="00023587" w:rsidRDefault="001A12D3" w:rsidP="00BC519E">
            <w:pPr>
              <w:pStyle w:val="H2"/>
              <w:rPr>
                <w:rFonts w:ascii="Arial" w:eastAsia="Gill Sans MT" w:hAnsi="Arial"/>
              </w:rPr>
            </w:pPr>
          </w:p>
        </w:tc>
        <w:sdt>
          <w:sdtPr>
            <w:rPr>
              <w:rFonts w:ascii="Arial" w:eastAsia="Gill Sans MT" w:hAnsi="Arial"/>
            </w:rPr>
            <w:id w:val="94839488"/>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14:paraId="4DA82893" w14:textId="3BDFD0A2" w:rsidR="001A12D3" w:rsidRDefault="001A12D3" w:rsidP="00F01FC0">
                <w:pPr>
                  <w:pStyle w:val="H2"/>
                  <w:rPr>
                    <w:rFonts w:ascii="Arial" w:eastAsia="Gill Sans MT" w:hAnsi="Arial"/>
                  </w:rPr>
                </w:pPr>
                <w:r>
                  <w:rPr>
                    <w:rFonts w:ascii="MS Gothic" w:eastAsia="MS Gothic" w:hAnsi="MS Gothic" w:hint="eastAsia"/>
                  </w:rPr>
                  <w:t>☐</w:t>
                </w:r>
              </w:p>
            </w:tc>
          </w:sdtContent>
        </w:sdt>
        <w:tc>
          <w:tcPr>
            <w:tcW w:w="4814" w:type="dxa"/>
            <w:shd w:val="clear" w:color="auto" w:fill="FFFFFF" w:themeFill="background1"/>
            <w:vAlign w:val="center"/>
          </w:tcPr>
          <w:p w14:paraId="47297647" w14:textId="06C5F6BA" w:rsidR="001A12D3" w:rsidRPr="00023587" w:rsidRDefault="001A12D3" w:rsidP="008E0AEE">
            <w:pPr>
              <w:pStyle w:val="H2"/>
              <w:rPr>
                <w:rFonts w:ascii="Arial" w:eastAsia="Gill Sans MT" w:hAnsi="Arial"/>
              </w:rPr>
            </w:pPr>
            <w:r>
              <w:rPr>
                <w:rFonts w:ascii="Arial" w:eastAsia="Gill Sans MT" w:hAnsi="Arial"/>
              </w:rPr>
              <w:t>No</w:t>
            </w:r>
          </w:p>
        </w:tc>
      </w:tr>
      <w:tr w:rsidR="00F01FC0" w:rsidRPr="00023587" w14:paraId="0E1CB1B7" w14:textId="77777777" w:rsidTr="00F01FC0">
        <w:trPr>
          <w:trHeight w:val="285"/>
        </w:trPr>
        <w:tc>
          <w:tcPr>
            <w:tcW w:w="704" w:type="dxa"/>
            <w:vMerge/>
            <w:shd w:val="clear" w:color="auto" w:fill="DEEAF6" w:themeFill="accent1" w:themeFillTint="33"/>
            <w:vAlign w:val="center"/>
          </w:tcPr>
          <w:p w14:paraId="1DDEAF2D" w14:textId="77777777" w:rsidR="00F01FC0" w:rsidRPr="00023587" w:rsidRDefault="00F01FC0" w:rsidP="008E0AEE">
            <w:pPr>
              <w:rPr>
                <w:rFonts w:ascii="Arial" w:eastAsia="Gill Sans MT" w:hAnsi="Arial" w:cs="Arial"/>
                <w:szCs w:val="24"/>
              </w:rPr>
            </w:pPr>
          </w:p>
        </w:tc>
        <w:tc>
          <w:tcPr>
            <w:tcW w:w="4258" w:type="dxa"/>
            <w:gridSpan w:val="3"/>
            <w:vMerge/>
            <w:shd w:val="clear" w:color="auto" w:fill="DEEAF6" w:themeFill="accent1" w:themeFillTint="33"/>
            <w:vAlign w:val="center"/>
          </w:tcPr>
          <w:p w14:paraId="02F30474" w14:textId="77777777" w:rsidR="00F01FC0" w:rsidRPr="00023587" w:rsidRDefault="00F01FC0" w:rsidP="008E0AEE">
            <w:pPr>
              <w:pStyle w:val="H2"/>
              <w:rPr>
                <w:rFonts w:ascii="Arial" w:eastAsia="Gill Sans MT" w:hAnsi="Arial"/>
              </w:rPr>
            </w:pPr>
          </w:p>
        </w:tc>
        <w:sdt>
          <w:sdtPr>
            <w:rPr>
              <w:rFonts w:ascii="Arial" w:eastAsia="Gill Sans MT" w:hAnsi="Arial"/>
            </w:rPr>
            <w:id w:val="-1095633728"/>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14:paraId="3FFE84F9" w14:textId="421EC161" w:rsidR="00F01FC0" w:rsidRPr="00023587" w:rsidRDefault="001A12D3" w:rsidP="008E0AEE">
                <w:pPr>
                  <w:pStyle w:val="H2"/>
                  <w:rPr>
                    <w:rFonts w:ascii="Arial" w:eastAsia="Gill Sans MT" w:hAnsi="Arial"/>
                  </w:rPr>
                </w:pPr>
                <w:r>
                  <w:rPr>
                    <w:rFonts w:ascii="MS Gothic" w:eastAsia="MS Gothic" w:hAnsi="MS Gothic" w:hint="eastAsia"/>
                  </w:rPr>
                  <w:t>☐</w:t>
                </w:r>
              </w:p>
            </w:tc>
          </w:sdtContent>
        </w:sdt>
        <w:tc>
          <w:tcPr>
            <w:tcW w:w="4814" w:type="dxa"/>
            <w:shd w:val="clear" w:color="auto" w:fill="FFFFFF" w:themeFill="background1"/>
            <w:vAlign w:val="center"/>
          </w:tcPr>
          <w:p w14:paraId="22400C18" w14:textId="6923DA93" w:rsidR="00F01FC0" w:rsidRPr="00023587" w:rsidRDefault="001A12D3" w:rsidP="008E0AEE">
            <w:pPr>
              <w:pStyle w:val="H2"/>
              <w:rPr>
                <w:rFonts w:ascii="Arial" w:eastAsia="Gill Sans MT" w:hAnsi="Arial"/>
              </w:rPr>
            </w:pPr>
            <w:r>
              <w:rPr>
                <w:rFonts w:ascii="Arial" w:eastAsia="Gill Sans MT" w:hAnsi="Arial"/>
              </w:rPr>
              <w:t>N/A</w:t>
            </w:r>
          </w:p>
        </w:tc>
      </w:tr>
      <w:tr w:rsidR="00C4504F" w:rsidRPr="00023587" w14:paraId="1C355E55" w14:textId="77777777" w:rsidTr="00C4504F">
        <w:trPr>
          <w:trHeight w:val="155"/>
        </w:trPr>
        <w:tc>
          <w:tcPr>
            <w:tcW w:w="704" w:type="dxa"/>
            <w:vMerge w:val="restart"/>
            <w:shd w:val="clear" w:color="auto" w:fill="DEEAF6" w:themeFill="accent1" w:themeFillTint="33"/>
            <w:vAlign w:val="center"/>
          </w:tcPr>
          <w:p w14:paraId="7DDA6768" w14:textId="325DE7BC" w:rsidR="00C4504F" w:rsidRPr="00023587" w:rsidRDefault="00C4504F" w:rsidP="008E0AEE">
            <w:pPr>
              <w:rPr>
                <w:rFonts w:ascii="Arial" w:hAnsi="Arial" w:cs="Arial"/>
                <w:szCs w:val="24"/>
              </w:rPr>
            </w:pPr>
            <w:r w:rsidRPr="00023587">
              <w:rPr>
                <w:rFonts w:ascii="Arial" w:eastAsia="Gill Sans MT" w:hAnsi="Arial" w:cs="Arial"/>
                <w:szCs w:val="24"/>
                <w:lang w:val="en-GB"/>
              </w:rPr>
              <w:t>1.</w:t>
            </w:r>
            <w:r w:rsidR="00722B51">
              <w:rPr>
                <w:rFonts w:ascii="Arial" w:eastAsia="Gill Sans MT" w:hAnsi="Arial" w:cs="Arial"/>
                <w:szCs w:val="24"/>
                <w:lang w:val="en-GB"/>
              </w:rPr>
              <w:t>7</w:t>
            </w:r>
          </w:p>
        </w:tc>
        <w:tc>
          <w:tcPr>
            <w:tcW w:w="9781" w:type="dxa"/>
            <w:gridSpan w:val="5"/>
            <w:shd w:val="clear" w:color="auto" w:fill="DEEAF6" w:themeFill="accent1" w:themeFillTint="33"/>
            <w:vAlign w:val="center"/>
          </w:tcPr>
          <w:p w14:paraId="3EBE0E3F" w14:textId="26F4C59B" w:rsidR="00C4504F" w:rsidRPr="00BC519E" w:rsidRDefault="00BC519E" w:rsidP="00BC519E">
            <w:pPr>
              <w:rPr>
                <w:rFonts w:ascii="Arial" w:eastAsia="Gill Sans MT" w:hAnsi="Arial" w:cs="Arial"/>
                <w:bCs/>
                <w:color w:val="FF0000"/>
                <w:szCs w:val="24"/>
              </w:rPr>
            </w:pPr>
            <w:r>
              <w:rPr>
                <w:rFonts w:ascii="Arial" w:eastAsia="Gill Sans MT" w:hAnsi="Arial" w:cs="Arial"/>
                <w:bCs/>
                <w:szCs w:val="24"/>
              </w:rPr>
              <w:t>N</w:t>
            </w:r>
            <w:r w:rsidRPr="00BC519E">
              <w:rPr>
                <w:rFonts w:ascii="Arial" w:eastAsia="Gill Sans MT" w:hAnsi="Arial" w:cs="Arial"/>
                <w:bCs/>
                <w:szCs w:val="24"/>
              </w:rPr>
              <w:t>umbers</w:t>
            </w:r>
            <w:r w:rsidR="00C677C5">
              <w:rPr>
                <w:rFonts w:ascii="Arial" w:eastAsia="Gill Sans MT" w:hAnsi="Arial" w:cs="Arial"/>
                <w:bCs/>
                <w:szCs w:val="24"/>
              </w:rPr>
              <w:t xml:space="preserve"> of f</w:t>
            </w:r>
            <w:r w:rsidRPr="00BC519E">
              <w:rPr>
                <w:rFonts w:ascii="Arial" w:eastAsia="Gill Sans MT" w:hAnsi="Arial" w:cs="Arial"/>
                <w:bCs/>
                <w:szCs w:val="24"/>
              </w:rPr>
              <w:t>ull-time equivalent staff and volunteers</w:t>
            </w:r>
            <w:r>
              <w:rPr>
                <w:rFonts w:ascii="Arial" w:eastAsia="Gill Sans MT" w:hAnsi="Arial" w:cs="Arial"/>
                <w:bCs/>
                <w:szCs w:val="24"/>
              </w:rPr>
              <w:t xml:space="preserve"> </w:t>
            </w:r>
            <w:r w:rsidR="009E4DEE">
              <w:rPr>
                <w:rFonts w:ascii="Arial" w:eastAsia="Gill Sans MT" w:hAnsi="Arial" w:cs="Arial"/>
                <w:bCs/>
                <w:szCs w:val="24"/>
              </w:rPr>
              <w:t>in your organisation.</w:t>
            </w:r>
          </w:p>
        </w:tc>
      </w:tr>
      <w:tr w:rsidR="00C4504F" w:rsidRPr="00023587" w14:paraId="31F830BE" w14:textId="77777777" w:rsidTr="009E4DEE">
        <w:trPr>
          <w:trHeight w:val="155"/>
        </w:trPr>
        <w:tc>
          <w:tcPr>
            <w:tcW w:w="704" w:type="dxa"/>
            <w:vMerge/>
            <w:shd w:val="clear" w:color="auto" w:fill="DEEAF6" w:themeFill="accent1" w:themeFillTint="33"/>
            <w:vAlign w:val="center"/>
          </w:tcPr>
          <w:p w14:paraId="46709561" w14:textId="77777777" w:rsidR="00C4504F" w:rsidRPr="00023587" w:rsidRDefault="00C4504F" w:rsidP="008E0AEE">
            <w:pPr>
              <w:rPr>
                <w:rFonts w:ascii="Arial" w:eastAsia="Gill Sans MT" w:hAnsi="Arial" w:cs="Arial"/>
                <w:szCs w:val="24"/>
              </w:rPr>
            </w:pPr>
          </w:p>
        </w:tc>
        <w:tc>
          <w:tcPr>
            <w:tcW w:w="2274" w:type="dxa"/>
            <w:shd w:val="clear" w:color="auto" w:fill="DEEAF6" w:themeFill="accent1" w:themeFillTint="33"/>
            <w:vAlign w:val="center"/>
          </w:tcPr>
          <w:p w14:paraId="681F9469" w14:textId="77777777" w:rsidR="00C4504F" w:rsidRPr="00023587" w:rsidRDefault="00C4504F" w:rsidP="008E0AEE">
            <w:pPr>
              <w:rPr>
                <w:rFonts w:ascii="Arial" w:eastAsia="Gill Sans MT" w:hAnsi="Arial" w:cs="Arial"/>
                <w:bCs/>
                <w:szCs w:val="24"/>
              </w:rPr>
            </w:pPr>
            <w:r w:rsidRPr="00023587">
              <w:rPr>
                <w:rFonts w:ascii="Arial" w:eastAsia="Gill Sans MT" w:hAnsi="Arial" w:cs="Arial"/>
                <w:bCs/>
                <w:szCs w:val="24"/>
              </w:rPr>
              <w:t>Full-time</w:t>
            </w:r>
            <w:r w:rsidR="009E4DEE">
              <w:rPr>
                <w:rFonts w:ascii="Arial" w:eastAsia="Gill Sans MT" w:hAnsi="Arial" w:cs="Arial"/>
                <w:bCs/>
                <w:szCs w:val="24"/>
              </w:rPr>
              <w:t xml:space="preserve"> equivalent</w:t>
            </w:r>
          </w:p>
        </w:tc>
        <w:sdt>
          <w:sdtPr>
            <w:rPr>
              <w:rFonts w:ascii="Arial" w:eastAsia="Gill Sans MT" w:hAnsi="Arial" w:cs="Arial"/>
              <w:bCs/>
              <w:szCs w:val="24"/>
            </w:rPr>
            <w:id w:val="-501119041"/>
            <w:placeholder>
              <w:docPart w:val="40BC73413F234DF8826A805690917A35"/>
            </w:placeholder>
            <w:comboBox>
              <w:listItem w:displayText="Select from dropdown" w:value="Select from dropdown"/>
              <w:listItem w:displayText="0" w:value="0"/>
              <w:listItem w:displayText="1 - 10" w:value="1 - 10"/>
              <w:listItem w:displayText="11 - 50" w:value="11 - 50"/>
              <w:listItem w:displayText="51 - 100" w:value="51 - 100"/>
              <w:listItem w:displayText="101 +" w:value="101 +"/>
            </w:comboBox>
          </w:sdtPr>
          <w:sdtEndPr/>
          <w:sdtContent>
            <w:tc>
              <w:tcPr>
                <w:tcW w:w="7507" w:type="dxa"/>
                <w:gridSpan w:val="4"/>
                <w:shd w:val="clear" w:color="auto" w:fill="FFFFFF" w:themeFill="background1"/>
                <w:vAlign w:val="center"/>
              </w:tcPr>
              <w:p w14:paraId="1E8D68BF" w14:textId="5D3C9107" w:rsidR="00C4504F" w:rsidRPr="00023587" w:rsidRDefault="00722B51" w:rsidP="007D06D5">
                <w:pPr>
                  <w:rPr>
                    <w:rFonts w:ascii="Arial" w:eastAsia="Gill Sans MT" w:hAnsi="Arial" w:cs="Arial"/>
                    <w:b/>
                    <w:bCs/>
                    <w:szCs w:val="24"/>
                  </w:rPr>
                </w:pPr>
                <w:r>
                  <w:rPr>
                    <w:rFonts w:ascii="Arial" w:eastAsia="Gill Sans MT" w:hAnsi="Arial" w:cs="Arial"/>
                    <w:bCs/>
                    <w:szCs w:val="24"/>
                  </w:rPr>
                  <w:t>Select from dropdown</w:t>
                </w:r>
              </w:p>
            </w:tc>
          </w:sdtContent>
        </w:sdt>
      </w:tr>
      <w:tr w:rsidR="00C4504F" w:rsidRPr="00023587" w14:paraId="5046CFDF" w14:textId="77777777" w:rsidTr="007D06D5">
        <w:trPr>
          <w:trHeight w:val="609"/>
        </w:trPr>
        <w:tc>
          <w:tcPr>
            <w:tcW w:w="704" w:type="dxa"/>
            <w:vMerge/>
            <w:shd w:val="clear" w:color="auto" w:fill="DEEAF6" w:themeFill="accent1" w:themeFillTint="33"/>
            <w:vAlign w:val="center"/>
          </w:tcPr>
          <w:p w14:paraId="1972BC32" w14:textId="77777777" w:rsidR="00C4504F" w:rsidRPr="00023587" w:rsidRDefault="00C4504F" w:rsidP="008E0AEE">
            <w:pPr>
              <w:rPr>
                <w:rFonts w:ascii="Arial" w:eastAsia="Gill Sans MT" w:hAnsi="Arial" w:cs="Arial"/>
                <w:szCs w:val="24"/>
              </w:rPr>
            </w:pPr>
          </w:p>
        </w:tc>
        <w:tc>
          <w:tcPr>
            <w:tcW w:w="2274" w:type="dxa"/>
            <w:shd w:val="clear" w:color="auto" w:fill="DEEAF6" w:themeFill="accent1" w:themeFillTint="33"/>
            <w:vAlign w:val="center"/>
          </w:tcPr>
          <w:p w14:paraId="61AA9577" w14:textId="77777777" w:rsidR="00C4504F" w:rsidRPr="00023587" w:rsidRDefault="00C4504F" w:rsidP="008E0AEE">
            <w:pPr>
              <w:rPr>
                <w:rFonts w:ascii="Arial" w:eastAsia="Gill Sans MT" w:hAnsi="Arial" w:cs="Arial"/>
                <w:bCs/>
                <w:szCs w:val="24"/>
              </w:rPr>
            </w:pPr>
            <w:r w:rsidRPr="00023587">
              <w:rPr>
                <w:rFonts w:ascii="Arial" w:eastAsia="Gill Sans MT" w:hAnsi="Arial" w:cs="Arial"/>
                <w:bCs/>
                <w:szCs w:val="24"/>
              </w:rPr>
              <w:t>Volunteers</w:t>
            </w:r>
          </w:p>
        </w:tc>
        <w:sdt>
          <w:sdtPr>
            <w:rPr>
              <w:rFonts w:ascii="Arial" w:eastAsia="Gill Sans MT" w:hAnsi="Arial" w:cs="Arial"/>
              <w:bCs/>
              <w:szCs w:val="24"/>
            </w:rPr>
            <w:id w:val="-2024383608"/>
            <w:placeholder>
              <w:docPart w:val="974052C29CC8433BB0B93C3E4140B12E"/>
            </w:placeholder>
            <w:comboBox>
              <w:listItem w:displayText="Select from dropdown" w:value="Select from dropdown"/>
              <w:listItem w:displayText="0" w:value="0"/>
              <w:listItem w:displayText="1 - 10" w:value="1 - 10"/>
              <w:listItem w:displayText="11 - 50" w:value="11 - 50"/>
              <w:listItem w:displayText="51 - 100" w:value="51 - 100"/>
              <w:listItem w:displayText="101 +" w:value="101 +"/>
            </w:comboBox>
          </w:sdtPr>
          <w:sdtEndPr/>
          <w:sdtContent>
            <w:tc>
              <w:tcPr>
                <w:tcW w:w="7507" w:type="dxa"/>
                <w:gridSpan w:val="4"/>
                <w:shd w:val="clear" w:color="auto" w:fill="FFFFFF" w:themeFill="background1"/>
                <w:vAlign w:val="center"/>
              </w:tcPr>
              <w:p w14:paraId="6834E51F" w14:textId="64D02459" w:rsidR="00C4504F" w:rsidRPr="00023587" w:rsidRDefault="00722B51" w:rsidP="008E0AEE">
                <w:pPr>
                  <w:rPr>
                    <w:rFonts w:ascii="Arial" w:eastAsia="Gill Sans MT" w:hAnsi="Arial" w:cs="Arial"/>
                    <w:b/>
                    <w:bCs/>
                    <w:szCs w:val="24"/>
                  </w:rPr>
                </w:pPr>
                <w:r>
                  <w:rPr>
                    <w:rFonts w:ascii="Arial" w:eastAsia="Gill Sans MT" w:hAnsi="Arial" w:cs="Arial"/>
                    <w:bCs/>
                    <w:szCs w:val="24"/>
                  </w:rPr>
                  <w:t>Select from dropdown</w:t>
                </w:r>
              </w:p>
            </w:tc>
          </w:sdtContent>
        </w:sdt>
      </w:tr>
      <w:tr w:rsidR="007255FE" w:rsidRPr="00023587" w14:paraId="6E61FB7D" w14:textId="77777777" w:rsidTr="00DA1502">
        <w:trPr>
          <w:trHeight w:val="251"/>
        </w:trPr>
        <w:tc>
          <w:tcPr>
            <w:tcW w:w="704" w:type="dxa"/>
            <w:vMerge w:val="restart"/>
            <w:shd w:val="clear" w:color="auto" w:fill="DEEAF6" w:themeFill="accent1" w:themeFillTint="33"/>
            <w:vAlign w:val="center"/>
          </w:tcPr>
          <w:p w14:paraId="42097DB1" w14:textId="0E73F1F7" w:rsidR="007255FE" w:rsidRDefault="007255FE" w:rsidP="008E0AEE">
            <w:pPr>
              <w:rPr>
                <w:rFonts w:ascii="Arial" w:hAnsi="Arial" w:cs="Arial"/>
                <w:szCs w:val="24"/>
              </w:rPr>
            </w:pPr>
            <w:r>
              <w:rPr>
                <w:rFonts w:ascii="Arial" w:hAnsi="Arial" w:cs="Arial"/>
                <w:szCs w:val="24"/>
              </w:rPr>
              <w:t>1.8</w:t>
            </w:r>
          </w:p>
        </w:tc>
        <w:tc>
          <w:tcPr>
            <w:tcW w:w="9781" w:type="dxa"/>
            <w:gridSpan w:val="5"/>
            <w:shd w:val="clear" w:color="auto" w:fill="DEEAF6" w:themeFill="accent1" w:themeFillTint="33"/>
            <w:vAlign w:val="center"/>
          </w:tcPr>
          <w:p w14:paraId="0127C94B" w14:textId="72FBD518" w:rsidR="007255FE" w:rsidRPr="00023587" w:rsidRDefault="007255FE" w:rsidP="00B167FC">
            <w:pPr>
              <w:rPr>
                <w:rFonts w:ascii="Arial" w:eastAsia="Gill Sans MT" w:hAnsi="Arial" w:cs="Arial"/>
                <w:szCs w:val="24"/>
              </w:rPr>
            </w:pPr>
            <w:r w:rsidRPr="00320BB0">
              <w:rPr>
                <w:rFonts w:ascii="Arial" w:eastAsia="Gill Sans MT" w:hAnsi="Arial"/>
                <w:b/>
                <w:bCs/>
              </w:rPr>
              <w:t>Annual income and expenditure</w:t>
            </w:r>
          </w:p>
        </w:tc>
      </w:tr>
      <w:tr w:rsidR="007255FE" w:rsidRPr="00023587" w14:paraId="69F295DC" w14:textId="77777777" w:rsidTr="00DA1502">
        <w:trPr>
          <w:trHeight w:val="250"/>
        </w:trPr>
        <w:tc>
          <w:tcPr>
            <w:tcW w:w="704" w:type="dxa"/>
            <w:vMerge/>
            <w:shd w:val="clear" w:color="auto" w:fill="DEEAF6" w:themeFill="accent1" w:themeFillTint="33"/>
            <w:vAlign w:val="center"/>
          </w:tcPr>
          <w:p w14:paraId="292B290E" w14:textId="77777777" w:rsidR="007255FE" w:rsidRDefault="007255FE" w:rsidP="008E0AEE">
            <w:pPr>
              <w:rPr>
                <w:rFonts w:ascii="Arial" w:hAnsi="Arial" w:cs="Arial"/>
                <w:szCs w:val="24"/>
              </w:rPr>
            </w:pPr>
          </w:p>
        </w:tc>
        <w:tc>
          <w:tcPr>
            <w:tcW w:w="9781" w:type="dxa"/>
            <w:gridSpan w:val="5"/>
            <w:shd w:val="clear" w:color="auto" w:fill="DEEAF6" w:themeFill="accent1" w:themeFillTint="33"/>
            <w:vAlign w:val="center"/>
          </w:tcPr>
          <w:p w14:paraId="77D2B83B" w14:textId="09109983" w:rsidR="007255FE" w:rsidRPr="00DA1502" w:rsidRDefault="007255FE" w:rsidP="00B167FC">
            <w:pPr>
              <w:rPr>
                <w:rFonts w:ascii="Arial" w:eastAsia="Gill Sans MT" w:hAnsi="Arial" w:cs="Arial"/>
                <w:szCs w:val="24"/>
              </w:rPr>
            </w:pPr>
            <w:r w:rsidRPr="00DA1502">
              <w:rPr>
                <w:rFonts w:ascii="Arial" w:eastAsia="Gill Sans MT" w:hAnsi="Arial" w:cs="Arial"/>
                <w:szCs w:val="24"/>
              </w:rPr>
              <w:t>What was your financial position at the 31 December 2020 or at the most recent point to which your accounts are made up?</w:t>
            </w:r>
          </w:p>
        </w:tc>
      </w:tr>
      <w:tr w:rsidR="007255FE" w:rsidRPr="00023587" w14:paraId="11DE9FB8" w14:textId="77777777" w:rsidTr="00DA1502">
        <w:trPr>
          <w:trHeight w:val="125"/>
        </w:trPr>
        <w:tc>
          <w:tcPr>
            <w:tcW w:w="704" w:type="dxa"/>
            <w:vMerge/>
            <w:shd w:val="clear" w:color="auto" w:fill="DEEAF6" w:themeFill="accent1" w:themeFillTint="33"/>
            <w:vAlign w:val="center"/>
          </w:tcPr>
          <w:p w14:paraId="1D3DF8F5" w14:textId="77777777" w:rsidR="007255FE" w:rsidRDefault="007255FE" w:rsidP="00DA1502">
            <w:pPr>
              <w:rPr>
                <w:rFonts w:ascii="Arial" w:hAnsi="Arial" w:cs="Arial"/>
                <w:szCs w:val="24"/>
              </w:rPr>
            </w:pPr>
          </w:p>
        </w:tc>
        <w:tc>
          <w:tcPr>
            <w:tcW w:w="9781" w:type="dxa"/>
            <w:gridSpan w:val="5"/>
            <w:shd w:val="clear" w:color="auto" w:fill="auto"/>
            <w:vAlign w:val="center"/>
          </w:tcPr>
          <w:p w14:paraId="6D8491EA" w14:textId="273869E6" w:rsidR="007255FE" w:rsidRPr="00DA1502" w:rsidRDefault="007255FE" w:rsidP="00DA1502">
            <w:pPr>
              <w:rPr>
                <w:rFonts w:ascii="Arial" w:eastAsia="Gill Sans MT" w:hAnsi="Arial" w:cs="Arial"/>
                <w:szCs w:val="24"/>
              </w:rPr>
            </w:pPr>
            <w:r>
              <w:rPr>
                <w:rFonts w:ascii="Arial" w:hAnsi="Arial"/>
              </w:rPr>
              <w:t xml:space="preserve">If you are a local authority please tick this box and do not complete this table     </w:t>
            </w:r>
            <w:sdt>
              <w:sdtPr>
                <w:rPr>
                  <w:rFonts w:ascii="Arial" w:hAnsi="Arial"/>
                </w:rPr>
                <w:id w:val="1316832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255FE" w:rsidRPr="00023587" w14:paraId="444FA021" w14:textId="77777777" w:rsidTr="00DA1502">
        <w:trPr>
          <w:trHeight w:val="39"/>
        </w:trPr>
        <w:tc>
          <w:tcPr>
            <w:tcW w:w="704" w:type="dxa"/>
            <w:vMerge/>
            <w:shd w:val="clear" w:color="auto" w:fill="DEEAF6" w:themeFill="accent1" w:themeFillTint="33"/>
            <w:vAlign w:val="center"/>
          </w:tcPr>
          <w:p w14:paraId="24A203ED" w14:textId="77777777" w:rsidR="007255FE" w:rsidRDefault="007255FE" w:rsidP="00DA1502">
            <w:pPr>
              <w:rPr>
                <w:rFonts w:ascii="Arial" w:hAnsi="Arial" w:cs="Arial"/>
                <w:szCs w:val="24"/>
              </w:rPr>
            </w:pPr>
          </w:p>
        </w:tc>
        <w:tc>
          <w:tcPr>
            <w:tcW w:w="3266" w:type="dxa"/>
            <w:gridSpan w:val="2"/>
            <w:shd w:val="clear" w:color="auto" w:fill="auto"/>
            <w:vAlign w:val="center"/>
          </w:tcPr>
          <w:p w14:paraId="30C32E85" w14:textId="3A437126" w:rsidR="007255FE" w:rsidRPr="00DA1502" w:rsidRDefault="007255FE" w:rsidP="00DA1502">
            <w:pPr>
              <w:rPr>
                <w:rFonts w:ascii="Arial" w:eastAsia="Gill Sans MT" w:hAnsi="Arial" w:cs="Arial"/>
                <w:szCs w:val="24"/>
              </w:rPr>
            </w:pPr>
            <w:r>
              <w:rPr>
                <w:rFonts w:ascii="Arial" w:eastAsia="Gill Sans MT" w:hAnsi="Arial"/>
              </w:rPr>
              <w:t>Annual income or turnover</w:t>
            </w:r>
          </w:p>
        </w:tc>
        <w:tc>
          <w:tcPr>
            <w:tcW w:w="6515" w:type="dxa"/>
            <w:gridSpan w:val="3"/>
            <w:shd w:val="clear" w:color="auto" w:fill="auto"/>
            <w:vAlign w:val="center"/>
          </w:tcPr>
          <w:p w14:paraId="767D69C5" w14:textId="7CCF8174" w:rsidR="007255FE" w:rsidRPr="00DA1502" w:rsidRDefault="007255FE" w:rsidP="00DA1502">
            <w:pPr>
              <w:rPr>
                <w:rFonts w:ascii="Arial" w:eastAsia="Gill Sans MT" w:hAnsi="Arial" w:cs="Arial"/>
                <w:szCs w:val="24"/>
              </w:rPr>
            </w:pPr>
          </w:p>
        </w:tc>
      </w:tr>
      <w:tr w:rsidR="007255FE" w:rsidRPr="00023587" w14:paraId="1A46350D" w14:textId="77777777" w:rsidTr="00DA1502">
        <w:trPr>
          <w:trHeight w:val="85"/>
        </w:trPr>
        <w:tc>
          <w:tcPr>
            <w:tcW w:w="704" w:type="dxa"/>
            <w:vMerge/>
            <w:shd w:val="clear" w:color="auto" w:fill="DEEAF6" w:themeFill="accent1" w:themeFillTint="33"/>
            <w:vAlign w:val="center"/>
          </w:tcPr>
          <w:p w14:paraId="6C63C865" w14:textId="77777777" w:rsidR="007255FE" w:rsidRDefault="007255FE" w:rsidP="008E0AEE">
            <w:pPr>
              <w:rPr>
                <w:rFonts w:ascii="Arial" w:hAnsi="Arial" w:cs="Arial"/>
                <w:szCs w:val="24"/>
              </w:rPr>
            </w:pPr>
          </w:p>
        </w:tc>
        <w:tc>
          <w:tcPr>
            <w:tcW w:w="9781" w:type="dxa"/>
            <w:gridSpan w:val="5"/>
            <w:shd w:val="clear" w:color="auto" w:fill="auto"/>
            <w:vAlign w:val="center"/>
          </w:tcPr>
          <w:p w14:paraId="4B0BAF05" w14:textId="1C73926F" w:rsidR="007255FE" w:rsidRPr="00DA1502" w:rsidRDefault="007255FE" w:rsidP="00B167FC">
            <w:pPr>
              <w:rPr>
                <w:rFonts w:ascii="Arial" w:eastAsia="Gill Sans MT" w:hAnsi="Arial" w:cs="Arial"/>
                <w:szCs w:val="24"/>
              </w:rPr>
            </w:pPr>
            <w:r w:rsidRPr="0072261A">
              <w:rPr>
                <w:rFonts w:ascii="Arial" w:hAnsi="Arial"/>
                <w:lang w:val="en-GB"/>
              </w:rPr>
              <w:t>If your financial position has changed significantly since your last set of annual accounts was finalised, please tell us about these changes.</w:t>
            </w:r>
          </w:p>
        </w:tc>
      </w:tr>
      <w:tr w:rsidR="007255FE" w:rsidRPr="00023587" w14:paraId="4C4A7197" w14:textId="77777777" w:rsidTr="00DA1502">
        <w:trPr>
          <w:trHeight w:val="85"/>
        </w:trPr>
        <w:tc>
          <w:tcPr>
            <w:tcW w:w="704" w:type="dxa"/>
            <w:vMerge/>
            <w:shd w:val="clear" w:color="auto" w:fill="DEEAF6" w:themeFill="accent1" w:themeFillTint="33"/>
            <w:vAlign w:val="center"/>
          </w:tcPr>
          <w:p w14:paraId="126DEC39" w14:textId="77777777" w:rsidR="007255FE" w:rsidRDefault="007255FE" w:rsidP="008E0AEE">
            <w:pPr>
              <w:rPr>
                <w:rFonts w:ascii="Arial" w:hAnsi="Arial" w:cs="Arial"/>
                <w:szCs w:val="24"/>
              </w:rPr>
            </w:pPr>
          </w:p>
        </w:tc>
        <w:tc>
          <w:tcPr>
            <w:tcW w:w="9781" w:type="dxa"/>
            <w:gridSpan w:val="5"/>
            <w:shd w:val="clear" w:color="auto" w:fill="auto"/>
            <w:vAlign w:val="center"/>
          </w:tcPr>
          <w:p w14:paraId="1E0BF889" w14:textId="77777777" w:rsidR="007255FE" w:rsidRPr="00DA1502" w:rsidRDefault="007255FE" w:rsidP="00B167FC">
            <w:pPr>
              <w:rPr>
                <w:rFonts w:ascii="Arial" w:eastAsia="Gill Sans MT" w:hAnsi="Arial" w:cs="Arial"/>
                <w:szCs w:val="24"/>
              </w:rPr>
            </w:pPr>
          </w:p>
        </w:tc>
      </w:tr>
      <w:tr w:rsidR="0064492D" w:rsidRPr="00023587" w14:paraId="327B5951" w14:textId="77777777" w:rsidTr="00B167FC">
        <w:trPr>
          <w:trHeight w:val="210"/>
        </w:trPr>
        <w:tc>
          <w:tcPr>
            <w:tcW w:w="704" w:type="dxa"/>
            <w:vMerge w:val="restart"/>
            <w:shd w:val="clear" w:color="auto" w:fill="DEEAF6" w:themeFill="accent1" w:themeFillTint="33"/>
            <w:vAlign w:val="center"/>
          </w:tcPr>
          <w:p w14:paraId="15893E62" w14:textId="7AC474BE" w:rsidR="0064492D" w:rsidRPr="00023587" w:rsidRDefault="00CC669F" w:rsidP="008E0AEE">
            <w:pPr>
              <w:rPr>
                <w:rFonts w:ascii="Arial" w:hAnsi="Arial" w:cs="Arial"/>
                <w:szCs w:val="24"/>
              </w:rPr>
            </w:pPr>
            <w:r>
              <w:rPr>
                <w:rFonts w:ascii="Arial" w:hAnsi="Arial" w:cs="Arial"/>
                <w:szCs w:val="24"/>
              </w:rPr>
              <w:t>1.9</w:t>
            </w:r>
          </w:p>
          <w:p w14:paraId="4D2AE57B" w14:textId="77777777" w:rsidR="0064492D" w:rsidRPr="00023587" w:rsidRDefault="0064492D" w:rsidP="008E0AEE">
            <w:pPr>
              <w:rPr>
                <w:rFonts w:ascii="Arial" w:hAnsi="Arial" w:cs="Arial"/>
                <w:szCs w:val="24"/>
              </w:rPr>
            </w:pPr>
          </w:p>
          <w:p w14:paraId="01B27C26" w14:textId="77777777" w:rsidR="0064492D" w:rsidRPr="00023587" w:rsidRDefault="0064492D" w:rsidP="008E0AEE">
            <w:pPr>
              <w:rPr>
                <w:rFonts w:ascii="Arial" w:hAnsi="Arial" w:cs="Arial"/>
                <w:szCs w:val="24"/>
              </w:rPr>
            </w:pPr>
          </w:p>
        </w:tc>
        <w:tc>
          <w:tcPr>
            <w:tcW w:w="9781" w:type="dxa"/>
            <w:gridSpan w:val="5"/>
            <w:shd w:val="clear" w:color="auto" w:fill="DEEAF6" w:themeFill="accent1" w:themeFillTint="33"/>
            <w:vAlign w:val="center"/>
          </w:tcPr>
          <w:p w14:paraId="4B485F43" w14:textId="7EA4A8BD" w:rsidR="0064492D" w:rsidRPr="00023587" w:rsidRDefault="00B167FC" w:rsidP="00B167FC">
            <w:pPr>
              <w:rPr>
                <w:rStyle w:val="normaltextrun"/>
                <w:rFonts w:ascii="Arial" w:hAnsi="Arial" w:cs="Arial"/>
                <w:color w:val="000000"/>
                <w:szCs w:val="24"/>
                <w:shd w:val="clear" w:color="auto" w:fill="F2F2F2"/>
                <w:lang w:val="en"/>
              </w:rPr>
            </w:pPr>
            <w:r w:rsidRPr="00023587">
              <w:rPr>
                <w:rFonts w:ascii="Arial" w:eastAsia="Gill Sans MT" w:hAnsi="Arial" w:cs="Arial"/>
                <w:szCs w:val="24"/>
                <w:lang w:val="en-GB"/>
              </w:rPr>
              <w:t>Amount applied for</w:t>
            </w:r>
          </w:p>
        </w:tc>
      </w:tr>
      <w:tr w:rsidR="0064492D" w:rsidRPr="00023587" w14:paraId="0BF639FE" w14:textId="77777777" w:rsidTr="00B167FC">
        <w:trPr>
          <w:trHeight w:val="210"/>
        </w:trPr>
        <w:tc>
          <w:tcPr>
            <w:tcW w:w="704" w:type="dxa"/>
            <w:vMerge/>
            <w:shd w:val="clear" w:color="auto" w:fill="DEEAF6" w:themeFill="accent1" w:themeFillTint="33"/>
            <w:vAlign w:val="center"/>
          </w:tcPr>
          <w:p w14:paraId="411E594F" w14:textId="77777777" w:rsidR="0064492D" w:rsidRPr="00023587" w:rsidRDefault="0064492D" w:rsidP="008E0AEE">
            <w:pPr>
              <w:rPr>
                <w:rFonts w:ascii="Arial" w:hAnsi="Arial" w:cs="Arial"/>
                <w:szCs w:val="24"/>
              </w:rPr>
            </w:pPr>
          </w:p>
        </w:tc>
        <w:tc>
          <w:tcPr>
            <w:tcW w:w="9781" w:type="dxa"/>
            <w:gridSpan w:val="5"/>
            <w:vAlign w:val="center"/>
          </w:tcPr>
          <w:p w14:paraId="44550038" w14:textId="77777777" w:rsidR="00B167FC" w:rsidRPr="00023587" w:rsidRDefault="00B167FC" w:rsidP="008E0AEE">
            <w:pPr>
              <w:rPr>
                <w:rStyle w:val="normaltextrun"/>
                <w:rFonts w:ascii="Arial" w:hAnsi="Arial" w:cs="Arial"/>
                <w:color w:val="000000"/>
                <w:szCs w:val="24"/>
                <w:shd w:val="clear" w:color="auto" w:fill="F2F2F2"/>
                <w:lang w:val="en"/>
              </w:rPr>
            </w:pPr>
            <w:r w:rsidRPr="00023587">
              <w:rPr>
                <w:rStyle w:val="normaltextrun"/>
                <w:rFonts w:ascii="Arial" w:hAnsi="Arial" w:cs="Arial"/>
                <w:color w:val="000000"/>
                <w:szCs w:val="24"/>
                <w:shd w:val="clear" w:color="auto" w:fill="F2F2F2"/>
                <w:lang w:val="en"/>
              </w:rPr>
              <w:t>£</w:t>
            </w:r>
          </w:p>
        </w:tc>
      </w:tr>
    </w:tbl>
    <w:p w14:paraId="001B69FE" w14:textId="77777777" w:rsidR="00F2563D" w:rsidRPr="00023587" w:rsidRDefault="00F2563D" w:rsidP="00B561C0">
      <w:pPr>
        <w:rPr>
          <w:rFonts w:ascii="Arial" w:hAnsi="Arial" w:cs="Arial"/>
          <w:szCs w:val="24"/>
          <w:lang w:val="en"/>
        </w:rPr>
      </w:pPr>
    </w:p>
    <w:p w14:paraId="36BDE8E6" w14:textId="77777777" w:rsidR="00F83825" w:rsidRPr="00023587" w:rsidRDefault="00F83825" w:rsidP="00B561C0">
      <w:pPr>
        <w:rPr>
          <w:rFonts w:ascii="Arial" w:hAnsi="Arial" w:cs="Arial"/>
          <w:szCs w:val="24"/>
          <w:lang w:val="en"/>
        </w:rPr>
      </w:pPr>
    </w:p>
    <w:p w14:paraId="2E9C9F2B" w14:textId="77777777" w:rsidR="00F83825" w:rsidRPr="00023587" w:rsidRDefault="00F83825" w:rsidP="00B561C0">
      <w:pPr>
        <w:rPr>
          <w:rFonts w:ascii="Arial" w:hAnsi="Arial" w:cs="Arial"/>
          <w:szCs w:val="24"/>
          <w:lang w:val="en"/>
        </w:rPr>
      </w:pPr>
    </w:p>
    <w:p w14:paraId="4992EDCB" w14:textId="77777777" w:rsidR="00F01FC0" w:rsidRDefault="00F01FC0" w:rsidP="00B561C0">
      <w:pPr>
        <w:rPr>
          <w:rFonts w:ascii="Arial" w:hAnsi="Arial" w:cs="Arial"/>
          <w:szCs w:val="24"/>
          <w:lang w:val="en"/>
        </w:rPr>
      </w:pPr>
    </w:p>
    <w:p w14:paraId="24B94EED" w14:textId="77777777" w:rsidR="00BC519E" w:rsidRDefault="00BC519E" w:rsidP="00B561C0">
      <w:pPr>
        <w:rPr>
          <w:rFonts w:ascii="Arial" w:hAnsi="Arial" w:cs="Arial"/>
          <w:szCs w:val="24"/>
          <w:lang w:val="en"/>
        </w:rPr>
      </w:pPr>
    </w:p>
    <w:p w14:paraId="7415AD31" w14:textId="77777777" w:rsidR="00BC519E" w:rsidRDefault="00BC519E" w:rsidP="00B561C0">
      <w:pPr>
        <w:rPr>
          <w:rFonts w:ascii="Arial" w:hAnsi="Arial" w:cs="Arial"/>
          <w:szCs w:val="24"/>
          <w:lang w:val="en"/>
        </w:rPr>
      </w:pPr>
    </w:p>
    <w:p w14:paraId="7EA21B7F" w14:textId="77777777" w:rsidR="00BC519E" w:rsidRDefault="00BC519E" w:rsidP="00B561C0">
      <w:pPr>
        <w:rPr>
          <w:rFonts w:ascii="Arial" w:hAnsi="Arial" w:cs="Arial"/>
          <w:szCs w:val="24"/>
          <w:lang w:val="en"/>
        </w:rPr>
      </w:pPr>
    </w:p>
    <w:p w14:paraId="2C05CA27" w14:textId="77777777" w:rsidR="00BC519E" w:rsidRDefault="00BC519E" w:rsidP="00B561C0">
      <w:pPr>
        <w:rPr>
          <w:rFonts w:ascii="Arial" w:hAnsi="Arial" w:cs="Arial"/>
          <w:szCs w:val="24"/>
          <w:lang w:val="en"/>
        </w:rPr>
      </w:pPr>
    </w:p>
    <w:p w14:paraId="75290D1C" w14:textId="77777777" w:rsidR="009E4DEE" w:rsidRDefault="009E4DEE" w:rsidP="00B561C0">
      <w:pPr>
        <w:rPr>
          <w:rFonts w:ascii="Arial" w:hAnsi="Arial" w:cs="Arial"/>
          <w:szCs w:val="24"/>
          <w:lang w:val="en"/>
        </w:rPr>
      </w:pPr>
    </w:p>
    <w:p w14:paraId="42E8EE4C" w14:textId="77777777" w:rsidR="009E4DEE" w:rsidRDefault="009E4DEE" w:rsidP="00B561C0">
      <w:pPr>
        <w:rPr>
          <w:rFonts w:ascii="Arial" w:hAnsi="Arial" w:cs="Arial"/>
          <w:szCs w:val="24"/>
          <w:lang w:val="en"/>
        </w:rPr>
      </w:pPr>
    </w:p>
    <w:p w14:paraId="7D0AAEA6" w14:textId="77777777" w:rsidR="009E4DEE" w:rsidRDefault="009E4DEE" w:rsidP="00B561C0">
      <w:pPr>
        <w:rPr>
          <w:rFonts w:ascii="Arial" w:hAnsi="Arial" w:cs="Arial"/>
          <w:szCs w:val="24"/>
          <w:lang w:val="en"/>
        </w:rPr>
      </w:pPr>
    </w:p>
    <w:p w14:paraId="1DDB1CBA" w14:textId="77777777" w:rsidR="009E4DEE" w:rsidRDefault="009E4DEE" w:rsidP="00B561C0">
      <w:pPr>
        <w:rPr>
          <w:rFonts w:ascii="Arial" w:hAnsi="Arial" w:cs="Arial"/>
          <w:szCs w:val="24"/>
          <w:lang w:val="en"/>
        </w:rPr>
      </w:pPr>
    </w:p>
    <w:p w14:paraId="6B11FD67" w14:textId="4018123B" w:rsidR="00722B51" w:rsidRDefault="00722B51" w:rsidP="00120201">
      <w:pPr>
        <w:pStyle w:val="Heading1"/>
        <w:numPr>
          <w:ilvl w:val="0"/>
          <w:numId w:val="0"/>
        </w:numPr>
        <w:ind w:left="-567"/>
        <w:rPr>
          <w:rFonts w:ascii="Arial" w:eastAsia="Century Gothic" w:hAnsi="Arial" w:cs="Arial"/>
          <w:b/>
          <w:bCs/>
          <w:color w:val="333E48"/>
          <w:sz w:val="28"/>
          <w:szCs w:val="24"/>
        </w:rPr>
        <w:sectPr w:rsidR="00722B51" w:rsidSect="00B561C0">
          <w:footerReference w:type="default" r:id="rId17"/>
          <w:pgSz w:w="11906" w:h="16838" w:code="9"/>
          <w:pgMar w:top="1440" w:right="1440" w:bottom="1440" w:left="1440" w:header="720" w:footer="720" w:gutter="0"/>
          <w:cols w:space="708"/>
          <w:docGrid w:linePitch="360"/>
        </w:sectPr>
      </w:pPr>
    </w:p>
    <w:p w14:paraId="2E0DFD10" w14:textId="668A84B5" w:rsidR="00120201" w:rsidRPr="00023587" w:rsidRDefault="00F83825" w:rsidP="00120201">
      <w:pPr>
        <w:pStyle w:val="Heading1"/>
        <w:numPr>
          <w:ilvl w:val="0"/>
          <w:numId w:val="0"/>
        </w:numPr>
        <w:ind w:left="-567"/>
        <w:rPr>
          <w:rFonts w:ascii="Arial" w:eastAsia="Century Gothic" w:hAnsi="Arial" w:cs="Arial"/>
          <w:b/>
          <w:bCs/>
          <w:color w:val="333E48"/>
          <w:sz w:val="28"/>
          <w:szCs w:val="24"/>
        </w:rPr>
      </w:pPr>
      <w:r w:rsidRPr="00023587">
        <w:rPr>
          <w:rFonts w:ascii="Arial" w:eastAsia="Century Gothic" w:hAnsi="Arial" w:cs="Arial"/>
          <w:b/>
          <w:bCs/>
          <w:color w:val="333E48"/>
          <w:sz w:val="28"/>
          <w:szCs w:val="24"/>
        </w:rPr>
        <w:t xml:space="preserve">Section 2: About the work you would like funded </w:t>
      </w:r>
    </w:p>
    <w:p w14:paraId="69B21984" w14:textId="77777777" w:rsidR="00F83825" w:rsidRPr="00023587" w:rsidRDefault="00F83825" w:rsidP="00B561C0">
      <w:pPr>
        <w:rPr>
          <w:rFonts w:ascii="Arial" w:hAnsi="Arial" w:cs="Arial"/>
          <w:szCs w:val="24"/>
        </w:rPr>
      </w:pPr>
    </w:p>
    <w:tbl>
      <w:tblPr>
        <w:tblStyle w:val="TableGrid1"/>
        <w:tblW w:w="10632" w:type="dxa"/>
        <w:tblInd w:w="-572" w:type="dxa"/>
        <w:tblLayout w:type="fixed"/>
        <w:tblLook w:val="04A0" w:firstRow="1" w:lastRow="0" w:firstColumn="1" w:lastColumn="0" w:noHBand="0" w:noVBand="1"/>
      </w:tblPr>
      <w:tblGrid>
        <w:gridCol w:w="707"/>
        <w:gridCol w:w="853"/>
        <w:gridCol w:w="285"/>
        <w:gridCol w:w="847"/>
        <w:gridCol w:w="286"/>
        <w:gridCol w:w="1134"/>
        <w:gridCol w:w="709"/>
        <w:gridCol w:w="424"/>
        <w:gridCol w:w="142"/>
        <w:gridCol w:w="1013"/>
        <w:gridCol w:w="547"/>
        <w:gridCol w:w="901"/>
        <w:gridCol w:w="90"/>
        <w:gridCol w:w="2694"/>
      </w:tblGrid>
      <w:tr w:rsidR="00DA3F43" w:rsidRPr="00DA3F43" w14:paraId="4D5E13D7" w14:textId="77777777" w:rsidTr="00962721">
        <w:trPr>
          <w:trHeight w:val="382"/>
        </w:trPr>
        <w:tc>
          <w:tcPr>
            <w:tcW w:w="707" w:type="dxa"/>
            <w:shd w:val="clear" w:color="auto" w:fill="DEEAF6" w:themeFill="accent1" w:themeFillTint="33"/>
            <w:vAlign w:val="center"/>
          </w:tcPr>
          <w:p w14:paraId="79477109"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b/>
                <w:bCs/>
                <w:szCs w:val="24"/>
                <w:lang w:val="en-GB"/>
              </w:rPr>
              <w:t>No.</w:t>
            </w:r>
          </w:p>
          <w:p w14:paraId="44C865B9" w14:textId="77777777" w:rsidR="00DA3F43" w:rsidRPr="00DA3F43" w:rsidRDefault="00DA3F43" w:rsidP="00DA3F43">
            <w:pPr>
              <w:rPr>
                <w:rFonts w:ascii="Arial" w:eastAsia="Arial" w:hAnsi="Arial" w:cs="Arial"/>
                <w:szCs w:val="24"/>
                <w:lang w:val="en-GB"/>
              </w:rPr>
            </w:pPr>
          </w:p>
        </w:tc>
        <w:tc>
          <w:tcPr>
            <w:tcW w:w="9925" w:type="dxa"/>
            <w:gridSpan w:val="13"/>
            <w:shd w:val="clear" w:color="auto" w:fill="DEEAF6" w:themeFill="accent1" w:themeFillTint="33"/>
          </w:tcPr>
          <w:p w14:paraId="56F342FF"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b/>
                <w:bCs/>
                <w:szCs w:val="24"/>
                <w:lang w:val="en-GB"/>
              </w:rPr>
              <w:t xml:space="preserve">Question </w:t>
            </w:r>
          </w:p>
        </w:tc>
      </w:tr>
      <w:tr w:rsidR="00DA3F43" w:rsidRPr="00DA3F43" w14:paraId="4803E954" w14:textId="77777777" w:rsidTr="00962721">
        <w:trPr>
          <w:trHeight w:val="158"/>
        </w:trPr>
        <w:tc>
          <w:tcPr>
            <w:tcW w:w="707" w:type="dxa"/>
            <w:vMerge w:val="restart"/>
            <w:shd w:val="clear" w:color="auto" w:fill="DEEAF6" w:themeFill="accent1" w:themeFillTint="33"/>
            <w:vAlign w:val="center"/>
          </w:tcPr>
          <w:p w14:paraId="2D2C0BD4"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2.1</w:t>
            </w:r>
          </w:p>
        </w:tc>
        <w:tc>
          <w:tcPr>
            <w:tcW w:w="9925" w:type="dxa"/>
            <w:gridSpan w:val="13"/>
            <w:shd w:val="clear" w:color="auto" w:fill="DEEAF6" w:themeFill="accent1" w:themeFillTint="33"/>
          </w:tcPr>
          <w:p w14:paraId="0DCE8D00"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Name of your project.</w:t>
            </w:r>
          </w:p>
        </w:tc>
      </w:tr>
      <w:tr w:rsidR="00DA3F43" w:rsidRPr="00DA3F43" w14:paraId="65090177" w14:textId="77777777" w:rsidTr="00962721">
        <w:trPr>
          <w:trHeight w:val="379"/>
        </w:trPr>
        <w:tc>
          <w:tcPr>
            <w:tcW w:w="707" w:type="dxa"/>
            <w:vMerge/>
            <w:shd w:val="clear" w:color="auto" w:fill="DEEAF6" w:themeFill="accent1" w:themeFillTint="33"/>
            <w:vAlign w:val="center"/>
          </w:tcPr>
          <w:p w14:paraId="591B1B6C" w14:textId="77777777" w:rsidR="00DA3F43" w:rsidRPr="00DA3F43" w:rsidRDefault="00DA3F43" w:rsidP="00DA3F43">
            <w:pPr>
              <w:rPr>
                <w:rFonts w:ascii="Arial" w:eastAsia="Gill Sans MT" w:hAnsi="Arial" w:cs="Arial"/>
                <w:b/>
                <w:bCs/>
                <w:szCs w:val="24"/>
                <w:lang w:val="en-GB"/>
              </w:rPr>
            </w:pPr>
          </w:p>
        </w:tc>
        <w:tc>
          <w:tcPr>
            <w:tcW w:w="9925" w:type="dxa"/>
            <w:gridSpan w:val="13"/>
          </w:tcPr>
          <w:p w14:paraId="7FF7EB40" w14:textId="77777777" w:rsidR="00DA3F43" w:rsidRPr="00DA3F43" w:rsidRDefault="00DA3F43" w:rsidP="00DA3F43">
            <w:pPr>
              <w:rPr>
                <w:rFonts w:ascii="Arial" w:eastAsia="Gill Sans MT" w:hAnsi="Arial" w:cs="Arial"/>
                <w:b/>
                <w:bCs/>
                <w:szCs w:val="24"/>
                <w:lang w:val="en-GB"/>
              </w:rPr>
            </w:pPr>
          </w:p>
        </w:tc>
      </w:tr>
      <w:tr w:rsidR="00DA3F43" w:rsidRPr="00DA3F43" w14:paraId="22DF8D75" w14:textId="77777777" w:rsidTr="00962721">
        <w:trPr>
          <w:trHeight w:val="383"/>
        </w:trPr>
        <w:tc>
          <w:tcPr>
            <w:tcW w:w="707" w:type="dxa"/>
            <w:vMerge w:val="restart"/>
            <w:shd w:val="clear" w:color="auto" w:fill="DEEAF6" w:themeFill="accent1" w:themeFillTint="33"/>
            <w:vAlign w:val="center"/>
          </w:tcPr>
          <w:p w14:paraId="258A1EF4"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2.2</w:t>
            </w:r>
          </w:p>
        </w:tc>
        <w:tc>
          <w:tcPr>
            <w:tcW w:w="9925" w:type="dxa"/>
            <w:gridSpan w:val="13"/>
            <w:shd w:val="clear" w:color="auto" w:fill="DEEAF6" w:themeFill="accent1" w:themeFillTint="33"/>
          </w:tcPr>
          <w:p w14:paraId="3ED23F9F"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When will your project start and finish?</w:t>
            </w:r>
          </w:p>
        </w:tc>
      </w:tr>
      <w:tr w:rsidR="00DA3F43" w:rsidRPr="00DA3F43" w14:paraId="630C1100" w14:textId="77777777" w:rsidTr="007255FE">
        <w:trPr>
          <w:trHeight w:val="387"/>
        </w:trPr>
        <w:tc>
          <w:tcPr>
            <w:tcW w:w="707" w:type="dxa"/>
            <w:vMerge/>
            <w:shd w:val="clear" w:color="auto" w:fill="DEEAF6" w:themeFill="accent1" w:themeFillTint="33"/>
            <w:vAlign w:val="center"/>
          </w:tcPr>
          <w:p w14:paraId="75427B0C" w14:textId="77777777" w:rsidR="00DA3F43" w:rsidRPr="00DA3F43" w:rsidRDefault="00DA3F43" w:rsidP="00DA3F43">
            <w:pPr>
              <w:rPr>
                <w:rFonts w:ascii="Arial" w:eastAsia="Gill Sans MT" w:hAnsi="Arial" w:cs="Arial"/>
                <w:bCs/>
                <w:szCs w:val="24"/>
                <w:lang w:val="en-GB"/>
              </w:rPr>
            </w:pPr>
          </w:p>
        </w:tc>
        <w:tc>
          <w:tcPr>
            <w:tcW w:w="2271" w:type="dxa"/>
            <w:gridSpan w:val="4"/>
            <w:shd w:val="clear" w:color="auto" w:fill="DEEAF6" w:themeFill="accent1" w:themeFillTint="33"/>
          </w:tcPr>
          <w:p w14:paraId="12776862"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Start date</w:t>
            </w:r>
          </w:p>
        </w:tc>
        <w:tc>
          <w:tcPr>
            <w:tcW w:w="2409" w:type="dxa"/>
            <w:gridSpan w:val="4"/>
          </w:tcPr>
          <w:p w14:paraId="09EC362C" w14:textId="77777777" w:rsidR="00DA3F43" w:rsidRPr="00DA3F43" w:rsidRDefault="00DA3F43" w:rsidP="00DA3F43">
            <w:pPr>
              <w:rPr>
                <w:rFonts w:ascii="Arial" w:eastAsia="Gill Sans MT" w:hAnsi="Arial" w:cs="Arial"/>
                <w:b/>
                <w:bCs/>
                <w:szCs w:val="24"/>
                <w:lang w:val="en-GB"/>
              </w:rPr>
            </w:pPr>
          </w:p>
        </w:tc>
        <w:tc>
          <w:tcPr>
            <w:tcW w:w="2461" w:type="dxa"/>
            <w:gridSpan w:val="3"/>
            <w:shd w:val="clear" w:color="auto" w:fill="DEEAF6" w:themeFill="accent1" w:themeFillTint="33"/>
          </w:tcPr>
          <w:p w14:paraId="45E6DCCC"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End date</w:t>
            </w:r>
          </w:p>
        </w:tc>
        <w:tc>
          <w:tcPr>
            <w:tcW w:w="2784" w:type="dxa"/>
            <w:gridSpan w:val="2"/>
          </w:tcPr>
          <w:p w14:paraId="44B15B65" w14:textId="77777777" w:rsidR="00DA3F43" w:rsidRPr="00DA3F43" w:rsidRDefault="00DA3F43" w:rsidP="00DA3F43">
            <w:pPr>
              <w:rPr>
                <w:rFonts w:ascii="Arial" w:eastAsia="Gill Sans MT" w:hAnsi="Arial" w:cs="Arial"/>
                <w:b/>
                <w:bCs/>
                <w:szCs w:val="24"/>
                <w:lang w:val="en-GB"/>
              </w:rPr>
            </w:pPr>
          </w:p>
        </w:tc>
      </w:tr>
      <w:tr w:rsidR="00DA3F43" w:rsidRPr="00DA3F43" w14:paraId="00469410" w14:textId="77777777" w:rsidTr="00962721">
        <w:trPr>
          <w:trHeight w:val="377"/>
        </w:trPr>
        <w:tc>
          <w:tcPr>
            <w:tcW w:w="707" w:type="dxa"/>
            <w:vMerge w:val="restart"/>
            <w:shd w:val="clear" w:color="auto" w:fill="DEEAF6" w:themeFill="accent1" w:themeFillTint="33"/>
            <w:vAlign w:val="center"/>
          </w:tcPr>
          <w:p w14:paraId="60F508A3"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2.3</w:t>
            </w:r>
          </w:p>
        </w:tc>
        <w:tc>
          <w:tcPr>
            <w:tcW w:w="9925" w:type="dxa"/>
            <w:gridSpan w:val="13"/>
            <w:shd w:val="clear" w:color="auto" w:fill="DEEAF6" w:themeFill="accent1" w:themeFillTint="33"/>
          </w:tcPr>
          <w:p w14:paraId="335934AD"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Which TOPIC are you applying for?</w:t>
            </w:r>
          </w:p>
        </w:tc>
      </w:tr>
      <w:tr w:rsidR="00DA3F43" w:rsidRPr="00DA3F43" w14:paraId="17F18231" w14:textId="77777777" w:rsidTr="00962721">
        <w:trPr>
          <w:trHeight w:val="509"/>
        </w:trPr>
        <w:tc>
          <w:tcPr>
            <w:tcW w:w="707" w:type="dxa"/>
            <w:vMerge/>
            <w:shd w:val="clear" w:color="auto" w:fill="DEEAF6" w:themeFill="accent1" w:themeFillTint="33"/>
            <w:vAlign w:val="center"/>
          </w:tcPr>
          <w:p w14:paraId="2EAADAAB" w14:textId="77777777" w:rsidR="00DA3F43" w:rsidRPr="00DA3F43" w:rsidRDefault="00DA3F43" w:rsidP="00DA3F43">
            <w:pPr>
              <w:rPr>
                <w:rFonts w:ascii="Arial" w:eastAsia="Gill Sans MT" w:hAnsi="Arial" w:cs="Arial"/>
                <w:szCs w:val="24"/>
                <w:lang w:val="en-GB"/>
              </w:rPr>
            </w:pPr>
          </w:p>
        </w:tc>
        <w:sdt>
          <w:sdtPr>
            <w:rPr>
              <w:rFonts w:ascii="Arial" w:eastAsia="Gill Sans MT" w:hAnsi="Arial" w:cs="Arial"/>
              <w:szCs w:val="24"/>
            </w:rPr>
            <w:id w:val="-249122246"/>
            <w:placeholder>
              <w:docPart w:val="6A3013F572DF4C158C376C00DD240D88"/>
            </w:placeholder>
            <w:dropDownList>
              <w:listItem w:displayText="Select from dropdown" w:value="Select from dropdown"/>
              <w:listItem w:displayText="TOPIC 1 - Education / Language (Social Connections)" w:value="TOPIC 1 - Education / Language (Social Connections)"/>
              <w:listItem w:displayText="TOPIC 2 - Education / Language (Employment)" w:value="TOPIC 2 - Education / Language (Employment)"/>
              <w:listItem w:displayText="TOPIC 3 - Education / Language (Young Refugees)" w:value="TOPIC 3 - Education / Language (Young Refugees)"/>
              <w:listItem w:displayText="TOPIC 4 - Health / Wellbeing (Mental Health)" w:value="TOPIC 4 - Health / Wellbeing (Mental Health)"/>
              <w:listItem w:displayText="TOPIC 5 - Health / Wellbeing (Physical Health &amp; Access to Health)" w:value="TOPIC 5 - Health / Wellbeing (Physical Health &amp; Access to Health)"/>
              <w:listItem w:displayText="TOPIC 6 - Employment / Welfare (Employers)" w:value="TOPIC 6 - Employment / Welfare (Employers)"/>
              <w:listItem w:displayText="TOPIC 7 - Employment / Welfare (Professional Occupations)" w:value="TOPIC 7 - Employment / Welfare (Professional Occupations)"/>
              <w:listItem w:displayText="TOPIC 8 - Employment / Welfare (Vocational Qualifications)" w:value="TOPIC 8 - Employment / Welfare (Vocational Qualifications)"/>
              <w:listItem w:displayText="TOPIC 9 - Employment / Welfare (Entrepreneurship)" w:value="TOPIC 9 - Employment / Welfare (Entrepreneurship)"/>
              <w:listItem w:displayText="TOPIC 10 - Digital Inclusion" w:value="TOPIC 10 - Digital Inclusion"/>
              <w:listItem w:displayText="TOPIC 11 - Communities / Social Connections (Refugee Community Development)" w:value="TOPIC 11 - Communities / Social Connections (Refugee Community Development)"/>
              <w:listItem w:displayText="TOPIC 12 - Communities / Social Connections (Safer Communities)" w:value="TOPIC 12 - Communities / Social Connections (Safer Communities)"/>
              <w:listItem w:displayText="TOPIC 13 - Communities / Social Connections (Building Social Connections)" w:value="TOPIC 13 - Communities / Social Connections (Building Social Connections)"/>
              <w:listItem w:displayText="TOPIC 14 - Arts / Culture / Sport" w:value="TOPIC 14 - Arts / Culture / Sport"/>
              <w:listItem w:displayText="TOPIC 15 - Housing" w:value="TOPIC 15 - Housing"/>
              <w:listItem w:displayText="TOPIC 16 - Legal Rights &amp; Citizenship" w:value="TOPIC 16 - Legal Rights &amp; Citizenship"/>
            </w:dropDownList>
          </w:sdtPr>
          <w:sdtEndPr/>
          <w:sdtContent>
            <w:tc>
              <w:tcPr>
                <w:tcW w:w="9925" w:type="dxa"/>
                <w:gridSpan w:val="13"/>
              </w:tcPr>
              <w:p w14:paraId="6B939615" w14:textId="6F105F8E" w:rsidR="00DA3F43" w:rsidRPr="00DA3F43" w:rsidRDefault="007255FE" w:rsidP="00DA3F43">
                <w:pPr>
                  <w:rPr>
                    <w:rFonts w:ascii="Arial" w:eastAsia="Gill Sans MT" w:hAnsi="Arial" w:cs="Arial"/>
                    <w:szCs w:val="24"/>
                    <w:lang w:val="en-GB"/>
                  </w:rPr>
                </w:pPr>
                <w:r>
                  <w:rPr>
                    <w:rFonts w:ascii="Arial" w:eastAsia="Gill Sans MT" w:hAnsi="Arial" w:cs="Arial"/>
                    <w:szCs w:val="24"/>
                  </w:rPr>
                  <w:t>Select from dropdown</w:t>
                </w:r>
              </w:p>
            </w:tc>
          </w:sdtContent>
        </w:sdt>
      </w:tr>
      <w:tr w:rsidR="00DA3F43" w:rsidRPr="00DA3F43" w14:paraId="2E26FF80" w14:textId="77777777" w:rsidTr="00962721">
        <w:trPr>
          <w:trHeight w:val="365"/>
        </w:trPr>
        <w:tc>
          <w:tcPr>
            <w:tcW w:w="707" w:type="dxa"/>
            <w:vMerge w:val="restart"/>
            <w:shd w:val="clear" w:color="auto" w:fill="DEEAF6" w:themeFill="accent1" w:themeFillTint="33"/>
            <w:vAlign w:val="center"/>
          </w:tcPr>
          <w:p w14:paraId="271C4E45" w14:textId="77777777" w:rsidR="00DA3F43" w:rsidRPr="00DA3F43" w:rsidRDefault="00DA3F43" w:rsidP="00DA3F43">
            <w:pPr>
              <w:rPr>
                <w:rFonts w:ascii="Arial" w:eastAsia="Gill Sans MT" w:hAnsi="Arial" w:cs="Arial"/>
                <w:color w:val="70AD47" w:themeColor="accent6"/>
                <w:szCs w:val="24"/>
                <w:lang w:val="en-GB"/>
              </w:rPr>
            </w:pPr>
            <w:r w:rsidRPr="00DA3F43">
              <w:rPr>
                <w:rFonts w:ascii="Arial" w:eastAsia="Gill Sans MT" w:hAnsi="Arial" w:cs="Arial"/>
                <w:szCs w:val="24"/>
                <w:lang w:val="en-GB"/>
              </w:rPr>
              <w:t>2.4</w:t>
            </w:r>
          </w:p>
        </w:tc>
        <w:tc>
          <w:tcPr>
            <w:tcW w:w="9925" w:type="dxa"/>
            <w:gridSpan w:val="13"/>
            <w:shd w:val="clear" w:color="auto" w:fill="DEEAF6" w:themeFill="accent1" w:themeFillTint="33"/>
          </w:tcPr>
          <w:p w14:paraId="03F376F3" w14:textId="77777777" w:rsidR="00DA3F43" w:rsidRPr="00DA3F43" w:rsidRDefault="00DA3F43" w:rsidP="00DA3F43">
            <w:pPr>
              <w:rPr>
                <w:rFonts w:ascii="Arial" w:eastAsia="Gill Sans MT" w:hAnsi="Arial" w:cs="Arial"/>
                <w:color w:val="FF0000"/>
                <w:szCs w:val="24"/>
                <w:lang w:val="en-GB"/>
              </w:rPr>
            </w:pPr>
            <w:r w:rsidRPr="00DA3F43">
              <w:rPr>
                <w:rFonts w:ascii="Arial" w:eastAsia="Gill Sans MT" w:hAnsi="Arial" w:cs="Arial"/>
                <w:szCs w:val="24"/>
                <w:lang w:val="en-GB"/>
              </w:rPr>
              <w:t>Which TYPE of project are you applying for?</w:t>
            </w:r>
          </w:p>
        </w:tc>
      </w:tr>
      <w:tr w:rsidR="00DA3F43" w:rsidRPr="00DA3F43" w14:paraId="397C8EDD" w14:textId="77777777" w:rsidTr="00962721">
        <w:trPr>
          <w:trHeight w:val="438"/>
        </w:trPr>
        <w:tc>
          <w:tcPr>
            <w:tcW w:w="707" w:type="dxa"/>
            <w:vMerge/>
            <w:shd w:val="clear" w:color="auto" w:fill="DEEAF6" w:themeFill="accent1" w:themeFillTint="33"/>
            <w:vAlign w:val="center"/>
          </w:tcPr>
          <w:p w14:paraId="2924A652" w14:textId="77777777" w:rsidR="00DA3F43" w:rsidRPr="00DA3F43" w:rsidRDefault="00DA3F43" w:rsidP="00DA3F43">
            <w:pPr>
              <w:rPr>
                <w:rFonts w:ascii="Arial" w:eastAsia="Gill Sans MT" w:hAnsi="Arial" w:cs="Arial"/>
                <w:szCs w:val="24"/>
                <w:lang w:val="en-GB"/>
              </w:rPr>
            </w:pPr>
          </w:p>
        </w:tc>
        <w:tc>
          <w:tcPr>
            <w:tcW w:w="1138" w:type="dxa"/>
            <w:gridSpan w:val="2"/>
          </w:tcPr>
          <w:p w14:paraId="7E0D62F0" w14:textId="77777777" w:rsidR="00DA3F43" w:rsidRPr="00DA3F43" w:rsidRDefault="004C1717" w:rsidP="00DA3F43">
            <w:pPr>
              <w:rPr>
                <w:rFonts w:ascii="Arial" w:eastAsia="Gill Sans MT" w:hAnsi="Arial" w:cs="Arial"/>
                <w:szCs w:val="24"/>
                <w:lang w:val="en-GB"/>
              </w:rPr>
            </w:pPr>
            <w:sdt>
              <w:sdtPr>
                <w:rPr>
                  <w:rFonts w:ascii="Arial" w:eastAsia="Gill Sans MT" w:hAnsi="Arial" w:cs="Arial"/>
                  <w:szCs w:val="24"/>
                </w:rPr>
                <w:id w:val="1570079312"/>
                <w14:checkbox>
                  <w14:checked w14:val="0"/>
                  <w14:checkedState w14:val="2612" w14:font="MS Gothic"/>
                  <w14:uncheckedState w14:val="2610" w14:font="MS Gothic"/>
                </w14:checkbox>
              </w:sdtPr>
              <w:sdtEndPr/>
              <w:sdtContent>
                <w:r w:rsidR="00DA3F43" w:rsidRPr="00DA3F43">
                  <w:rPr>
                    <w:rFonts w:ascii="Segoe UI Symbol" w:eastAsia="Gill Sans MT" w:hAnsi="Segoe UI Symbol" w:cs="Segoe UI Symbol"/>
                    <w:szCs w:val="24"/>
                    <w:lang w:val="en-GB"/>
                  </w:rPr>
                  <w:t>☐</w:t>
                </w:r>
              </w:sdtContent>
            </w:sdt>
          </w:p>
        </w:tc>
        <w:tc>
          <w:tcPr>
            <w:tcW w:w="8787" w:type="dxa"/>
            <w:gridSpan w:val="11"/>
          </w:tcPr>
          <w:p w14:paraId="62999882"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Spreading good practice: widening the impact of successful integration approaches, practices and tools.</w:t>
            </w:r>
          </w:p>
        </w:tc>
      </w:tr>
      <w:tr w:rsidR="00DA3F43" w:rsidRPr="00DA3F43" w14:paraId="0D7C614F" w14:textId="77777777" w:rsidTr="00962721">
        <w:trPr>
          <w:trHeight w:val="437"/>
        </w:trPr>
        <w:tc>
          <w:tcPr>
            <w:tcW w:w="707" w:type="dxa"/>
            <w:vMerge/>
            <w:shd w:val="clear" w:color="auto" w:fill="DEEAF6" w:themeFill="accent1" w:themeFillTint="33"/>
            <w:vAlign w:val="center"/>
          </w:tcPr>
          <w:p w14:paraId="7A8193BE" w14:textId="77777777" w:rsidR="00DA3F43" w:rsidRPr="00DA3F43" w:rsidRDefault="00DA3F43" w:rsidP="00DA3F43">
            <w:pPr>
              <w:rPr>
                <w:rFonts w:ascii="Arial" w:eastAsia="Gill Sans MT" w:hAnsi="Arial" w:cs="Arial"/>
                <w:szCs w:val="24"/>
                <w:lang w:val="en-GB"/>
              </w:rPr>
            </w:pPr>
          </w:p>
        </w:tc>
        <w:tc>
          <w:tcPr>
            <w:tcW w:w="1138" w:type="dxa"/>
            <w:gridSpan w:val="2"/>
          </w:tcPr>
          <w:p w14:paraId="580DC999" w14:textId="77777777" w:rsidR="00DA3F43" w:rsidRPr="00DA3F43" w:rsidRDefault="004C1717" w:rsidP="00DA3F43">
            <w:pPr>
              <w:rPr>
                <w:rFonts w:ascii="Arial" w:eastAsia="Gill Sans MT" w:hAnsi="Arial" w:cs="Arial"/>
                <w:szCs w:val="24"/>
                <w:lang w:val="en-GB"/>
              </w:rPr>
            </w:pPr>
            <w:sdt>
              <w:sdtPr>
                <w:rPr>
                  <w:rFonts w:ascii="Arial" w:eastAsia="Gill Sans MT" w:hAnsi="Arial" w:cs="Arial"/>
                  <w:szCs w:val="24"/>
                </w:rPr>
                <w:id w:val="-1813712728"/>
                <w14:checkbox>
                  <w14:checked w14:val="0"/>
                  <w14:checkedState w14:val="2612" w14:font="MS Gothic"/>
                  <w14:uncheckedState w14:val="2610" w14:font="MS Gothic"/>
                </w14:checkbox>
              </w:sdtPr>
              <w:sdtEndPr/>
              <w:sdtContent>
                <w:r w:rsidR="00DA3F43" w:rsidRPr="00DA3F43">
                  <w:rPr>
                    <w:rFonts w:ascii="Segoe UI Symbol" w:eastAsia="Gill Sans MT" w:hAnsi="Segoe UI Symbol" w:cs="Segoe UI Symbol"/>
                    <w:szCs w:val="24"/>
                    <w:lang w:val="en-GB"/>
                  </w:rPr>
                  <w:t>☐</w:t>
                </w:r>
              </w:sdtContent>
            </w:sdt>
          </w:p>
        </w:tc>
        <w:tc>
          <w:tcPr>
            <w:tcW w:w="8787" w:type="dxa"/>
            <w:gridSpan w:val="11"/>
          </w:tcPr>
          <w:p w14:paraId="23FBC9E0"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 xml:space="preserve">Supporting innovation: piloting new approaches, practices and tools that support integration.  </w:t>
            </w:r>
          </w:p>
        </w:tc>
      </w:tr>
      <w:tr w:rsidR="00DA3F43" w:rsidRPr="00DA3F43" w14:paraId="52490C79" w14:textId="77777777" w:rsidTr="00962721">
        <w:tc>
          <w:tcPr>
            <w:tcW w:w="707" w:type="dxa"/>
            <w:vMerge w:val="restart"/>
            <w:shd w:val="clear" w:color="auto" w:fill="DEEAF6" w:themeFill="accent1" w:themeFillTint="33"/>
            <w:vAlign w:val="center"/>
          </w:tcPr>
          <w:p w14:paraId="77ADB963"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2.5</w:t>
            </w:r>
          </w:p>
        </w:tc>
        <w:tc>
          <w:tcPr>
            <w:tcW w:w="9925" w:type="dxa"/>
            <w:gridSpan w:val="13"/>
            <w:shd w:val="clear" w:color="auto" w:fill="DEEAF6" w:themeFill="accent1" w:themeFillTint="33"/>
          </w:tcPr>
          <w:p w14:paraId="5EADF2D0" w14:textId="69BFE919"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 xml:space="preserve">Please give us a summary of your proposed project. </w:t>
            </w:r>
            <w:r>
              <w:rPr>
                <w:rFonts w:ascii="Arial" w:eastAsia="Gill Sans MT" w:hAnsi="Arial" w:cs="Arial"/>
                <w:szCs w:val="24"/>
                <w:lang w:val="en-GB"/>
              </w:rPr>
              <w:t xml:space="preserve"> (150</w:t>
            </w:r>
            <w:r w:rsidRPr="00DA3F43">
              <w:rPr>
                <w:rFonts w:ascii="Arial" w:eastAsia="Gill Sans MT" w:hAnsi="Arial" w:cs="Arial"/>
                <w:szCs w:val="24"/>
                <w:lang w:val="en-GB"/>
              </w:rPr>
              <w:t xml:space="preserve"> words)</w:t>
            </w:r>
          </w:p>
        </w:tc>
      </w:tr>
      <w:tr w:rsidR="00DA3F43" w:rsidRPr="00DA3F43" w14:paraId="7A589DF4" w14:textId="77777777" w:rsidTr="00962721">
        <w:trPr>
          <w:trHeight w:val="372"/>
        </w:trPr>
        <w:tc>
          <w:tcPr>
            <w:tcW w:w="707" w:type="dxa"/>
            <w:vMerge/>
            <w:shd w:val="clear" w:color="auto" w:fill="DEEAF6" w:themeFill="accent1" w:themeFillTint="33"/>
            <w:vAlign w:val="center"/>
          </w:tcPr>
          <w:p w14:paraId="577061E9" w14:textId="77777777" w:rsidR="00DA3F43" w:rsidRPr="00DA3F43" w:rsidRDefault="00DA3F43" w:rsidP="00DA3F43">
            <w:pPr>
              <w:rPr>
                <w:rFonts w:ascii="Arial" w:eastAsia="Times New Roman" w:hAnsi="Arial" w:cs="Arial"/>
                <w:szCs w:val="24"/>
                <w:lang w:val="en-GB"/>
              </w:rPr>
            </w:pPr>
          </w:p>
        </w:tc>
        <w:tc>
          <w:tcPr>
            <w:tcW w:w="9925" w:type="dxa"/>
            <w:gridSpan w:val="13"/>
          </w:tcPr>
          <w:p w14:paraId="0D690D53" w14:textId="77777777" w:rsidR="00DA3F43" w:rsidRPr="00DA3F43" w:rsidRDefault="00DA3F43" w:rsidP="00DA3F43">
            <w:pPr>
              <w:rPr>
                <w:rFonts w:ascii="Arial" w:eastAsia="Gill Sans MT" w:hAnsi="Arial" w:cs="Arial"/>
                <w:szCs w:val="24"/>
                <w:lang w:val="en-GB"/>
              </w:rPr>
            </w:pPr>
          </w:p>
          <w:p w14:paraId="1230EF4A" w14:textId="77777777" w:rsidR="00DA3F43" w:rsidRPr="00DA3F43" w:rsidRDefault="00DA3F43" w:rsidP="00DA3F43">
            <w:pPr>
              <w:rPr>
                <w:rFonts w:ascii="Arial" w:eastAsia="Gill Sans MT" w:hAnsi="Arial" w:cs="Arial"/>
                <w:szCs w:val="24"/>
                <w:lang w:val="en-GB"/>
              </w:rPr>
            </w:pPr>
          </w:p>
        </w:tc>
      </w:tr>
      <w:tr w:rsidR="00DA3F43" w:rsidRPr="00DA3F43" w14:paraId="12146FC3" w14:textId="77777777" w:rsidTr="00962721">
        <w:trPr>
          <w:trHeight w:val="229"/>
        </w:trPr>
        <w:tc>
          <w:tcPr>
            <w:tcW w:w="707" w:type="dxa"/>
            <w:vMerge w:val="restart"/>
            <w:shd w:val="clear" w:color="auto" w:fill="DEEAF6" w:themeFill="accent1" w:themeFillTint="33"/>
            <w:vAlign w:val="center"/>
          </w:tcPr>
          <w:p w14:paraId="34B0A30F" w14:textId="77777777" w:rsidR="00DA3F43" w:rsidRPr="00DA3F43" w:rsidRDefault="00DA3F43" w:rsidP="00DA3F43">
            <w:pPr>
              <w:rPr>
                <w:rFonts w:ascii="Arial" w:eastAsia="Times New Roman" w:hAnsi="Arial" w:cs="Arial"/>
                <w:szCs w:val="24"/>
                <w:lang w:val="en-GB"/>
              </w:rPr>
            </w:pPr>
            <w:r w:rsidRPr="00DA3F43">
              <w:rPr>
                <w:rFonts w:ascii="Arial" w:eastAsia="Times New Roman" w:hAnsi="Arial" w:cs="Arial"/>
                <w:szCs w:val="24"/>
                <w:lang w:val="en-GB"/>
              </w:rPr>
              <w:t>2.6</w:t>
            </w:r>
          </w:p>
        </w:tc>
        <w:tc>
          <w:tcPr>
            <w:tcW w:w="9925" w:type="dxa"/>
            <w:gridSpan w:val="13"/>
            <w:shd w:val="clear" w:color="auto" w:fill="DEEAF6" w:themeFill="accent1" w:themeFillTint="33"/>
          </w:tcPr>
          <w:p w14:paraId="776C5561" w14:textId="2FFD0DBC"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Please describe how refugees have been involved in the development of this idea and how they will participate in</w:t>
            </w:r>
            <w:r w:rsidR="00AE3906">
              <w:rPr>
                <w:rFonts w:ascii="Arial" w:eastAsia="Gill Sans MT" w:hAnsi="Arial" w:cs="Arial"/>
                <w:szCs w:val="24"/>
                <w:lang w:val="en-GB"/>
              </w:rPr>
              <w:t xml:space="preserve"> the delivery of the project. (3</w:t>
            </w:r>
            <w:r w:rsidRPr="00DA3F43">
              <w:rPr>
                <w:rFonts w:ascii="Arial" w:eastAsia="Gill Sans MT" w:hAnsi="Arial" w:cs="Arial"/>
                <w:szCs w:val="24"/>
                <w:lang w:val="en-GB"/>
              </w:rPr>
              <w:t>50 words)</w:t>
            </w:r>
          </w:p>
        </w:tc>
      </w:tr>
      <w:tr w:rsidR="00DA3F43" w:rsidRPr="00DA3F43" w14:paraId="7195A9FB" w14:textId="77777777" w:rsidTr="00962721">
        <w:trPr>
          <w:trHeight w:val="229"/>
        </w:trPr>
        <w:tc>
          <w:tcPr>
            <w:tcW w:w="707" w:type="dxa"/>
            <w:vMerge/>
            <w:shd w:val="clear" w:color="auto" w:fill="DEEAF6" w:themeFill="accent1" w:themeFillTint="33"/>
            <w:vAlign w:val="center"/>
          </w:tcPr>
          <w:p w14:paraId="351059B1" w14:textId="77777777" w:rsidR="00DA3F43" w:rsidRPr="00DA3F43" w:rsidRDefault="00DA3F43" w:rsidP="00DA3F43">
            <w:pPr>
              <w:rPr>
                <w:rFonts w:ascii="Arial" w:eastAsia="Times New Roman" w:hAnsi="Arial" w:cs="Arial"/>
                <w:szCs w:val="24"/>
                <w:lang w:val="en-GB"/>
              </w:rPr>
            </w:pPr>
          </w:p>
        </w:tc>
        <w:tc>
          <w:tcPr>
            <w:tcW w:w="9925" w:type="dxa"/>
            <w:gridSpan w:val="13"/>
          </w:tcPr>
          <w:p w14:paraId="4F4DAA93" w14:textId="77777777" w:rsidR="00DA3F43" w:rsidRPr="00DA3F43" w:rsidRDefault="00DA3F43" w:rsidP="00DA3F43">
            <w:pPr>
              <w:rPr>
                <w:rFonts w:ascii="Arial" w:eastAsia="Gill Sans MT" w:hAnsi="Arial" w:cs="Arial"/>
                <w:szCs w:val="24"/>
                <w:lang w:val="en-GB"/>
              </w:rPr>
            </w:pPr>
          </w:p>
        </w:tc>
      </w:tr>
      <w:tr w:rsidR="00DA3F43" w:rsidRPr="00DA3F43" w14:paraId="5493E733" w14:textId="77777777" w:rsidTr="00CC669F">
        <w:trPr>
          <w:trHeight w:val="347"/>
        </w:trPr>
        <w:tc>
          <w:tcPr>
            <w:tcW w:w="707" w:type="dxa"/>
            <w:vMerge w:val="restart"/>
            <w:shd w:val="clear" w:color="auto" w:fill="DEEAF6" w:themeFill="accent1" w:themeFillTint="33"/>
          </w:tcPr>
          <w:p w14:paraId="15A7078F" w14:textId="77777777" w:rsidR="00DA3F43" w:rsidRPr="00DA3F43" w:rsidRDefault="00DA3F43" w:rsidP="00CC669F">
            <w:pPr>
              <w:rPr>
                <w:rFonts w:ascii="Arial" w:eastAsia="Gill Sans MT" w:hAnsi="Arial" w:cs="Arial"/>
                <w:szCs w:val="24"/>
                <w:lang w:val="en-GB"/>
              </w:rPr>
            </w:pPr>
          </w:p>
          <w:p w14:paraId="43D9B8B7" w14:textId="77777777" w:rsidR="00DA3F43" w:rsidRPr="00DA3F43" w:rsidRDefault="00DA3F43" w:rsidP="00CC669F">
            <w:pPr>
              <w:rPr>
                <w:rFonts w:ascii="Arial" w:eastAsia="Gill Sans MT" w:hAnsi="Arial" w:cs="Arial"/>
                <w:szCs w:val="24"/>
                <w:lang w:val="en-GB"/>
              </w:rPr>
            </w:pPr>
          </w:p>
          <w:p w14:paraId="12900E10" w14:textId="77777777" w:rsidR="00DA3F43" w:rsidRPr="00DA3F43" w:rsidRDefault="00DA3F43" w:rsidP="00CC669F">
            <w:pPr>
              <w:rPr>
                <w:rFonts w:ascii="Arial" w:eastAsia="Gill Sans MT" w:hAnsi="Arial" w:cs="Arial"/>
                <w:szCs w:val="24"/>
                <w:lang w:val="en-GB"/>
              </w:rPr>
            </w:pPr>
          </w:p>
          <w:p w14:paraId="3B783D86" w14:textId="77777777" w:rsidR="00DA3F43" w:rsidRPr="00DA3F43" w:rsidRDefault="00DA3F43" w:rsidP="00CC669F">
            <w:pPr>
              <w:rPr>
                <w:rFonts w:ascii="Arial" w:eastAsia="Gill Sans MT" w:hAnsi="Arial" w:cs="Arial"/>
                <w:szCs w:val="24"/>
                <w:lang w:val="en-GB"/>
              </w:rPr>
            </w:pPr>
            <w:r w:rsidRPr="00DA3F43">
              <w:rPr>
                <w:rFonts w:ascii="Arial" w:eastAsia="Gill Sans MT" w:hAnsi="Arial" w:cs="Arial"/>
                <w:szCs w:val="24"/>
                <w:lang w:val="en-GB"/>
              </w:rPr>
              <w:t>2.7</w:t>
            </w:r>
          </w:p>
        </w:tc>
        <w:tc>
          <w:tcPr>
            <w:tcW w:w="9925" w:type="dxa"/>
            <w:gridSpan w:val="13"/>
            <w:shd w:val="clear" w:color="auto" w:fill="DEEAF6" w:themeFill="accent1" w:themeFillTint="33"/>
          </w:tcPr>
          <w:p w14:paraId="0EDD22FC" w14:textId="7AF526A0"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If in 2.4 you chose ‘Spreading Good Practice’: Please explain how your project will widen the impact of successful integration app</w:t>
            </w:r>
            <w:r w:rsidR="00AE3906">
              <w:rPr>
                <w:rFonts w:ascii="Arial" w:eastAsia="Gill Sans MT" w:hAnsi="Arial" w:cs="Arial"/>
                <w:szCs w:val="24"/>
                <w:lang w:val="en-GB"/>
              </w:rPr>
              <w:t>roaches, practices and tools. (3</w:t>
            </w:r>
            <w:r w:rsidRPr="00DA3F43">
              <w:rPr>
                <w:rFonts w:ascii="Arial" w:eastAsia="Gill Sans MT" w:hAnsi="Arial" w:cs="Arial"/>
                <w:szCs w:val="24"/>
                <w:lang w:val="en-GB"/>
              </w:rPr>
              <w:t>50 words)</w:t>
            </w:r>
          </w:p>
        </w:tc>
      </w:tr>
      <w:tr w:rsidR="00DA3F43" w:rsidRPr="00DA3F43" w14:paraId="588BBCBC" w14:textId="77777777" w:rsidTr="00962721">
        <w:trPr>
          <w:trHeight w:val="345"/>
        </w:trPr>
        <w:tc>
          <w:tcPr>
            <w:tcW w:w="707" w:type="dxa"/>
            <w:vMerge/>
            <w:shd w:val="clear" w:color="auto" w:fill="DEEAF6" w:themeFill="accent1" w:themeFillTint="33"/>
            <w:vAlign w:val="center"/>
          </w:tcPr>
          <w:p w14:paraId="49197E92" w14:textId="77777777" w:rsidR="00DA3F43" w:rsidRPr="00DA3F43" w:rsidRDefault="00DA3F43" w:rsidP="00DA3F43">
            <w:pPr>
              <w:rPr>
                <w:rFonts w:ascii="Arial" w:eastAsia="Gill Sans MT" w:hAnsi="Arial" w:cs="Arial"/>
                <w:szCs w:val="24"/>
                <w:lang w:val="en-GB"/>
              </w:rPr>
            </w:pPr>
          </w:p>
        </w:tc>
        <w:tc>
          <w:tcPr>
            <w:tcW w:w="9925" w:type="dxa"/>
            <w:gridSpan w:val="13"/>
          </w:tcPr>
          <w:p w14:paraId="72198838" w14:textId="77777777" w:rsidR="00DA3F43" w:rsidRPr="00DA3F43" w:rsidRDefault="00DA3F43" w:rsidP="00DA3F43">
            <w:pPr>
              <w:rPr>
                <w:rFonts w:ascii="Arial" w:eastAsia="Gill Sans MT" w:hAnsi="Arial" w:cs="Arial"/>
                <w:szCs w:val="24"/>
                <w:lang w:val="en-GB"/>
              </w:rPr>
            </w:pPr>
          </w:p>
        </w:tc>
      </w:tr>
      <w:tr w:rsidR="00DA3F43" w:rsidRPr="00DA3F43" w14:paraId="38337F8D" w14:textId="77777777" w:rsidTr="00962721">
        <w:trPr>
          <w:trHeight w:val="345"/>
        </w:trPr>
        <w:tc>
          <w:tcPr>
            <w:tcW w:w="707" w:type="dxa"/>
            <w:vMerge/>
            <w:shd w:val="clear" w:color="auto" w:fill="DEEAF6" w:themeFill="accent1" w:themeFillTint="33"/>
            <w:vAlign w:val="center"/>
          </w:tcPr>
          <w:p w14:paraId="03D463D3" w14:textId="77777777" w:rsidR="00DA3F43" w:rsidRPr="00DA3F43" w:rsidRDefault="00DA3F43" w:rsidP="00DA3F43">
            <w:pPr>
              <w:rPr>
                <w:rFonts w:ascii="Arial" w:eastAsia="Gill Sans MT" w:hAnsi="Arial" w:cs="Arial"/>
                <w:szCs w:val="24"/>
                <w:lang w:val="en-GB"/>
              </w:rPr>
            </w:pPr>
          </w:p>
        </w:tc>
        <w:tc>
          <w:tcPr>
            <w:tcW w:w="9925" w:type="dxa"/>
            <w:gridSpan w:val="13"/>
            <w:shd w:val="clear" w:color="auto" w:fill="DEEAF6" w:themeFill="accent1" w:themeFillTint="33"/>
          </w:tcPr>
          <w:p w14:paraId="06063BDF" w14:textId="02E48CD4"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If in 2.4 you chose ‘Supporting Innovation’: Please explain how your project will support innovation by piloting new approaches, practices and to</w:t>
            </w:r>
            <w:r w:rsidR="00AE3906">
              <w:rPr>
                <w:rFonts w:ascii="Arial" w:eastAsia="Gill Sans MT" w:hAnsi="Arial" w:cs="Arial"/>
                <w:szCs w:val="24"/>
                <w:lang w:val="en-GB"/>
              </w:rPr>
              <w:t>ols that support integration. (3</w:t>
            </w:r>
            <w:r w:rsidRPr="00DA3F43">
              <w:rPr>
                <w:rFonts w:ascii="Arial" w:eastAsia="Gill Sans MT" w:hAnsi="Arial" w:cs="Arial"/>
                <w:szCs w:val="24"/>
                <w:lang w:val="en-GB"/>
              </w:rPr>
              <w:t>50 words)</w:t>
            </w:r>
          </w:p>
        </w:tc>
      </w:tr>
      <w:tr w:rsidR="00DA3F43" w:rsidRPr="00DA3F43" w14:paraId="4A4D6154" w14:textId="77777777" w:rsidTr="00962721">
        <w:trPr>
          <w:trHeight w:val="345"/>
        </w:trPr>
        <w:tc>
          <w:tcPr>
            <w:tcW w:w="707" w:type="dxa"/>
            <w:vMerge/>
            <w:shd w:val="clear" w:color="auto" w:fill="DEEAF6" w:themeFill="accent1" w:themeFillTint="33"/>
            <w:vAlign w:val="center"/>
          </w:tcPr>
          <w:p w14:paraId="2AB11E23" w14:textId="77777777" w:rsidR="00DA3F43" w:rsidRPr="00DA3F43" w:rsidRDefault="00DA3F43" w:rsidP="00DA3F43">
            <w:pPr>
              <w:rPr>
                <w:rFonts w:ascii="Arial" w:eastAsia="Gill Sans MT" w:hAnsi="Arial" w:cs="Arial"/>
                <w:szCs w:val="24"/>
                <w:lang w:val="en-GB"/>
              </w:rPr>
            </w:pPr>
          </w:p>
        </w:tc>
        <w:tc>
          <w:tcPr>
            <w:tcW w:w="9925" w:type="dxa"/>
            <w:gridSpan w:val="13"/>
          </w:tcPr>
          <w:p w14:paraId="67DDFD5A" w14:textId="77777777" w:rsidR="00DA3F43" w:rsidRPr="00DA3F43" w:rsidRDefault="00DA3F43" w:rsidP="00DA3F43">
            <w:pPr>
              <w:rPr>
                <w:rFonts w:ascii="Arial" w:eastAsia="Gill Sans MT" w:hAnsi="Arial" w:cs="Arial"/>
                <w:szCs w:val="24"/>
                <w:lang w:val="en-GB"/>
              </w:rPr>
            </w:pPr>
          </w:p>
        </w:tc>
      </w:tr>
      <w:tr w:rsidR="00DA3F43" w:rsidRPr="00DA3F43" w14:paraId="3CAECCB9" w14:textId="77777777" w:rsidTr="00962721">
        <w:trPr>
          <w:trHeight w:val="469"/>
        </w:trPr>
        <w:tc>
          <w:tcPr>
            <w:tcW w:w="707" w:type="dxa"/>
            <w:vMerge w:val="restart"/>
            <w:shd w:val="clear" w:color="auto" w:fill="DEEAF6" w:themeFill="accent1" w:themeFillTint="33"/>
            <w:vAlign w:val="center"/>
          </w:tcPr>
          <w:p w14:paraId="159BA21E"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2.8</w:t>
            </w:r>
          </w:p>
        </w:tc>
        <w:tc>
          <w:tcPr>
            <w:tcW w:w="9925" w:type="dxa"/>
            <w:gridSpan w:val="13"/>
            <w:shd w:val="clear" w:color="auto" w:fill="DEEAF6" w:themeFill="accent1" w:themeFillTint="33"/>
          </w:tcPr>
          <w:p w14:paraId="0EA72122"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b/>
                <w:bCs/>
                <w:szCs w:val="24"/>
                <w:lang w:val="en-GB"/>
              </w:rPr>
              <w:t xml:space="preserve">Location of your project. </w:t>
            </w:r>
          </w:p>
        </w:tc>
      </w:tr>
      <w:tr w:rsidR="00DA3F43" w:rsidRPr="00DA3F43" w14:paraId="6F852867" w14:textId="77777777" w:rsidTr="007255FE">
        <w:tc>
          <w:tcPr>
            <w:tcW w:w="707" w:type="dxa"/>
            <w:vMerge/>
            <w:shd w:val="clear" w:color="auto" w:fill="DEEAF6" w:themeFill="accent1" w:themeFillTint="33"/>
            <w:vAlign w:val="center"/>
          </w:tcPr>
          <w:p w14:paraId="18F0B7F7" w14:textId="77777777" w:rsidR="00DA3F43" w:rsidRPr="00DA3F43" w:rsidRDefault="00DA3F43" w:rsidP="00DA3F43">
            <w:pPr>
              <w:rPr>
                <w:rFonts w:ascii="Arial" w:eastAsia="Times New Roman" w:hAnsi="Arial" w:cs="Arial"/>
                <w:szCs w:val="24"/>
                <w:lang w:val="en-GB"/>
              </w:rPr>
            </w:pPr>
          </w:p>
        </w:tc>
        <w:tc>
          <w:tcPr>
            <w:tcW w:w="4114" w:type="dxa"/>
            <w:gridSpan w:val="6"/>
            <w:vMerge w:val="restart"/>
            <w:shd w:val="clear" w:color="auto" w:fill="FFFFFF" w:themeFill="background1"/>
          </w:tcPr>
          <w:p w14:paraId="65CE41A4" w14:textId="77777777" w:rsidR="00DA3F43" w:rsidRPr="00DA3F43" w:rsidRDefault="00DA3F43" w:rsidP="00DA3F43">
            <w:pPr>
              <w:rPr>
                <w:rFonts w:ascii="Arial" w:eastAsia="Times New Roman" w:hAnsi="Arial" w:cs="Arial"/>
                <w:szCs w:val="24"/>
                <w:lang w:val="en-GB"/>
              </w:rPr>
            </w:pPr>
            <w:r w:rsidRPr="00DA3F43">
              <w:rPr>
                <w:rFonts w:ascii="Arial" w:eastAsia="Gill Sans MT" w:hAnsi="Arial" w:cs="Arial"/>
                <w:szCs w:val="24"/>
                <w:lang w:val="en-GB"/>
              </w:rPr>
              <w:t>Where will the proposed work be delivered?</w:t>
            </w:r>
          </w:p>
        </w:tc>
        <w:sdt>
          <w:sdtPr>
            <w:rPr>
              <w:rFonts w:ascii="Arial" w:eastAsia="Gill Sans MT" w:hAnsi="Arial" w:cs="Arial"/>
              <w:szCs w:val="24"/>
            </w:rPr>
            <w:id w:val="-1439449034"/>
            <w14:checkbox>
              <w14:checked w14:val="0"/>
              <w14:checkedState w14:val="2612" w14:font="MS Gothic"/>
              <w14:uncheckedState w14:val="2610" w14:font="MS Gothic"/>
            </w14:checkbox>
          </w:sdtPr>
          <w:sdtEndPr/>
          <w:sdtContent>
            <w:tc>
              <w:tcPr>
                <w:tcW w:w="566" w:type="dxa"/>
                <w:gridSpan w:val="2"/>
              </w:tcPr>
              <w:p w14:paraId="34B91249" w14:textId="77777777" w:rsidR="00DA3F43" w:rsidRPr="00DA3F43" w:rsidRDefault="00DA3F43" w:rsidP="00DA3F43">
                <w:pPr>
                  <w:rPr>
                    <w:rFonts w:ascii="Arial" w:eastAsia="Gill Sans MT" w:hAnsi="Arial" w:cs="Arial"/>
                    <w:szCs w:val="24"/>
                    <w:lang w:val="en-GB"/>
                  </w:rPr>
                </w:pPr>
                <w:r w:rsidRPr="00DA3F43">
                  <w:rPr>
                    <w:rFonts w:ascii="Segoe UI Symbol" w:eastAsia="Gill Sans MT" w:hAnsi="Segoe UI Symbol" w:cs="Segoe UI Symbol"/>
                    <w:szCs w:val="24"/>
                    <w:lang w:val="en-GB"/>
                  </w:rPr>
                  <w:t>☐</w:t>
                </w:r>
              </w:p>
            </w:tc>
          </w:sdtContent>
        </w:sdt>
        <w:tc>
          <w:tcPr>
            <w:tcW w:w="5245" w:type="dxa"/>
            <w:gridSpan w:val="5"/>
          </w:tcPr>
          <w:p w14:paraId="3AFF4EF7"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A local community or small number of local communities</w:t>
            </w:r>
          </w:p>
        </w:tc>
      </w:tr>
      <w:tr w:rsidR="00DA3F43" w:rsidRPr="00DA3F43" w14:paraId="6C8F4A50" w14:textId="77777777" w:rsidTr="007255FE">
        <w:tc>
          <w:tcPr>
            <w:tcW w:w="707" w:type="dxa"/>
            <w:vMerge/>
            <w:shd w:val="clear" w:color="auto" w:fill="DEEAF6" w:themeFill="accent1" w:themeFillTint="33"/>
            <w:vAlign w:val="center"/>
          </w:tcPr>
          <w:p w14:paraId="626BECFB" w14:textId="77777777" w:rsidR="00DA3F43" w:rsidRPr="00DA3F43" w:rsidRDefault="00DA3F43" w:rsidP="00DA3F43">
            <w:pPr>
              <w:rPr>
                <w:rFonts w:ascii="Arial" w:eastAsia="Times New Roman" w:hAnsi="Arial" w:cs="Arial"/>
                <w:szCs w:val="24"/>
                <w:lang w:val="en-GB"/>
              </w:rPr>
            </w:pPr>
          </w:p>
        </w:tc>
        <w:tc>
          <w:tcPr>
            <w:tcW w:w="4114" w:type="dxa"/>
            <w:gridSpan w:val="6"/>
            <w:vMerge/>
            <w:shd w:val="clear" w:color="auto" w:fill="FFFFFF" w:themeFill="background1"/>
          </w:tcPr>
          <w:p w14:paraId="616F32DF" w14:textId="77777777" w:rsidR="00DA3F43" w:rsidRPr="00DA3F43" w:rsidRDefault="00DA3F43" w:rsidP="00DA3F43">
            <w:pPr>
              <w:rPr>
                <w:rFonts w:ascii="Arial" w:eastAsia="Gill Sans MT" w:hAnsi="Arial" w:cs="Arial"/>
                <w:szCs w:val="24"/>
                <w:lang w:val="en-GB"/>
              </w:rPr>
            </w:pPr>
          </w:p>
        </w:tc>
        <w:sdt>
          <w:sdtPr>
            <w:rPr>
              <w:rFonts w:ascii="Arial" w:eastAsia="Gill Sans MT" w:hAnsi="Arial" w:cs="Arial"/>
              <w:b/>
              <w:szCs w:val="24"/>
            </w:rPr>
            <w:id w:val="-1058474416"/>
            <w14:checkbox>
              <w14:checked w14:val="0"/>
              <w14:checkedState w14:val="2612" w14:font="MS Gothic"/>
              <w14:uncheckedState w14:val="2610" w14:font="MS Gothic"/>
            </w14:checkbox>
          </w:sdtPr>
          <w:sdtEndPr/>
          <w:sdtContent>
            <w:tc>
              <w:tcPr>
                <w:tcW w:w="566" w:type="dxa"/>
                <w:gridSpan w:val="2"/>
              </w:tcPr>
              <w:p w14:paraId="01FF7F1D" w14:textId="77777777" w:rsidR="00DA3F43" w:rsidRPr="00DA3F43" w:rsidRDefault="00DA3F43" w:rsidP="00DA3F43">
                <w:pPr>
                  <w:rPr>
                    <w:rFonts w:ascii="Arial" w:eastAsia="Gill Sans MT" w:hAnsi="Arial" w:cs="Arial"/>
                    <w:b/>
                    <w:szCs w:val="24"/>
                    <w:lang w:val="en-GB"/>
                  </w:rPr>
                </w:pPr>
                <w:r w:rsidRPr="00DA3F43">
                  <w:rPr>
                    <w:rFonts w:ascii="Segoe UI Symbol" w:eastAsia="Gill Sans MT" w:hAnsi="Segoe UI Symbol" w:cs="Segoe UI Symbol"/>
                    <w:b/>
                    <w:szCs w:val="24"/>
                    <w:lang w:val="en-GB"/>
                  </w:rPr>
                  <w:t>☐</w:t>
                </w:r>
              </w:p>
            </w:tc>
          </w:sdtContent>
        </w:sdt>
        <w:tc>
          <w:tcPr>
            <w:tcW w:w="5245" w:type="dxa"/>
            <w:gridSpan w:val="5"/>
          </w:tcPr>
          <w:p w14:paraId="41BC36CE"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Across one Local Authority area</w:t>
            </w:r>
          </w:p>
        </w:tc>
      </w:tr>
      <w:tr w:rsidR="00DA3F43" w:rsidRPr="00DA3F43" w14:paraId="414565E2" w14:textId="77777777" w:rsidTr="007255FE">
        <w:tc>
          <w:tcPr>
            <w:tcW w:w="707" w:type="dxa"/>
            <w:vMerge/>
            <w:shd w:val="clear" w:color="auto" w:fill="DEEAF6" w:themeFill="accent1" w:themeFillTint="33"/>
            <w:vAlign w:val="center"/>
          </w:tcPr>
          <w:p w14:paraId="5022C8DC" w14:textId="77777777" w:rsidR="00DA3F43" w:rsidRPr="00DA3F43" w:rsidRDefault="00DA3F43" w:rsidP="00DA3F43">
            <w:pPr>
              <w:rPr>
                <w:rFonts w:ascii="Arial" w:eastAsia="Times New Roman" w:hAnsi="Arial" w:cs="Arial"/>
                <w:szCs w:val="24"/>
                <w:lang w:val="en-GB"/>
              </w:rPr>
            </w:pPr>
          </w:p>
        </w:tc>
        <w:tc>
          <w:tcPr>
            <w:tcW w:w="4114" w:type="dxa"/>
            <w:gridSpan w:val="6"/>
            <w:vMerge/>
            <w:shd w:val="clear" w:color="auto" w:fill="FFFFFF" w:themeFill="background1"/>
          </w:tcPr>
          <w:p w14:paraId="61808C0B" w14:textId="77777777" w:rsidR="00DA3F43" w:rsidRPr="00DA3F43" w:rsidRDefault="00DA3F43" w:rsidP="00DA3F43">
            <w:pPr>
              <w:rPr>
                <w:rFonts w:ascii="Arial" w:eastAsia="Gill Sans MT" w:hAnsi="Arial" w:cs="Arial"/>
                <w:szCs w:val="24"/>
                <w:lang w:val="en-GB"/>
              </w:rPr>
            </w:pPr>
          </w:p>
        </w:tc>
        <w:sdt>
          <w:sdtPr>
            <w:rPr>
              <w:rFonts w:ascii="Arial" w:eastAsia="Gill Sans MT" w:hAnsi="Arial" w:cs="Arial"/>
              <w:b/>
              <w:szCs w:val="24"/>
            </w:rPr>
            <w:id w:val="-10534597"/>
            <w14:checkbox>
              <w14:checked w14:val="0"/>
              <w14:checkedState w14:val="2612" w14:font="MS Gothic"/>
              <w14:uncheckedState w14:val="2610" w14:font="MS Gothic"/>
            </w14:checkbox>
          </w:sdtPr>
          <w:sdtEndPr/>
          <w:sdtContent>
            <w:tc>
              <w:tcPr>
                <w:tcW w:w="566" w:type="dxa"/>
                <w:gridSpan w:val="2"/>
              </w:tcPr>
              <w:p w14:paraId="1B895FF5" w14:textId="77777777" w:rsidR="00DA3F43" w:rsidRPr="00DA3F43" w:rsidRDefault="00DA3F43" w:rsidP="00DA3F43">
                <w:pPr>
                  <w:rPr>
                    <w:rFonts w:ascii="Arial" w:eastAsia="Gill Sans MT" w:hAnsi="Arial" w:cs="Arial"/>
                    <w:b/>
                    <w:szCs w:val="24"/>
                    <w:lang w:val="en-GB"/>
                  </w:rPr>
                </w:pPr>
                <w:r w:rsidRPr="00DA3F43">
                  <w:rPr>
                    <w:rFonts w:ascii="Segoe UI Symbol" w:eastAsia="Gill Sans MT" w:hAnsi="Segoe UI Symbol" w:cs="Segoe UI Symbol"/>
                    <w:b/>
                    <w:szCs w:val="24"/>
                    <w:lang w:val="en-GB"/>
                  </w:rPr>
                  <w:t>☐</w:t>
                </w:r>
              </w:p>
            </w:tc>
          </w:sdtContent>
        </w:sdt>
        <w:tc>
          <w:tcPr>
            <w:tcW w:w="5245" w:type="dxa"/>
            <w:gridSpan w:val="5"/>
          </w:tcPr>
          <w:p w14:paraId="00330B4E"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Across several Local Authority areas</w:t>
            </w:r>
          </w:p>
        </w:tc>
      </w:tr>
      <w:tr w:rsidR="00DA3F43" w:rsidRPr="00DA3F43" w14:paraId="4A260DA9" w14:textId="77777777" w:rsidTr="007255FE">
        <w:tc>
          <w:tcPr>
            <w:tcW w:w="707" w:type="dxa"/>
            <w:vMerge/>
            <w:shd w:val="clear" w:color="auto" w:fill="DEEAF6" w:themeFill="accent1" w:themeFillTint="33"/>
            <w:vAlign w:val="center"/>
          </w:tcPr>
          <w:p w14:paraId="1E6271F0" w14:textId="77777777" w:rsidR="00DA3F43" w:rsidRPr="00DA3F43" w:rsidRDefault="00DA3F43" w:rsidP="00DA3F43">
            <w:pPr>
              <w:rPr>
                <w:rFonts w:ascii="Arial" w:eastAsia="Times New Roman" w:hAnsi="Arial" w:cs="Arial"/>
                <w:szCs w:val="24"/>
                <w:lang w:val="en-GB"/>
              </w:rPr>
            </w:pPr>
          </w:p>
        </w:tc>
        <w:tc>
          <w:tcPr>
            <w:tcW w:w="4114" w:type="dxa"/>
            <w:gridSpan w:val="6"/>
            <w:vMerge/>
            <w:shd w:val="clear" w:color="auto" w:fill="FFFFFF" w:themeFill="background1"/>
          </w:tcPr>
          <w:p w14:paraId="41B9B617" w14:textId="77777777" w:rsidR="00DA3F43" w:rsidRPr="00DA3F43" w:rsidRDefault="00DA3F43" w:rsidP="00DA3F43">
            <w:pPr>
              <w:rPr>
                <w:rFonts w:ascii="Arial" w:eastAsia="Times New Roman" w:hAnsi="Arial" w:cs="Arial"/>
                <w:szCs w:val="24"/>
                <w:lang w:val="en-GB"/>
              </w:rPr>
            </w:pPr>
          </w:p>
        </w:tc>
        <w:sdt>
          <w:sdtPr>
            <w:rPr>
              <w:rFonts w:ascii="Arial" w:eastAsia="Gill Sans MT" w:hAnsi="Arial" w:cs="Arial"/>
              <w:szCs w:val="24"/>
            </w:rPr>
            <w:id w:val="890704934"/>
            <w14:checkbox>
              <w14:checked w14:val="0"/>
              <w14:checkedState w14:val="2612" w14:font="MS Gothic"/>
              <w14:uncheckedState w14:val="2610" w14:font="MS Gothic"/>
            </w14:checkbox>
          </w:sdtPr>
          <w:sdtEndPr/>
          <w:sdtContent>
            <w:tc>
              <w:tcPr>
                <w:tcW w:w="566" w:type="dxa"/>
                <w:gridSpan w:val="2"/>
              </w:tcPr>
              <w:p w14:paraId="0C8B6926" w14:textId="77777777" w:rsidR="00DA3F43" w:rsidRPr="00DA3F43" w:rsidRDefault="00DA3F43" w:rsidP="00DA3F43">
                <w:pPr>
                  <w:rPr>
                    <w:rFonts w:ascii="Arial" w:eastAsia="Gill Sans MT" w:hAnsi="Arial" w:cs="Arial"/>
                    <w:szCs w:val="24"/>
                    <w:lang w:val="en-GB"/>
                  </w:rPr>
                </w:pPr>
                <w:r w:rsidRPr="00DA3F43">
                  <w:rPr>
                    <w:rFonts w:ascii="Segoe UI Symbol" w:eastAsia="Gill Sans MT" w:hAnsi="Segoe UI Symbol" w:cs="Segoe UI Symbol"/>
                    <w:szCs w:val="24"/>
                    <w:lang w:val="en-GB"/>
                  </w:rPr>
                  <w:t>☐</w:t>
                </w:r>
              </w:p>
            </w:tc>
          </w:sdtContent>
        </w:sdt>
        <w:tc>
          <w:tcPr>
            <w:tcW w:w="5245" w:type="dxa"/>
            <w:gridSpan w:val="5"/>
          </w:tcPr>
          <w:p w14:paraId="5B4D93A5" w14:textId="77777777" w:rsidR="00DA3F43" w:rsidRPr="00DA3F43" w:rsidRDefault="00DA3F43" w:rsidP="00DA3F43">
            <w:pPr>
              <w:rPr>
                <w:rFonts w:ascii="Arial" w:eastAsia="Gill Sans MT" w:hAnsi="Arial" w:cs="Arial"/>
                <w:color w:val="FF0000"/>
                <w:szCs w:val="24"/>
                <w:lang w:val="en-GB"/>
              </w:rPr>
            </w:pPr>
            <w:r w:rsidRPr="00DA3F43">
              <w:rPr>
                <w:rFonts w:ascii="Arial" w:eastAsia="Gill Sans MT" w:hAnsi="Arial" w:cs="Arial"/>
                <w:szCs w:val="24"/>
                <w:lang w:val="en-GB"/>
              </w:rPr>
              <w:t>Nationally (across Scotland)</w:t>
            </w:r>
          </w:p>
        </w:tc>
      </w:tr>
      <w:tr w:rsidR="00DA3F43" w:rsidRPr="00DA3F43" w14:paraId="17FCE6B7" w14:textId="77777777" w:rsidTr="00962721">
        <w:trPr>
          <w:trHeight w:val="666"/>
        </w:trPr>
        <w:tc>
          <w:tcPr>
            <w:tcW w:w="707" w:type="dxa"/>
            <w:vMerge/>
            <w:shd w:val="clear" w:color="auto" w:fill="DEEAF6" w:themeFill="accent1" w:themeFillTint="33"/>
            <w:vAlign w:val="center"/>
          </w:tcPr>
          <w:p w14:paraId="76E5702C" w14:textId="77777777" w:rsidR="00DA3F43" w:rsidRPr="00DA3F43" w:rsidRDefault="00DA3F43" w:rsidP="00DA3F43">
            <w:pPr>
              <w:rPr>
                <w:rFonts w:ascii="Arial" w:eastAsia="Times New Roman" w:hAnsi="Arial" w:cs="Arial"/>
                <w:szCs w:val="24"/>
                <w:lang w:val="en-GB"/>
              </w:rPr>
            </w:pPr>
          </w:p>
        </w:tc>
        <w:tc>
          <w:tcPr>
            <w:tcW w:w="9925" w:type="dxa"/>
            <w:gridSpan w:val="13"/>
          </w:tcPr>
          <w:p w14:paraId="55D32B06" w14:textId="7D9C3031"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 xml:space="preserve">Please </w:t>
            </w:r>
            <w:r w:rsidR="00772510">
              <w:rPr>
                <w:rFonts w:ascii="Arial" w:eastAsia="Gill Sans MT" w:hAnsi="Arial" w:cs="Arial"/>
                <w:szCs w:val="24"/>
                <w:lang w:val="en-GB"/>
              </w:rPr>
              <w:t>select</w:t>
            </w:r>
            <w:r w:rsidR="00772510" w:rsidRPr="00DA3F43">
              <w:rPr>
                <w:rFonts w:ascii="Arial" w:eastAsia="Gill Sans MT" w:hAnsi="Arial" w:cs="Arial"/>
                <w:szCs w:val="24"/>
                <w:lang w:val="en-GB"/>
              </w:rPr>
              <w:t xml:space="preserve"> </w:t>
            </w:r>
            <w:r w:rsidRPr="00DA3F43">
              <w:rPr>
                <w:rFonts w:ascii="Arial" w:eastAsia="Gill Sans MT" w:hAnsi="Arial" w:cs="Arial"/>
                <w:szCs w:val="24"/>
                <w:lang w:val="en-GB"/>
              </w:rPr>
              <w:t>the main Scottish local authority area</w:t>
            </w:r>
            <w:r w:rsidR="00772510">
              <w:rPr>
                <w:rFonts w:ascii="Arial" w:eastAsia="Gill Sans MT" w:hAnsi="Arial" w:cs="Arial"/>
                <w:szCs w:val="24"/>
                <w:lang w:val="en-GB"/>
              </w:rPr>
              <w:t>(</w:t>
            </w:r>
            <w:r w:rsidRPr="00DA3F43">
              <w:rPr>
                <w:rFonts w:ascii="Arial" w:eastAsia="Gill Sans MT" w:hAnsi="Arial" w:cs="Arial"/>
                <w:szCs w:val="24"/>
                <w:lang w:val="en-GB"/>
              </w:rPr>
              <w:t>s</w:t>
            </w:r>
            <w:r w:rsidR="00772510">
              <w:rPr>
                <w:rFonts w:ascii="Arial" w:eastAsia="Gill Sans MT" w:hAnsi="Arial" w:cs="Arial"/>
                <w:szCs w:val="24"/>
                <w:lang w:val="en-GB"/>
              </w:rPr>
              <w:t>)</w:t>
            </w:r>
            <w:r w:rsidRPr="00DA3F43">
              <w:rPr>
                <w:rFonts w:ascii="Arial" w:eastAsia="Gill Sans MT" w:hAnsi="Arial" w:cs="Arial"/>
                <w:szCs w:val="24"/>
                <w:lang w:val="en-GB"/>
              </w:rPr>
              <w:t xml:space="preserve"> where your project will take place</w:t>
            </w:r>
          </w:p>
          <w:p w14:paraId="212665EA" w14:textId="77777777" w:rsidR="00DA3F43" w:rsidRPr="00DA3F43" w:rsidRDefault="00DA3F43" w:rsidP="00DA3F43">
            <w:pPr>
              <w:rPr>
                <w:rFonts w:ascii="Arial" w:eastAsia="Gill Sans MT" w:hAnsi="Arial" w:cs="Arial"/>
                <w:szCs w:val="24"/>
                <w:lang w:val="en-GB"/>
              </w:rPr>
            </w:pPr>
          </w:p>
          <w:tbl>
            <w:tblPr>
              <w:tblW w:w="9889" w:type="dxa"/>
              <w:tblLayout w:type="fixed"/>
              <w:tblLook w:val="04A0" w:firstRow="1" w:lastRow="0" w:firstColumn="1" w:lastColumn="0" w:noHBand="0" w:noVBand="1"/>
            </w:tblPr>
            <w:tblGrid>
              <w:gridCol w:w="9889"/>
            </w:tblGrid>
            <w:tr w:rsidR="00DA3F43" w:rsidRPr="00DA3F43" w14:paraId="5024E6BD" w14:textId="77777777" w:rsidTr="00962721">
              <w:tc>
                <w:tcPr>
                  <w:tcW w:w="9889" w:type="dxa"/>
                  <w:shd w:val="clear" w:color="auto" w:fill="auto"/>
                </w:tcPr>
                <w:p w14:paraId="59208897"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 xml:space="preserve">Aberdeen </w:t>
                  </w:r>
                  <w:r w:rsidRPr="00DA3F43">
                    <w:rPr>
                      <w:rFonts w:ascii="Arial" w:hAnsi="Arial" w:cs="Arial"/>
                      <w:szCs w:val="24"/>
                      <w:lang w:eastAsia="en-US"/>
                    </w:rPr>
                    <w:tab/>
                  </w:r>
                  <w:sdt>
                    <w:sdtPr>
                      <w:rPr>
                        <w:rFonts w:ascii="Arial" w:hAnsi="Arial" w:cs="Arial"/>
                        <w:szCs w:val="24"/>
                        <w:lang w:eastAsia="en-US"/>
                      </w:rPr>
                      <w:id w:val="1495136069"/>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Edinburgh</w:t>
                  </w:r>
                  <w:r w:rsidRPr="00DA3F43">
                    <w:rPr>
                      <w:rFonts w:ascii="Arial" w:hAnsi="Arial" w:cs="Arial"/>
                      <w:szCs w:val="24"/>
                      <w:lang w:eastAsia="en-US"/>
                    </w:rPr>
                    <w:tab/>
                  </w:r>
                  <w:sdt>
                    <w:sdtPr>
                      <w:rPr>
                        <w:rFonts w:ascii="Arial" w:hAnsi="Arial" w:cs="Arial"/>
                        <w:szCs w:val="24"/>
                        <w:lang w:eastAsia="en-US"/>
                      </w:rPr>
                      <w:id w:val="186411617"/>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Orkney Islands</w:t>
                  </w:r>
                  <w:r w:rsidRPr="00DA3F43">
                    <w:rPr>
                      <w:rFonts w:ascii="Arial" w:hAnsi="Arial" w:cs="Arial"/>
                      <w:szCs w:val="24"/>
                      <w:lang w:eastAsia="en-US"/>
                    </w:rPr>
                    <w:tab/>
                  </w:r>
                  <w:sdt>
                    <w:sdtPr>
                      <w:rPr>
                        <w:rFonts w:ascii="Arial" w:hAnsi="Arial" w:cs="Arial"/>
                        <w:szCs w:val="24"/>
                        <w:lang w:eastAsia="en-US"/>
                      </w:rPr>
                      <w:id w:val="-60329280"/>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5DD04ABA" w14:textId="77777777" w:rsidTr="00962721">
              <w:tc>
                <w:tcPr>
                  <w:tcW w:w="9889" w:type="dxa"/>
                  <w:shd w:val="clear" w:color="auto" w:fill="auto"/>
                </w:tcPr>
                <w:p w14:paraId="32B4D15A"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Aberdeenshire</w:t>
                  </w:r>
                  <w:r w:rsidRPr="00DA3F43">
                    <w:rPr>
                      <w:rFonts w:ascii="Arial" w:hAnsi="Arial" w:cs="Arial"/>
                      <w:szCs w:val="24"/>
                      <w:lang w:eastAsia="en-US"/>
                    </w:rPr>
                    <w:tab/>
                  </w:r>
                  <w:sdt>
                    <w:sdtPr>
                      <w:rPr>
                        <w:rFonts w:ascii="Arial" w:hAnsi="Arial" w:cs="Arial"/>
                        <w:szCs w:val="24"/>
                        <w:lang w:eastAsia="en-US"/>
                      </w:rPr>
                      <w:id w:val="1871186739"/>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Falkirk</w:t>
                  </w:r>
                  <w:r w:rsidRPr="00DA3F43">
                    <w:rPr>
                      <w:rFonts w:ascii="Arial" w:hAnsi="Arial" w:cs="Arial"/>
                      <w:szCs w:val="24"/>
                      <w:lang w:eastAsia="en-US"/>
                    </w:rPr>
                    <w:tab/>
                  </w:r>
                  <w:sdt>
                    <w:sdtPr>
                      <w:rPr>
                        <w:rFonts w:ascii="Arial" w:hAnsi="Arial" w:cs="Arial"/>
                        <w:szCs w:val="24"/>
                        <w:lang w:eastAsia="en-US"/>
                      </w:rPr>
                      <w:id w:val="2103841302"/>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Perth and Kinross</w:t>
                  </w:r>
                  <w:r w:rsidRPr="00DA3F43">
                    <w:rPr>
                      <w:rFonts w:ascii="Arial" w:hAnsi="Arial" w:cs="Arial"/>
                      <w:szCs w:val="24"/>
                      <w:lang w:eastAsia="en-US"/>
                    </w:rPr>
                    <w:tab/>
                  </w:r>
                  <w:sdt>
                    <w:sdtPr>
                      <w:rPr>
                        <w:rFonts w:ascii="Arial" w:hAnsi="Arial" w:cs="Arial"/>
                        <w:szCs w:val="24"/>
                        <w:lang w:eastAsia="en-US"/>
                      </w:rPr>
                      <w:id w:val="1041714348"/>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2AD46DF2" w14:textId="77777777" w:rsidTr="00962721">
              <w:tc>
                <w:tcPr>
                  <w:tcW w:w="9889" w:type="dxa"/>
                  <w:shd w:val="clear" w:color="auto" w:fill="auto"/>
                </w:tcPr>
                <w:p w14:paraId="1ACFA407"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Angus</w:t>
                  </w:r>
                  <w:r w:rsidRPr="00DA3F43">
                    <w:rPr>
                      <w:rFonts w:ascii="Arial" w:hAnsi="Arial" w:cs="Arial"/>
                      <w:szCs w:val="24"/>
                      <w:lang w:eastAsia="en-US"/>
                    </w:rPr>
                    <w:tab/>
                  </w:r>
                  <w:sdt>
                    <w:sdtPr>
                      <w:rPr>
                        <w:rFonts w:ascii="Arial" w:hAnsi="Arial" w:cs="Arial"/>
                        <w:szCs w:val="24"/>
                        <w:lang w:eastAsia="en-US"/>
                      </w:rPr>
                      <w:id w:val="-385883654"/>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 xml:space="preserve">Fife </w:t>
                  </w:r>
                  <w:r w:rsidRPr="00DA3F43">
                    <w:rPr>
                      <w:rFonts w:ascii="Arial" w:hAnsi="Arial" w:cs="Arial"/>
                      <w:szCs w:val="24"/>
                      <w:lang w:eastAsia="en-US"/>
                    </w:rPr>
                    <w:tab/>
                  </w:r>
                  <w:sdt>
                    <w:sdtPr>
                      <w:rPr>
                        <w:rFonts w:ascii="Arial" w:hAnsi="Arial" w:cs="Arial"/>
                        <w:szCs w:val="24"/>
                        <w:lang w:eastAsia="en-US"/>
                      </w:rPr>
                      <w:id w:val="567076947"/>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 xml:space="preserve">Renfrewshire </w:t>
                  </w:r>
                  <w:r w:rsidRPr="00DA3F43">
                    <w:rPr>
                      <w:rFonts w:ascii="Arial" w:hAnsi="Arial" w:cs="Arial"/>
                      <w:szCs w:val="24"/>
                      <w:lang w:eastAsia="en-US"/>
                    </w:rPr>
                    <w:tab/>
                  </w:r>
                  <w:sdt>
                    <w:sdtPr>
                      <w:rPr>
                        <w:rFonts w:ascii="Arial" w:hAnsi="Arial" w:cs="Arial"/>
                        <w:szCs w:val="24"/>
                        <w:lang w:eastAsia="en-US"/>
                      </w:rPr>
                      <w:id w:val="-1162460509"/>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0C7853F9" w14:textId="77777777" w:rsidTr="00962721">
              <w:tc>
                <w:tcPr>
                  <w:tcW w:w="9889" w:type="dxa"/>
                  <w:shd w:val="clear" w:color="auto" w:fill="auto"/>
                </w:tcPr>
                <w:p w14:paraId="328AA8BE"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 xml:space="preserve">Argyll &amp; Bute </w:t>
                  </w:r>
                  <w:r w:rsidRPr="00DA3F43">
                    <w:rPr>
                      <w:rFonts w:ascii="Arial" w:hAnsi="Arial" w:cs="Arial"/>
                      <w:szCs w:val="24"/>
                      <w:lang w:eastAsia="en-US"/>
                    </w:rPr>
                    <w:tab/>
                  </w:r>
                  <w:sdt>
                    <w:sdtPr>
                      <w:rPr>
                        <w:rFonts w:ascii="Arial" w:hAnsi="Arial" w:cs="Arial"/>
                        <w:szCs w:val="24"/>
                        <w:lang w:eastAsia="en-US"/>
                      </w:rPr>
                      <w:id w:val="-1311400445"/>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Glasgow</w:t>
                  </w:r>
                  <w:r w:rsidRPr="00DA3F43">
                    <w:rPr>
                      <w:rFonts w:ascii="Arial" w:hAnsi="Arial" w:cs="Arial"/>
                      <w:szCs w:val="24"/>
                      <w:lang w:eastAsia="en-US"/>
                    </w:rPr>
                    <w:tab/>
                  </w:r>
                  <w:sdt>
                    <w:sdtPr>
                      <w:rPr>
                        <w:rFonts w:ascii="Arial" w:hAnsi="Arial" w:cs="Arial"/>
                        <w:szCs w:val="24"/>
                        <w:lang w:eastAsia="en-US"/>
                      </w:rPr>
                      <w:id w:val="838736713"/>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Scottish Borders</w:t>
                  </w:r>
                  <w:r w:rsidRPr="00DA3F43">
                    <w:rPr>
                      <w:rFonts w:ascii="Arial" w:hAnsi="Arial" w:cs="Arial"/>
                      <w:szCs w:val="24"/>
                      <w:lang w:eastAsia="en-US"/>
                    </w:rPr>
                    <w:tab/>
                  </w:r>
                  <w:sdt>
                    <w:sdtPr>
                      <w:rPr>
                        <w:rFonts w:ascii="Arial" w:hAnsi="Arial" w:cs="Arial"/>
                        <w:szCs w:val="24"/>
                        <w:lang w:eastAsia="en-US"/>
                      </w:rPr>
                      <w:id w:val="-965582938"/>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75FDFF73" w14:textId="77777777" w:rsidTr="00962721">
              <w:tc>
                <w:tcPr>
                  <w:tcW w:w="9889" w:type="dxa"/>
                  <w:shd w:val="clear" w:color="auto" w:fill="auto"/>
                </w:tcPr>
                <w:p w14:paraId="7F3A2DDA"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Clackmannanshire</w:t>
                  </w:r>
                  <w:r w:rsidRPr="00DA3F43">
                    <w:rPr>
                      <w:rFonts w:ascii="Arial" w:hAnsi="Arial" w:cs="Arial"/>
                      <w:szCs w:val="24"/>
                      <w:lang w:eastAsia="en-US"/>
                    </w:rPr>
                    <w:tab/>
                  </w:r>
                  <w:sdt>
                    <w:sdtPr>
                      <w:rPr>
                        <w:rFonts w:ascii="Arial" w:hAnsi="Arial" w:cs="Arial"/>
                        <w:szCs w:val="24"/>
                        <w:lang w:eastAsia="en-US"/>
                      </w:rPr>
                      <w:id w:val="1052890438"/>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Highland</w:t>
                  </w:r>
                  <w:r w:rsidRPr="00DA3F43">
                    <w:rPr>
                      <w:rFonts w:ascii="Arial" w:hAnsi="Arial" w:cs="Arial"/>
                      <w:szCs w:val="24"/>
                      <w:lang w:eastAsia="en-US"/>
                    </w:rPr>
                    <w:tab/>
                  </w:r>
                  <w:sdt>
                    <w:sdtPr>
                      <w:rPr>
                        <w:rFonts w:ascii="Arial" w:hAnsi="Arial" w:cs="Arial"/>
                        <w:szCs w:val="24"/>
                        <w:lang w:eastAsia="en-US"/>
                      </w:rPr>
                      <w:id w:val="235296807"/>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Shetland Islands</w:t>
                  </w:r>
                  <w:r w:rsidRPr="00DA3F43">
                    <w:rPr>
                      <w:rFonts w:ascii="Arial" w:hAnsi="Arial" w:cs="Arial"/>
                      <w:szCs w:val="24"/>
                      <w:lang w:eastAsia="en-US"/>
                    </w:rPr>
                    <w:tab/>
                  </w:r>
                  <w:sdt>
                    <w:sdtPr>
                      <w:rPr>
                        <w:rFonts w:ascii="Arial" w:hAnsi="Arial" w:cs="Arial"/>
                        <w:szCs w:val="24"/>
                        <w:lang w:eastAsia="en-US"/>
                      </w:rPr>
                      <w:id w:val="-1396035938"/>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5B7AE21F" w14:textId="77777777" w:rsidTr="00962721">
              <w:tc>
                <w:tcPr>
                  <w:tcW w:w="9889" w:type="dxa"/>
                  <w:shd w:val="clear" w:color="auto" w:fill="auto"/>
                </w:tcPr>
                <w:p w14:paraId="2C3DD757"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 xml:space="preserve">Dumfries &amp; Galloway </w:t>
                  </w:r>
                  <w:r w:rsidRPr="00DA3F43">
                    <w:rPr>
                      <w:rFonts w:ascii="Arial" w:hAnsi="Arial" w:cs="Arial"/>
                      <w:szCs w:val="24"/>
                      <w:lang w:eastAsia="en-US"/>
                    </w:rPr>
                    <w:tab/>
                  </w:r>
                  <w:sdt>
                    <w:sdtPr>
                      <w:rPr>
                        <w:rFonts w:ascii="Arial" w:hAnsi="Arial" w:cs="Arial"/>
                        <w:szCs w:val="24"/>
                        <w:lang w:eastAsia="en-US"/>
                      </w:rPr>
                      <w:id w:val="-839002620"/>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Inverclyde</w:t>
                  </w:r>
                  <w:r w:rsidRPr="00DA3F43">
                    <w:rPr>
                      <w:rFonts w:ascii="Arial" w:hAnsi="Arial" w:cs="Arial"/>
                      <w:szCs w:val="24"/>
                      <w:lang w:eastAsia="en-US"/>
                    </w:rPr>
                    <w:tab/>
                  </w:r>
                  <w:sdt>
                    <w:sdtPr>
                      <w:rPr>
                        <w:rFonts w:ascii="Arial" w:hAnsi="Arial" w:cs="Arial"/>
                        <w:szCs w:val="24"/>
                        <w:lang w:eastAsia="en-US"/>
                      </w:rPr>
                      <w:id w:val="413588674"/>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 xml:space="preserve">South Ayrshire </w:t>
                  </w:r>
                  <w:r w:rsidRPr="00DA3F43">
                    <w:rPr>
                      <w:rFonts w:ascii="Arial" w:hAnsi="Arial" w:cs="Arial"/>
                      <w:szCs w:val="24"/>
                      <w:lang w:eastAsia="en-US"/>
                    </w:rPr>
                    <w:tab/>
                  </w:r>
                  <w:sdt>
                    <w:sdtPr>
                      <w:rPr>
                        <w:rFonts w:ascii="Arial" w:hAnsi="Arial" w:cs="Arial"/>
                        <w:szCs w:val="24"/>
                        <w:lang w:eastAsia="en-US"/>
                      </w:rPr>
                      <w:id w:val="-1168481415"/>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345623B6" w14:textId="77777777" w:rsidTr="00962721">
              <w:tc>
                <w:tcPr>
                  <w:tcW w:w="9889" w:type="dxa"/>
                  <w:shd w:val="clear" w:color="auto" w:fill="auto"/>
                </w:tcPr>
                <w:p w14:paraId="14419DF9"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 xml:space="preserve">Dundee </w:t>
                  </w:r>
                  <w:r w:rsidRPr="00DA3F43">
                    <w:rPr>
                      <w:rFonts w:ascii="Arial" w:hAnsi="Arial" w:cs="Arial"/>
                      <w:szCs w:val="24"/>
                      <w:lang w:eastAsia="en-US"/>
                    </w:rPr>
                    <w:tab/>
                  </w:r>
                  <w:sdt>
                    <w:sdtPr>
                      <w:rPr>
                        <w:rFonts w:ascii="Arial" w:hAnsi="Arial" w:cs="Arial"/>
                        <w:szCs w:val="24"/>
                        <w:lang w:eastAsia="en-US"/>
                      </w:rPr>
                      <w:id w:val="-1196772190"/>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 xml:space="preserve">Moray </w:t>
                  </w:r>
                  <w:r w:rsidRPr="00DA3F43">
                    <w:rPr>
                      <w:rFonts w:ascii="Arial" w:hAnsi="Arial" w:cs="Arial"/>
                      <w:szCs w:val="24"/>
                      <w:lang w:eastAsia="en-US"/>
                    </w:rPr>
                    <w:tab/>
                  </w:r>
                  <w:sdt>
                    <w:sdtPr>
                      <w:rPr>
                        <w:rFonts w:ascii="Arial" w:hAnsi="Arial" w:cs="Arial"/>
                        <w:szCs w:val="24"/>
                        <w:lang w:eastAsia="en-US"/>
                      </w:rPr>
                      <w:id w:val="1861555374"/>
                      <w14:checkbox>
                        <w14:checked w14:val="0"/>
                        <w14:checkedState w14:val="2612" w14:font="MS Gothic"/>
                        <w14:uncheckedState w14:val="2610" w14:font="MS Gothic"/>
                      </w14:checkbox>
                    </w:sdtPr>
                    <w:sdtEndPr/>
                    <w:sdtContent>
                      <w:r w:rsidRPr="00DA3F43">
                        <w:rPr>
                          <w:rFonts w:ascii="Arial" w:eastAsia="MS Gothic" w:hAnsi="Arial" w:cs="Arial" w:hint="eastAsia"/>
                          <w:szCs w:val="24"/>
                          <w:lang w:eastAsia="en-US"/>
                        </w:rPr>
                        <w:t>☐</w:t>
                      </w:r>
                    </w:sdtContent>
                  </w:sdt>
                  <w:r w:rsidRPr="00DA3F43">
                    <w:rPr>
                      <w:rFonts w:ascii="Arial" w:hAnsi="Arial" w:cs="Arial"/>
                      <w:szCs w:val="24"/>
                      <w:lang w:eastAsia="en-US"/>
                    </w:rPr>
                    <w:tab/>
                    <w:t>South Lanarkshire</w:t>
                  </w:r>
                  <w:r w:rsidRPr="00DA3F43">
                    <w:rPr>
                      <w:rFonts w:ascii="Arial" w:hAnsi="Arial" w:cs="Arial"/>
                      <w:szCs w:val="24"/>
                      <w:lang w:eastAsia="en-US"/>
                    </w:rPr>
                    <w:tab/>
                  </w:r>
                  <w:sdt>
                    <w:sdtPr>
                      <w:rPr>
                        <w:rFonts w:ascii="Arial" w:hAnsi="Arial" w:cs="Arial"/>
                        <w:szCs w:val="24"/>
                        <w:lang w:eastAsia="en-US"/>
                      </w:rPr>
                      <w:id w:val="2114702612"/>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39DFE64A" w14:textId="77777777" w:rsidTr="00962721">
              <w:tc>
                <w:tcPr>
                  <w:tcW w:w="9889" w:type="dxa"/>
                  <w:shd w:val="clear" w:color="auto" w:fill="auto"/>
                </w:tcPr>
                <w:p w14:paraId="67A4D72E"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 xml:space="preserve">East Ayrshire </w:t>
                  </w:r>
                  <w:r w:rsidRPr="00DA3F43">
                    <w:rPr>
                      <w:rFonts w:ascii="Arial" w:hAnsi="Arial" w:cs="Arial"/>
                      <w:szCs w:val="24"/>
                      <w:lang w:eastAsia="en-US"/>
                    </w:rPr>
                    <w:tab/>
                  </w:r>
                  <w:sdt>
                    <w:sdtPr>
                      <w:rPr>
                        <w:rFonts w:ascii="Arial" w:hAnsi="Arial" w:cs="Arial"/>
                        <w:szCs w:val="24"/>
                        <w:lang w:eastAsia="en-US"/>
                      </w:rPr>
                      <w:id w:val="204767319"/>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 xml:space="preserve">Midlothian </w:t>
                  </w:r>
                  <w:r w:rsidRPr="00DA3F43">
                    <w:rPr>
                      <w:rFonts w:ascii="Arial" w:hAnsi="Arial" w:cs="Arial"/>
                      <w:szCs w:val="24"/>
                      <w:lang w:eastAsia="en-US"/>
                    </w:rPr>
                    <w:tab/>
                  </w:r>
                  <w:sdt>
                    <w:sdtPr>
                      <w:rPr>
                        <w:rFonts w:ascii="Arial" w:hAnsi="Arial" w:cs="Arial"/>
                        <w:szCs w:val="24"/>
                        <w:lang w:eastAsia="en-US"/>
                      </w:rPr>
                      <w:id w:val="-1765523175"/>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Stirling</w:t>
                  </w:r>
                  <w:r w:rsidRPr="00DA3F43">
                    <w:rPr>
                      <w:rFonts w:ascii="Arial" w:hAnsi="Arial" w:cs="Arial"/>
                      <w:szCs w:val="24"/>
                      <w:lang w:eastAsia="en-US"/>
                    </w:rPr>
                    <w:tab/>
                  </w:r>
                  <w:sdt>
                    <w:sdtPr>
                      <w:rPr>
                        <w:rFonts w:ascii="Arial" w:hAnsi="Arial" w:cs="Arial"/>
                        <w:szCs w:val="24"/>
                        <w:lang w:eastAsia="en-US"/>
                      </w:rPr>
                      <w:id w:val="-391200685"/>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5628C6FE" w14:textId="77777777" w:rsidTr="00962721">
              <w:tc>
                <w:tcPr>
                  <w:tcW w:w="9889" w:type="dxa"/>
                  <w:shd w:val="clear" w:color="auto" w:fill="auto"/>
                </w:tcPr>
                <w:p w14:paraId="5D9271E8"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East Dunbartonshire</w:t>
                  </w:r>
                  <w:r w:rsidRPr="00DA3F43">
                    <w:rPr>
                      <w:rFonts w:ascii="Arial" w:hAnsi="Arial" w:cs="Arial"/>
                      <w:szCs w:val="24"/>
                      <w:lang w:eastAsia="en-US"/>
                    </w:rPr>
                    <w:tab/>
                  </w:r>
                  <w:sdt>
                    <w:sdtPr>
                      <w:rPr>
                        <w:rFonts w:ascii="Arial" w:hAnsi="Arial" w:cs="Arial"/>
                        <w:szCs w:val="24"/>
                        <w:lang w:eastAsia="en-US"/>
                      </w:rPr>
                      <w:id w:val="-650527249"/>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Na-h-Eileanan Siar</w:t>
                  </w:r>
                  <w:r w:rsidRPr="00DA3F43">
                    <w:rPr>
                      <w:rFonts w:ascii="Arial" w:hAnsi="Arial" w:cs="Arial"/>
                      <w:szCs w:val="24"/>
                      <w:lang w:eastAsia="en-US"/>
                    </w:rPr>
                    <w:tab/>
                  </w:r>
                  <w:sdt>
                    <w:sdtPr>
                      <w:rPr>
                        <w:rFonts w:ascii="Arial" w:hAnsi="Arial" w:cs="Arial"/>
                        <w:szCs w:val="24"/>
                        <w:lang w:eastAsia="en-US"/>
                      </w:rPr>
                      <w:id w:val="-1516297848"/>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West Dunbartonshire</w:t>
                  </w:r>
                  <w:r w:rsidRPr="00DA3F43">
                    <w:rPr>
                      <w:rFonts w:ascii="Arial" w:hAnsi="Arial" w:cs="Arial"/>
                      <w:szCs w:val="24"/>
                      <w:lang w:eastAsia="en-US"/>
                    </w:rPr>
                    <w:tab/>
                  </w:r>
                  <w:sdt>
                    <w:sdtPr>
                      <w:rPr>
                        <w:rFonts w:ascii="Arial" w:hAnsi="Arial" w:cs="Arial"/>
                        <w:szCs w:val="24"/>
                        <w:lang w:eastAsia="en-US"/>
                      </w:rPr>
                      <w:id w:val="-1644724008"/>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078BAA8B" w14:textId="77777777" w:rsidTr="00962721">
              <w:tc>
                <w:tcPr>
                  <w:tcW w:w="9889" w:type="dxa"/>
                  <w:shd w:val="clear" w:color="auto" w:fill="auto"/>
                </w:tcPr>
                <w:p w14:paraId="7566E5D2"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 xml:space="preserve">East Lothian </w:t>
                  </w:r>
                  <w:r w:rsidRPr="00DA3F43">
                    <w:rPr>
                      <w:rFonts w:ascii="Arial" w:hAnsi="Arial" w:cs="Arial"/>
                      <w:szCs w:val="24"/>
                      <w:lang w:eastAsia="en-US"/>
                    </w:rPr>
                    <w:tab/>
                  </w:r>
                  <w:sdt>
                    <w:sdtPr>
                      <w:rPr>
                        <w:rFonts w:ascii="Arial" w:hAnsi="Arial" w:cs="Arial"/>
                        <w:szCs w:val="24"/>
                        <w:lang w:eastAsia="en-US"/>
                      </w:rPr>
                      <w:id w:val="-719824084"/>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 xml:space="preserve">North Ayrshire </w:t>
                  </w:r>
                  <w:r w:rsidRPr="00DA3F43">
                    <w:rPr>
                      <w:rFonts w:ascii="Arial" w:hAnsi="Arial" w:cs="Arial"/>
                      <w:szCs w:val="24"/>
                      <w:lang w:eastAsia="en-US"/>
                    </w:rPr>
                    <w:tab/>
                  </w:r>
                  <w:sdt>
                    <w:sdtPr>
                      <w:rPr>
                        <w:rFonts w:ascii="Arial" w:hAnsi="Arial" w:cs="Arial"/>
                        <w:szCs w:val="24"/>
                        <w:lang w:eastAsia="en-US"/>
                      </w:rPr>
                      <w:id w:val="-1363734781"/>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West Lothian</w:t>
                  </w:r>
                  <w:r w:rsidRPr="00DA3F43">
                    <w:rPr>
                      <w:rFonts w:ascii="Arial" w:hAnsi="Arial" w:cs="Arial"/>
                      <w:szCs w:val="24"/>
                      <w:lang w:eastAsia="en-US"/>
                    </w:rPr>
                    <w:tab/>
                  </w:r>
                  <w:sdt>
                    <w:sdtPr>
                      <w:rPr>
                        <w:rFonts w:ascii="Arial" w:hAnsi="Arial" w:cs="Arial"/>
                        <w:szCs w:val="24"/>
                        <w:lang w:eastAsia="en-US"/>
                      </w:rPr>
                      <w:id w:val="1175617484"/>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p>
              </w:tc>
            </w:tr>
            <w:tr w:rsidR="00DA3F43" w:rsidRPr="00DA3F43" w14:paraId="4F9EC7CA" w14:textId="77777777" w:rsidTr="00962721">
              <w:tc>
                <w:tcPr>
                  <w:tcW w:w="9889" w:type="dxa"/>
                  <w:shd w:val="clear" w:color="auto" w:fill="auto"/>
                </w:tcPr>
                <w:p w14:paraId="141A56B6" w14:textId="77777777" w:rsidR="00DA3F43" w:rsidRPr="00DA3F43" w:rsidRDefault="00DA3F43" w:rsidP="00DA3F43">
                  <w:pPr>
                    <w:tabs>
                      <w:tab w:val="left" w:pos="2552"/>
                      <w:tab w:val="left" w:pos="3402"/>
                      <w:tab w:val="left" w:pos="5670"/>
                      <w:tab w:val="left" w:pos="7133"/>
                    </w:tabs>
                    <w:spacing w:line="240" w:lineRule="atLeast"/>
                    <w:jc w:val="both"/>
                    <w:rPr>
                      <w:rFonts w:ascii="Arial" w:hAnsi="Arial" w:cs="Arial"/>
                      <w:szCs w:val="24"/>
                      <w:lang w:eastAsia="en-US"/>
                    </w:rPr>
                  </w:pPr>
                  <w:r w:rsidRPr="00DA3F43">
                    <w:rPr>
                      <w:rFonts w:ascii="Arial" w:hAnsi="Arial" w:cs="Arial"/>
                      <w:szCs w:val="24"/>
                      <w:lang w:eastAsia="en-US"/>
                    </w:rPr>
                    <w:t>East Renfrewshire</w:t>
                  </w:r>
                  <w:r w:rsidRPr="00DA3F43">
                    <w:rPr>
                      <w:rFonts w:ascii="Arial" w:hAnsi="Arial" w:cs="Arial"/>
                      <w:szCs w:val="24"/>
                      <w:lang w:eastAsia="en-US"/>
                    </w:rPr>
                    <w:tab/>
                  </w:r>
                  <w:sdt>
                    <w:sdtPr>
                      <w:rPr>
                        <w:rFonts w:ascii="Arial" w:hAnsi="Arial" w:cs="Arial"/>
                        <w:szCs w:val="24"/>
                        <w:lang w:eastAsia="en-US"/>
                      </w:rPr>
                      <w:id w:val="-309170440"/>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 xml:space="preserve">North Lanarkshire </w:t>
                  </w:r>
                  <w:r w:rsidRPr="00DA3F43">
                    <w:rPr>
                      <w:rFonts w:ascii="Arial" w:hAnsi="Arial" w:cs="Arial"/>
                      <w:szCs w:val="24"/>
                      <w:lang w:eastAsia="en-US"/>
                    </w:rPr>
                    <w:tab/>
                  </w:r>
                  <w:sdt>
                    <w:sdtPr>
                      <w:rPr>
                        <w:rFonts w:ascii="Arial" w:hAnsi="Arial" w:cs="Arial"/>
                        <w:szCs w:val="24"/>
                        <w:lang w:eastAsia="en-US"/>
                      </w:rPr>
                      <w:id w:val="681642650"/>
                      <w14:checkbox>
                        <w14:checked w14:val="0"/>
                        <w14:checkedState w14:val="2612" w14:font="MS Gothic"/>
                        <w14:uncheckedState w14:val="2610" w14:font="MS Gothic"/>
                      </w14:checkbox>
                    </w:sdtPr>
                    <w:sdtEndPr/>
                    <w:sdtContent>
                      <w:r w:rsidRPr="00DA3F43">
                        <w:rPr>
                          <w:rFonts w:ascii="Arial" w:eastAsia="MS Gothic" w:hAnsi="Arial" w:cs="Arial" w:hint="eastAsia"/>
                          <w:szCs w:val="24"/>
                          <w:lang w:eastAsia="en-US"/>
                        </w:rPr>
                        <w:t>☐</w:t>
                      </w:r>
                    </w:sdtContent>
                  </w:sdt>
                  <w:r w:rsidRPr="00DA3F43">
                    <w:rPr>
                      <w:rFonts w:ascii="Arial" w:hAnsi="Arial" w:cs="Arial"/>
                      <w:szCs w:val="24"/>
                      <w:lang w:eastAsia="en-US"/>
                    </w:rPr>
                    <w:tab/>
                  </w:r>
                </w:p>
                <w:p w14:paraId="517D5125" w14:textId="77777777" w:rsidR="00DA3F43" w:rsidRPr="00DA3F43" w:rsidRDefault="00DA3F43" w:rsidP="00DA3F43">
                  <w:pPr>
                    <w:tabs>
                      <w:tab w:val="left" w:pos="2552"/>
                      <w:tab w:val="left" w:pos="3402"/>
                      <w:tab w:val="left" w:pos="5670"/>
                      <w:tab w:val="left" w:pos="7133"/>
                    </w:tabs>
                    <w:spacing w:line="240" w:lineRule="atLeast"/>
                    <w:jc w:val="both"/>
                    <w:rPr>
                      <w:rFonts w:ascii="Arial" w:hAnsi="Arial" w:cs="Arial"/>
                      <w:szCs w:val="24"/>
                      <w:lang w:eastAsia="en-US"/>
                    </w:rPr>
                  </w:pPr>
                </w:p>
              </w:tc>
            </w:tr>
          </w:tbl>
          <w:p w14:paraId="196377F0" w14:textId="77777777" w:rsidR="00DA3F43" w:rsidRPr="00DA3F43" w:rsidRDefault="00DA3F43" w:rsidP="00DA3F43">
            <w:pPr>
              <w:rPr>
                <w:rFonts w:ascii="Arial" w:eastAsia="Gill Sans MT" w:hAnsi="Arial" w:cs="Arial"/>
                <w:szCs w:val="24"/>
                <w:lang w:val="en-GB"/>
              </w:rPr>
            </w:pPr>
          </w:p>
        </w:tc>
      </w:tr>
      <w:tr w:rsidR="00DA3F43" w:rsidRPr="00DA3F43" w14:paraId="7ACAAE54" w14:textId="77777777" w:rsidTr="00962721">
        <w:trPr>
          <w:trHeight w:val="79"/>
        </w:trPr>
        <w:tc>
          <w:tcPr>
            <w:tcW w:w="707" w:type="dxa"/>
            <w:vMerge w:val="restart"/>
            <w:shd w:val="clear" w:color="auto" w:fill="DEEAF6" w:themeFill="accent1" w:themeFillTint="33"/>
            <w:vAlign w:val="center"/>
          </w:tcPr>
          <w:p w14:paraId="0669EF47" w14:textId="77777777" w:rsidR="00DA3F43" w:rsidRPr="00DA3F43" w:rsidRDefault="00DA3F43" w:rsidP="00DA3F43">
            <w:pPr>
              <w:rPr>
                <w:rFonts w:ascii="Arial" w:eastAsia="Gill Sans MT" w:hAnsi="Arial" w:cs="Arial"/>
                <w:color w:val="70AD47" w:themeColor="accent6"/>
                <w:szCs w:val="24"/>
                <w:lang w:val="en-GB"/>
              </w:rPr>
            </w:pPr>
            <w:r w:rsidRPr="00DA3F43">
              <w:rPr>
                <w:rFonts w:ascii="Arial" w:eastAsia="Gill Sans MT" w:hAnsi="Arial" w:cs="Arial"/>
                <w:szCs w:val="24"/>
                <w:lang w:val="en-GB"/>
              </w:rPr>
              <w:t>2.9</w:t>
            </w:r>
          </w:p>
        </w:tc>
        <w:tc>
          <w:tcPr>
            <w:tcW w:w="9925" w:type="dxa"/>
            <w:gridSpan w:val="13"/>
            <w:shd w:val="clear" w:color="auto" w:fill="DEEAF6" w:themeFill="accent1" w:themeFillTint="33"/>
          </w:tcPr>
          <w:p w14:paraId="290D3583" w14:textId="77777777" w:rsidR="00DA3F43" w:rsidRPr="00DA3F43" w:rsidRDefault="00DA3F43" w:rsidP="00DA3F43">
            <w:pPr>
              <w:rPr>
                <w:rFonts w:ascii="Arial" w:eastAsia="Gill Sans MT" w:hAnsi="Arial" w:cs="Arial"/>
                <w:b/>
                <w:bCs/>
                <w:szCs w:val="24"/>
                <w:lang w:val="en-GB"/>
              </w:rPr>
            </w:pPr>
            <w:r w:rsidRPr="00DA3F43">
              <w:rPr>
                <w:rFonts w:ascii="Arial" w:eastAsia="Gill Sans MT" w:hAnsi="Arial" w:cs="Arial"/>
                <w:b/>
                <w:bCs/>
                <w:szCs w:val="24"/>
                <w:lang w:val="en-GB"/>
              </w:rPr>
              <w:t>Collaboration</w:t>
            </w:r>
          </w:p>
        </w:tc>
      </w:tr>
      <w:tr w:rsidR="00DA3F43" w:rsidRPr="00DA3F43" w14:paraId="675B86A5" w14:textId="77777777" w:rsidTr="00962721">
        <w:trPr>
          <w:trHeight w:val="117"/>
        </w:trPr>
        <w:tc>
          <w:tcPr>
            <w:tcW w:w="707" w:type="dxa"/>
            <w:vMerge/>
            <w:shd w:val="clear" w:color="auto" w:fill="DEEAF6" w:themeFill="accent1" w:themeFillTint="33"/>
            <w:vAlign w:val="center"/>
          </w:tcPr>
          <w:p w14:paraId="4C8ED5F9" w14:textId="77777777" w:rsidR="00DA3F43" w:rsidRPr="00DA3F43" w:rsidRDefault="00DA3F43" w:rsidP="00DA3F43">
            <w:pPr>
              <w:rPr>
                <w:rFonts w:ascii="Arial" w:eastAsia="Gill Sans MT" w:hAnsi="Arial" w:cs="Arial"/>
                <w:szCs w:val="24"/>
                <w:lang w:val="en-GB"/>
              </w:rPr>
            </w:pPr>
          </w:p>
        </w:tc>
        <w:tc>
          <w:tcPr>
            <w:tcW w:w="9925" w:type="dxa"/>
            <w:gridSpan w:val="13"/>
            <w:shd w:val="clear" w:color="auto" w:fill="DEEAF6" w:themeFill="accent1" w:themeFillTint="33"/>
          </w:tcPr>
          <w:p w14:paraId="1EB380A9"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(1) Is this an individual or partnership project?</w:t>
            </w:r>
          </w:p>
        </w:tc>
      </w:tr>
      <w:tr w:rsidR="00DA3F43" w:rsidRPr="00DA3F43" w14:paraId="74CE9DA6" w14:textId="77777777" w:rsidTr="007255FE">
        <w:trPr>
          <w:trHeight w:val="117"/>
        </w:trPr>
        <w:tc>
          <w:tcPr>
            <w:tcW w:w="707" w:type="dxa"/>
            <w:vMerge/>
            <w:shd w:val="clear" w:color="auto" w:fill="DEEAF6" w:themeFill="accent1" w:themeFillTint="33"/>
            <w:vAlign w:val="center"/>
          </w:tcPr>
          <w:p w14:paraId="3D494B12" w14:textId="77777777" w:rsidR="00DA3F43" w:rsidRPr="00DA3F43" w:rsidRDefault="00DA3F43" w:rsidP="00DA3F43">
            <w:pPr>
              <w:rPr>
                <w:rFonts w:ascii="Arial" w:eastAsia="Gill Sans MT" w:hAnsi="Arial" w:cs="Arial"/>
                <w:szCs w:val="24"/>
                <w:lang w:val="en-GB"/>
              </w:rPr>
            </w:pPr>
          </w:p>
        </w:tc>
        <w:sdt>
          <w:sdtPr>
            <w:rPr>
              <w:rFonts w:ascii="Arial" w:eastAsia="Gill Sans MT" w:hAnsi="Arial" w:cs="Arial"/>
              <w:bCs/>
              <w:szCs w:val="24"/>
            </w:rPr>
            <w:id w:val="-1695761079"/>
            <w14:checkbox>
              <w14:checked w14:val="0"/>
              <w14:checkedState w14:val="2612" w14:font="MS Gothic"/>
              <w14:uncheckedState w14:val="2610" w14:font="MS Gothic"/>
            </w14:checkbox>
          </w:sdtPr>
          <w:sdtEndPr/>
          <w:sdtContent>
            <w:tc>
              <w:tcPr>
                <w:tcW w:w="853" w:type="dxa"/>
              </w:tcPr>
              <w:p w14:paraId="3FD1D74B" w14:textId="77777777" w:rsidR="00DA3F43" w:rsidRPr="00DA3F43" w:rsidRDefault="00DA3F43" w:rsidP="00DA3F43">
                <w:pPr>
                  <w:rPr>
                    <w:rFonts w:ascii="Arial" w:eastAsia="Gill Sans MT" w:hAnsi="Arial" w:cs="Arial"/>
                    <w:bCs/>
                    <w:szCs w:val="24"/>
                    <w:lang w:val="en-GB"/>
                  </w:rPr>
                </w:pPr>
                <w:r w:rsidRPr="00DA3F43">
                  <w:rPr>
                    <w:rFonts w:ascii="Segoe UI Symbol" w:eastAsia="Gill Sans MT" w:hAnsi="Segoe UI Symbol" w:cs="Segoe UI Symbol"/>
                    <w:bCs/>
                    <w:szCs w:val="24"/>
                    <w:lang w:val="en-GB"/>
                  </w:rPr>
                  <w:t>☐</w:t>
                </w:r>
              </w:p>
            </w:tc>
          </w:sdtContent>
        </w:sdt>
        <w:tc>
          <w:tcPr>
            <w:tcW w:w="9072" w:type="dxa"/>
            <w:gridSpan w:val="12"/>
          </w:tcPr>
          <w:p w14:paraId="703D2558"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Individual</w:t>
            </w:r>
          </w:p>
        </w:tc>
      </w:tr>
      <w:tr w:rsidR="00DA3F43" w:rsidRPr="00DA3F43" w14:paraId="321D7752" w14:textId="77777777" w:rsidTr="007255FE">
        <w:trPr>
          <w:trHeight w:val="116"/>
        </w:trPr>
        <w:tc>
          <w:tcPr>
            <w:tcW w:w="707" w:type="dxa"/>
            <w:vMerge/>
            <w:shd w:val="clear" w:color="auto" w:fill="DEEAF6" w:themeFill="accent1" w:themeFillTint="33"/>
            <w:vAlign w:val="center"/>
          </w:tcPr>
          <w:p w14:paraId="3582CCBC" w14:textId="77777777" w:rsidR="00DA3F43" w:rsidRPr="00DA3F43" w:rsidRDefault="00DA3F43" w:rsidP="00DA3F43">
            <w:pPr>
              <w:rPr>
                <w:rFonts w:ascii="Arial" w:eastAsia="Gill Sans MT" w:hAnsi="Arial" w:cs="Arial"/>
                <w:szCs w:val="24"/>
                <w:lang w:val="en-GB"/>
              </w:rPr>
            </w:pPr>
          </w:p>
        </w:tc>
        <w:sdt>
          <w:sdtPr>
            <w:rPr>
              <w:rFonts w:ascii="Arial" w:eastAsia="Gill Sans MT" w:hAnsi="Arial" w:cs="Arial"/>
              <w:bCs/>
              <w:szCs w:val="24"/>
            </w:rPr>
            <w:id w:val="-1333288954"/>
            <w14:checkbox>
              <w14:checked w14:val="0"/>
              <w14:checkedState w14:val="2612" w14:font="MS Gothic"/>
              <w14:uncheckedState w14:val="2610" w14:font="MS Gothic"/>
            </w14:checkbox>
          </w:sdtPr>
          <w:sdtEndPr/>
          <w:sdtContent>
            <w:tc>
              <w:tcPr>
                <w:tcW w:w="853" w:type="dxa"/>
              </w:tcPr>
              <w:p w14:paraId="75F523A2" w14:textId="77777777" w:rsidR="00DA3F43" w:rsidRPr="00DA3F43" w:rsidRDefault="00DA3F43" w:rsidP="00DA3F43">
                <w:pPr>
                  <w:rPr>
                    <w:rFonts w:ascii="Arial" w:eastAsia="Gill Sans MT" w:hAnsi="Arial" w:cs="Arial"/>
                    <w:bCs/>
                    <w:szCs w:val="24"/>
                    <w:lang w:val="en-GB"/>
                  </w:rPr>
                </w:pPr>
                <w:r w:rsidRPr="00DA3F43">
                  <w:rPr>
                    <w:rFonts w:ascii="Segoe UI Symbol" w:eastAsia="Gill Sans MT" w:hAnsi="Segoe UI Symbol" w:cs="Segoe UI Symbol"/>
                    <w:bCs/>
                    <w:szCs w:val="24"/>
                    <w:lang w:val="en-GB"/>
                  </w:rPr>
                  <w:t>☐</w:t>
                </w:r>
              </w:p>
            </w:tc>
          </w:sdtContent>
        </w:sdt>
        <w:tc>
          <w:tcPr>
            <w:tcW w:w="9072" w:type="dxa"/>
            <w:gridSpan w:val="12"/>
          </w:tcPr>
          <w:p w14:paraId="5864E7CD"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Partnership</w:t>
            </w:r>
          </w:p>
        </w:tc>
      </w:tr>
      <w:tr w:rsidR="00DA3F43" w:rsidRPr="00DA3F43" w14:paraId="5BBE1DF1" w14:textId="77777777" w:rsidTr="00962721">
        <w:trPr>
          <w:trHeight w:val="79"/>
        </w:trPr>
        <w:tc>
          <w:tcPr>
            <w:tcW w:w="707" w:type="dxa"/>
            <w:vMerge/>
            <w:shd w:val="clear" w:color="auto" w:fill="DEEAF6" w:themeFill="accent1" w:themeFillTint="33"/>
            <w:vAlign w:val="center"/>
          </w:tcPr>
          <w:p w14:paraId="2F774215" w14:textId="77777777" w:rsidR="00DA3F43" w:rsidRPr="00DA3F43" w:rsidRDefault="00DA3F43" w:rsidP="00DA3F43">
            <w:pPr>
              <w:rPr>
                <w:rFonts w:ascii="Arial" w:eastAsia="Gill Sans MT" w:hAnsi="Arial" w:cs="Arial"/>
                <w:szCs w:val="24"/>
                <w:lang w:val="en-GB"/>
              </w:rPr>
            </w:pPr>
          </w:p>
        </w:tc>
        <w:tc>
          <w:tcPr>
            <w:tcW w:w="9925" w:type="dxa"/>
            <w:gridSpan w:val="13"/>
            <w:shd w:val="clear" w:color="auto" w:fill="DEEAF6" w:themeFill="accent1" w:themeFillTint="33"/>
          </w:tcPr>
          <w:p w14:paraId="0D2EE970" w14:textId="4619EF4D" w:rsidR="00DA3F43" w:rsidRPr="00DA3F43" w:rsidRDefault="00DA3F43" w:rsidP="00DA3F43">
            <w:pPr>
              <w:rPr>
                <w:rFonts w:ascii="Arial" w:eastAsia="Gill Sans MT" w:hAnsi="Arial" w:cs="Arial"/>
                <w:b/>
                <w:bCs/>
                <w:szCs w:val="24"/>
                <w:lang w:val="en-GB"/>
              </w:rPr>
            </w:pPr>
            <w:r w:rsidRPr="00DA3F43">
              <w:rPr>
                <w:rFonts w:ascii="Arial" w:eastAsia="Gill Sans MT" w:hAnsi="Arial" w:cs="Arial"/>
                <w:bCs/>
                <w:szCs w:val="24"/>
                <w:lang w:val="en-GB"/>
              </w:rPr>
              <w:t xml:space="preserve">(2) [If partnership] </w:t>
            </w:r>
            <w:r w:rsidR="00DA1502">
              <w:rPr>
                <w:rFonts w:ascii="Arial" w:eastAsia="Gill Sans MT" w:hAnsi="Arial" w:cs="Arial"/>
                <w:bCs/>
                <w:szCs w:val="24"/>
              </w:rPr>
              <w:t>Please describe w</w:t>
            </w:r>
            <w:r w:rsidR="00DA1502" w:rsidRPr="004025E5">
              <w:rPr>
                <w:rFonts w:ascii="Arial" w:eastAsia="Gill Sans MT" w:hAnsi="Arial" w:cs="Arial"/>
                <w:bCs/>
                <w:szCs w:val="24"/>
              </w:rPr>
              <w:t xml:space="preserve">ho the partners working on the project </w:t>
            </w:r>
            <w:r w:rsidR="00DA1502">
              <w:rPr>
                <w:rFonts w:ascii="Arial" w:eastAsia="Gill Sans MT" w:hAnsi="Arial" w:cs="Arial"/>
                <w:bCs/>
                <w:szCs w:val="24"/>
              </w:rPr>
              <w:t xml:space="preserve">are </w:t>
            </w:r>
            <w:r w:rsidR="00DA1502" w:rsidRPr="004025E5">
              <w:rPr>
                <w:rFonts w:ascii="Arial" w:eastAsia="Gill Sans MT" w:hAnsi="Arial" w:cs="Arial"/>
                <w:bCs/>
                <w:szCs w:val="24"/>
              </w:rPr>
              <w:t xml:space="preserve">and why </w:t>
            </w:r>
            <w:r w:rsidR="00DA1502">
              <w:rPr>
                <w:rFonts w:ascii="Arial" w:eastAsia="Gill Sans MT" w:hAnsi="Arial" w:cs="Arial"/>
                <w:bCs/>
                <w:szCs w:val="24"/>
              </w:rPr>
              <w:t>you have decided to collaborate.</w:t>
            </w:r>
            <w:r w:rsidR="007255FE">
              <w:rPr>
                <w:rFonts w:ascii="Arial" w:eastAsia="Gill Sans MT" w:hAnsi="Arial" w:cs="Arial"/>
                <w:bCs/>
                <w:szCs w:val="24"/>
              </w:rPr>
              <w:t xml:space="preserve"> (1</w:t>
            </w:r>
            <w:r w:rsidR="00DA1502" w:rsidRPr="004025E5">
              <w:rPr>
                <w:rFonts w:ascii="Arial" w:eastAsia="Gill Sans MT" w:hAnsi="Arial" w:cs="Arial"/>
                <w:bCs/>
                <w:szCs w:val="24"/>
              </w:rPr>
              <w:t>50 words)</w:t>
            </w:r>
          </w:p>
        </w:tc>
      </w:tr>
      <w:tr w:rsidR="00DA3F43" w:rsidRPr="00DA3F43" w14:paraId="6A9938B3" w14:textId="77777777" w:rsidTr="00962721">
        <w:trPr>
          <w:trHeight w:val="377"/>
        </w:trPr>
        <w:tc>
          <w:tcPr>
            <w:tcW w:w="707" w:type="dxa"/>
            <w:vMerge/>
            <w:shd w:val="clear" w:color="auto" w:fill="DEEAF6" w:themeFill="accent1" w:themeFillTint="33"/>
            <w:vAlign w:val="center"/>
          </w:tcPr>
          <w:p w14:paraId="278F7F7E" w14:textId="77777777" w:rsidR="00DA3F43" w:rsidRPr="00DA3F43" w:rsidRDefault="00DA3F43" w:rsidP="00DA3F43">
            <w:pPr>
              <w:rPr>
                <w:rFonts w:ascii="Arial" w:eastAsia="Gill Sans MT" w:hAnsi="Arial" w:cs="Arial"/>
                <w:szCs w:val="24"/>
                <w:lang w:val="en-GB"/>
              </w:rPr>
            </w:pPr>
          </w:p>
        </w:tc>
        <w:tc>
          <w:tcPr>
            <w:tcW w:w="9925" w:type="dxa"/>
            <w:gridSpan w:val="13"/>
          </w:tcPr>
          <w:p w14:paraId="471ACF8D" w14:textId="77777777" w:rsidR="00DA3F43" w:rsidRPr="00DA3F43" w:rsidRDefault="00DA3F43" w:rsidP="00DA3F43">
            <w:pPr>
              <w:rPr>
                <w:rFonts w:ascii="Arial" w:eastAsia="Gill Sans MT" w:hAnsi="Arial" w:cs="Arial"/>
                <w:bCs/>
                <w:szCs w:val="24"/>
                <w:lang w:val="en-GB"/>
              </w:rPr>
            </w:pPr>
          </w:p>
        </w:tc>
      </w:tr>
      <w:tr w:rsidR="00DA3F43" w:rsidRPr="00DA3F43" w14:paraId="334EA090" w14:textId="77777777" w:rsidTr="00962721">
        <w:trPr>
          <w:trHeight w:val="212"/>
        </w:trPr>
        <w:tc>
          <w:tcPr>
            <w:tcW w:w="707" w:type="dxa"/>
            <w:vMerge/>
            <w:shd w:val="clear" w:color="auto" w:fill="DEEAF6" w:themeFill="accent1" w:themeFillTint="33"/>
            <w:vAlign w:val="center"/>
          </w:tcPr>
          <w:p w14:paraId="1F027035" w14:textId="77777777" w:rsidR="00DA3F43" w:rsidRPr="00DA3F43" w:rsidRDefault="00DA3F43" w:rsidP="00DA3F43">
            <w:pPr>
              <w:rPr>
                <w:rFonts w:ascii="Arial" w:eastAsia="Gill Sans MT" w:hAnsi="Arial" w:cs="Arial"/>
                <w:szCs w:val="24"/>
                <w:lang w:val="en-GB"/>
              </w:rPr>
            </w:pPr>
          </w:p>
        </w:tc>
        <w:tc>
          <w:tcPr>
            <w:tcW w:w="5693" w:type="dxa"/>
            <w:gridSpan w:val="9"/>
            <w:vMerge w:val="restart"/>
            <w:shd w:val="clear" w:color="auto" w:fill="DEEAF6" w:themeFill="accent1" w:themeFillTint="33"/>
          </w:tcPr>
          <w:p w14:paraId="3B976284" w14:textId="7BDE9B12" w:rsidR="00DA3F43" w:rsidRPr="00DA3F43" w:rsidRDefault="00DA3F43" w:rsidP="00DA3F43">
            <w:pPr>
              <w:rPr>
                <w:rFonts w:ascii="Arial" w:eastAsia="Gill Sans MT" w:hAnsi="Arial" w:cs="Arial"/>
                <w:bCs/>
                <w:szCs w:val="24"/>
                <w:lang w:val="en-GB"/>
              </w:rPr>
            </w:pPr>
            <w:r>
              <w:rPr>
                <w:rFonts w:ascii="Arial" w:eastAsia="Gill Sans MT" w:hAnsi="Arial" w:cs="Arial"/>
                <w:bCs/>
                <w:szCs w:val="24"/>
                <w:lang w:val="en-GB"/>
              </w:rPr>
              <w:t>(3</w:t>
            </w:r>
            <w:r w:rsidRPr="00DA3F43">
              <w:rPr>
                <w:rFonts w:ascii="Arial" w:eastAsia="Gill Sans MT" w:hAnsi="Arial" w:cs="Arial"/>
                <w:bCs/>
                <w:szCs w:val="24"/>
                <w:lang w:val="en-GB"/>
              </w:rPr>
              <w:t>) If yes, please indicate if you have contacted the relevant organisation(s)</w:t>
            </w:r>
          </w:p>
        </w:tc>
        <w:sdt>
          <w:sdtPr>
            <w:rPr>
              <w:rFonts w:ascii="Arial" w:eastAsia="Gill Sans MT" w:hAnsi="Arial" w:cs="Arial"/>
              <w:bCs/>
              <w:szCs w:val="24"/>
            </w:rPr>
            <w:id w:val="-318732767"/>
            <w14:checkbox>
              <w14:checked w14:val="0"/>
              <w14:checkedState w14:val="2612" w14:font="MS Gothic"/>
              <w14:uncheckedState w14:val="2610" w14:font="MS Gothic"/>
            </w14:checkbox>
          </w:sdtPr>
          <w:sdtEndPr/>
          <w:sdtContent>
            <w:tc>
              <w:tcPr>
                <w:tcW w:w="547" w:type="dxa"/>
              </w:tcPr>
              <w:p w14:paraId="39AB43CF" w14:textId="77777777" w:rsidR="00DA3F43" w:rsidRPr="00DA3F43" w:rsidRDefault="00DA3F43" w:rsidP="00DA3F43">
                <w:pPr>
                  <w:rPr>
                    <w:rFonts w:ascii="Arial" w:eastAsia="Gill Sans MT" w:hAnsi="Arial" w:cs="Arial"/>
                    <w:bCs/>
                    <w:szCs w:val="24"/>
                    <w:lang w:val="en-GB"/>
                  </w:rPr>
                </w:pPr>
                <w:r w:rsidRPr="00DA3F43">
                  <w:rPr>
                    <w:rFonts w:ascii="Segoe UI Symbol" w:eastAsia="Gill Sans MT" w:hAnsi="Segoe UI Symbol" w:cs="Segoe UI Symbol"/>
                    <w:bCs/>
                    <w:szCs w:val="24"/>
                    <w:lang w:val="en-GB"/>
                  </w:rPr>
                  <w:t>☐</w:t>
                </w:r>
              </w:p>
            </w:tc>
          </w:sdtContent>
        </w:sdt>
        <w:tc>
          <w:tcPr>
            <w:tcW w:w="3685" w:type="dxa"/>
            <w:gridSpan w:val="3"/>
          </w:tcPr>
          <w:p w14:paraId="7A553E94"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Yes</w:t>
            </w:r>
          </w:p>
        </w:tc>
      </w:tr>
      <w:tr w:rsidR="00DA3F43" w:rsidRPr="00DA3F43" w14:paraId="347D00D5" w14:textId="77777777" w:rsidTr="00962721">
        <w:trPr>
          <w:trHeight w:val="212"/>
        </w:trPr>
        <w:tc>
          <w:tcPr>
            <w:tcW w:w="707" w:type="dxa"/>
            <w:vMerge/>
            <w:shd w:val="clear" w:color="auto" w:fill="DEEAF6" w:themeFill="accent1" w:themeFillTint="33"/>
            <w:vAlign w:val="center"/>
          </w:tcPr>
          <w:p w14:paraId="6A728442" w14:textId="77777777" w:rsidR="00DA3F43" w:rsidRPr="00DA3F43" w:rsidRDefault="00DA3F43" w:rsidP="00DA3F43">
            <w:pPr>
              <w:rPr>
                <w:rFonts w:ascii="Arial" w:eastAsia="Gill Sans MT" w:hAnsi="Arial" w:cs="Arial"/>
                <w:szCs w:val="24"/>
                <w:lang w:val="en-GB"/>
              </w:rPr>
            </w:pPr>
          </w:p>
        </w:tc>
        <w:tc>
          <w:tcPr>
            <w:tcW w:w="5693" w:type="dxa"/>
            <w:gridSpan w:val="9"/>
            <w:vMerge/>
            <w:shd w:val="clear" w:color="auto" w:fill="DEEAF6" w:themeFill="accent1" w:themeFillTint="33"/>
          </w:tcPr>
          <w:p w14:paraId="4648D0E9" w14:textId="77777777" w:rsidR="00DA3F43" w:rsidRPr="00DA3F43" w:rsidRDefault="00DA3F43" w:rsidP="00DA3F43">
            <w:pPr>
              <w:rPr>
                <w:rFonts w:ascii="Arial" w:eastAsia="Gill Sans MT" w:hAnsi="Arial" w:cs="Arial"/>
                <w:bCs/>
                <w:szCs w:val="24"/>
                <w:lang w:val="en-GB"/>
              </w:rPr>
            </w:pPr>
          </w:p>
        </w:tc>
        <w:sdt>
          <w:sdtPr>
            <w:rPr>
              <w:rFonts w:ascii="Arial" w:eastAsia="Gill Sans MT" w:hAnsi="Arial" w:cs="Arial"/>
              <w:bCs/>
              <w:szCs w:val="24"/>
            </w:rPr>
            <w:id w:val="735984864"/>
            <w14:checkbox>
              <w14:checked w14:val="0"/>
              <w14:checkedState w14:val="2612" w14:font="MS Gothic"/>
              <w14:uncheckedState w14:val="2610" w14:font="MS Gothic"/>
            </w14:checkbox>
          </w:sdtPr>
          <w:sdtEndPr/>
          <w:sdtContent>
            <w:tc>
              <w:tcPr>
                <w:tcW w:w="547" w:type="dxa"/>
              </w:tcPr>
              <w:p w14:paraId="72835AED" w14:textId="77777777" w:rsidR="00DA3F43" w:rsidRPr="00DA3F43" w:rsidRDefault="00DA3F43" w:rsidP="00DA3F43">
                <w:pPr>
                  <w:rPr>
                    <w:rFonts w:ascii="Arial" w:eastAsia="Gill Sans MT" w:hAnsi="Arial" w:cs="Arial"/>
                    <w:bCs/>
                    <w:szCs w:val="24"/>
                    <w:lang w:val="en-GB"/>
                  </w:rPr>
                </w:pPr>
                <w:r w:rsidRPr="00DA3F43">
                  <w:rPr>
                    <w:rFonts w:ascii="Segoe UI Symbol" w:eastAsia="Gill Sans MT" w:hAnsi="Segoe UI Symbol" w:cs="Segoe UI Symbol"/>
                    <w:bCs/>
                    <w:szCs w:val="24"/>
                    <w:lang w:val="en-GB"/>
                  </w:rPr>
                  <w:t>☐</w:t>
                </w:r>
              </w:p>
            </w:tc>
          </w:sdtContent>
        </w:sdt>
        <w:tc>
          <w:tcPr>
            <w:tcW w:w="3685" w:type="dxa"/>
            <w:gridSpan w:val="3"/>
          </w:tcPr>
          <w:p w14:paraId="34441F99" w14:textId="77777777" w:rsidR="00DA3F43" w:rsidRPr="00DA3F43" w:rsidRDefault="00DA3F43" w:rsidP="00DA3F43">
            <w:pPr>
              <w:rPr>
                <w:rFonts w:ascii="Arial" w:eastAsia="Gill Sans MT" w:hAnsi="Arial" w:cs="Arial"/>
                <w:bCs/>
                <w:szCs w:val="24"/>
                <w:lang w:val="en-GB"/>
              </w:rPr>
            </w:pPr>
            <w:r w:rsidRPr="00DA3F43">
              <w:rPr>
                <w:rFonts w:ascii="Arial" w:eastAsia="Gill Sans MT" w:hAnsi="Arial" w:cs="Arial"/>
                <w:bCs/>
                <w:szCs w:val="24"/>
                <w:lang w:val="en-GB"/>
              </w:rPr>
              <w:t>No</w:t>
            </w:r>
          </w:p>
        </w:tc>
      </w:tr>
      <w:tr w:rsidR="007255FE" w:rsidRPr="00DA3F43" w14:paraId="5E79650F" w14:textId="77777777" w:rsidTr="00DA1502">
        <w:trPr>
          <w:trHeight w:val="128"/>
        </w:trPr>
        <w:tc>
          <w:tcPr>
            <w:tcW w:w="707" w:type="dxa"/>
            <w:vMerge w:val="restart"/>
            <w:shd w:val="clear" w:color="auto" w:fill="DEEAF6" w:themeFill="accent1" w:themeFillTint="33"/>
            <w:vAlign w:val="center"/>
          </w:tcPr>
          <w:p w14:paraId="0CD027E8" w14:textId="35DB5C20" w:rsidR="007255FE" w:rsidRPr="00DA3F43" w:rsidRDefault="007255FE" w:rsidP="00DA3F43">
            <w:pPr>
              <w:rPr>
                <w:rFonts w:ascii="Arial" w:eastAsia="Times New Roman" w:hAnsi="Arial" w:cs="Arial"/>
                <w:szCs w:val="24"/>
                <w:lang w:val="en-GB"/>
              </w:rPr>
            </w:pPr>
            <w:r>
              <w:rPr>
                <w:rFonts w:ascii="Arial" w:eastAsia="Times New Roman" w:hAnsi="Arial" w:cs="Arial"/>
                <w:szCs w:val="24"/>
                <w:lang w:val="en-GB"/>
              </w:rPr>
              <w:t>2.10</w:t>
            </w:r>
          </w:p>
        </w:tc>
        <w:tc>
          <w:tcPr>
            <w:tcW w:w="9925" w:type="dxa"/>
            <w:gridSpan w:val="13"/>
            <w:shd w:val="clear" w:color="auto" w:fill="DEEAF6" w:themeFill="accent1" w:themeFillTint="33"/>
          </w:tcPr>
          <w:p w14:paraId="2897B14B" w14:textId="1B168BEF" w:rsidR="007255FE" w:rsidRPr="00DA3F43" w:rsidRDefault="007255FE" w:rsidP="00DA3F43">
            <w:pPr>
              <w:rPr>
                <w:rFonts w:ascii="Arial" w:eastAsia="Gill Sans MT" w:hAnsi="Arial" w:cs="Arial"/>
                <w:szCs w:val="24"/>
                <w:lang w:val="en-GB"/>
              </w:rPr>
            </w:pPr>
            <w:r w:rsidRPr="00DA3F43">
              <w:rPr>
                <w:rFonts w:ascii="Arial" w:eastAsia="Gill Sans MT" w:hAnsi="Arial" w:cs="Arial"/>
                <w:b/>
                <w:bCs/>
                <w:szCs w:val="24"/>
                <w:lang w:val="en-GB"/>
              </w:rPr>
              <w:t>Proposed project/activities</w:t>
            </w:r>
          </w:p>
        </w:tc>
      </w:tr>
      <w:tr w:rsidR="007255FE" w:rsidRPr="00DA3F43" w14:paraId="0521DC1D" w14:textId="77777777" w:rsidTr="00DA1502">
        <w:trPr>
          <w:trHeight w:val="127"/>
        </w:trPr>
        <w:tc>
          <w:tcPr>
            <w:tcW w:w="707" w:type="dxa"/>
            <w:vMerge/>
            <w:shd w:val="clear" w:color="auto" w:fill="DEEAF6" w:themeFill="accent1" w:themeFillTint="33"/>
            <w:vAlign w:val="center"/>
          </w:tcPr>
          <w:p w14:paraId="62D8796E" w14:textId="77777777" w:rsidR="007255FE" w:rsidRPr="00DA3F43" w:rsidRDefault="007255FE" w:rsidP="00DA3F43">
            <w:pPr>
              <w:rPr>
                <w:rFonts w:ascii="Arial" w:hAnsi="Arial" w:cs="Arial"/>
                <w:szCs w:val="24"/>
              </w:rPr>
            </w:pPr>
          </w:p>
        </w:tc>
        <w:tc>
          <w:tcPr>
            <w:tcW w:w="9925" w:type="dxa"/>
            <w:gridSpan w:val="13"/>
            <w:shd w:val="clear" w:color="auto" w:fill="DEEAF6" w:themeFill="accent1" w:themeFillTint="33"/>
          </w:tcPr>
          <w:p w14:paraId="25B75418" w14:textId="0B342D9D" w:rsidR="007255FE" w:rsidRPr="00DA3F43" w:rsidRDefault="007255FE" w:rsidP="00DA3F43">
            <w:pPr>
              <w:rPr>
                <w:rFonts w:ascii="Arial" w:eastAsia="Gill Sans MT" w:hAnsi="Arial" w:cs="Arial"/>
                <w:szCs w:val="24"/>
              </w:rPr>
            </w:pPr>
            <w:r w:rsidRPr="00DA3F43">
              <w:rPr>
                <w:rFonts w:ascii="Arial" w:eastAsia="Gill Sans MT" w:hAnsi="Arial" w:cs="Arial"/>
                <w:szCs w:val="24"/>
                <w:lang w:val="en-GB"/>
              </w:rPr>
              <w:t>Detail about your project activities</w:t>
            </w:r>
            <w:r>
              <w:rPr>
                <w:rFonts w:ascii="Arial" w:eastAsia="Gill Sans MT" w:hAnsi="Arial" w:cs="Arial"/>
                <w:szCs w:val="24"/>
                <w:lang w:val="en-GB"/>
              </w:rPr>
              <w:t>.</w:t>
            </w:r>
          </w:p>
        </w:tc>
      </w:tr>
      <w:tr w:rsidR="007255FE" w:rsidRPr="00DA3F43" w14:paraId="244E1E26" w14:textId="77777777" w:rsidTr="007255FE">
        <w:trPr>
          <w:trHeight w:val="85"/>
        </w:trPr>
        <w:tc>
          <w:tcPr>
            <w:tcW w:w="707" w:type="dxa"/>
            <w:vMerge/>
            <w:shd w:val="clear" w:color="auto" w:fill="DEEAF6" w:themeFill="accent1" w:themeFillTint="33"/>
            <w:vAlign w:val="center"/>
          </w:tcPr>
          <w:p w14:paraId="39C62ED6" w14:textId="77777777" w:rsidR="007255FE" w:rsidRPr="00DA3F43" w:rsidRDefault="007255FE" w:rsidP="00DA3F43">
            <w:pPr>
              <w:rPr>
                <w:rFonts w:ascii="Arial" w:hAnsi="Arial" w:cs="Arial"/>
                <w:szCs w:val="24"/>
              </w:rPr>
            </w:pPr>
          </w:p>
        </w:tc>
        <w:tc>
          <w:tcPr>
            <w:tcW w:w="1985" w:type="dxa"/>
            <w:gridSpan w:val="3"/>
            <w:shd w:val="clear" w:color="auto" w:fill="auto"/>
          </w:tcPr>
          <w:p w14:paraId="6A0D7CDE" w14:textId="02F0E5BF" w:rsidR="007255FE" w:rsidRPr="00DA3F43" w:rsidRDefault="007255FE" w:rsidP="00DA1502">
            <w:pPr>
              <w:jc w:val="center"/>
              <w:rPr>
                <w:rFonts w:ascii="Arial" w:eastAsia="Gill Sans MT" w:hAnsi="Arial" w:cs="Arial"/>
                <w:szCs w:val="24"/>
              </w:rPr>
            </w:pPr>
            <w:r w:rsidRPr="00DA3F43">
              <w:rPr>
                <w:rFonts w:ascii="Arial" w:eastAsia="Times New Roman" w:hAnsi="Arial" w:cs="Arial"/>
                <w:lang w:val="en-GB"/>
              </w:rPr>
              <w:t>Activity</w:t>
            </w:r>
          </w:p>
        </w:tc>
        <w:tc>
          <w:tcPr>
            <w:tcW w:w="2553" w:type="dxa"/>
            <w:gridSpan w:val="4"/>
            <w:shd w:val="clear" w:color="auto" w:fill="auto"/>
          </w:tcPr>
          <w:p w14:paraId="227C4B3C" w14:textId="0F8C3D51" w:rsidR="007255FE" w:rsidRPr="00DA3F43" w:rsidRDefault="007255FE" w:rsidP="00DA1502">
            <w:pPr>
              <w:jc w:val="center"/>
              <w:rPr>
                <w:rFonts w:ascii="Arial" w:eastAsia="Gill Sans MT" w:hAnsi="Arial" w:cs="Arial"/>
                <w:szCs w:val="24"/>
              </w:rPr>
            </w:pPr>
            <w:r w:rsidRPr="00DA3F43">
              <w:rPr>
                <w:rFonts w:ascii="Arial" w:eastAsia="Times New Roman" w:hAnsi="Arial" w:cs="Arial"/>
                <w:lang w:val="en-GB"/>
              </w:rPr>
              <w:t>Who are the target groups for this activity?</w:t>
            </w:r>
          </w:p>
        </w:tc>
        <w:tc>
          <w:tcPr>
            <w:tcW w:w="2693" w:type="dxa"/>
            <w:gridSpan w:val="5"/>
            <w:shd w:val="clear" w:color="auto" w:fill="auto"/>
          </w:tcPr>
          <w:p w14:paraId="65086FBC" w14:textId="77777777" w:rsidR="007255FE" w:rsidRPr="00DA3F43" w:rsidRDefault="007255FE" w:rsidP="00DA1502">
            <w:pPr>
              <w:jc w:val="center"/>
              <w:rPr>
                <w:rFonts w:ascii="Arial" w:eastAsia="Gill Sans MT" w:hAnsi="Arial" w:cs="Arial"/>
                <w:szCs w:val="24"/>
              </w:rPr>
            </w:pPr>
            <w:r w:rsidRPr="00DA3F43">
              <w:rPr>
                <w:rFonts w:ascii="Arial" w:eastAsia="Times New Roman" w:hAnsi="Arial" w:cs="Arial"/>
                <w:lang w:val="en-GB"/>
              </w:rPr>
              <w:t>How many people do you estimate you will reach through this activity?</w:t>
            </w:r>
          </w:p>
          <w:p w14:paraId="155EF692" w14:textId="77777777" w:rsidR="007255FE" w:rsidRPr="00DA3F43" w:rsidRDefault="007255FE" w:rsidP="00DA1502">
            <w:pPr>
              <w:jc w:val="center"/>
              <w:rPr>
                <w:rFonts w:ascii="Arial" w:eastAsia="Gill Sans MT" w:hAnsi="Arial" w:cs="Arial"/>
                <w:szCs w:val="24"/>
              </w:rPr>
            </w:pPr>
          </w:p>
        </w:tc>
        <w:tc>
          <w:tcPr>
            <w:tcW w:w="2694" w:type="dxa"/>
            <w:shd w:val="clear" w:color="auto" w:fill="auto"/>
          </w:tcPr>
          <w:p w14:paraId="4C29171D" w14:textId="77777777" w:rsidR="007255FE" w:rsidRPr="00DA3F43" w:rsidRDefault="007255FE" w:rsidP="00DA1502">
            <w:pPr>
              <w:jc w:val="center"/>
              <w:rPr>
                <w:rFonts w:ascii="Arial" w:eastAsia="Gill Sans MT" w:hAnsi="Arial" w:cs="Arial"/>
                <w:szCs w:val="24"/>
              </w:rPr>
            </w:pPr>
            <w:r>
              <w:rPr>
                <w:rFonts w:ascii="Arial" w:eastAsia="Gill Sans MT" w:hAnsi="Arial" w:cs="Arial"/>
                <w:szCs w:val="24"/>
              </w:rPr>
              <w:t>When will it take place?</w:t>
            </w:r>
          </w:p>
          <w:p w14:paraId="02FFA448" w14:textId="46C3B04C" w:rsidR="007255FE" w:rsidRPr="00DA3F43" w:rsidRDefault="007255FE" w:rsidP="00DA1502">
            <w:pPr>
              <w:jc w:val="center"/>
              <w:rPr>
                <w:rFonts w:ascii="Arial" w:eastAsia="Gill Sans MT" w:hAnsi="Arial" w:cs="Arial"/>
                <w:szCs w:val="24"/>
              </w:rPr>
            </w:pPr>
          </w:p>
        </w:tc>
      </w:tr>
      <w:tr w:rsidR="007255FE" w:rsidRPr="00DA3F43" w14:paraId="5C8FD106" w14:textId="77777777" w:rsidTr="007255FE">
        <w:trPr>
          <w:trHeight w:val="85"/>
        </w:trPr>
        <w:tc>
          <w:tcPr>
            <w:tcW w:w="707" w:type="dxa"/>
            <w:vMerge/>
            <w:shd w:val="clear" w:color="auto" w:fill="DEEAF6" w:themeFill="accent1" w:themeFillTint="33"/>
            <w:vAlign w:val="center"/>
          </w:tcPr>
          <w:p w14:paraId="1DCE3552" w14:textId="77777777" w:rsidR="007255FE" w:rsidRPr="00DA3F43" w:rsidRDefault="007255FE" w:rsidP="00DA3F43">
            <w:pPr>
              <w:rPr>
                <w:rFonts w:ascii="Arial" w:hAnsi="Arial" w:cs="Arial"/>
                <w:szCs w:val="24"/>
              </w:rPr>
            </w:pPr>
          </w:p>
        </w:tc>
        <w:tc>
          <w:tcPr>
            <w:tcW w:w="1985" w:type="dxa"/>
            <w:gridSpan w:val="3"/>
            <w:shd w:val="clear" w:color="auto" w:fill="auto"/>
          </w:tcPr>
          <w:p w14:paraId="1C4E7ACB" w14:textId="77777777" w:rsidR="007255FE" w:rsidRPr="00DA3F43" w:rsidRDefault="007255FE" w:rsidP="00DA3F43">
            <w:pPr>
              <w:rPr>
                <w:rFonts w:ascii="Arial" w:eastAsia="Gill Sans MT" w:hAnsi="Arial" w:cs="Arial"/>
                <w:szCs w:val="24"/>
              </w:rPr>
            </w:pPr>
          </w:p>
        </w:tc>
        <w:tc>
          <w:tcPr>
            <w:tcW w:w="2553" w:type="dxa"/>
            <w:gridSpan w:val="4"/>
            <w:shd w:val="clear" w:color="auto" w:fill="auto"/>
          </w:tcPr>
          <w:p w14:paraId="09C978DE" w14:textId="77777777" w:rsidR="007255FE" w:rsidRPr="00DA3F43" w:rsidRDefault="007255FE" w:rsidP="00DA3F43">
            <w:pPr>
              <w:rPr>
                <w:rFonts w:ascii="Arial" w:eastAsia="Gill Sans MT" w:hAnsi="Arial" w:cs="Arial"/>
                <w:szCs w:val="24"/>
              </w:rPr>
            </w:pPr>
          </w:p>
        </w:tc>
        <w:tc>
          <w:tcPr>
            <w:tcW w:w="2693" w:type="dxa"/>
            <w:gridSpan w:val="5"/>
            <w:shd w:val="clear" w:color="auto" w:fill="auto"/>
          </w:tcPr>
          <w:p w14:paraId="112E9C31" w14:textId="77777777" w:rsidR="007255FE" w:rsidRPr="00DA3F43" w:rsidRDefault="007255FE" w:rsidP="00DA3F43">
            <w:pPr>
              <w:rPr>
                <w:rFonts w:ascii="Arial" w:eastAsia="Gill Sans MT" w:hAnsi="Arial" w:cs="Arial"/>
                <w:szCs w:val="24"/>
              </w:rPr>
            </w:pPr>
          </w:p>
        </w:tc>
        <w:tc>
          <w:tcPr>
            <w:tcW w:w="2694" w:type="dxa"/>
            <w:shd w:val="clear" w:color="auto" w:fill="auto"/>
          </w:tcPr>
          <w:p w14:paraId="0AE05E56" w14:textId="72BB7398" w:rsidR="007255FE" w:rsidRPr="00DA3F43" w:rsidRDefault="007255FE" w:rsidP="00DA3F43">
            <w:pPr>
              <w:rPr>
                <w:rFonts w:ascii="Arial" w:eastAsia="Gill Sans MT" w:hAnsi="Arial" w:cs="Arial"/>
                <w:szCs w:val="24"/>
              </w:rPr>
            </w:pPr>
          </w:p>
        </w:tc>
      </w:tr>
      <w:tr w:rsidR="007255FE" w:rsidRPr="00DA3F43" w14:paraId="4639EFBA" w14:textId="77777777" w:rsidTr="007255FE">
        <w:trPr>
          <w:trHeight w:val="85"/>
        </w:trPr>
        <w:tc>
          <w:tcPr>
            <w:tcW w:w="707" w:type="dxa"/>
            <w:vMerge/>
            <w:shd w:val="clear" w:color="auto" w:fill="DEEAF6" w:themeFill="accent1" w:themeFillTint="33"/>
            <w:vAlign w:val="center"/>
          </w:tcPr>
          <w:p w14:paraId="34465F3D" w14:textId="77777777" w:rsidR="007255FE" w:rsidRPr="00DA3F43" w:rsidRDefault="007255FE" w:rsidP="00DA3F43">
            <w:pPr>
              <w:rPr>
                <w:rFonts w:ascii="Arial" w:hAnsi="Arial" w:cs="Arial"/>
                <w:szCs w:val="24"/>
              </w:rPr>
            </w:pPr>
          </w:p>
        </w:tc>
        <w:tc>
          <w:tcPr>
            <w:tcW w:w="1985" w:type="dxa"/>
            <w:gridSpan w:val="3"/>
            <w:shd w:val="clear" w:color="auto" w:fill="auto"/>
          </w:tcPr>
          <w:p w14:paraId="0AC06940" w14:textId="77777777" w:rsidR="007255FE" w:rsidRPr="00DA3F43" w:rsidRDefault="007255FE" w:rsidP="00DA3F43">
            <w:pPr>
              <w:rPr>
                <w:rFonts w:ascii="Arial" w:eastAsia="Gill Sans MT" w:hAnsi="Arial" w:cs="Arial"/>
                <w:szCs w:val="24"/>
              </w:rPr>
            </w:pPr>
          </w:p>
        </w:tc>
        <w:tc>
          <w:tcPr>
            <w:tcW w:w="2553" w:type="dxa"/>
            <w:gridSpan w:val="4"/>
            <w:shd w:val="clear" w:color="auto" w:fill="auto"/>
          </w:tcPr>
          <w:p w14:paraId="129277AC" w14:textId="77777777" w:rsidR="007255FE" w:rsidRPr="00DA3F43" w:rsidRDefault="007255FE" w:rsidP="00DA3F43">
            <w:pPr>
              <w:rPr>
                <w:rFonts w:ascii="Arial" w:eastAsia="Gill Sans MT" w:hAnsi="Arial" w:cs="Arial"/>
                <w:szCs w:val="24"/>
              </w:rPr>
            </w:pPr>
          </w:p>
        </w:tc>
        <w:tc>
          <w:tcPr>
            <w:tcW w:w="2693" w:type="dxa"/>
            <w:gridSpan w:val="5"/>
            <w:shd w:val="clear" w:color="auto" w:fill="auto"/>
          </w:tcPr>
          <w:p w14:paraId="1805B689" w14:textId="77777777" w:rsidR="007255FE" w:rsidRPr="00DA3F43" w:rsidRDefault="007255FE" w:rsidP="00DA3F43">
            <w:pPr>
              <w:rPr>
                <w:rFonts w:ascii="Arial" w:eastAsia="Gill Sans MT" w:hAnsi="Arial" w:cs="Arial"/>
                <w:szCs w:val="24"/>
              </w:rPr>
            </w:pPr>
          </w:p>
        </w:tc>
        <w:tc>
          <w:tcPr>
            <w:tcW w:w="2694" w:type="dxa"/>
            <w:shd w:val="clear" w:color="auto" w:fill="auto"/>
          </w:tcPr>
          <w:p w14:paraId="2E387053" w14:textId="77777777" w:rsidR="007255FE" w:rsidRPr="00DA3F43" w:rsidRDefault="007255FE" w:rsidP="00DA3F43">
            <w:pPr>
              <w:rPr>
                <w:rFonts w:ascii="Arial" w:eastAsia="Gill Sans MT" w:hAnsi="Arial" w:cs="Arial"/>
                <w:szCs w:val="24"/>
              </w:rPr>
            </w:pPr>
          </w:p>
        </w:tc>
      </w:tr>
      <w:tr w:rsidR="007255FE" w:rsidRPr="00DA3F43" w14:paraId="64BC1733" w14:textId="77777777" w:rsidTr="007255FE">
        <w:trPr>
          <w:trHeight w:val="85"/>
        </w:trPr>
        <w:tc>
          <w:tcPr>
            <w:tcW w:w="707" w:type="dxa"/>
            <w:vMerge/>
            <w:shd w:val="clear" w:color="auto" w:fill="DEEAF6" w:themeFill="accent1" w:themeFillTint="33"/>
            <w:vAlign w:val="center"/>
          </w:tcPr>
          <w:p w14:paraId="36CD0E2A" w14:textId="77777777" w:rsidR="007255FE" w:rsidRPr="00DA3F43" w:rsidRDefault="007255FE" w:rsidP="00DA3F43">
            <w:pPr>
              <w:rPr>
                <w:rFonts w:ascii="Arial" w:hAnsi="Arial" w:cs="Arial"/>
                <w:szCs w:val="24"/>
              </w:rPr>
            </w:pPr>
          </w:p>
        </w:tc>
        <w:tc>
          <w:tcPr>
            <w:tcW w:w="1985" w:type="dxa"/>
            <w:gridSpan w:val="3"/>
            <w:shd w:val="clear" w:color="auto" w:fill="auto"/>
          </w:tcPr>
          <w:p w14:paraId="73A53A1F" w14:textId="77777777" w:rsidR="007255FE" w:rsidRPr="00DA3F43" w:rsidRDefault="007255FE" w:rsidP="00DA3F43">
            <w:pPr>
              <w:rPr>
                <w:rFonts w:ascii="Arial" w:eastAsia="Gill Sans MT" w:hAnsi="Arial" w:cs="Arial"/>
                <w:szCs w:val="24"/>
              </w:rPr>
            </w:pPr>
          </w:p>
        </w:tc>
        <w:tc>
          <w:tcPr>
            <w:tcW w:w="2553" w:type="dxa"/>
            <w:gridSpan w:val="4"/>
            <w:shd w:val="clear" w:color="auto" w:fill="auto"/>
          </w:tcPr>
          <w:p w14:paraId="24B3A170" w14:textId="77777777" w:rsidR="007255FE" w:rsidRPr="00DA3F43" w:rsidRDefault="007255FE" w:rsidP="00DA3F43">
            <w:pPr>
              <w:rPr>
                <w:rFonts w:ascii="Arial" w:eastAsia="Gill Sans MT" w:hAnsi="Arial" w:cs="Arial"/>
                <w:szCs w:val="24"/>
              </w:rPr>
            </w:pPr>
          </w:p>
        </w:tc>
        <w:tc>
          <w:tcPr>
            <w:tcW w:w="2693" w:type="dxa"/>
            <w:gridSpan w:val="5"/>
            <w:shd w:val="clear" w:color="auto" w:fill="auto"/>
          </w:tcPr>
          <w:p w14:paraId="1A450800" w14:textId="77777777" w:rsidR="007255FE" w:rsidRPr="00DA3F43" w:rsidRDefault="007255FE" w:rsidP="00DA3F43">
            <w:pPr>
              <w:rPr>
                <w:rFonts w:ascii="Arial" w:eastAsia="Gill Sans MT" w:hAnsi="Arial" w:cs="Arial"/>
                <w:szCs w:val="24"/>
              </w:rPr>
            </w:pPr>
          </w:p>
        </w:tc>
        <w:tc>
          <w:tcPr>
            <w:tcW w:w="2694" w:type="dxa"/>
            <w:shd w:val="clear" w:color="auto" w:fill="auto"/>
          </w:tcPr>
          <w:p w14:paraId="6550B852" w14:textId="77777777" w:rsidR="007255FE" w:rsidRPr="00DA3F43" w:rsidRDefault="007255FE" w:rsidP="00DA3F43">
            <w:pPr>
              <w:rPr>
                <w:rFonts w:ascii="Arial" w:eastAsia="Gill Sans MT" w:hAnsi="Arial" w:cs="Arial"/>
                <w:szCs w:val="24"/>
              </w:rPr>
            </w:pPr>
          </w:p>
        </w:tc>
      </w:tr>
      <w:tr w:rsidR="007255FE" w:rsidRPr="00DA3F43" w14:paraId="19DC9225" w14:textId="77777777" w:rsidTr="007255FE">
        <w:trPr>
          <w:trHeight w:val="128"/>
        </w:trPr>
        <w:tc>
          <w:tcPr>
            <w:tcW w:w="707" w:type="dxa"/>
            <w:vMerge/>
            <w:shd w:val="clear" w:color="auto" w:fill="DEEAF6" w:themeFill="accent1" w:themeFillTint="33"/>
            <w:vAlign w:val="center"/>
          </w:tcPr>
          <w:p w14:paraId="1452AD79" w14:textId="77777777" w:rsidR="007255FE" w:rsidRPr="00DA3F43" w:rsidRDefault="007255FE" w:rsidP="00DA3F43">
            <w:pPr>
              <w:rPr>
                <w:rFonts w:ascii="Arial" w:hAnsi="Arial" w:cs="Arial"/>
                <w:szCs w:val="24"/>
              </w:rPr>
            </w:pPr>
          </w:p>
        </w:tc>
        <w:tc>
          <w:tcPr>
            <w:tcW w:w="9925" w:type="dxa"/>
            <w:gridSpan w:val="13"/>
            <w:shd w:val="clear" w:color="auto" w:fill="auto"/>
          </w:tcPr>
          <w:p w14:paraId="42D5A9B6" w14:textId="1329531D" w:rsidR="007255FE" w:rsidRPr="00DA3F43" w:rsidRDefault="007255FE" w:rsidP="00DA3F43">
            <w:pPr>
              <w:rPr>
                <w:rFonts w:ascii="Arial" w:eastAsia="Gill Sans MT" w:hAnsi="Arial" w:cs="Arial"/>
                <w:szCs w:val="24"/>
              </w:rPr>
            </w:pPr>
            <w:r w:rsidRPr="007255FE">
              <w:rPr>
                <w:rFonts w:ascii="Arial" w:eastAsia="Gill Sans MT" w:hAnsi="Arial" w:cs="Arial"/>
                <w:szCs w:val="24"/>
              </w:rPr>
              <w:t>Please give an estimate of the total number of participants that you expect to work with over the lifetime of the project.</w:t>
            </w:r>
          </w:p>
        </w:tc>
      </w:tr>
      <w:tr w:rsidR="007255FE" w:rsidRPr="00DA3F43" w14:paraId="263512FC" w14:textId="77777777" w:rsidTr="003C6DC1">
        <w:trPr>
          <w:trHeight w:val="127"/>
        </w:trPr>
        <w:tc>
          <w:tcPr>
            <w:tcW w:w="707" w:type="dxa"/>
            <w:vMerge/>
            <w:shd w:val="clear" w:color="auto" w:fill="DEEAF6" w:themeFill="accent1" w:themeFillTint="33"/>
            <w:vAlign w:val="center"/>
          </w:tcPr>
          <w:p w14:paraId="4AEE1D5B" w14:textId="77777777" w:rsidR="007255FE" w:rsidRPr="00DA3F43" w:rsidRDefault="007255FE" w:rsidP="00DA3F43">
            <w:pPr>
              <w:rPr>
                <w:rFonts w:ascii="Arial" w:hAnsi="Arial" w:cs="Arial"/>
                <w:szCs w:val="24"/>
              </w:rPr>
            </w:pPr>
          </w:p>
        </w:tc>
        <w:tc>
          <w:tcPr>
            <w:tcW w:w="9925" w:type="dxa"/>
            <w:gridSpan w:val="13"/>
            <w:shd w:val="clear" w:color="auto" w:fill="auto"/>
          </w:tcPr>
          <w:p w14:paraId="2BE90A18" w14:textId="77777777" w:rsidR="007255FE" w:rsidRPr="00DA3F43" w:rsidRDefault="007255FE" w:rsidP="00DA3F43">
            <w:pPr>
              <w:rPr>
                <w:rFonts w:ascii="Arial" w:eastAsia="Gill Sans MT" w:hAnsi="Arial" w:cs="Arial"/>
                <w:szCs w:val="24"/>
              </w:rPr>
            </w:pPr>
          </w:p>
        </w:tc>
      </w:tr>
      <w:tr w:rsidR="00DA3F43" w:rsidRPr="00DA3F43" w14:paraId="161BAE3B" w14:textId="77777777" w:rsidTr="00962721">
        <w:trPr>
          <w:trHeight w:val="346"/>
        </w:trPr>
        <w:tc>
          <w:tcPr>
            <w:tcW w:w="707" w:type="dxa"/>
            <w:vMerge w:val="restart"/>
            <w:shd w:val="clear" w:color="auto" w:fill="DEEAF6" w:themeFill="accent1" w:themeFillTint="33"/>
            <w:vAlign w:val="center"/>
          </w:tcPr>
          <w:p w14:paraId="7F9DAC0D" w14:textId="52EB8FA3" w:rsidR="00DA3F43" w:rsidRPr="00DA3F43" w:rsidRDefault="00DA1502" w:rsidP="00DA3F43">
            <w:pPr>
              <w:rPr>
                <w:rFonts w:ascii="Arial" w:eastAsia="Times New Roman" w:hAnsi="Arial" w:cs="Arial"/>
                <w:szCs w:val="24"/>
                <w:lang w:val="en-GB"/>
              </w:rPr>
            </w:pPr>
            <w:r>
              <w:rPr>
                <w:rFonts w:ascii="Arial" w:eastAsia="Times New Roman" w:hAnsi="Arial" w:cs="Arial"/>
                <w:szCs w:val="24"/>
                <w:lang w:val="en-GB"/>
              </w:rPr>
              <w:t>2.11</w:t>
            </w:r>
          </w:p>
        </w:tc>
        <w:tc>
          <w:tcPr>
            <w:tcW w:w="9925" w:type="dxa"/>
            <w:gridSpan w:val="13"/>
            <w:shd w:val="clear" w:color="auto" w:fill="DEEAF6" w:themeFill="accent1" w:themeFillTint="33"/>
          </w:tcPr>
          <w:p w14:paraId="5EDE6D80" w14:textId="6932514C"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 xml:space="preserve">Please tell us how you plan to monitor the progress and achievements of your project? What data and information do you plan to collect </w:t>
            </w:r>
            <w:r>
              <w:rPr>
                <w:rFonts w:ascii="Arial" w:eastAsia="Gill Sans MT" w:hAnsi="Arial" w:cs="Arial"/>
                <w:szCs w:val="24"/>
                <w:lang w:val="en-GB"/>
              </w:rPr>
              <w:t>in order to track progress? (150</w:t>
            </w:r>
            <w:r w:rsidRPr="00DA3F43">
              <w:rPr>
                <w:rFonts w:ascii="Arial" w:eastAsia="Gill Sans MT" w:hAnsi="Arial" w:cs="Arial"/>
                <w:szCs w:val="24"/>
                <w:lang w:val="en-GB"/>
              </w:rPr>
              <w:t xml:space="preserve"> words)</w:t>
            </w:r>
          </w:p>
        </w:tc>
      </w:tr>
      <w:tr w:rsidR="00DA3F43" w:rsidRPr="00DA3F43" w14:paraId="20BE3D2D" w14:textId="77777777" w:rsidTr="00962721">
        <w:trPr>
          <w:trHeight w:val="346"/>
        </w:trPr>
        <w:tc>
          <w:tcPr>
            <w:tcW w:w="707" w:type="dxa"/>
            <w:vMerge/>
            <w:shd w:val="clear" w:color="auto" w:fill="DEEAF6" w:themeFill="accent1" w:themeFillTint="33"/>
            <w:vAlign w:val="center"/>
          </w:tcPr>
          <w:p w14:paraId="3EF7C209" w14:textId="77777777" w:rsidR="00DA3F43" w:rsidRPr="00DA3F43" w:rsidRDefault="00DA3F43" w:rsidP="00DA3F43">
            <w:pPr>
              <w:rPr>
                <w:rFonts w:ascii="Arial" w:eastAsia="Times New Roman" w:hAnsi="Arial" w:cs="Arial"/>
                <w:szCs w:val="24"/>
                <w:lang w:val="en-GB"/>
              </w:rPr>
            </w:pPr>
          </w:p>
        </w:tc>
        <w:tc>
          <w:tcPr>
            <w:tcW w:w="9925" w:type="dxa"/>
            <w:gridSpan w:val="13"/>
          </w:tcPr>
          <w:p w14:paraId="41DB9A60" w14:textId="77777777" w:rsidR="00DA3F43" w:rsidRPr="00DA3F43" w:rsidRDefault="00DA3F43" w:rsidP="00DA3F43">
            <w:pPr>
              <w:rPr>
                <w:rFonts w:ascii="Arial" w:eastAsia="Gill Sans MT" w:hAnsi="Arial" w:cs="Arial"/>
                <w:szCs w:val="24"/>
                <w:lang w:val="en-GB"/>
              </w:rPr>
            </w:pPr>
          </w:p>
        </w:tc>
      </w:tr>
      <w:tr w:rsidR="00DA3F43" w:rsidRPr="00DA3F43" w14:paraId="6989F3C9" w14:textId="77777777" w:rsidTr="00962721">
        <w:trPr>
          <w:trHeight w:val="310"/>
        </w:trPr>
        <w:tc>
          <w:tcPr>
            <w:tcW w:w="707" w:type="dxa"/>
            <w:vMerge w:val="restart"/>
            <w:shd w:val="clear" w:color="auto" w:fill="DEEAF6" w:themeFill="accent1" w:themeFillTint="33"/>
            <w:vAlign w:val="center"/>
          </w:tcPr>
          <w:p w14:paraId="7B45D993" w14:textId="62555BA8" w:rsidR="00DA3F43" w:rsidRPr="00DA3F43" w:rsidRDefault="00DA1502" w:rsidP="00DA3F43">
            <w:pPr>
              <w:rPr>
                <w:rFonts w:ascii="Arial" w:eastAsia="Gill Sans MT" w:hAnsi="Arial" w:cs="Arial"/>
                <w:szCs w:val="24"/>
                <w:lang w:val="en-GB"/>
              </w:rPr>
            </w:pPr>
            <w:r>
              <w:rPr>
                <w:rFonts w:ascii="Arial" w:eastAsia="Gill Sans MT" w:hAnsi="Arial" w:cs="Arial"/>
                <w:szCs w:val="24"/>
                <w:lang w:val="en-GB"/>
              </w:rPr>
              <w:t>2.12</w:t>
            </w:r>
          </w:p>
        </w:tc>
        <w:tc>
          <w:tcPr>
            <w:tcW w:w="9925" w:type="dxa"/>
            <w:gridSpan w:val="13"/>
            <w:shd w:val="clear" w:color="auto" w:fill="DEEAF6" w:themeFill="accent1" w:themeFillTint="33"/>
          </w:tcPr>
          <w:p w14:paraId="41B8CC7F" w14:textId="4D5D1CEB"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Please describe how you know this work is needed</w:t>
            </w:r>
            <w:r w:rsidR="00AE3906">
              <w:rPr>
                <w:rFonts w:ascii="Arial" w:eastAsia="Gill Sans MT" w:hAnsi="Arial" w:cs="Arial"/>
                <w:szCs w:val="24"/>
                <w:lang w:val="en-GB"/>
              </w:rPr>
              <w:t>. (50</w:t>
            </w:r>
            <w:bookmarkStart w:id="0" w:name="_GoBack"/>
            <w:bookmarkEnd w:id="0"/>
            <w:r w:rsidRPr="00DA3F43">
              <w:rPr>
                <w:rFonts w:ascii="Arial" w:eastAsia="Gill Sans MT" w:hAnsi="Arial" w:cs="Arial"/>
                <w:szCs w:val="24"/>
                <w:lang w:val="en-GB"/>
              </w:rPr>
              <w:t>0 words)</w:t>
            </w:r>
          </w:p>
        </w:tc>
      </w:tr>
      <w:tr w:rsidR="00DA3F43" w:rsidRPr="00DA3F43" w14:paraId="75FCB37C" w14:textId="77777777" w:rsidTr="00962721">
        <w:trPr>
          <w:trHeight w:val="471"/>
        </w:trPr>
        <w:tc>
          <w:tcPr>
            <w:tcW w:w="707" w:type="dxa"/>
            <w:vMerge/>
            <w:shd w:val="clear" w:color="auto" w:fill="DEEAF6" w:themeFill="accent1" w:themeFillTint="33"/>
            <w:vAlign w:val="center"/>
          </w:tcPr>
          <w:p w14:paraId="6C5A4314" w14:textId="77777777" w:rsidR="00DA3F43" w:rsidRPr="00DA3F43" w:rsidRDefault="00DA3F43" w:rsidP="00DA3F43">
            <w:pPr>
              <w:rPr>
                <w:rFonts w:ascii="Arial" w:eastAsia="Gill Sans MT" w:hAnsi="Arial" w:cs="Arial"/>
                <w:szCs w:val="24"/>
                <w:lang w:val="en-GB"/>
              </w:rPr>
            </w:pPr>
          </w:p>
        </w:tc>
        <w:tc>
          <w:tcPr>
            <w:tcW w:w="9925" w:type="dxa"/>
            <w:gridSpan w:val="13"/>
          </w:tcPr>
          <w:p w14:paraId="5DCC4708" w14:textId="77777777" w:rsidR="00DA3F43" w:rsidRPr="00DA3F43" w:rsidRDefault="00DA3F43" w:rsidP="00DA3F43">
            <w:pPr>
              <w:rPr>
                <w:rFonts w:ascii="Arial" w:eastAsia="Gill Sans MT" w:hAnsi="Arial" w:cs="Arial"/>
                <w:szCs w:val="24"/>
                <w:lang w:val="en-GB"/>
              </w:rPr>
            </w:pPr>
          </w:p>
          <w:p w14:paraId="00CDE5FC" w14:textId="77777777" w:rsidR="00DA3F43" w:rsidRPr="00DA3F43" w:rsidRDefault="00DA3F43" w:rsidP="00DA3F43">
            <w:pPr>
              <w:rPr>
                <w:rFonts w:ascii="Arial" w:eastAsia="Gill Sans MT" w:hAnsi="Arial" w:cs="Arial"/>
                <w:szCs w:val="24"/>
                <w:lang w:val="en-GB"/>
              </w:rPr>
            </w:pPr>
          </w:p>
        </w:tc>
      </w:tr>
      <w:tr w:rsidR="00DA3F43" w:rsidRPr="00DA3F43" w14:paraId="46ACAEC5" w14:textId="77777777" w:rsidTr="00962721">
        <w:trPr>
          <w:trHeight w:val="277"/>
        </w:trPr>
        <w:tc>
          <w:tcPr>
            <w:tcW w:w="707" w:type="dxa"/>
            <w:vMerge w:val="restart"/>
            <w:shd w:val="clear" w:color="auto" w:fill="DEEAF6" w:themeFill="accent1" w:themeFillTint="33"/>
            <w:vAlign w:val="center"/>
          </w:tcPr>
          <w:p w14:paraId="7A7E8C10" w14:textId="635F608D" w:rsidR="00DA3F43" w:rsidRPr="00DA3F43" w:rsidRDefault="00DA1502" w:rsidP="00DA3F43">
            <w:pPr>
              <w:rPr>
                <w:rFonts w:ascii="Arial" w:eastAsia="Gill Sans MT" w:hAnsi="Arial" w:cs="Arial"/>
                <w:szCs w:val="24"/>
                <w:lang w:val="en-GB"/>
              </w:rPr>
            </w:pPr>
            <w:r>
              <w:rPr>
                <w:rFonts w:ascii="Arial" w:eastAsia="Gill Sans MT" w:hAnsi="Arial" w:cs="Arial"/>
                <w:szCs w:val="24"/>
                <w:lang w:val="en-GB"/>
              </w:rPr>
              <w:t>2.13</w:t>
            </w:r>
          </w:p>
        </w:tc>
        <w:tc>
          <w:tcPr>
            <w:tcW w:w="9925" w:type="dxa"/>
            <w:gridSpan w:val="13"/>
            <w:shd w:val="clear" w:color="auto" w:fill="DEEAF6" w:themeFill="accent1" w:themeFillTint="33"/>
          </w:tcPr>
          <w:p w14:paraId="63D03C78"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Please describe if you have considered how your project would be able to adapt to further COVID-19 restrictions in the future. (150 words)</w:t>
            </w:r>
          </w:p>
        </w:tc>
      </w:tr>
      <w:tr w:rsidR="00DA3F43" w:rsidRPr="00DA3F43" w14:paraId="2337DEDD" w14:textId="77777777" w:rsidTr="00962721">
        <w:trPr>
          <w:trHeight w:val="589"/>
        </w:trPr>
        <w:tc>
          <w:tcPr>
            <w:tcW w:w="707" w:type="dxa"/>
            <w:vMerge/>
            <w:shd w:val="clear" w:color="auto" w:fill="DEEAF6" w:themeFill="accent1" w:themeFillTint="33"/>
            <w:vAlign w:val="center"/>
          </w:tcPr>
          <w:p w14:paraId="69B999F9" w14:textId="77777777" w:rsidR="00DA3F43" w:rsidRPr="00DA3F43" w:rsidRDefault="00DA3F43" w:rsidP="00DA3F43">
            <w:pPr>
              <w:rPr>
                <w:rFonts w:ascii="Arial" w:eastAsia="Gill Sans MT" w:hAnsi="Arial" w:cs="Arial"/>
                <w:szCs w:val="24"/>
                <w:lang w:val="en-GB"/>
              </w:rPr>
            </w:pPr>
          </w:p>
        </w:tc>
        <w:tc>
          <w:tcPr>
            <w:tcW w:w="9925" w:type="dxa"/>
            <w:gridSpan w:val="13"/>
          </w:tcPr>
          <w:p w14:paraId="1054E091" w14:textId="77777777" w:rsidR="00DA3F43" w:rsidRPr="00DA3F43" w:rsidRDefault="00DA3F43" w:rsidP="00DA3F43">
            <w:pPr>
              <w:rPr>
                <w:rFonts w:ascii="Arial" w:eastAsia="Gill Sans MT" w:hAnsi="Arial" w:cs="Arial"/>
                <w:szCs w:val="24"/>
                <w:lang w:val="en-GB"/>
              </w:rPr>
            </w:pPr>
          </w:p>
        </w:tc>
      </w:tr>
      <w:tr w:rsidR="00DA3F43" w:rsidRPr="00DA3F43" w14:paraId="3CF19794" w14:textId="77777777" w:rsidTr="00962721">
        <w:trPr>
          <w:trHeight w:val="212"/>
        </w:trPr>
        <w:tc>
          <w:tcPr>
            <w:tcW w:w="707" w:type="dxa"/>
            <w:vMerge w:val="restart"/>
            <w:shd w:val="clear" w:color="auto" w:fill="DEEAF6" w:themeFill="accent1" w:themeFillTint="33"/>
            <w:vAlign w:val="center"/>
          </w:tcPr>
          <w:p w14:paraId="316D8300" w14:textId="181B5E90" w:rsidR="00DA3F43" w:rsidRPr="00DA3F43" w:rsidRDefault="00DA1502" w:rsidP="00DA3F43">
            <w:pPr>
              <w:rPr>
                <w:rFonts w:ascii="Arial" w:eastAsia="Gill Sans MT" w:hAnsi="Arial" w:cs="Arial"/>
                <w:szCs w:val="24"/>
                <w:lang w:val="en-GB"/>
              </w:rPr>
            </w:pPr>
            <w:r>
              <w:rPr>
                <w:rFonts w:ascii="Arial" w:eastAsia="Gill Sans MT" w:hAnsi="Arial" w:cs="Arial"/>
                <w:szCs w:val="24"/>
                <w:lang w:val="en-GB"/>
              </w:rPr>
              <w:t>2.14</w:t>
            </w:r>
          </w:p>
        </w:tc>
        <w:tc>
          <w:tcPr>
            <w:tcW w:w="9925" w:type="dxa"/>
            <w:gridSpan w:val="13"/>
            <w:shd w:val="clear" w:color="auto" w:fill="DEEAF6" w:themeFill="accent1" w:themeFillTint="33"/>
          </w:tcPr>
          <w:p w14:paraId="5147721D" w14:textId="77777777" w:rsidR="00DA3F43" w:rsidRPr="00DA3F43" w:rsidRDefault="00DA3F43" w:rsidP="00DA3F43">
            <w:pPr>
              <w:rPr>
                <w:rFonts w:ascii="Arial" w:eastAsia="Gill Sans MT" w:hAnsi="Arial" w:cs="Arial"/>
                <w:szCs w:val="24"/>
                <w:lang w:val="en-GB"/>
              </w:rPr>
            </w:pPr>
            <w:r w:rsidRPr="00DA3F43">
              <w:rPr>
                <w:rFonts w:ascii="Arial" w:eastAsia="Times New Roman" w:hAnsi="Arial" w:cs="Arial"/>
                <w:b/>
                <w:bCs/>
                <w:szCs w:val="24"/>
                <w:lang w:val="en-GB"/>
              </w:rPr>
              <w:t>People and communities who will benefit from your activity</w:t>
            </w:r>
          </w:p>
        </w:tc>
      </w:tr>
      <w:tr w:rsidR="00DA3F43" w:rsidRPr="00DA3F43" w14:paraId="591C3C7F" w14:textId="77777777" w:rsidTr="00962721">
        <w:trPr>
          <w:trHeight w:val="212"/>
        </w:trPr>
        <w:tc>
          <w:tcPr>
            <w:tcW w:w="707" w:type="dxa"/>
            <w:vMerge/>
            <w:shd w:val="clear" w:color="auto" w:fill="DEEAF6" w:themeFill="accent1" w:themeFillTint="33"/>
            <w:vAlign w:val="center"/>
          </w:tcPr>
          <w:p w14:paraId="1B50E8D4" w14:textId="77777777" w:rsidR="00DA3F43" w:rsidRPr="00DA3F43" w:rsidRDefault="00DA3F43" w:rsidP="00DA3F43">
            <w:pPr>
              <w:rPr>
                <w:rFonts w:ascii="Arial" w:eastAsia="Gill Sans MT" w:hAnsi="Arial" w:cs="Arial"/>
                <w:szCs w:val="24"/>
                <w:lang w:val="en-GB"/>
              </w:rPr>
            </w:pPr>
          </w:p>
        </w:tc>
        <w:tc>
          <w:tcPr>
            <w:tcW w:w="9925" w:type="dxa"/>
            <w:gridSpan w:val="13"/>
            <w:shd w:val="clear" w:color="auto" w:fill="DEEAF6" w:themeFill="accent1" w:themeFillTint="33"/>
          </w:tcPr>
          <w:p w14:paraId="0A00BB40" w14:textId="7793504E"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 xml:space="preserve">Please describe the people and communities who will benefit from the project you plan to do. </w:t>
            </w:r>
            <w:r>
              <w:rPr>
                <w:rFonts w:ascii="Arial" w:eastAsia="Gill Sans MT" w:hAnsi="Arial" w:cs="Arial"/>
                <w:szCs w:val="24"/>
                <w:lang w:val="en-GB"/>
              </w:rPr>
              <w:t>(25</w:t>
            </w:r>
            <w:r w:rsidRPr="00DA3F43">
              <w:rPr>
                <w:rFonts w:ascii="Arial" w:eastAsia="Gill Sans MT" w:hAnsi="Arial" w:cs="Arial"/>
                <w:szCs w:val="24"/>
                <w:lang w:val="en-GB"/>
              </w:rPr>
              <w:t>0 words)</w:t>
            </w:r>
          </w:p>
        </w:tc>
      </w:tr>
      <w:tr w:rsidR="00DA3F43" w:rsidRPr="00DA3F43" w14:paraId="35186634" w14:textId="77777777" w:rsidTr="00962721">
        <w:trPr>
          <w:trHeight w:val="424"/>
        </w:trPr>
        <w:tc>
          <w:tcPr>
            <w:tcW w:w="707" w:type="dxa"/>
            <w:vMerge/>
            <w:shd w:val="clear" w:color="auto" w:fill="DEEAF6" w:themeFill="accent1" w:themeFillTint="33"/>
            <w:vAlign w:val="center"/>
          </w:tcPr>
          <w:p w14:paraId="2B49C175" w14:textId="77777777" w:rsidR="00DA3F43" w:rsidRPr="00DA3F43" w:rsidRDefault="00DA3F43" w:rsidP="00DA3F43">
            <w:pPr>
              <w:rPr>
                <w:rFonts w:ascii="Arial" w:eastAsia="Gill Sans MT" w:hAnsi="Arial" w:cs="Arial"/>
                <w:szCs w:val="24"/>
                <w:lang w:val="en-GB"/>
              </w:rPr>
            </w:pPr>
          </w:p>
        </w:tc>
        <w:tc>
          <w:tcPr>
            <w:tcW w:w="9925" w:type="dxa"/>
            <w:gridSpan w:val="13"/>
          </w:tcPr>
          <w:p w14:paraId="478F7FDE" w14:textId="77777777" w:rsidR="00DA3F43" w:rsidRPr="00DA3F43" w:rsidRDefault="00DA3F43" w:rsidP="00DA3F43">
            <w:pPr>
              <w:rPr>
                <w:rFonts w:ascii="Arial" w:eastAsia="Gill Sans MT" w:hAnsi="Arial" w:cs="Arial"/>
                <w:szCs w:val="24"/>
                <w:lang w:val="en-GB"/>
              </w:rPr>
            </w:pPr>
          </w:p>
          <w:p w14:paraId="672943BC" w14:textId="77777777" w:rsidR="00DA3F43" w:rsidRPr="00DA3F43" w:rsidRDefault="00DA3F43" w:rsidP="00DA3F43">
            <w:pPr>
              <w:rPr>
                <w:rFonts w:ascii="Arial" w:eastAsia="Gill Sans MT" w:hAnsi="Arial" w:cs="Arial"/>
                <w:szCs w:val="24"/>
                <w:lang w:val="en-GB"/>
              </w:rPr>
            </w:pPr>
          </w:p>
        </w:tc>
      </w:tr>
      <w:tr w:rsidR="00DA3F43" w:rsidRPr="00DA3F43" w14:paraId="2AF53C4B" w14:textId="77777777" w:rsidTr="00962721">
        <w:trPr>
          <w:trHeight w:val="140"/>
        </w:trPr>
        <w:tc>
          <w:tcPr>
            <w:tcW w:w="707" w:type="dxa"/>
            <w:vMerge w:val="restart"/>
            <w:shd w:val="clear" w:color="auto" w:fill="DEEAF6" w:themeFill="accent1" w:themeFillTint="33"/>
            <w:vAlign w:val="center"/>
          </w:tcPr>
          <w:p w14:paraId="609659F9" w14:textId="7B120E82" w:rsidR="00DA3F43" w:rsidRPr="00DA3F43" w:rsidRDefault="007255FE" w:rsidP="00DA3F43">
            <w:pPr>
              <w:rPr>
                <w:rFonts w:ascii="Arial" w:eastAsia="Gill Sans MT" w:hAnsi="Arial" w:cs="Arial"/>
                <w:szCs w:val="24"/>
                <w:lang w:val="en-GB"/>
              </w:rPr>
            </w:pPr>
            <w:r>
              <w:rPr>
                <w:rFonts w:ascii="Arial" w:eastAsia="Gill Sans MT" w:hAnsi="Arial" w:cs="Arial"/>
                <w:szCs w:val="24"/>
                <w:lang w:val="en-GB"/>
              </w:rPr>
              <w:t>2.15</w:t>
            </w:r>
          </w:p>
        </w:tc>
        <w:tc>
          <w:tcPr>
            <w:tcW w:w="9925" w:type="dxa"/>
            <w:gridSpan w:val="13"/>
            <w:shd w:val="clear" w:color="auto" w:fill="DEEAF6" w:themeFill="accent1" w:themeFillTint="33"/>
          </w:tcPr>
          <w:p w14:paraId="03067CFA" w14:textId="695E152D"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 xml:space="preserve">Please indicate if your project will include </w:t>
            </w:r>
            <w:r w:rsidR="007255FE">
              <w:rPr>
                <w:rFonts w:ascii="Arial" w:eastAsia="Gill Sans MT" w:hAnsi="Arial" w:cs="Arial"/>
                <w:szCs w:val="24"/>
                <w:lang w:val="en-GB"/>
              </w:rPr>
              <w:t xml:space="preserve">targeted </w:t>
            </w:r>
            <w:r w:rsidRPr="00DA3F43">
              <w:rPr>
                <w:rFonts w:ascii="Arial" w:eastAsia="Gill Sans MT" w:hAnsi="Arial" w:cs="Arial"/>
                <w:szCs w:val="24"/>
                <w:lang w:val="en-GB"/>
              </w:rPr>
              <w:t xml:space="preserve">work with any of the following communities, underrepresented groups or protected characteristics. [Select all that are relevant]   </w:t>
            </w:r>
          </w:p>
        </w:tc>
      </w:tr>
      <w:tr w:rsidR="00DA3F43" w:rsidRPr="00DA3F43" w14:paraId="4A6350D9" w14:textId="77777777" w:rsidTr="00962721">
        <w:trPr>
          <w:trHeight w:val="140"/>
        </w:trPr>
        <w:tc>
          <w:tcPr>
            <w:tcW w:w="707" w:type="dxa"/>
            <w:vMerge/>
            <w:shd w:val="clear" w:color="auto" w:fill="DEEAF6" w:themeFill="accent1" w:themeFillTint="33"/>
            <w:vAlign w:val="center"/>
          </w:tcPr>
          <w:p w14:paraId="1D16C8F1" w14:textId="77777777" w:rsidR="00DA3F43" w:rsidRPr="00DA3F43" w:rsidRDefault="00DA3F43" w:rsidP="00DA3F43">
            <w:pPr>
              <w:rPr>
                <w:rFonts w:ascii="Arial" w:eastAsia="Gill Sans MT" w:hAnsi="Arial" w:cs="Arial"/>
                <w:szCs w:val="24"/>
                <w:lang w:val="en-GB"/>
              </w:rPr>
            </w:pPr>
          </w:p>
        </w:tc>
        <w:tc>
          <w:tcPr>
            <w:tcW w:w="9925" w:type="dxa"/>
            <w:gridSpan w:val="13"/>
          </w:tcPr>
          <w:tbl>
            <w:tblPr>
              <w:tblW w:w="9889" w:type="dxa"/>
              <w:tblLayout w:type="fixed"/>
              <w:tblLook w:val="04A0" w:firstRow="1" w:lastRow="0" w:firstColumn="1" w:lastColumn="0" w:noHBand="0" w:noVBand="1"/>
            </w:tblPr>
            <w:tblGrid>
              <w:gridCol w:w="9889"/>
            </w:tblGrid>
            <w:tr w:rsidR="00DA3F43" w:rsidRPr="00DA3F43" w14:paraId="3B9280B3" w14:textId="77777777" w:rsidTr="00962721">
              <w:tc>
                <w:tcPr>
                  <w:tcW w:w="9889" w:type="dxa"/>
                  <w:shd w:val="clear" w:color="auto" w:fill="FFFFFF" w:themeFill="background1"/>
                </w:tcPr>
                <w:p w14:paraId="1B52339B"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 xml:space="preserve">Age (older people) </w:t>
                  </w:r>
                  <w:r w:rsidRPr="00DA3F43">
                    <w:rPr>
                      <w:rFonts w:ascii="Arial" w:hAnsi="Arial" w:cs="Arial"/>
                      <w:szCs w:val="24"/>
                      <w:lang w:eastAsia="en-US"/>
                    </w:rPr>
                    <w:tab/>
                  </w:r>
                  <w:sdt>
                    <w:sdtPr>
                      <w:rPr>
                        <w:rFonts w:ascii="Arial" w:hAnsi="Arial" w:cs="Arial"/>
                        <w:szCs w:val="24"/>
                        <w:lang w:eastAsia="en-US"/>
                      </w:rPr>
                      <w:id w:val="1947033822"/>
                      <w14:checkbox>
                        <w14:checked w14:val="0"/>
                        <w14:checkedState w14:val="2612" w14:font="MS Gothic"/>
                        <w14:uncheckedState w14:val="2610" w14:font="MS Gothic"/>
                      </w14:checkbox>
                    </w:sdtPr>
                    <w:sdtEndPr/>
                    <w:sdtContent>
                      <w:r w:rsidRPr="00DA3F43">
                        <w:rPr>
                          <w:rFonts w:ascii="Arial" w:eastAsia="MS Gothic" w:hAnsi="Arial" w:cs="Arial" w:hint="eastAsia"/>
                          <w:szCs w:val="24"/>
                          <w:lang w:eastAsia="en-US"/>
                        </w:rPr>
                        <w:t>☐</w:t>
                      </w:r>
                    </w:sdtContent>
                  </w:sdt>
                  <w:r w:rsidRPr="00DA3F43">
                    <w:rPr>
                      <w:rFonts w:ascii="Arial" w:hAnsi="Arial" w:cs="Arial"/>
                      <w:szCs w:val="24"/>
                      <w:lang w:eastAsia="en-US"/>
                    </w:rPr>
                    <w:tab/>
                    <w:t xml:space="preserve"> Religion / belief / faith                                        </w:t>
                  </w:r>
                  <w:sdt>
                    <w:sdtPr>
                      <w:rPr>
                        <w:rFonts w:ascii="Arial" w:hAnsi="Arial" w:cs="Arial"/>
                        <w:szCs w:val="24"/>
                        <w:lang w:eastAsia="en-US"/>
                      </w:rPr>
                      <w:id w:val="-1774693085"/>
                      <w14:checkbox>
                        <w14:checked w14:val="0"/>
                        <w14:checkedState w14:val="2612" w14:font="MS Gothic"/>
                        <w14:uncheckedState w14:val="2610" w14:font="MS Gothic"/>
                      </w14:checkbox>
                    </w:sdtPr>
                    <w:sdtEndPr/>
                    <w:sdtContent>
                      <w:r w:rsidRPr="00DA3F43">
                        <w:rPr>
                          <w:rFonts w:ascii="Arial" w:eastAsia="MS Gothic" w:hAnsi="Arial" w:cs="Arial" w:hint="eastAsia"/>
                          <w:szCs w:val="24"/>
                          <w:lang w:eastAsia="en-US"/>
                        </w:rPr>
                        <w:t>☐</w:t>
                      </w:r>
                    </w:sdtContent>
                  </w:sdt>
                </w:p>
              </w:tc>
            </w:tr>
            <w:tr w:rsidR="00DA3F43" w:rsidRPr="00DA3F43" w14:paraId="48BD684E" w14:textId="77777777" w:rsidTr="00962721">
              <w:tc>
                <w:tcPr>
                  <w:tcW w:w="9889" w:type="dxa"/>
                  <w:shd w:val="clear" w:color="auto" w:fill="FFFFFF" w:themeFill="background1"/>
                </w:tcPr>
                <w:p w14:paraId="7E602020" w14:textId="77777777" w:rsidR="00DA3F43" w:rsidRPr="00DA3F43" w:rsidRDefault="00DA3F43" w:rsidP="00DA3F43">
                  <w:pPr>
                    <w:tabs>
                      <w:tab w:val="left" w:pos="2552"/>
                      <w:tab w:val="left" w:pos="3471"/>
                    </w:tabs>
                    <w:spacing w:line="240" w:lineRule="atLeast"/>
                    <w:jc w:val="both"/>
                    <w:rPr>
                      <w:rFonts w:ascii="Arial" w:hAnsi="Arial" w:cs="Arial"/>
                      <w:szCs w:val="24"/>
                      <w:lang w:eastAsia="en-US"/>
                    </w:rPr>
                  </w:pPr>
                  <w:r w:rsidRPr="00DA3F43">
                    <w:rPr>
                      <w:rFonts w:ascii="Arial" w:hAnsi="Arial" w:cs="Arial"/>
                      <w:szCs w:val="24"/>
                      <w:lang w:eastAsia="en-US"/>
                    </w:rPr>
                    <w:t xml:space="preserve">Age (younger people)    </w:t>
                  </w:r>
                  <w:sdt>
                    <w:sdtPr>
                      <w:rPr>
                        <w:rFonts w:ascii="Arial" w:hAnsi="Arial" w:cs="Arial"/>
                        <w:szCs w:val="24"/>
                        <w:lang w:eastAsia="en-US"/>
                      </w:rPr>
                      <w:id w:val="727658855"/>
                      <w14:checkbox>
                        <w14:checked w14:val="0"/>
                        <w14:checkedState w14:val="2612" w14:font="MS Gothic"/>
                        <w14:uncheckedState w14:val="2610" w14:font="MS Gothic"/>
                      </w14:checkbox>
                    </w:sdtPr>
                    <w:sdtEndPr/>
                    <w:sdtContent>
                      <w:r w:rsidRPr="00DA3F43">
                        <w:rPr>
                          <w:rFonts w:ascii="Arial" w:eastAsia="MS Gothic" w:hAnsi="Arial" w:cs="Arial" w:hint="eastAsia"/>
                          <w:szCs w:val="24"/>
                          <w:lang w:eastAsia="en-US"/>
                        </w:rPr>
                        <w:t>☐</w:t>
                      </w:r>
                    </w:sdtContent>
                  </w:sdt>
                  <w:r w:rsidRPr="00DA3F43">
                    <w:rPr>
                      <w:rFonts w:ascii="Arial" w:hAnsi="Arial" w:cs="Arial"/>
                      <w:szCs w:val="24"/>
                      <w:lang w:eastAsia="en-US"/>
                    </w:rPr>
                    <w:tab/>
                    <w:t xml:space="preserve">Sexual Orientation and / or gender identity       </w:t>
                  </w:r>
                  <w:sdt>
                    <w:sdtPr>
                      <w:rPr>
                        <w:rFonts w:ascii="Arial" w:hAnsi="Arial" w:cs="Arial"/>
                        <w:szCs w:val="24"/>
                        <w:lang w:eastAsia="en-US"/>
                      </w:rPr>
                      <w:id w:val="1947189969"/>
                      <w14:checkbox>
                        <w14:checked w14:val="0"/>
                        <w14:checkedState w14:val="2612" w14:font="MS Gothic"/>
                        <w14:uncheckedState w14:val="2610" w14:font="MS Gothic"/>
                      </w14:checkbox>
                    </w:sdtPr>
                    <w:sdtEndPr/>
                    <w:sdtContent>
                      <w:r w:rsidRPr="00DA3F43">
                        <w:rPr>
                          <w:rFonts w:ascii="Arial" w:eastAsia="MS Gothic" w:hAnsi="Arial" w:cs="Arial" w:hint="eastAsia"/>
                          <w:szCs w:val="24"/>
                          <w:lang w:eastAsia="en-US"/>
                        </w:rPr>
                        <w:t>☐</w:t>
                      </w:r>
                    </w:sdtContent>
                  </w:sdt>
                </w:p>
              </w:tc>
            </w:tr>
            <w:tr w:rsidR="00DA3F43" w:rsidRPr="00DA3F43" w14:paraId="23684978" w14:textId="77777777" w:rsidTr="00962721">
              <w:tc>
                <w:tcPr>
                  <w:tcW w:w="9889" w:type="dxa"/>
                  <w:shd w:val="clear" w:color="auto" w:fill="FFFFFF" w:themeFill="background1"/>
                </w:tcPr>
                <w:p w14:paraId="25575BC5"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Disability</w:t>
                  </w:r>
                  <w:r w:rsidRPr="00DA3F43">
                    <w:rPr>
                      <w:rFonts w:ascii="Arial" w:hAnsi="Arial" w:cs="Arial"/>
                      <w:szCs w:val="24"/>
                      <w:lang w:eastAsia="en-US"/>
                    </w:rPr>
                    <w:tab/>
                  </w:r>
                  <w:sdt>
                    <w:sdtPr>
                      <w:rPr>
                        <w:rFonts w:ascii="Arial" w:hAnsi="Arial" w:cs="Arial"/>
                        <w:szCs w:val="24"/>
                        <w:lang w:eastAsia="en-US"/>
                      </w:rPr>
                      <w:id w:val="-2070807620"/>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 xml:space="preserve"> Socio-economic disadvantage                           </w:t>
                  </w:r>
                  <w:sdt>
                    <w:sdtPr>
                      <w:rPr>
                        <w:rFonts w:ascii="Arial" w:hAnsi="Arial" w:cs="Arial"/>
                        <w:szCs w:val="24"/>
                        <w:lang w:eastAsia="en-US"/>
                      </w:rPr>
                      <w:id w:val="654031402"/>
                      <w14:checkbox>
                        <w14:checked w14:val="0"/>
                        <w14:checkedState w14:val="2612" w14:font="MS Gothic"/>
                        <w14:uncheckedState w14:val="2610" w14:font="MS Gothic"/>
                      </w14:checkbox>
                    </w:sdtPr>
                    <w:sdtEndPr/>
                    <w:sdtContent>
                      <w:r w:rsidRPr="00DA3F43">
                        <w:rPr>
                          <w:rFonts w:ascii="Arial" w:eastAsia="MS Gothic" w:hAnsi="Arial" w:cs="Arial" w:hint="eastAsia"/>
                          <w:szCs w:val="24"/>
                          <w:lang w:eastAsia="en-US"/>
                        </w:rPr>
                        <w:t>☐</w:t>
                      </w:r>
                    </w:sdtContent>
                  </w:sdt>
                  <w:r w:rsidRPr="00DA3F43">
                    <w:rPr>
                      <w:rFonts w:ascii="Arial" w:hAnsi="Arial" w:cs="Arial"/>
                      <w:szCs w:val="24"/>
                      <w:lang w:eastAsia="en-US"/>
                    </w:rPr>
                    <w:tab/>
                  </w:r>
                </w:p>
              </w:tc>
            </w:tr>
            <w:tr w:rsidR="00DA3F43" w:rsidRPr="00DA3F43" w14:paraId="4654186F" w14:textId="77777777" w:rsidTr="00962721">
              <w:tc>
                <w:tcPr>
                  <w:tcW w:w="9889" w:type="dxa"/>
                  <w:shd w:val="clear" w:color="auto" w:fill="FFFFFF" w:themeFill="background1"/>
                </w:tcPr>
                <w:p w14:paraId="72D73D35"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Gender</w:t>
                  </w:r>
                  <w:r w:rsidRPr="00DA3F43">
                    <w:rPr>
                      <w:rFonts w:ascii="Arial" w:hAnsi="Arial" w:cs="Arial"/>
                      <w:szCs w:val="24"/>
                      <w:lang w:eastAsia="en-US"/>
                    </w:rPr>
                    <w:tab/>
                  </w:r>
                  <w:sdt>
                    <w:sdtPr>
                      <w:rPr>
                        <w:rFonts w:ascii="Arial" w:hAnsi="Arial" w:cs="Arial"/>
                        <w:szCs w:val="24"/>
                        <w:lang w:eastAsia="en-US"/>
                      </w:rPr>
                      <w:id w:val="-1896889618"/>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t xml:space="preserve"> Other                                                                  </w:t>
                  </w:r>
                  <w:sdt>
                    <w:sdtPr>
                      <w:rPr>
                        <w:rFonts w:ascii="Arial" w:hAnsi="Arial" w:cs="Arial"/>
                        <w:szCs w:val="24"/>
                        <w:lang w:eastAsia="en-US"/>
                      </w:rPr>
                      <w:id w:val="930167927"/>
                      <w14:checkbox>
                        <w14:checked w14:val="0"/>
                        <w14:checkedState w14:val="2612" w14:font="MS Gothic"/>
                        <w14:uncheckedState w14:val="2610" w14:font="MS Gothic"/>
                      </w14:checkbox>
                    </w:sdtPr>
                    <w:sdtEndPr/>
                    <w:sdtContent>
                      <w:r w:rsidRPr="00DA3F43">
                        <w:rPr>
                          <w:rFonts w:ascii="Arial" w:eastAsia="MS Gothic" w:hAnsi="Arial" w:cs="Arial" w:hint="eastAsia"/>
                          <w:szCs w:val="24"/>
                          <w:lang w:eastAsia="en-US"/>
                        </w:rPr>
                        <w:t>☐</w:t>
                      </w:r>
                    </w:sdtContent>
                  </w:sdt>
                  <w:r w:rsidRPr="00DA3F43">
                    <w:rPr>
                      <w:rFonts w:ascii="Arial" w:hAnsi="Arial" w:cs="Arial"/>
                      <w:szCs w:val="24"/>
                      <w:lang w:eastAsia="en-US"/>
                    </w:rPr>
                    <w:tab/>
                  </w:r>
                </w:p>
              </w:tc>
            </w:tr>
            <w:tr w:rsidR="00DA3F43" w:rsidRPr="00DA3F43" w14:paraId="5BDFB269" w14:textId="77777777" w:rsidTr="00962721">
              <w:tc>
                <w:tcPr>
                  <w:tcW w:w="9889" w:type="dxa"/>
                  <w:shd w:val="clear" w:color="auto" w:fill="FFFFFF" w:themeFill="background1"/>
                </w:tcPr>
                <w:p w14:paraId="233A2FAB"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 xml:space="preserve">Race </w:t>
                  </w:r>
                  <w:r w:rsidRPr="00DA3F43">
                    <w:rPr>
                      <w:rFonts w:ascii="Arial" w:hAnsi="Arial" w:cs="Arial"/>
                      <w:szCs w:val="24"/>
                      <w:lang w:eastAsia="en-US"/>
                    </w:rPr>
                    <w:tab/>
                  </w:r>
                  <w:sdt>
                    <w:sdtPr>
                      <w:rPr>
                        <w:rFonts w:ascii="Arial" w:hAnsi="Arial" w:cs="Arial"/>
                        <w:szCs w:val="24"/>
                        <w:lang w:eastAsia="en-US"/>
                      </w:rPr>
                      <w:id w:val="1366945988"/>
                      <w14:checkbox>
                        <w14:checked w14:val="0"/>
                        <w14:checkedState w14:val="2612" w14:font="MS Gothic"/>
                        <w14:uncheckedState w14:val="2610" w14:font="MS Gothic"/>
                      </w14:checkbox>
                    </w:sdtPr>
                    <w:sdtEndPr/>
                    <w:sdtContent>
                      <w:r w:rsidRPr="00DA3F43">
                        <w:rPr>
                          <w:rFonts w:ascii="Segoe UI Symbol" w:eastAsia="MS Gothic" w:hAnsi="Segoe UI Symbol" w:cs="Segoe UI Symbol"/>
                          <w:szCs w:val="24"/>
                          <w:lang w:eastAsia="en-US"/>
                        </w:rPr>
                        <w:t>☐</w:t>
                      </w:r>
                    </w:sdtContent>
                  </w:sdt>
                  <w:r w:rsidRPr="00DA3F43">
                    <w:rPr>
                      <w:rFonts w:ascii="Arial" w:hAnsi="Arial" w:cs="Arial"/>
                      <w:szCs w:val="24"/>
                      <w:lang w:eastAsia="en-US"/>
                    </w:rPr>
                    <w:tab/>
                  </w:r>
                </w:p>
                <w:p w14:paraId="0A4388B1" w14:textId="77777777" w:rsidR="00DA3F43" w:rsidRPr="00DA3F43" w:rsidRDefault="00DA3F43" w:rsidP="00DA3F43">
                  <w:pPr>
                    <w:tabs>
                      <w:tab w:val="left" w:pos="2552"/>
                      <w:tab w:val="left" w:pos="3402"/>
                      <w:tab w:val="left" w:pos="5670"/>
                      <w:tab w:val="left" w:pos="6379"/>
                      <w:tab w:val="right" w:pos="9498"/>
                    </w:tabs>
                    <w:spacing w:line="240" w:lineRule="atLeast"/>
                    <w:jc w:val="both"/>
                    <w:rPr>
                      <w:rFonts w:ascii="Arial" w:hAnsi="Arial" w:cs="Arial"/>
                      <w:szCs w:val="24"/>
                      <w:lang w:eastAsia="en-US"/>
                    </w:rPr>
                  </w:pPr>
                  <w:r w:rsidRPr="00DA3F43">
                    <w:rPr>
                      <w:rFonts w:ascii="Arial" w:hAnsi="Arial" w:cs="Arial"/>
                      <w:szCs w:val="24"/>
                      <w:lang w:eastAsia="en-US"/>
                    </w:rPr>
                    <w:tab/>
                  </w:r>
                  <w:r w:rsidRPr="00DA3F43">
                    <w:rPr>
                      <w:rFonts w:ascii="Arial" w:hAnsi="Arial" w:cs="Arial"/>
                      <w:szCs w:val="24"/>
                      <w:lang w:eastAsia="en-US"/>
                    </w:rPr>
                    <w:tab/>
                  </w:r>
                </w:p>
              </w:tc>
            </w:tr>
          </w:tbl>
          <w:p w14:paraId="2FCC4441" w14:textId="77777777" w:rsidR="00DA3F43" w:rsidRPr="00DA3F43" w:rsidRDefault="00DA3F43" w:rsidP="00DA3F43">
            <w:pPr>
              <w:rPr>
                <w:rFonts w:ascii="Arial" w:eastAsia="Gill Sans MT" w:hAnsi="Arial" w:cs="Arial"/>
                <w:szCs w:val="24"/>
                <w:lang w:val="en-GB"/>
              </w:rPr>
            </w:pPr>
          </w:p>
        </w:tc>
      </w:tr>
      <w:tr w:rsidR="00DA3F43" w:rsidRPr="00DA3F43" w14:paraId="347D26F8" w14:textId="77777777" w:rsidTr="00962721">
        <w:trPr>
          <w:trHeight w:val="387"/>
        </w:trPr>
        <w:tc>
          <w:tcPr>
            <w:tcW w:w="707" w:type="dxa"/>
            <w:vMerge/>
            <w:shd w:val="clear" w:color="auto" w:fill="DEEAF6" w:themeFill="accent1" w:themeFillTint="33"/>
            <w:vAlign w:val="center"/>
          </w:tcPr>
          <w:p w14:paraId="5F216980" w14:textId="77777777" w:rsidR="00DA3F43" w:rsidRPr="00DA3F43" w:rsidRDefault="00DA3F43" w:rsidP="00DA3F43">
            <w:pPr>
              <w:rPr>
                <w:rFonts w:ascii="Arial" w:eastAsia="Gill Sans MT" w:hAnsi="Arial" w:cs="Arial"/>
                <w:szCs w:val="24"/>
                <w:lang w:val="en-GB"/>
              </w:rPr>
            </w:pPr>
          </w:p>
        </w:tc>
        <w:tc>
          <w:tcPr>
            <w:tcW w:w="3405" w:type="dxa"/>
            <w:gridSpan w:val="5"/>
          </w:tcPr>
          <w:p w14:paraId="1FD93715" w14:textId="77777777" w:rsidR="00DA3F43" w:rsidRPr="00DA3F43" w:rsidRDefault="00DA3F43" w:rsidP="00DA3F43">
            <w:pPr>
              <w:rPr>
                <w:rFonts w:ascii="Arial" w:eastAsia="Gill Sans MT" w:hAnsi="Arial" w:cs="Arial"/>
                <w:szCs w:val="24"/>
                <w:lang w:val="en-GB"/>
              </w:rPr>
            </w:pPr>
            <w:r w:rsidRPr="00DA3F43">
              <w:rPr>
                <w:rFonts w:ascii="Arial" w:eastAsia="Gill Sans MT" w:hAnsi="Arial" w:cs="Arial"/>
                <w:szCs w:val="24"/>
                <w:lang w:val="en-GB"/>
              </w:rPr>
              <w:t>If other please specify:</w:t>
            </w:r>
          </w:p>
        </w:tc>
        <w:tc>
          <w:tcPr>
            <w:tcW w:w="6520" w:type="dxa"/>
            <w:gridSpan w:val="8"/>
          </w:tcPr>
          <w:p w14:paraId="6B22E376" w14:textId="77777777" w:rsidR="00DA3F43" w:rsidRPr="00DA3F43" w:rsidRDefault="00DA3F43" w:rsidP="00DA3F43">
            <w:pPr>
              <w:rPr>
                <w:rFonts w:ascii="Arial" w:eastAsia="Gill Sans MT" w:hAnsi="Arial" w:cs="Arial"/>
                <w:szCs w:val="24"/>
                <w:lang w:val="en-GB"/>
              </w:rPr>
            </w:pPr>
          </w:p>
        </w:tc>
      </w:tr>
    </w:tbl>
    <w:p w14:paraId="79D71924" w14:textId="2E983828" w:rsidR="009626FE" w:rsidRDefault="009626FE" w:rsidP="00B561C0">
      <w:pPr>
        <w:rPr>
          <w:rFonts w:ascii="Arial" w:hAnsi="Arial" w:cs="Arial"/>
          <w:szCs w:val="24"/>
        </w:rPr>
      </w:pPr>
    </w:p>
    <w:p w14:paraId="20AF0F7B" w14:textId="77777777" w:rsidR="002A347E" w:rsidRPr="00023587" w:rsidRDefault="002A347E" w:rsidP="00B561C0">
      <w:pPr>
        <w:rPr>
          <w:rFonts w:ascii="Arial" w:hAnsi="Arial" w:cs="Arial"/>
          <w:szCs w:val="24"/>
        </w:rPr>
      </w:pPr>
    </w:p>
    <w:p w14:paraId="55BA1121" w14:textId="77777777" w:rsidR="002A347E" w:rsidRDefault="002A347E" w:rsidP="005E795D">
      <w:pPr>
        <w:pStyle w:val="Heading1"/>
        <w:numPr>
          <w:ilvl w:val="0"/>
          <w:numId w:val="0"/>
        </w:numPr>
        <w:ind w:left="-709"/>
        <w:rPr>
          <w:rFonts w:ascii="Arial" w:hAnsi="Arial" w:cs="Arial"/>
          <w:b/>
          <w:bCs/>
          <w:color w:val="333E48"/>
          <w:sz w:val="28"/>
          <w:szCs w:val="24"/>
        </w:rPr>
        <w:sectPr w:rsidR="002A347E" w:rsidSect="00B561C0">
          <w:pgSz w:w="11906" w:h="16838" w:code="9"/>
          <w:pgMar w:top="1440" w:right="1440" w:bottom="1440" w:left="1440" w:header="720" w:footer="720" w:gutter="0"/>
          <w:cols w:space="708"/>
          <w:docGrid w:linePitch="360"/>
        </w:sectPr>
      </w:pPr>
      <w:bookmarkStart w:id="1" w:name="_Toc61826463"/>
    </w:p>
    <w:p w14:paraId="4BEC7509" w14:textId="548D8F2A" w:rsidR="005E795D" w:rsidRPr="002A347E" w:rsidRDefault="005E795D" w:rsidP="005E795D">
      <w:pPr>
        <w:pStyle w:val="Heading1"/>
        <w:numPr>
          <w:ilvl w:val="0"/>
          <w:numId w:val="0"/>
        </w:numPr>
        <w:ind w:left="-709"/>
        <w:rPr>
          <w:rFonts w:ascii="Arial" w:eastAsia="Gill Sans MT" w:hAnsi="Arial" w:cs="Arial"/>
          <w:b/>
          <w:bCs/>
          <w:color w:val="333E48"/>
          <w:sz w:val="28"/>
          <w:szCs w:val="24"/>
        </w:rPr>
      </w:pPr>
      <w:r w:rsidRPr="002A347E">
        <w:rPr>
          <w:rFonts w:ascii="Arial" w:hAnsi="Arial" w:cs="Arial"/>
          <w:b/>
          <w:bCs/>
          <w:color w:val="333E48"/>
          <w:sz w:val="28"/>
          <w:szCs w:val="24"/>
        </w:rPr>
        <w:t>Section 3: Proposal budget</w:t>
      </w:r>
      <w:bookmarkEnd w:id="1"/>
      <w:r w:rsidRPr="002A347E">
        <w:rPr>
          <w:rFonts w:ascii="Arial" w:hAnsi="Arial" w:cs="Arial"/>
          <w:b/>
          <w:bCs/>
          <w:color w:val="333E48"/>
          <w:sz w:val="28"/>
          <w:szCs w:val="24"/>
        </w:rPr>
        <w:t xml:space="preserve"> </w:t>
      </w:r>
    </w:p>
    <w:p w14:paraId="4952B6F5" w14:textId="77777777" w:rsidR="005E795D" w:rsidRPr="00023587" w:rsidRDefault="005E795D" w:rsidP="00B561C0">
      <w:pPr>
        <w:rPr>
          <w:rFonts w:ascii="Arial" w:hAnsi="Arial" w:cs="Arial"/>
          <w:szCs w:val="24"/>
        </w:rPr>
      </w:pPr>
    </w:p>
    <w:tbl>
      <w:tblPr>
        <w:tblStyle w:val="TableGrid"/>
        <w:tblW w:w="10485" w:type="dxa"/>
        <w:tblInd w:w="-714" w:type="dxa"/>
        <w:tblLayout w:type="fixed"/>
        <w:tblLook w:val="04A0" w:firstRow="1" w:lastRow="0" w:firstColumn="1" w:lastColumn="0" w:noHBand="0" w:noVBand="1"/>
      </w:tblPr>
      <w:tblGrid>
        <w:gridCol w:w="704"/>
        <w:gridCol w:w="4890"/>
        <w:gridCol w:w="4891"/>
      </w:tblGrid>
      <w:tr w:rsidR="001967C0" w:rsidRPr="00023587" w14:paraId="21E887DB" w14:textId="77777777" w:rsidTr="001967C0">
        <w:trPr>
          <w:trHeight w:val="514"/>
        </w:trPr>
        <w:tc>
          <w:tcPr>
            <w:tcW w:w="704" w:type="dxa"/>
            <w:shd w:val="clear" w:color="auto" w:fill="DEEAF6" w:themeFill="accent1" w:themeFillTint="33"/>
            <w:vAlign w:val="center"/>
          </w:tcPr>
          <w:p w14:paraId="0541A2EF" w14:textId="77777777" w:rsidR="001967C0" w:rsidRPr="00023587" w:rsidRDefault="001967C0" w:rsidP="008E0AEE">
            <w:pPr>
              <w:rPr>
                <w:rFonts w:ascii="Arial" w:eastAsia="Gill Sans MT" w:hAnsi="Arial" w:cs="Arial"/>
                <w:b/>
                <w:color w:val="000000" w:themeColor="text1"/>
                <w:szCs w:val="24"/>
              </w:rPr>
            </w:pPr>
            <w:r w:rsidRPr="00023587">
              <w:rPr>
                <w:rFonts w:ascii="Arial" w:eastAsia="Gill Sans MT" w:hAnsi="Arial" w:cs="Arial"/>
                <w:b/>
                <w:color w:val="000000" w:themeColor="text1"/>
                <w:szCs w:val="24"/>
              </w:rPr>
              <w:t>No.</w:t>
            </w:r>
          </w:p>
        </w:tc>
        <w:tc>
          <w:tcPr>
            <w:tcW w:w="9781" w:type="dxa"/>
            <w:gridSpan w:val="2"/>
            <w:shd w:val="clear" w:color="auto" w:fill="DEEAF6" w:themeFill="accent1" w:themeFillTint="33"/>
            <w:vAlign w:val="center"/>
          </w:tcPr>
          <w:p w14:paraId="42145AB4" w14:textId="77777777" w:rsidR="001967C0" w:rsidRPr="00023587" w:rsidRDefault="001967C0" w:rsidP="008E0AEE">
            <w:pPr>
              <w:rPr>
                <w:rFonts w:ascii="Arial" w:eastAsia="Gill Sans MT" w:hAnsi="Arial" w:cs="Arial"/>
                <w:b/>
                <w:bCs/>
                <w:szCs w:val="24"/>
              </w:rPr>
            </w:pPr>
            <w:r w:rsidRPr="00023587">
              <w:rPr>
                <w:rFonts w:ascii="Arial" w:eastAsia="Gill Sans MT" w:hAnsi="Arial" w:cs="Arial"/>
                <w:b/>
                <w:bCs/>
                <w:szCs w:val="24"/>
              </w:rPr>
              <w:t>Question</w:t>
            </w:r>
          </w:p>
        </w:tc>
      </w:tr>
      <w:tr w:rsidR="00DA1502" w:rsidRPr="00023587" w14:paraId="11A142C9" w14:textId="77777777" w:rsidTr="008E0AEE">
        <w:tc>
          <w:tcPr>
            <w:tcW w:w="704" w:type="dxa"/>
            <w:vMerge w:val="restart"/>
            <w:shd w:val="clear" w:color="auto" w:fill="DEEAF6" w:themeFill="accent1" w:themeFillTint="33"/>
            <w:vAlign w:val="center"/>
          </w:tcPr>
          <w:p w14:paraId="70B09594" w14:textId="77777777" w:rsidR="00DA1502" w:rsidRPr="00023587" w:rsidRDefault="00DA1502" w:rsidP="008E0AEE">
            <w:pPr>
              <w:rPr>
                <w:rFonts w:ascii="Arial" w:eastAsia="Gill Sans MT" w:hAnsi="Arial" w:cs="Arial"/>
                <w:color w:val="000000" w:themeColor="text1"/>
                <w:szCs w:val="24"/>
              </w:rPr>
            </w:pPr>
            <w:r w:rsidRPr="00023587">
              <w:rPr>
                <w:rFonts w:ascii="Arial" w:eastAsia="Gill Sans MT" w:hAnsi="Arial" w:cs="Arial"/>
                <w:color w:val="000000" w:themeColor="text1"/>
                <w:szCs w:val="24"/>
                <w:lang w:val="en-GB"/>
              </w:rPr>
              <w:t>3.1</w:t>
            </w:r>
          </w:p>
          <w:p w14:paraId="604E30F5" w14:textId="77777777" w:rsidR="00DA1502" w:rsidRDefault="00DA1502" w:rsidP="008E0AEE">
            <w:pPr>
              <w:rPr>
                <w:rFonts w:ascii="Arial" w:eastAsia="Gill Sans MT" w:hAnsi="Arial" w:cs="Arial"/>
                <w:szCs w:val="24"/>
              </w:rPr>
            </w:pPr>
          </w:p>
          <w:p w14:paraId="2ABDC721" w14:textId="77777777" w:rsidR="00DA1502" w:rsidRDefault="00DA1502" w:rsidP="008E0AEE">
            <w:pPr>
              <w:rPr>
                <w:rFonts w:ascii="Arial" w:eastAsia="Gill Sans MT" w:hAnsi="Arial" w:cs="Arial"/>
                <w:szCs w:val="24"/>
              </w:rPr>
            </w:pPr>
          </w:p>
          <w:p w14:paraId="4167315F" w14:textId="28DFBF61" w:rsidR="00DA1502" w:rsidRPr="00023587" w:rsidRDefault="00DA1502" w:rsidP="008E0AEE">
            <w:pPr>
              <w:rPr>
                <w:rFonts w:ascii="Arial" w:eastAsia="Gill Sans MT" w:hAnsi="Arial" w:cs="Arial"/>
                <w:szCs w:val="24"/>
              </w:rPr>
            </w:pPr>
          </w:p>
        </w:tc>
        <w:tc>
          <w:tcPr>
            <w:tcW w:w="9781" w:type="dxa"/>
            <w:gridSpan w:val="2"/>
            <w:shd w:val="clear" w:color="auto" w:fill="DEEAF6" w:themeFill="accent1" w:themeFillTint="33"/>
            <w:vAlign w:val="center"/>
          </w:tcPr>
          <w:p w14:paraId="2EDDE4DA" w14:textId="77777777" w:rsidR="00DA1502" w:rsidRPr="00023587" w:rsidRDefault="00DA1502" w:rsidP="008E0AEE">
            <w:pPr>
              <w:rPr>
                <w:rFonts w:ascii="Arial" w:eastAsia="Gill Sans MT" w:hAnsi="Arial" w:cs="Arial"/>
                <w:szCs w:val="24"/>
              </w:rPr>
            </w:pPr>
            <w:r w:rsidRPr="00023587">
              <w:rPr>
                <w:rFonts w:ascii="Arial" w:eastAsia="Gill Sans MT" w:hAnsi="Arial" w:cs="Arial"/>
                <w:b/>
                <w:bCs/>
                <w:szCs w:val="24"/>
                <w:lang w:val="en-GB"/>
              </w:rPr>
              <w:t>Associated budget</w:t>
            </w:r>
          </w:p>
        </w:tc>
      </w:tr>
      <w:tr w:rsidR="00DA1502" w:rsidRPr="00023587" w14:paraId="3CE6C187" w14:textId="77777777" w:rsidTr="00DA1502">
        <w:trPr>
          <w:trHeight w:val="128"/>
        </w:trPr>
        <w:tc>
          <w:tcPr>
            <w:tcW w:w="704" w:type="dxa"/>
            <w:vMerge/>
            <w:shd w:val="clear" w:color="auto" w:fill="DEEAF6" w:themeFill="accent1" w:themeFillTint="33"/>
            <w:vAlign w:val="center"/>
          </w:tcPr>
          <w:p w14:paraId="728BC659" w14:textId="77777777" w:rsidR="00DA1502" w:rsidRPr="00023587" w:rsidRDefault="00DA1502" w:rsidP="002A347E">
            <w:pPr>
              <w:rPr>
                <w:rFonts w:ascii="Arial" w:hAnsi="Arial" w:cs="Arial"/>
                <w:szCs w:val="24"/>
              </w:rPr>
            </w:pPr>
          </w:p>
        </w:tc>
        <w:tc>
          <w:tcPr>
            <w:tcW w:w="9781" w:type="dxa"/>
            <w:gridSpan w:val="2"/>
            <w:shd w:val="clear" w:color="auto" w:fill="DEEAF6" w:themeFill="accent1" w:themeFillTint="33"/>
            <w:vAlign w:val="center"/>
          </w:tcPr>
          <w:p w14:paraId="36C4F48E" w14:textId="698D60F8" w:rsidR="00DA1502" w:rsidRPr="00023587" w:rsidRDefault="00DA1502" w:rsidP="002A347E">
            <w:pPr>
              <w:rPr>
                <w:rFonts w:ascii="Arial" w:eastAsia="Gill Sans MT" w:hAnsi="Arial" w:cs="Arial"/>
                <w:szCs w:val="24"/>
              </w:rPr>
            </w:pPr>
            <w:r w:rsidRPr="00A26B51">
              <w:rPr>
                <w:rFonts w:ascii="Arial" w:hAnsi="Arial" w:cs="Arial"/>
                <w:szCs w:val="24"/>
              </w:rPr>
              <w:t xml:space="preserve">Please </w:t>
            </w:r>
            <w:r>
              <w:rPr>
                <w:rFonts w:ascii="Arial" w:hAnsi="Arial" w:cs="Arial"/>
                <w:szCs w:val="24"/>
              </w:rPr>
              <w:t xml:space="preserve">provide a short description of each element and estimated cost </w:t>
            </w:r>
          </w:p>
        </w:tc>
      </w:tr>
      <w:tr w:rsidR="00DA1502" w:rsidRPr="00023587" w14:paraId="7FA2403C" w14:textId="77777777" w:rsidTr="00C56745">
        <w:trPr>
          <w:trHeight w:val="128"/>
        </w:trPr>
        <w:tc>
          <w:tcPr>
            <w:tcW w:w="704" w:type="dxa"/>
            <w:vMerge/>
            <w:shd w:val="clear" w:color="auto" w:fill="DEEAF6" w:themeFill="accent1" w:themeFillTint="33"/>
            <w:vAlign w:val="center"/>
          </w:tcPr>
          <w:p w14:paraId="64DB4810" w14:textId="77777777" w:rsidR="00DA1502" w:rsidRPr="00023587" w:rsidRDefault="00DA1502" w:rsidP="002A347E">
            <w:pPr>
              <w:rPr>
                <w:rFonts w:ascii="Arial" w:hAnsi="Arial" w:cs="Arial"/>
                <w:szCs w:val="24"/>
              </w:rPr>
            </w:pPr>
          </w:p>
        </w:tc>
        <w:tc>
          <w:tcPr>
            <w:tcW w:w="4890" w:type="dxa"/>
            <w:shd w:val="clear" w:color="auto" w:fill="auto"/>
            <w:vAlign w:val="center"/>
          </w:tcPr>
          <w:p w14:paraId="079298A7" w14:textId="0CB830B8" w:rsidR="00DA1502" w:rsidRPr="00A26B51" w:rsidRDefault="00DA1502" w:rsidP="002A347E">
            <w:pPr>
              <w:rPr>
                <w:rFonts w:ascii="Arial" w:hAnsi="Arial" w:cs="Arial"/>
                <w:szCs w:val="24"/>
              </w:rPr>
            </w:pPr>
            <w:r>
              <w:rPr>
                <w:rFonts w:ascii="Arial" w:hAnsi="Arial" w:cs="Arial"/>
                <w:szCs w:val="24"/>
              </w:rPr>
              <w:t>Description</w:t>
            </w:r>
          </w:p>
        </w:tc>
        <w:tc>
          <w:tcPr>
            <w:tcW w:w="4891" w:type="dxa"/>
            <w:shd w:val="clear" w:color="auto" w:fill="auto"/>
            <w:vAlign w:val="center"/>
          </w:tcPr>
          <w:p w14:paraId="4B686973" w14:textId="51B9B25D" w:rsidR="00DA1502" w:rsidRPr="00A26B51" w:rsidRDefault="00DA1502" w:rsidP="002A347E">
            <w:pPr>
              <w:rPr>
                <w:rFonts w:ascii="Arial" w:hAnsi="Arial" w:cs="Arial"/>
                <w:szCs w:val="24"/>
              </w:rPr>
            </w:pPr>
            <w:r>
              <w:rPr>
                <w:rFonts w:ascii="Arial" w:hAnsi="Arial" w:cs="Arial"/>
                <w:szCs w:val="24"/>
              </w:rPr>
              <w:t>Estimated Cost</w:t>
            </w:r>
          </w:p>
        </w:tc>
      </w:tr>
      <w:tr w:rsidR="00DA1502" w:rsidRPr="00023587" w14:paraId="063D9417" w14:textId="77777777" w:rsidTr="00C56745">
        <w:trPr>
          <w:trHeight w:val="127"/>
        </w:trPr>
        <w:tc>
          <w:tcPr>
            <w:tcW w:w="704" w:type="dxa"/>
            <w:vMerge/>
            <w:shd w:val="clear" w:color="auto" w:fill="DEEAF6" w:themeFill="accent1" w:themeFillTint="33"/>
            <w:vAlign w:val="center"/>
          </w:tcPr>
          <w:p w14:paraId="3F8D2263" w14:textId="77777777" w:rsidR="00DA1502" w:rsidRPr="00023587" w:rsidRDefault="00DA1502" w:rsidP="002A347E">
            <w:pPr>
              <w:rPr>
                <w:rFonts w:ascii="Arial" w:hAnsi="Arial" w:cs="Arial"/>
                <w:szCs w:val="24"/>
              </w:rPr>
            </w:pPr>
          </w:p>
        </w:tc>
        <w:tc>
          <w:tcPr>
            <w:tcW w:w="4890" w:type="dxa"/>
            <w:shd w:val="clear" w:color="auto" w:fill="auto"/>
            <w:vAlign w:val="center"/>
          </w:tcPr>
          <w:p w14:paraId="35822985" w14:textId="77777777" w:rsidR="00DA1502" w:rsidRPr="00A26B51" w:rsidRDefault="00DA1502" w:rsidP="002A347E">
            <w:pPr>
              <w:rPr>
                <w:rFonts w:ascii="Arial" w:hAnsi="Arial" w:cs="Arial"/>
                <w:szCs w:val="24"/>
              </w:rPr>
            </w:pPr>
          </w:p>
        </w:tc>
        <w:tc>
          <w:tcPr>
            <w:tcW w:w="4891" w:type="dxa"/>
            <w:shd w:val="clear" w:color="auto" w:fill="auto"/>
            <w:vAlign w:val="center"/>
          </w:tcPr>
          <w:p w14:paraId="246D0AA1" w14:textId="17D084C5" w:rsidR="00DA1502" w:rsidRPr="00A26B51" w:rsidRDefault="00DA1502" w:rsidP="002A347E">
            <w:pPr>
              <w:rPr>
                <w:rFonts w:ascii="Arial" w:hAnsi="Arial" w:cs="Arial"/>
                <w:szCs w:val="24"/>
              </w:rPr>
            </w:pPr>
          </w:p>
        </w:tc>
      </w:tr>
      <w:tr w:rsidR="00DA1502" w:rsidRPr="00023587" w14:paraId="3125159B" w14:textId="77777777" w:rsidTr="00C56745">
        <w:trPr>
          <w:trHeight w:val="127"/>
        </w:trPr>
        <w:tc>
          <w:tcPr>
            <w:tcW w:w="704" w:type="dxa"/>
            <w:vMerge/>
            <w:shd w:val="clear" w:color="auto" w:fill="DEEAF6" w:themeFill="accent1" w:themeFillTint="33"/>
            <w:vAlign w:val="center"/>
          </w:tcPr>
          <w:p w14:paraId="29FBBE70" w14:textId="77777777" w:rsidR="00DA1502" w:rsidRPr="00023587" w:rsidRDefault="00DA1502" w:rsidP="002A347E">
            <w:pPr>
              <w:rPr>
                <w:rFonts w:ascii="Arial" w:hAnsi="Arial" w:cs="Arial"/>
                <w:szCs w:val="24"/>
              </w:rPr>
            </w:pPr>
          </w:p>
        </w:tc>
        <w:tc>
          <w:tcPr>
            <w:tcW w:w="4890" w:type="dxa"/>
            <w:shd w:val="clear" w:color="auto" w:fill="auto"/>
            <w:vAlign w:val="center"/>
          </w:tcPr>
          <w:p w14:paraId="39C58A8E" w14:textId="77777777" w:rsidR="00DA1502" w:rsidRPr="00A26B51" w:rsidRDefault="00DA1502" w:rsidP="002A347E">
            <w:pPr>
              <w:rPr>
                <w:rFonts w:ascii="Arial" w:hAnsi="Arial" w:cs="Arial"/>
                <w:szCs w:val="24"/>
              </w:rPr>
            </w:pPr>
          </w:p>
        </w:tc>
        <w:tc>
          <w:tcPr>
            <w:tcW w:w="4891" w:type="dxa"/>
            <w:shd w:val="clear" w:color="auto" w:fill="auto"/>
            <w:vAlign w:val="center"/>
          </w:tcPr>
          <w:p w14:paraId="6A614871" w14:textId="77777777" w:rsidR="00DA1502" w:rsidRPr="00A26B51" w:rsidRDefault="00DA1502" w:rsidP="002A347E">
            <w:pPr>
              <w:rPr>
                <w:rFonts w:ascii="Arial" w:hAnsi="Arial" w:cs="Arial"/>
                <w:szCs w:val="24"/>
              </w:rPr>
            </w:pPr>
          </w:p>
        </w:tc>
      </w:tr>
      <w:tr w:rsidR="00DA1502" w:rsidRPr="00023587" w14:paraId="400EE896" w14:textId="77777777" w:rsidTr="00C56745">
        <w:trPr>
          <w:trHeight w:val="127"/>
        </w:trPr>
        <w:tc>
          <w:tcPr>
            <w:tcW w:w="704" w:type="dxa"/>
            <w:vMerge/>
            <w:shd w:val="clear" w:color="auto" w:fill="DEEAF6" w:themeFill="accent1" w:themeFillTint="33"/>
            <w:vAlign w:val="center"/>
          </w:tcPr>
          <w:p w14:paraId="74099BCC" w14:textId="77777777" w:rsidR="00DA1502" w:rsidRPr="00023587" w:rsidRDefault="00DA1502" w:rsidP="002A347E">
            <w:pPr>
              <w:rPr>
                <w:rFonts w:ascii="Arial" w:hAnsi="Arial" w:cs="Arial"/>
                <w:szCs w:val="24"/>
              </w:rPr>
            </w:pPr>
          </w:p>
        </w:tc>
        <w:tc>
          <w:tcPr>
            <w:tcW w:w="4890" w:type="dxa"/>
            <w:shd w:val="clear" w:color="auto" w:fill="auto"/>
            <w:vAlign w:val="center"/>
          </w:tcPr>
          <w:p w14:paraId="2FAAC72A" w14:textId="77777777" w:rsidR="00DA1502" w:rsidRPr="00A26B51" w:rsidRDefault="00DA1502" w:rsidP="002A347E">
            <w:pPr>
              <w:rPr>
                <w:rFonts w:ascii="Arial" w:hAnsi="Arial" w:cs="Arial"/>
                <w:szCs w:val="24"/>
              </w:rPr>
            </w:pPr>
          </w:p>
        </w:tc>
        <w:tc>
          <w:tcPr>
            <w:tcW w:w="4891" w:type="dxa"/>
            <w:shd w:val="clear" w:color="auto" w:fill="auto"/>
            <w:vAlign w:val="center"/>
          </w:tcPr>
          <w:p w14:paraId="45A75905" w14:textId="77777777" w:rsidR="00DA1502" w:rsidRPr="00A26B51" w:rsidRDefault="00DA1502" w:rsidP="002A347E">
            <w:pPr>
              <w:rPr>
                <w:rFonts w:ascii="Arial" w:hAnsi="Arial" w:cs="Arial"/>
                <w:szCs w:val="24"/>
              </w:rPr>
            </w:pPr>
          </w:p>
        </w:tc>
      </w:tr>
      <w:tr w:rsidR="00DA1502" w:rsidRPr="00023587" w14:paraId="2C3431A1" w14:textId="77777777" w:rsidTr="00C56745">
        <w:trPr>
          <w:trHeight w:val="127"/>
        </w:trPr>
        <w:tc>
          <w:tcPr>
            <w:tcW w:w="704" w:type="dxa"/>
            <w:vMerge/>
            <w:shd w:val="clear" w:color="auto" w:fill="DEEAF6" w:themeFill="accent1" w:themeFillTint="33"/>
            <w:vAlign w:val="center"/>
          </w:tcPr>
          <w:p w14:paraId="31A5807D" w14:textId="77777777" w:rsidR="00DA1502" w:rsidRPr="00023587" w:rsidRDefault="00DA1502" w:rsidP="002A347E">
            <w:pPr>
              <w:rPr>
                <w:rFonts w:ascii="Arial" w:hAnsi="Arial" w:cs="Arial"/>
                <w:szCs w:val="24"/>
              </w:rPr>
            </w:pPr>
          </w:p>
        </w:tc>
        <w:tc>
          <w:tcPr>
            <w:tcW w:w="4890" w:type="dxa"/>
            <w:shd w:val="clear" w:color="auto" w:fill="auto"/>
            <w:vAlign w:val="center"/>
          </w:tcPr>
          <w:p w14:paraId="353F1C71" w14:textId="77777777" w:rsidR="00DA1502" w:rsidRPr="00A26B51" w:rsidRDefault="00DA1502" w:rsidP="002A347E">
            <w:pPr>
              <w:rPr>
                <w:rFonts w:ascii="Arial" w:hAnsi="Arial" w:cs="Arial"/>
                <w:szCs w:val="24"/>
              </w:rPr>
            </w:pPr>
          </w:p>
        </w:tc>
        <w:tc>
          <w:tcPr>
            <w:tcW w:w="4891" w:type="dxa"/>
            <w:shd w:val="clear" w:color="auto" w:fill="auto"/>
            <w:vAlign w:val="center"/>
          </w:tcPr>
          <w:p w14:paraId="5132FD81" w14:textId="77777777" w:rsidR="00DA1502" w:rsidRPr="00A26B51" w:rsidRDefault="00DA1502" w:rsidP="002A347E">
            <w:pPr>
              <w:rPr>
                <w:rFonts w:ascii="Arial" w:hAnsi="Arial" w:cs="Arial"/>
                <w:szCs w:val="24"/>
              </w:rPr>
            </w:pPr>
          </w:p>
        </w:tc>
      </w:tr>
      <w:tr w:rsidR="00DA1502" w:rsidRPr="00023587" w14:paraId="5739F08D" w14:textId="77777777" w:rsidTr="00C56745">
        <w:trPr>
          <w:trHeight w:val="127"/>
        </w:trPr>
        <w:tc>
          <w:tcPr>
            <w:tcW w:w="704" w:type="dxa"/>
            <w:vMerge/>
            <w:shd w:val="clear" w:color="auto" w:fill="DEEAF6" w:themeFill="accent1" w:themeFillTint="33"/>
            <w:vAlign w:val="center"/>
          </w:tcPr>
          <w:p w14:paraId="5BFB6217" w14:textId="77777777" w:rsidR="00DA1502" w:rsidRPr="00023587" w:rsidRDefault="00DA1502" w:rsidP="002A347E">
            <w:pPr>
              <w:rPr>
                <w:rFonts w:ascii="Arial" w:hAnsi="Arial" w:cs="Arial"/>
                <w:szCs w:val="24"/>
              </w:rPr>
            </w:pPr>
          </w:p>
        </w:tc>
        <w:tc>
          <w:tcPr>
            <w:tcW w:w="4890" w:type="dxa"/>
            <w:shd w:val="clear" w:color="auto" w:fill="auto"/>
            <w:vAlign w:val="center"/>
          </w:tcPr>
          <w:p w14:paraId="55EF0151" w14:textId="77777777" w:rsidR="00DA1502" w:rsidRPr="00A26B51" w:rsidRDefault="00DA1502" w:rsidP="002A347E">
            <w:pPr>
              <w:rPr>
                <w:rFonts w:ascii="Arial" w:hAnsi="Arial" w:cs="Arial"/>
                <w:szCs w:val="24"/>
              </w:rPr>
            </w:pPr>
          </w:p>
        </w:tc>
        <w:tc>
          <w:tcPr>
            <w:tcW w:w="4891" w:type="dxa"/>
            <w:shd w:val="clear" w:color="auto" w:fill="auto"/>
            <w:vAlign w:val="center"/>
          </w:tcPr>
          <w:p w14:paraId="4D126F05" w14:textId="77777777" w:rsidR="00DA1502" w:rsidRPr="00A26B51" w:rsidRDefault="00DA1502" w:rsidP="002A347E">
            <w:pPr>
              <w:rPr>
                <w:rFonts w:ascii="Arial" w:hAnsi="Arial" w:cs="Arial"/>
                <w:szCs w:val="24"/>
              </w:rPr>
            </w:pPr>
          </w:p>
        </w:tc>
      </w:tr>
      <w:tr w:rsidR="00D86249" w:rsidRPr="00023587" w14:paraId="27452B50" w14:textId="77777777" w:rsidTr="00C56745">
        <w:trPr>
          <w:trHeight w:val="127"/>
        </w:trPr>
        <w:tc>
          <w:tcPr>
            <w:tcW w:w="704" w:type="dxa"/>
            <w:vMerge/>
            <w:shd w:val="clear" w:color="auto" w:fill="DEEAF6" w:themeFill="accent1" w:themeFillTint="33"/>
            <w:vAlign w:val="center"/>
          </w:tcPr>
          <w:p w14:paraId="28F07AFC" w14:textId="77777777" w:rsidR="00D86249" w:rsidRPr="00023587" w:rsidRDefault="00D86249" w:rsidP="002A347E">
            <w:pPr>
              <w:rPr>
                <w:rFonts w:ascii="Arial" w:hAnsi="Arial" w:cs="Arial"/>
                <w:szCs w:val="24"/>
              </w:rPr>
            </w:pPr>
          </w:p>
        </w:tc>
        <w:tc>
          <w:tcPr>
            <w:tcW w:w="4890" w:type="dxa"/>
            <w:shd w:val="clear" w:color="auto" w:fill="auto"/>
            <w:vAlign w:val="center"/>
          </w:tcPr>
          <w:p w14:paraId="2CAAD4DD" w14:textId="541205BE" w:rsidR="00D86249" w:rsidRPr="00A26B51" w:rsidRDefault="00D86249" w:rsidP="00D86249">
            <w:pPr>
              <w:jc w:val="right"/>
              <w:rPr>
                <w:rFonts w:ascii="Arial" w:hAnsi="Arial" w:cs="Arial"/>
                <w:szCs w:val="24"/>
              </w:rPr>
            </w:pPr>
            <w:r>
              <w:rPr>
                <w:rFonts w:ascii="Arial" w:hAnsi="Arial" w:cs="Arial"/>
                <w:szCs w:val="24"/>
              </w:rPr>
              <w:t>Total</w:t>
            </w:r>
          </w:p>
        </w:tc>
        <w:tc>
          <w:tcPr>
            <w:tcW w:w="4891" w:type="dxa"/>
            <w:shd w:val="clear" w:color="auto" w:fill="auto"/>
            <w:vAlign w:val="center"/>
          </w:tcPr>
          <w:p w14:paraId="30B4E86B" w14:textId="2A56E9F3" w:rsidR="00D86249" w:rsidRPr="00A26B51" w:rsidRDefault="00D86249" w:rsidP="002A347E">
            <w:pPr>
              <w:rPr>
                <w:rFonts w:ascii="Arial" w:hAnsi="Arial" w:cs="Arial"/>
                <w:szCs w:val="24"/>
              </w:rPr>
            </w:pPr>
            <w:r>
              <w:rPr>
                <w:rFonts w:ascii="Arial" w:hAnsi="Arial" w:cs="Arial"/>
                <w:szCs w:val="24"/>
              </w:rPr>
              <w:t>£</w:t>
            </w:r>
          </w:p>
        </w:tc>
      </w:tr>
    </w:tbl>
    <w:p w14:paraId="75A1785E" w14:textId="34BA1096" w:rsidR="005E795D" w:rsidRDefault="005E795D" w:rsidP="00B561C0">
      <w:pPr>
        <w:rPr>
          <w:rFonts w:ascii="Arial" w:hAnsi="Arial" w:cs="Arial"/>
          <w:szCs w:val="24"/>
        </w:rPr>
      </w:pPr>
    </w:p>
    <w:p w14:paraId="611B1C63" w14:textId="469BC4FE" w:rsidR="00641982" w:rsidRDefault="00641982" w:rsidP="00B561C0">
      <w:pPr>
        <w:rPr>
          <w:rFonts w:ascii="Arial" w:hAnsi="Arial" w:cs="Arial"/>
          <w:szCs w:val="24"/>
        </w:rPr>
      </w:pPr>
    </w:p>
    <w:p w14:paraId="60E117AB" w14:textId="387E0C9F" w:rsidR="00641982" w:rsidRDefault="00641982" w:rsidP="00B561C0">
      <w:pPr>
        <w:rPr>
          <w:rFonts w:ascii="Arial" w:hAnsi="Arial" w:cs="Arial"/>
          <w:szCs w:val="24"/>
        </w:rPr>
      </w:pPr>
    </w:p>
    <w:p w14:paraId="56B6FB10" w14:textId="2D858024" w:rsidR="00641982" w:rsidRDefault="00641982" w:rsidP="00B561C0">
      <w:pPr>
        <w:rPr>
          <w:rFonts w:ascii="Arial" w:hAnsi="Arial" w:cs="Arial"/>
          <w:szCs w:val="24"/>
        </w:rPr>
      </w:pPr>
    </w:p>
    <w:p w14:paraId="00A35010" w14:textId="4C648FB1" w:rsidR="00493771" w:rsidRPr="002A347E" w:rsidRDefault="00493771" w:rsidP="00B561C0">
      <w:pPr>
        <w:rPr>
          <w:rFonts w:ascii="Arial" w:hAnsi="Arial" w:cs="Arial"/>
          <w:sz w:val="28"/>
          <w:szCs w:val="24"/>
        </w:rPr>
      </w:pPr>
    </w:p>
    <w:p w14:paraId="7B901E75" w14:textId="77777777" w:rsidR="002A347E" w:rsidRDefault="002A347E" w:rsidP="005E795D">
      <w:pPr>
        <w:pStyle w:val="Heading1"/>
        <w:numPr>
          <w:ilvl w:val="0"/>
          <w:numId w:val="0"/>
        </w:numPr>
        <w:ind w:left="-426"/>
        <w:rPr>
          <w:rFonts w:ascii="Arial" w:hAnsi="Arial" w:cs="Arial"/>
          <w:b/>
          <w:bCs/>
          <w:color w:val="333E48"/>
          <w:sz w:val="28"/>
          <w:szCs w:val="24"/>
        </w:rPr>
        <w:sectPr w:rsidR="002A347E" w:rsidSect="00B561C0">
          <w:pgSz w:w="11906" w:h="16838" w:code="9"/>
          <w:pgMar w:top="1440" w:right="1440" w:bottom="1440" w:left="1440" w:header="720" w:footer="720" w:gutter="0"/>
          <w:cols w:space="708"/>
          <w:docGrid w:linePitch="360"/>
        </w:sectPr>
      </w:pPr>
      <w:bookmarkStart w:id="2" w:name="_Toc61826464"/>
    </w:p>
    <w:p w14:paraId="4E9399AC" w14:textId="2CE22AC9" w:rsidR="005E795D" w:rsidRPr="002A347E" w:rsidRDefault="00F414E2" w:rsidP="005E795D">
      <w:pPr>
        <w:pStyle w:val="Heading1"/>
        <w:numPr>
          <w:ilvl w:val="0"/>
          <w:numId w:val="0"/>
        </w:numPr>
        <w:ind w:left="-426"/>
        <w:rPr>
          <w:rFonts w:ascii="Arial" w:hAnsi="Arial" w:cs="Arial"/>
          <w:b/>
          <w:bCs/>
          <w:color w:val="333E48"/>
          <w:sz w:val="28"/>
          <w:szCs w:val="24"/>
        </w:rPr>
      </w:pPr>
      <w:r w:rsidRPr="002A347E">
        <w:rPr>
          <w:rFonts w:ascii="Arial" w:hAnsi="Arial" w:cs="Arial"/>
          <w:b/>
          <w:bCs/>
          <w:color w:val="333E48"/>
          <w:sz w:val="28"/>
          <w:szCs w:val="24"/>
        </w:rPr>
        <w:t>Section 4</w:t>
      </w:r>
      <w:r w:rsidR="005E795D" w:rsidRPr="002A347E">
        <w:rPr>
          <w:rFonts w:ascii="Arial" w:hAnsi="Arial" w:cs="Arial"/>
          <w:b/>
          <w:bCs/>
          <w:color w:val="333E48"/>
          <w:sz w:val="28"/>
          <w:szCs w:val="24"/>
        </w:rPr>
        <w:t>: Declaration</w:t>
      </w:r>
      <w:bookmarkEnd w:id="2"/>
      <w:r w:rsidR="005E795D" w:rsidRPr="002A347E">
        <w:rPr>
          <w:rFonts w:ascii="Arial" w:hAnsi="Arial" w:cs="Arial"/>
          <w:b/>
          <w:bCs/>
          <w:color w:val="333E48"/>
          <w:sz w:val="28"/>
          <w:szCs w:val="24"/>
        </w:rPr>
        <w:t xml:space="preserve"> </w:t>
      </w:r>
    </w:p>
    <w:p w14:paraId="0F7B2824" w14:textId="7C000FAD" w:rsidR="005E795D" w:rsidRDefault="005E795D" w:rsidP="005E795D">
      <w:pPr>
        <w:ind w:left="-426"/>
        <w:rPr>
          <w:rFonts w:ascii="Arial" w:hAnsi="Arial" w:cs="Arial"/>
          <w:szCs w:val="24"/>
        </w:rPr>
      </w:pPr>
    </w:p>
    <w:p w14:paraId="23A92FDD" w14:textId="19B6E705" w:rsidR="002A347E" w:rsidRPr="00D30748" w:rsidRDefault="002A347E" w:rsidP="002A347E">
      <w:pPr>
        <w:ind w:left="-426"/>
        <w:rPr>
          <w:rFonts w:ascii="Arial" w:hAnsi="Arial" w:cs="Arial"/>
        </w:rPr>
      </w:pPr>
      <w:r w:rsidRPr="00D30748">
        <w:rPr>
          <w:rFonts w:ascii="Arial" w:hAnsi="Arial" w:cs="Arial"/>
        </w:rPr>
        <w:t xml:space="preserve">Please tick this box if you </w:t>
      </w:r>
      <w:r w:rsidR="00772510">
        <w:rPr>
          <w:rFonts w:ascii="Arial" w:hAnsi="Arial" w:cs="Arial"/>
        </w:rPr>
        <w:t>are</w:t>
      </w:r>
      <w:r w:rsidRPr="00D30748">
        <w:rPr>
          <w:rFonts w:ascii="Arial" w:hAnsi="Arial" w:cs="Arial"/>
        </w:rPr>
        <w:t xml:space="preserve"> happy for the New Scots Refugee Integration Delivery Project panel to contact you</w:t>
      </w:r>
      <w:r>
        <w:rPr>
          <w:rFonts w:ascii="Arial" w:hAnsi="Arial" w:cs="Arial"/>
        </w:rPr>
        <w:t xml:space="preserve"> </w:t>
      </w:r>
      <w:sdt>
        <w:sdtPr>
          <w:rPr>
            <w:rFonts w:ascii="Arial" w:hAnsi="Arial" w:cs="Arial"/>
          </w:rPr>
          <w:id w:val="5609856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664D2B" w14:textId="77777777" w:rsidR="002A347E" w:rsidRPr="00023587" w:rsidRDefault="002A347E" w:rsidP="005E795D">
      <w:pPr>
        <w:ind w:left="-426"/>
        <w:rPr>
          <w:rFonts w:ascii="Arial" w:hAnsi="Arial" w:cs="Arial"/>
          <w:szCs w:val="24"/>
        </w:rPr>
      </w:pPr>
    </w:p>
    <w:p w14:paraId="02BF9997" w14:textId="77777777" w:rsidR="005E795D" w:rsidRPr="00023587" w:rsidRDefault="005E795D" w:rsidP="00023587">
      <w:pPr>
        <w:pStyle w:val="Header"/>
        <w:tabs>
          <w:tab w:val="right" w:pos="9639"/>
        </w:tabs>
        <w:ind w:left="-426" w:right="-188"/>
        <w:rPr>
          <w:rFonts w:ascii="Arial" w:hAnsi="Arial" w:cs="Arial"/>
          <w:b/>
          <w:iCs/>
          <w:szCs w:val="24"/>
        </w:rPr>
      </w:pPr>
      <w:r w:rsidRPr="00023587">
        <w:rPr>
          <w:rFonts w:ascii="Arial" w:hAnsi="Arial" w:cs="Arial"/>
          <w:b/>
          <w:iCs/>
          <w:szCs w:val="24"/>
        </w:rPr>
        <w:t xml:space="preserve">By signing this declaration you are confirming that you are an authorised signatory for the organisation applying to the ‘New Scots’ Fund.  You are also confirming that the statement below is </w:t>
      </w:r>
      <w:r w:rsidR="009E4DEE">
        <w:rPr>
          <w:rFonts w:ascii="Arial" w:hAnsi="Arial" w:cs="Arial"/>
          <w:b/>
          <w:iCs/>
          <w:szCs w:val="24"/>
        </w:rPr>
        <w:t>accurate.</w:t>
      </w:r>
    </w:p>
    <w:p w14:paraId="0B73E54A" w14:textId="77777777" w:rsidR="005E795D" w:rsidRDefault="005E795D" w:rsidP="00023587">
      <w:pPr>
        <w:pStyle w:val="Header"/>
        <w:tabs>
          <w:tab w:val="right" w:pos="9639"/>
        </w:tabs>
        <w:ind w:left="-426"/>
        <w:rPr>
          <w:rFonts w:ascii="Arial" w:hAnsi="Arial" w:cs="Arial"/>
          <w:b/>
          <w:szCs w:val="24"/>
        </w:rPr>
      </w:pPr>
    </w:p>
    <w:p w14:paraId="782FFA89" w14:textId="77777777" w:rsidR="009E4DEE" w:rsidRDefault="009E4DEE" w:rsidP="009E4DEE">
      <w:pPr>
        <w:pStyle w:val="Header"/>
        <w:tabs>
          <w:tab w:val="right" w:pos="9639"/>
        </w:tabs>
        <w:ind w:left="-426"/>
        <w:rPr>
          <w:rFonts w:ascii="Arial" w:hAnsi="Arial" w:cs="Arial"/>
          <w:b/>
          <w:szCs w:val="24"/>
        </w:rPr>
      </w:pPr>
      <w:r w:rsidRPr="009E4DEE">
        <w:rPr>
          <w:rFonts w:ascii="Arial" w:hAnsi="Arial" w:cs="Arial"/>
          <w:b/>
          <w:szCs w:val="24"/>
        </w:rPr>
        <w:t>I confirm that I have read the accompanyi</w:t>
      </w:r>
      <w:r>
        <w:rPr>
          <w:rFonts w:ascii="Arial" w:hAnsi="Arial" w:cs="Arial"/>
          <w:b/>
          <w:szCs w:val="24"/>
        </w:rPr>
        <w:t xml:space="preserve">ng guidance note in advance of </w:t>
      </w:r>
      <w:r w:rsidRPr="009E4DEE">
        <w:rPr>
          <w:rFonts w:ascii="Arial" w:hAnsi="Arial" w:cs="Arial"/>
          <w:b/>
          <w:szCs w:val="24"/>
        </w:rPr>
        <w:t xml:space="preserve">completing the application form. </w:t>
      </w:r>
    </w:p>
    <w:p w14:paraId="63AB4282" w14:textId="77777777" w:rsidR="009E4DEE" w:rsidRDefault="009E4DEE" w:rsidP="009E4DEE">
      <w:pPr>
        <w:pStyle w:val="Header"/>
        <w:tabs>
          <w:tab w:val="right" w:pos="9639"/>
        </w:tabs>
        <w:ind w:left="-426"/>
        <w:rPr>
          <w:rFonts w:ascii="Arial" w:hAnsi="Arial" w:cs="Arial"/>
          <w:b/>
          <w:szCs w:val="24"/>
        </w:rPr>
      </w:pPr>
    </w:p>
    <w:p w14:paraId="3C2363BF" w14:textId="77777777" w:rsidR="005E795D" w:rsidRPr="009E4DEE" w:rsidRDefault="005E795D" w:rsidP="009E4DEE">
      <w:pPr>
        <w:pStyle w:val="Header"/>
        <w:tabs>
          <w:tab w:val="right" w:pos="9639"/>
        </w:tabs>
        <w:ind w:left="-426"/>
        <w:rPr>
          <w:rFonts w:ascii="Arial" w:hAnsi="Arial" w:cs="Arial"/>
          <w:b/>
          <w:szCs w:val="24"/>
        </w:rPr>
      </w:pPr>
      <w:r w:rsidRPr="00023587">
        <w:rPr>
          <w:rFonts w:ascii="Arial" w:hAnsi="Arial" w:cs="Arial"/>
          <w:szCs w:val="24"/>
        </w:rPr>
        <w:t>As far as we know and believe, all of the information in this application form is true, accurate and complete.  We are authorised to allow this proposal to go ahead.  We are happy for the Scottish Government to:</w:t>
      </w:r>
    </w:p>
    <w:p w14:paraId="34B66D28" w14:textId="77777777" w:rsidR="005E795D" w:rsidRPr="00023587" w:rsidRDefault="005E795D" w:rsidP="00023587">
      <w:pPr>
        <w:pStyle w:val="Header"/>
        <w:tabs>
          <w:tab w:val="right" w:pos="9639"/>
        </w:tabs>
        <w:ind w:left="-426"/>
        <w:rPr>
          <w:rFonts w:ascii="Arial" w:hAnsi="Arial" w:cs="Arial"/>
          <w:szCs w:val="24"/>
        </w:rPr>
      </w:pPr>
    </w:p>
    <w:p w14:paraId="5586580B" w14:textId="77777777" w:rsidR="005E795D" w:rsidRPr="00023587" w:rsidRDefault="005E795D" w:rsidP="00023587">
      <w:pPr>
        <w:pStyle w:val="Header"/>
        <w:numPr>
          <w:ilvl w:val="0"/>
          <w:numId w:val="11"/>
        </w:numPr>
        <w:tabs>
          <w:tab w:val="clear" w:pos="4153"/>
          <w:tab w:val="clear" w:pos="8306"/>
          <w:tab w:val="left" w:pos="426"/>
          <w:tab w:val="center" w:pos="993"/>
          <w:tab w:val="right" w:pos="9639"/>
        </w:tabs>
        <w:rPr>
          <w:rFonts w:ascii="Arial" w:hAnsi="Arial" w:cs="Arial"/>
          <w:szCs w:val="24"/>
        </w:rPr>
      </w:pPr>
      <w:r w:rsidRPr="00023587">
        <w:rPr>
          <w:rFonts w:ascii="Arial" w:hAnsi="Arial" w:cs="Arial"/>
          <w:szCs w:val="24"/>
        </w:rPr>
        <w:t>publish details of the financial support they are giving to this proposal;</w:t>
      </w:r>
    </w:p>
    <w:p w14:paraId="1DEC86E6" w14:textId="77777777" w:rsidR="00BC519E" w:rsidRDefault="005E795D" w:rsidP="00023587">
      <w:pPr>
        <w:pStyle w:val="Header"/>
        <w:numPr>
          <w:ilvl w:val="0"/>
          <w:numId w:val="11"/>
        </w:numPr>
        <w:tabs>
          <w:tab w:val="clear" w:pos="4153"/>
          <w:tab w:val="clear" w:pos="8306"/>
          <w:tab w:val="left" w:pos="426"/>
          <w:tab w:val="center" w:pos="993"/>
          <w:tab w:val="right" w:pos="9639"/>
        </w:tabs>
        <w:rPr>
          <w:rFonts w:ascii="Arial" w:hAnsi="Arial" w:cs="Arial"/>
          <w:szCs w:val="24"/>
        </w:rPr>
      </w:pPr>
      <w:r w:rsidRPr="00023587">
        <w:rPr>
          <w:rFonts w:ascii="Arial" w:hAnsi="Arial" w:cs="Arial"/>
          <w:szCs w:val="24"/>
        </w:rPr>
        <w:t>give any details they have about our proposal from this application or from future assessments to Scottish Government colleagues, other agencies, including other grant-making bodies;</w:t>
      </w:r>
    </w:p>
    <w:p w14:paraId="15FFE46C" w14:textId="7942FC7C" w:rsidR="005E795D" w:rsidRPr="00023587" w:rsidRDefault="00BC519E" w:rsidP="00023587">
      <w:pPr>
        <w:pStyle w:val="Header"/>
        <w:numPr>
          <w:ilvl w:val="0"/>
          <w:numId w:val="11"/>
        </w:numPr>
        <w:tabs>
          <w:tab w:val="clear" w:pos="4153"/>
          <w:tab w:val="clear" w:pos="8306"/>
          <w:tab w:val="left" w:pos="426"/>
          <w:tab w:val="center" w:pos="993"/>
          <w:tab w:val="right" w:pos="9639"/>
        </w:tabs>
        <w:rPr>
          <w:rFonts w:ascii="Arial" w:hAnsi="Arial" w:cs="Arial"/>
          <w:szCs w:val="24"/>
        </w:rPr>
      </w:pPr>
      <w:r w:rsidRPr="00BC469C">
        <w:rPr>
          <w:rFonts w:ascii="Arial" w:hAnsi="Arial" w:cs="Arial"/>
          <w:szCs w:val="24"/>
        </w:rPr>
        <w:t xml:space="preserve">store and use the data from our application to support monitoring, analysis and insight relating to the project; </w:t>
      </w:r>
      <w:r w:rsidR="005E795D" w:rsidRPr="00023587">
        <w:rPr>
          <w:rFonts w:ascii="Arial" w:hAnsi="Arial" w:cs="Arial"/>
          <w:szCs w:val="24"/>
        </w:rPr>
        <w:t>and</w:t>
      </w:r>
    </w:p>
    <w:p w14:paraId="14EAC5EC" w14:textId="77777777" w:rsidR="005E795D" w:rsidRPr="00023587" w:rsidRDefault="005E795D" w:rsidP="00023587">
      <w:pPr>
        <w:pStyle w:val="Header"/>
        <w:numPr>
          <w:ilvl w:val="0"/>
          <w:numId w:val="11"/>
        </w:numPr>
        <w:tabs>
          <w:tab w:val="clear" w:pos="4153"/>
          <w:tab w:val="clear" w:pos="8306"/>
          <w:tab w:val="left" w:pos="426"/>
          <w:tab w:val="center" w:pos="993"/>
          <w:tab w:val="right" w:pos="9639"/>
        </w:tabs>
        <w:rPr>
          <w:rFonts w:ascii="Arial" w:hAnsi="Arial" w:cs="Arial"/>
          <w:szCs w:val="24"/>
        </w:rPr>
      </w:pPr>
      <w:r w:rsidRPr="00023587">
        <w:rPr>
          <w:rFonts w:ascii="Arial" w:hAnsi="Arial" w:cs="Arial"/>
          <w:szCs w:val="24"/>
        </w:rPr>
        <w:t>use any of these details in news releases, case studies, publications and other publicity materials.</w:t>
      </w:r>
    </w:p>
    <w:p w14:paraId="0DB7BB8A" w14:textId="77777777" w:rsidR="005E795D" w:rsidRPr="00023587" w:rsidRDefault="005E795D" w:rsidP="00023587">
      <w:pPr>
        <w:pStyle w:val="Header"/>
        <w:tabs>
          <w:tab w:val="right" w:pos="9639"/>
        </w:tabs>
        <w:ind w:left="-426"/>
        <w:rPr>
          <w:rFonts w:ascii="Arial" w:hAnsi="Arial" w:cs="Arial"/>
          <w:szCs w:val="24"/>
        </w:rPr>
      </w:pPr>
    </w:p>
    <w:p w14:paraId="5CA25793" w14:textId="77777777" w:rsidR="003C5B01" w:rsidRPr="00023587" w:rsidRDefault="005E795D" w:rsidP="00023587">
      <w:pPr>
        <w:pStyle w:val="Header"/>
        <w:tabs>
          <w:tab w:val="right" w:pos="9639"/>
        </w:tabs>
        <w:ind w:left="-426"/>
        <w:rPr>
          <w:rFonts w:ascii="Arial" w:hAnsi="Arial" w:cs="Arial"/>
          <w:szCs w:val="24"/>
        </w:rPr>
      </w:pPr>
      <w:r w:rsidRPr="00023587">
        <w:rPr>
          <w:rFonts w:ascii="Arial" w:hAnsi="Arial" w:cs="Arial"/>
          <w:szCs w:val="24"/>
        </w:rPr>
        <w:t>The Scottish Government can do these things without asking us again for our agreement and will not use any of these details for commercial purposes.</w:t>
      </w:r>
    </w:p>
    <w:p w14:paraId="5B069651" w14:textId="77777777" w:rsidR="005E795D" w:rsidRPr="00023587" w:rsidRDefault="005E795D" w:rsidP="005E795D">
      <w:pPr>
        <w:rPr>
          <w:rFonts w:ascii="Arial" w:hAnsi="Arial" w:cs="Arial"/>
          <w:szCs w:val="24"/>
        </w:rPr>
      </w:pPr>
    </w:p>
    <w:tbl>
      <w:tblPr>
        <w:tblStyle w:val="TableGrid"/>
        <w:tblW w:w="0" w:type="auto"/>
        <w:tblInd w:w="-431" w:type="dxa"/>
        <w:tblLook w:val="04A0" w:firstRow="1" w:lastRow="0" w:firstColumn="1" w:lastColumn="0" w:noHBand="0" w:noVBand="1"/>
      </w:tblPr>
      <w:tblGrid>
        <w:gridCol w:w="2978"/>
        <w:gridCol w:w="1701"/>
        <w:gridCol w:w="4404"/>
      </w:tblGrid>
      <w:tr w:rsidR="003C5B01" w:rsidRPr="00023587" w14:paraId="79351F5F" w14:textId="77777777" w:rsidTr="003C5B01">
        <w:trPr>
          <w:trHeight w:val="409"/>
        </w:trPr>
        <w:tc>
          <w:tcPr>
            <w:tcW w:w="9083" w:type="dxa"/>
            <w:gridSpan w:val="3"/>
            <w:shd w:val="clear" w:color="auto" w:fill="DEEAF6" w:themeFill="accent1" w:themeFillTint="33"/>
          </w:tcPr>
          <w:p w14:paraId="26C17B31" w14:textId="77777777" w:rsidR="003C5B01" w:rsidRPr="00023587" w:rsidRDefault="003C5B01" w:rsidP="003C5B01">
            <w:pPr>
              <w:pStyle w:val="Header"/>
              <w:tabs>
                <w:tab w:val="right" w:pos="9639"/>
              </w:tabs>
              <w:jc w:val="both"/>
              <w:rPr>
                <w:rFonts w:ascii="Arial" w:hAnsi="Arial" w:cs="Arial"/>
                <w:b/>
                <w:szCs w:val="24"/>
              </w:rPr>
            </w:pPr>
            <w:r w:rsidRPr="00023587">
              <w:rPr>
                <w:rFonts w:ascii="Arial" w:hAnsi="Arial" w:cs="Arial"/>
                <w:b/>
                <w:szCs w:val="24"/>
                <w:lang w:val="en-GB"/>
              </w:rPr>
              <w:t>Authorised</w:t>
            </w:r>
            <w:r w:rsidRPr="00023587">
              <w:rPr>
                <w:rFonts w:ascii="Arial" w:hAnsi="Arial" w:cs="Arial"/>
                <w:b/>
                <w:szCs w:val="24"/>
              </w:rPr>
              <w:t xml:space="preserve"> Signatory Details</w:t>
            </w:r>
          </w:p>
          <w:p w14:paraId="679FD181" w14:textId="77777777" w:rsidR="003C5B01" w:rsidRPr="00023587" w:rsidRDefault="003C5B01" w:rsidP="003C5B01">
            <w:pPr>
              <w:rPr>
                <w:rFonts w:ascii="Arial" w:hAnsi="Arial" w:cs="Arial"/>
                <w:szCs w:val="24"/>
              </w:rPr>
            </w:pPr>
          </w:p>
        </w:tc>
      </w:tr>
      <w:tr w:rsidR="003C5B01" w:rsidRPr="00023587" w14:paraId="18D59FED" w14:textId="77777777" w:rsidTr="003C5B01">
        <w:trPr>
          <w:trHeight w:val="409"/>
        </w:trPr>
        <w:tc>
          <w:tcPr>
            <w:tcW w:w="2978" w:type="dxa"/>
            <w:shd w:val="clear" w:color="auto" w:fill="DEEAF6" w:themeFill="accent1" w:themeFillTint="33"/>
          </w:tcPr>
          <w:p w14:paraId="060173BB" w14:textId="77777777" w:rsidR="003C5B01" w:rsidRPr="00023587" w:rsidRDefault="003C5B01" w:rsidP="003C5B01">
            <w:pPr>
              <w:pStyle w:val="Header"/>
              <w:tabs>
                <w:tab w:val="right" w:pos="9639"/>
              </w:tabs>
              <w:jc w:val="both"/>
              <w:rPr>
                <w:rFonts w:ascii="Arial" w:hAnsi="Arial" w:cs="Arial"/>
                <w:b/>
                <w:szCs w:val="24"/>
              </w:rPr>
            </w:pPr>
            <w:r w:rsidRPr="00023587">
              <w:rPr>
                <w:rFonts w:ascii="Arial" w:hAnsi="Arial" w:cs="Arial"/>
                <w:b/>
                <w:szCs w:val="24"/>
              </w:rPr>
              <w:t>Full name</w:t>
            </w:r>
          </w:p>
        </w:tc>
        <w:tc>
          <w:tcPr>
            <w:tcW w:w="6105" w:type="dxa"/>
            <w:gridSpan w:val="2"/>
            <w:shd w:val="clear" w:color="auto" w:fill="FFFFFF" w:themeFill="background1"/>
          </w:tcPr>
          <w:p w14:paraId="00C175EC" w14:textId="77777777" w:rsidR="003C5B01" w:rsidRPr="00023587" w:rsidRDefault="003C5B01" w:rsidP="003C5B01">
            <w:pPr>
              <w:pStyle w:val="Header"/>
              <w:tabs>
                <w:tab w:val="right" w:pos="9639"/>
              </w:tabs>
              <w:jc w:val="both"/>
              <w:rPr>
                <w:rFonts w:ascii="Arial" w:hAnsi="Arial" w:cs="Arial"/>
                <w:b/>
                <w:szCs w:val="24"/>
              </w:rPr>
            </w:pPr>
          </w:p>
        </w:tc>
      </w:tr>
      <w:tr w:rsidR="003C5B01" w:rsidRPr="00023587" w14:paraId="145BD7E0" w14:textId="77777777" w:rsidTr="003C5B01">
        <w:trPr>
          <w:trHeight w:val="409"/>
        </w:trPr>
        <w:tc>
          <w:tcPr>
            <w:tcW w:w="2978" w:type="dxa"/>
            <w:shd w:val="clear" w:color="auto" w:fill="DEEAF6" w:themeFill="accent1" w:themeFillTint="33"/>
          </w:tcPr>
          <w:p w14:paraId="5664FB9F" w14:textId="77777777" w:rsidR="003C5B01" w:rsidRPr="00023587" w:rsidRDefault="003C5B01" w:rsidP="00C90024">
            <w:pPr>
              <w:pStyle w:val="Header"/>
              <w:tabs>
                <w:tab w:val="right" w:pos="9639"/>
              </w:tabs>
              <w:rPr>
                <w:rFonts w:ascii="Arial" w:hAnsi="Arial" w:cs="Arial"/>
                <w:b/>
                <w:szCs w:val="24"/>
                <w:lang w:val="en-GB"/>
              </w:rPr>
            </w:pPr>
            <w:r w:rsidRPr="00023587">
              <w:rPr>
                <w:rFonts w:ascii="Arial" w:hAnsi="Arial" w:cs="Arial"/>
                <w:b/>
                <w:szCs w:val="24"/>
              </w:rPr>
              <w:t>Designation in Applicant Organisation</w:t>
            </w:r>
          </w:p>
        </w:tc>
        <w:tc>
          <w:tcPr>
            <w:tcW w:w="6105" w:type="dxa"/>
            <w:gridSpan w:val="2"/>
            <w:shd w:val="clear" w:color="auto" w:fill="FFFFFF" w:themeFill="background1"/>
          </w:tcPr>
          <w:p w14:paraId="7B15F4C3" w14:textId="77777777" w:rsidR="003C5B01" w:rsidRPr="00023587" w:rsidRDefault="003C5B01" w:rsidP="003C5B01">
            <w:pPr>
              <w:pStyle w:val="Header"/>
              <w:tabs>
                <w:tab w:val="right" w:pos="9639"/>
              </w:tabs>
              <w:ind w:left="36"/>
              <w:jc w:val="both"/>
              <w:rPr>
                <w:rFonts w:ascii="Arial" w:hAnsi="Arial" w:cs="Arial"/>
                <w:b/>
                <w:szCs w:val="24"/>
              </w:rPr>
            </w:pPr>
          </w:p>
        </w:tc>
      </w:tr>
      <w:tr w:rsidR="003C5B01" w:rsidRPr="00023587" w14:paraId="2161C5A0" w14:textId="77777777" w:rsidTr="003C5B01">
        <w:trPr>
          <w:trHeight w:val="94"/>
        </w:trPr>
        <w:tc>
          <w:tcPr>
            <w:tcW w:w="2978" w:type="dxa"/>
            <w:vMerge w:val="restart"/>
            <w:shd w:val="clear" w:color="auto" w:fill="DEEAF6" w:themeFill="accent1" w:themeFillTint="33"/>
          </w:tcPr>
          <w:p w14:paraId="227569BE" w14:textId="77777777" w:rsidR="003C5B01" w:rsidRPr="00023587" w:rsidRDefault="003C5B01" w:rsidP="003C5B01">
            <w:pPr>
              <w:pStyle w:val="Header"/>
              <w:tabs>
                <w:tab w:val="right" w:pos="9639"/>
              </w:tabs>
              <w:jc w:val="both"/>
              <w:rPr>
                <w:rFonts w:ascii="Arial" w:hAnsi="Arial" w:cs="Arial"/>
                <w:b/>
                <w:szCs w:val="24"/>
              </w:rPr>
            </w:pPr>
            <w:r w:rsidRPr="00023587">
              <w:rPr>
                <w:rFonts w:ascii="Arial" w:hAnsi="Arial" w:cs="Arial"/>
                <w:b/>
                <w:szCs w:val="24"/>
              </w:rPr>
              <w:t>Contact Address</w:t>
            </w:r>
          </w:p>
        </w:tc>
        <w:tc>
          <w:tcPr>
            <w:tcW w:w="1701" w:type="dxa"/>
            <w:shd w:val="clear" w:color="auto" w:fill="FFFFFF" w:themeFill="background1"/>
          </w:tcPr>
          <w:p w14:paraId="0D666ECD" w14:textId="77777777" w:rsidR="003C5B01" w:rsidRPr="00023587" w:rsidRDefault="003C5B01" w:rsidP="003C5B01">
            <w:pPr>
              <w:pStyle w:val="Header"/>
              <w:tabs>
                <w:tab w:val="right" w:pos="9639"/>
              </w:tabs>
              <w:ind w:left="36"/>
              <w:jc w:val="both"/>
              <w:rPr>
                <w:rFonts w:ascii="Arial" w:hAnsi="Arial" w:cs="Arial"/>
                <w:szCs w:val="24"/>
              </w:rPr>
            </w:pPr>
            <w:r w:rsidRPr="00023587">
              <w:rPr>
                <w:rFonts w:ascii="Arial" w:hAnsi="Arial" w:cs="Arial"/>
                <w:szCs w:val="24"/>
              </w:rPr>
              <w:t>Address 1</w:t>
            </w:r>
          </w:p>
        </w:tc>
        <w:tc>
          <w:tcPr>
            <w:tcW w:w="4404" w:type="dxa"/>
            <w:shd w:val="clear" w:color="auto" w:fill="FFFFFF" w:themeFill="background1"/>
          </w:tcPr>
          <w:p w14:paraId="2DB55A9B" w14:textId="77777777" w:rsidR="003C5B01" w:rsidRPr="00023587" w:rsidRDefault="003C5B01" w:rsidP="003C5B01">
            <w:pPr>
              <w:pStyle w:val="Header"/>
              <w:tabs>
                <w:tab w:val="right" w:pos="9639"/>
              </w:tabs>
              <w:ind w:left="97"/>
              <w:jc w:val="both"/>
              <w:rPr>
                <w:rFonts w:ascii="Arial" w:hAnsi="Arial" w:cs="Arial"/>
                <w:b/>
                <w:szCs w:val="24"/>
              </w:rPr>
            </w:pPr>
          </w:p>
        </w:tc>
      </w:tr>
      <w:tr w:rsidR="003C5B01" w:rsidRPr="00023587" w14:paraId="713A7A23" w14:textId="77777777" w:rsidTr="003C5B01">
        <w:trPr>
          <w:trHeight w:val="90"/>
        </w:trPr>
        <w:tc>
          <w:tcPr>
            <w:tcW w:w="2978" w:type="dxa"/>
            <w:vMerge/>
            <w:shd w:val="clear" w:color="auto" w:fill="DEEAF6" w:themeFill="accent1" w:themeFillTint="33"/>
          </w:tcPr>
          <w:p w14:paraId="3EE75262" w14:textId="77777777" w:rsidR="003C5B01" w:rsidRPr="00023587" w:rsidRDefault="003C5B01" w:rsidP="003C5B01">
            <w:pPr>
              <w:pStyle w:val="Header"/>
              <w:tabs>
                <w:tab w:val="right" w:pos="9639"/>
              </w:tabs>
              <w:jc w:val="both"/>
              <w:rPr>
                <w:rFonts w:ascii="Arial" w:hAnsi="Arial" w:cs="Arial"/>
                <w:b/>
                <w:szCs w:val="24"/>
              </w:rPr>
            </w:pPr>
          </w:p>
        </w:tc>
        <w:tc>
          <w:tcPr>
            <w:tcW w:w="1701" w:type="dxa"/>
            <w:shd w:val="clear" w:color="auto" w:fill="FFFFFF" w:themeFill="background1"/>
          </w:tcPr>
          <w:p w14:paraId="4B50497A" w14:textId="77777777" w:rsidR="003C5B01" w:rsidRPr="00023587" w:rsidRDefault="003C5B01" w:rsidP="003C5B01">
            <w:pPr>
              <w:pStyle w:val="Header"/>
              <w:tabs>
                <w:tab w:val="right" w:pos="9639"/>
              </w:tabs>
              <w:ind w:left="36"/>
              <w:jc w:val="both"/>
              <w:rPr>
                <w:rFonts w:ascii="Arial" w:hAnsi="Arial" w:cs="Arial"/>
                <w:szCs w:val="24"/>
              </w:rPr>
            </w:pPr>
            <w:r w:rsidRPr="00023587">
              <w:rPr>
                <w:rFonts w:ascii="Arial" w:hAnsi="Arial" w:cs="Arial"/>
                <w:szCs w:val="24"/>
              </w:rPr>
              <w:t>Address 2</w:t>
            </w:r>
          </w:p>
        </w:tc>
        <w:tc>
          <w:tcPr>
            <w:tcW w:w="4404" w:type="dxa"/>
            <w:shd w:val="clear" w:color="auto" w:fill="FFFFFF" w:themeFill="background1"/>
          </w:tcPr>
          <w:p w14:paraId="621F98EC" w14:textId="77777777" w:rsidR="003C5B01" w:rsidRPr="00023587" w:rsidRDefault="003C5B01" w:rsidP="003C5B01">
            <w:pPr>
              <w:pStyle w:val="Header"/>
              <w:tabs>
                <w:tab w:val="right" w:pos="9639"/>
              </w:tabs>
              <w:ind w:left="97"/>
              <w:jc w:val="both"/>
              <w:rPr>
                <w:rFonts w:ascii="Arial" w:hAnsi="Arial" w:cs="Arial"/>
                <w:b/>
                <w:szCs w:val="24"/>
              </w:rPr>
            </w:pPr>
          </w:p>
        </w:tc>
      </w:tr>
      <w:tr w:rsidR="003C5B01" w:rsidRPr="00023587" w14:paraId="2CAD7380" w14:textId="77777777" w:rsidTr="003C5B01">
        <w:trPr>
          <w:trHeight w:val="90"/>
        </w:trPr>
        <w:tc>
          <w:tcPr>
            <w:tcW w:w="2978" w:type="dxa"/>
            <w:vMerge/>
            <w:shd w:val="clear" w:color="auto" w:fill="DEEAF6" w:themeFill="accent1" w:themeFillTint="33"/>
          </w:tcPr>
          <w:p w14:paraId="6B6C79D6" w14:textId="77777777" w:rsidR="003C5B01" w:rsidRPr="00023587" w:rsidRDefault="003C5B01" w:rsidP="003C5B01">
            <w:pPr>
              <w:pStyle w:val="Header"/>
              <w:tabs>
                <w:tab w:val="right" w:pos="9639"/>
              </w:tabs>
              <w:jc w:val="both"/>
              <w:rPr>
                <w:rFonts w:ascii="Arial" w:hAnsi="Arial" w:cs="Arial"/>
                <w:b/>
                <w:szCs w:val="24"/>
              </w:rPr>
            </w:pPr>
          </w:p>
        </w:tc>
        <w:tc>
          <w:tcPr>
            <w:tcW w:w="1701" w:type="dxa"/>
            <w:shd w:val="clear" w:color="auto" w:fill="FFFFFF" w:themeFill="background1"/>
          </w:tcPr>
          <w:p w14:paraId="3B8B00F3" w14:textId="77777777" w:rsidR="003C5B01" w:rsidRPr="00023587" w:rsidRDefault="003C5B01" w:rsidP="003C5B01">
            <w:pPr>
              <w:pStyle w:val="Header"/>
              <w:tabs>
                <w:tab w:val="right" w:pos="9639"/>
              </w:tabs>
              <w:ind w:left="36"/>
              <w:jc w:val="both"/>
              <w:rPr>
                <w:rFonts w:ascii="Arial" w:hAnsi="Arial" w:cs="Arial"/>
                <w:szCs w:val="24"/>
              </w:rPr>
            </w:pPr>
            <w:r w:rsidRPr="00023587">
              <w:rPr>
                <w:rFonts w:ascii="Arial" w:hAnsi="Arial" w:cs="Arial"/>
                <w:szCs w:val="24"/>
              </w:rPr>
              <w:t>Address 3</w:t>
            </w:r>
          </w:p>
        </w:tc>
        <w:tc>
          <w:tcPr>
            <w:tcW w:w="4404" w:type="dxa"/>
            <w:shd w:val="clear" w:color="auto" w:fill="FFFFFF" w:themeFill="background1"/>
          </w:tcPr>
          <w:p w14:paraId="5EB04E01" w14:textId="77777777" w:rsidR="003C5B01" w:rsidRPr="00023587" w:rsidRDefault="003C5B01" w:rsidP="003C5B01">
            <w:pPr>
              <w:pStyle w:val="Header"/>
              <w:tabs>
                <w:tab w:val="right" w:pos="9639"/>
              </w:tabs>
              <w:ind w:left="97"/>
              <w:jc w:val="both"/>
              <w:rPr>
                <w:rFonts w:ascii="Arial" w:hAnsi="Arial" w:cs="Arial"/>
                <w:b/>
                <w:szCs w:val="24"/>
              </w:rPr>
            </w:pPr>
          </w:p>
        </w:tc>
      </w:tr>
      <w:tr w:rsidR="003C5B01" w:rsidRPr="00023587" w14:paraId="37AF8C6E" w14:textId="77777777" w:rsidTr="003C5B01">
        <w:trPr>
          <w:trHeight w:val="90"/>
        </w:trPr>
        <w:tc>
          <w:tcPr>
            <w:tcW w:w="2978" w:type="dxa"/>
            <w:vMerge/>
            <w:shd w:val="clear" w:color="auto" w:fill="DEEAF6" w:themeFill="accent1" w:themeFillTint="33"/>
          </w:tcPr>
          <w:p w14:paraId="1534C800" w14:textId="77777777" w:rsidR="003C5B01" w:rsidRPr="00023587" w:rsidRDefault="003C5B01" w:rsidP="003C5B01">
            <w:pPr>
              <w:pStyle w:val="Header"/>
              <w:tabs>
                <w:tab w:val="right" w:pos="9639"/>
              </w:tabs>
              <w:jc w:val="both"/>
              <w:rPr>
                <w:rFonts w:ascii="Arial" w:hAnsi="Arial" w:cs="Arial"/>
                <w:b/>
                <w:szCs w:val="24"/>
              </w:rPr>
            </w:pPr>
          </w:p>
        </w:tc>
        <w:tc>
          <w:tcPr>
            <w:tcW w:w="1701" w:type="dxa"/>
            <w:shd w:val="clear" w:color="auto" w:fill="FFFFFF" w:themeFill="background1"/>
          </w:tcPr>
          <w:p w14:paraId="24E95AF4" w14:textId="77777777" w:rsidR="003C5B01" w:rsidRPr="00023587" w:rsidRDefault="003C5B01" w:rsidP="003C5B01">
            <w:pPr>
              <w:pStyle w:val="Header"/>
              <w:tabs>
                <w:tab w:val="right" w:pos="9639"/>
              </w:tabs>
              <w:ind w:left="36"/>
              <w:jc w:val="both"/>
              <w:rPr>
                <w:rFonts w:ascii="Arial" w:hAnsi="Arial" w:cs="Arial"/>
                <w:szCs w:val="24"/>
              </w:rPr>
            </w:pPr>
            <w:r w:rsidRPr="00023587">
              <w:rPr>
                <w:rFonts w:ascii="Arial" w:hAnsi="Arial" w:cs="Arial"/>
                <w:szCs w:val="24"/>
              </w:rPr>
              <w:t>Town/City</w:t>
            </w:r>
          </w:p>
        </w:tc>
        <w:tc>
          <w:tcPr>
            <w:tcW w:w="4404" w:type="dxa"/>
            <w:shd w:val="clear" w:color="auto" w:fill="FFFFFF" w:themeFill="background1"/>
          </w:tcPr>
          <w:p w14:paraId="275309E6" w14:textId="77777777" w:rsidR="003C5B01" w:rsidRPr="00023587" w:rsidRDefault="003C5B01" w:rsidP="003C5B01">
            <w:pPr>
              <w:pStyle w:val="Header"/>
              <w:tabs>
                <w:tab w:val="right" w:pos="9639"/>
              </w:tabs>
              <w:ind w:left="97"/>
              <w:jc w:val="both"/>
              <w:rPr>
                <w:rFonts w:ascii="Arial" w:hAnsi="Arial" w:cs="Arial"/>
                <w:b/>
                <w:szCs w:val="24"/>
              </w:rPr>
            </w:pPr>
          </w:p>
        </w:tc>
      </w:tr>
      <w:tr w:rsidR="003C5B01" w:rsidRPr="00023587" w14:paraId="41C0D614" w14:textId="77777777" w:rsidTr="003C5B01">
        <w:trPr>
          <w:trHeight w:val="90"/>
        </w:trPr>
        <w:tc>
          <w:tcPr>
            <w:tcW w:w="2978" w:type="dxa"/>
            <w:vMerge/>
            <w:shd w:val="clear" w:color="auto" w:fill="DEEAF6" w:themeFill="accent1" w:themeFillTint="33"/>
          </w:tcPr>
          <w:p w14:paraId="64AB2390" w14:textId="77777777" w:rsidR="003C5B01" w:rsidRPr="00023587" w:rsidRDefault="003C5B01" w:rsidP="003C5B01">
            <w:pPr>
              <w:pStyle w:val="Header"/>
              <w:tabs>
                <w:tab w:val="right" w:pos="9639"/>
              </w:tabs>
              <w:jc w:val="both"/>
              <w:rPr>
                <w:rFonts w:ascii="Arial" w:hAnsi="Arial" w:cs="Arial"/>
                <w:b/>
                <w:szCs w:val="24"/>
              </w:rPr>
            </w:pPr>
          </w:p>
        </w:tc>
        <w:tc>
          <w:tcPr>
            <w:tcW w:w="1701" w:type="dxa"/>
            <w:shd w:val="clear" w:color="auto" w:fill="FFFFFF" w:themeFill="background1"/>
          </w:tcPr>
          <w:p w14:paraId="14802FB8" w14:textId="77777777" w:rsidR="003C5B01" w:rsidRPr="00023587" w:rsidRDefault="003C5B01" w:rsidP="003C5B01">
            <w:pPr>
              <w:pStyle w:val="Header"/>
              <w:tabs>
                <w:tab w:val="right" w:pos="9639"/>
              </w:tabs>
              <w:ind w:left="36"/>
              <w:jc w:val="both"/>
              <w:rPr>
                <w:rFonts w:ascii="Arial" w:hAnsi="Arial" w:cs="Arial"/>
                <w:szCs w:val="24"/>
              </w:rPr>
            </w:pPr>
            <w:r w:rsidRPr="00023587">
              <w:rPr>
                <w:rFonts w:ascii="Arial" w:hAnsi="Arial" w:cs="Arial"/>
                <w:szCs w:val="24"/>
              </w:rPr>
              <w:t>Postcode</w:t>
            </w:r>
          </w:p>
        </w:tc>
        <w:tc>
          <w:tcPr>
            <w:tcW w:w="4404" w:type="dxa"/>
            <w:shd w:val="clear" w:color="auto" w:fill="FFFFFF" w:themeFill="background1"/>
          </w:tcPr>
          <w:p w14:paraId="14B3689C" w14:textId="77777777" w:rsidR="003C5B01" w:rsidRPr="00023587" w:rsidRDefault="003C5B01" w:rsidP="003C5B01">
            <w:pPr>
              <w:pStyle w:val="Header"/>
              <w:tabs>
                <w:tab w:val="right" w:pos="9639"/>
              </w:tabs>
              <w:ind w:left="97"/>
              <w:jc w:val="both"/>
              <w:rPr>
                <w:rFonts w:ascii="Arial" w:hAnsi="Arial" w:cs="Arial"/>
                <w:b/>
                <w:szCs w:val="24"/>
              </w:rPr>
            </w:pPr>
          </w:p>
        </w:tc>
      </w:tr>
      <w:tr w:rsidR="003C5B01" w:rsidRPr="00023587" w14:paraId="7B1BD7EA" w14:textId="77777777" w:rsidTr="003C5B01">
        <w:trPr>
          <w:trHeight w:val="409"/>
        </w:trPr>
        <w:tc>
          <w:tcPr>
            <w:tcW w:w="2978" w:type="dxa"/>
            <w:shd w:val="clear" w:color="auto" w:fill="DEEAF6" w:themeFill="accent1" w:themeFillTint="33"/>
          </w:tcPr>
          <w:p w14:paraId="1DE199F4" w14:textId="77777777" w:rsidR="003C5B01" w:rsidRPr="00023587" w:rsidRDefault="003C5B01" w:rsidP="008E0AEE">
            <w:pPr>
              <w:pStyle w:val="Header"/>
              <w:tabs>
                <w:tab w:val="right" w:pos="9639"/>
              </w:tabs>
              <w:jc w:val="both"/>
              <w:rPr>
                <w:rFonts w:ascii="Arial" w:hAnsi="Arial" w:cs="Arial"/>
                <w:b/>
                <w:szCs w:val="24"/>
                <w:lang w:val="en-GB"/>
              </w:rPr>
            </w:pPr>
            <w:r w:rsidRPr="00023587">
              <w:rPr>
                <w:rFonts w:ascii="Arial" w:hAnsi="Arial" w:cs="Arial"/>
                <w:b/>
                <w:szCs w:val="24"/>
              </w:rPr>
              <w:t>Telephone</w:t>
            </w:r>
          </w:p>
        </w:tc>
        <w:tc>
          <w:tcPr>
            <w:tcW w:w="6105" w:type="dxa"/>
            <w:gridSpan w:val="2"/>
            <w:shd w:val="clear" w:color="auto" w:fill="FFFFFF" w:themeFill="background1"/>
          </w:tcPr>
          <w:p w14:paraId="72DBF390" w14:textId="77777777" w:rsidR="003C5B01" w:rsidRPr="00023587" w:rsidRDefault="003C5B01" w:rsidP="008E0AEE">
            <w:pPr>
              <w:pStyle w:val="Header"/>
              <w:tabs>
                <w:tab w:val="right" w:pos="9639"/>
              </w:tabs>
              <w:ind w:left="36"/>
              <w:jc w:val="both"/>
              <w:rPr>
                <w:rFonts w:ascii="Arial" w:hAnsi="Arial" w:cs="Arial"/>
                <w:b/>
                <w:szCs w:val="24"/>
              </w:rPr>
            </w:pPr>
          </w:p>
        </w:tc>
      </w:tr>
      <w:tr w:rsidR="003C5B01" w:rsidRPr="00023587" w14:paraId="6EFDE547" w14:textId="77777777" w:rsidTr="009626FE">
        <w:trPr>
          <w:trHeight w:val="54"/>
        </w:trPr>
        <w:tc>
          <w:tcPr>
            <w:tcW w:w="2978" w:type="dxa"/>
            <w:shd w:val="clear" w:color="auto" w:fill="DEEAF6" w:themeFill="accent1" w:themeFillTint="33"/>
          </w:tcPr>
          <w:p w14:paraId="76372EE8" w14:textId="77777777" w:rsidR="003C5B01" w:rsidRPr="00023587" w:rsidRDefault="003C5B01" w:rsidP="008E0AEE">
            <w:pPr>
              <w:pStyle w:val="Header"/>
              <w:tabs>
                <w:tab w:val="right" w:pos="9639"/>
              </w:tabs>
              <w:jc w:val="both"/>
              <w:rPr>
                <w:rFonts w:ascii="Arial" w:hAnsi="Arial" w:cs="Arial"/>
                <w:b/>
                <w:szCs w:val="24"/>
              </w:rPr>
            </w:pPr>
            <w:r w:rsidRPr="00023587">
              <w:rPr>
                <w:rFonts w:ascii="Arial" w:hAnsi="Arial" w:cs="Arial"/>
                <w:b/>
                <w:szCs w:val="24"/>
              </w:rPr>
              <w:t>Email</w:t>
            </w:r>
          </w:p>
        </w:tc>
        <w:tc>
          <w:tcPr>
            <w:tcW w:w="6105" w:type="dxa"/>
            <w:gridSpan w:val="2"/>
            <w:shd w:val="clear" w:color="auto" w:fill="FFFFFF" w:themeFill="background1"/>
          </w:tcPr>
          <w:p w14:paraId="3E0F60B5" w14:textId="77777777" w:rsidR="003C5B01" w:rsidRPr="00023587" w:rsidRDefault="003C5B01" w:rsidP="008E0AEE">
            <w:pPr>
              <w:pStyle w:val="Header"/>
              <w:tabs>
                <w:tab w:val="right" w:pos="9639"/>
              </w:tabs>
              <w:ind w:left="36"/>
              <w:jc w:val="both"/>
              <w:rPr>
                <w:rFonts w:ascii="Arial" w:hAnsi="Arial" w:cs="Arial"/>
                <w:b/>
                <w:szCs w:val="24"/>
              </w:rPr>
            </w:pPr>
          </w:p>
        </w:tc>
      </w:tr>
      <w:tr w:rsidR="003C5B01" w:rsidRPr="00023587" w14:paraId="4DEFDAF1" w14:textId="77777777" w:rsidTr="003C5B01">
        <w:trPr>
          <w:trHeight w:val="409"/>
        </w:trPr>
        <w:tc>
          <w:tcPr>
            <w:tcW w:w="2978" w:type="dxa"/>
            <w:shd w:val="clear" w:color="auto" w:fill="DEEAF6" w:themeFill="accent1" w:themeFillTint="33"/>
          </w:tcPr>
          <w:p w14:paraId="1D51D9B8" w14:textId="77777777" w:rsidR="003C5B01" w:rsidRPr="00023587" w:rsidRDefault="003C5B01" w:rsidP="008E0AEE">
            <w:pPr>
              <w:pStyle w:val="Header"/>
              <w:tabs>
                <w:tab w:val="right" w:pos="9639"/>
              </w:tabs>
              <w:jc w:val="both"/>
              <w:rPr>
                <w:rFonts w:ascii="Arial" w:hAnsi="Arial" w:cs="Arial"/>
                <w:b/>
                <w:szCs w:val="24"/>
              </w:rPr>
            </w:pPr>
            <w:r w:rsidRPr="00023587">
              <w:rPr>
                <w:rFonts w:ascii="Arial" w:hAnsi="Arial" w:cs="Arial"/>
                <w:b/>
                <w:szCs w:val="24"/>
              </w:rPr>
              <w:t>Date</w:t>
            </w:r>
          </w:p>
        </w:tc>
        <w:tc>
          <w:tcPr>
            <w:tcW w:w="6105" w:type="dxa"/>
            <w:gridSpan w:val="2"/>
            <w:shd w:val="clear" w:color="auto" w:fill="FFFFFF" w:themeFill="background1"/>
          </w:tcPr>
          <w:p w14:paraId="681A244F" w14:textId="77777777" w:rsidR="003C5B01" w:rsidRPr="00023587" w:rsidRDefault="003C5B01" w:rsidP="008E0AEE">
            <w:pPr>
              <w:pStyle w:val="Header"/>
              <w:tabs>
                <w:tab w:val="right" w:pos="9639"/>
              </w:tabs>
              <w:ind w:left="36"/>
              <w:jc w:val="both"/>
              <w:rPr>
                <w:rFonts w:ascii="Arial" w:hAnsi="Arial" w:cs="Arial"/>
                <w:b/>
                <w:szCs w:val="24"/>
              </w:rPr>
            </w:pPr>
          </w:p>
        </w:tc>
      </w:tr>
      <w:tr w:rsidR="003C5B01" w:rsidRPr="00023587" w14:paraId="7D478EEB" w14:textId="77777777" w:rsidTr="003C5B01">
        <w:trPr>
          <w:trHeight w:val="989"/>
        </w:trPr>
        <w:tc>
          <w:tcPr>
            <w:tcW w:w="2978" w:type="dxa"/>
            <w:shd w:val="clear" w:color="auto" w:fill="DEEAF6" w:themeFill="accent1" w:themeFillTint="33"/>
          </w:tcPr>
          <w:p w14:paraId="05AF2D24" w14:textId="77777777" w:rsidR="003C5B01" w:rsidRPr="00023587" w:rsidRDefault="003C5B01" w:rsidP="008E0AEE">
            <w:pPr>
              <w:pStyle w:val="Header"/>
              <w:tabs>
                <w:tab w:val="right" w:pos="9639"/>
              </w:tabs>
              <w:jc w:val="both"/>
              <w:rPr>
                <w:rFonts w:ascii="Arial" w:hAnsi="Arial" w:cs="Arial"/>
                <w:b/>
                <w:szCs w:val="24"/>
              </w:rPr>
            </w:pPr>
            <w:r w:rsidRPr="00023587">
              <w:rPr>
                <w:rFonts w:ascii="Arial" w:hAnsi="Arial" w:cs="Arial"/>
                <w:b/>
                <w:szCs w:val="24"/>
              </w:rPr>
              <w:t>Signed</w:t>
            </w:r>
          </w:p>
        </w:tc>
        <w:tc>
          <w:tcPr>
            <w:tcW w:w="6105" w:type="dxa"/>
            <w:gridSpan w:val="2"/>
            <w:shd w:val="clear" w:color="auto" w:fill="FFFFFF" w:themeFill="background1"/>
          </w:tcPr>
          <w:p w14:paraId="2C636C89" w14:textId="77777777" w:rsidR="003C5B01" w:rsidRPr="00023587" w:rsidRDefault="003C5B01" w:rsidP="008E0AEE">
            <w:pPr>
              <w:pStyle w:val="Header"/>
              <w:tabs>
                <w:tab w:val="right" w:pos="9639"/>
              </w:tabs>
              <w:ind w:left="36"/>
              <w:jc w:val="both"/>
              <w:rPr>
                <w:rFonts w:ascii="Arial" w:hAnsi="Arial" w:cs="Arial"/>
                <w:b/>
                <w:szCs w:val="24"/>
              </w:rPr>
            </w:pPr>
          </w:p>
        </w:tc>
      </w:tr>
    </w:tbl>
    <w:p w14:paraId="71B412E2" w14:textId="77777777" w:rsidR="002A347E" w:rsidRDefault="002A347E" w:rsidP="002A347E">
      <w:pPr>
        <w:ind w:left="-364"/>
        <w:rPr>
          <w:rFonts w:ascii="Arial" w:hAnsi="Arial" w:cs="Arial"/>
          <w:szCs w:val="24"/>
        </w:rPr>
      </w:pPr>
      <w:r>
        <w:rPr>
          <w:rFonts w:ascii="Arial" w:hAnsi="Arial" w:cs="Arial"/>
          <w:b/>
          <w:szCs w:val="24"/>
        </w:rPr>
        <w:t xml:space="preserve">Partners </w:t>
      </w:r>
      <w:r>
        <w:rPr>
          <w:rFonts w:ascii="Arial" w:hAnsi="Arial" w:cs="Arial"/>
          <w:szCs w:val="24"/>
        </w:rPr>
        <w:t>- Please complete as many as you need.</w:t>
      </w:r>
    </w:p>
    <w:p w14:paraId="24455F2A" w14:textId="77777777" w:rsidR="002A347E" w:rsidRDefault="002A347E" w:rsidP="002A347E">
      <w:pPr>
        <w:ind w:left="-364"/>
        <w:rPr>
          <w:rFonts w:ascii="Arial" w:hAnsi="Arial" w:cs="Arial"/>
          <w:szCs w:val="24"/>
        </w:rPr>
      </w:pPr>
    </w:p>
    <w:tbl>
      <w:tblPr>
        <w:tblStyle w:val="TableGrid"/>
        <w:tblW w:w="0" w:type="auto"/>
        <w:tblInd w:w="-431" w:type="dxa"/>
        <w:tblLook w:val="04A0" w:firstRow="1" w:lastRow="0" w:firstColumn="1" w:lastColumn="0" w:noHBand="0" w:noVBand="1"/>
      </w:tblPr>
      <w:tblGrid>
        <w:gridCol w:w="2978"/>
        <w:gridCol w:w="1701"/>
        <w:gridCol w:w="4404"/>
      </w:tblGrid>
      <w:tr w:rsidR="002A347E" w:rsidRPr="00023587" w14:paraId="41376647" w14:textId="77777777" w:rsidTr="0069258D">
        <w:trPr>
          <w:trHeight w:val="296"/>
        </w:trPr>
        <w:tc>
          <w:tcPr>
            <w:tcW w:w="2978" w:type="dxa"/>
            <w:shd w:val="clear" w:color="auto" w:fill="DEEAF6" w:themeFill="accent1" w:themeFillTint="33"/>
          </w:tcPr>
          <w:p w14:paraId="146099DD"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Full name</w:t>
            </w:r>
          </w:p>
        </w:tc>
        <w:tc>
          <w:tcPr>
            <w:tcW w:w="6105" w:type="dxa"/>
            <w:gridSpan w:val="2"/>
            <w:shd w:val="clear" w:color="auto" w:fill="FFFFFF" w:themeFill="background1"/>
          </w:tcPr>
          <w:p w14:paraId="58FB7153" w14:textId="77777777" w:rsidR="002A347E" w:rsidRPr="00023587" w:rsidRDefault="002A347E" w:rsidP="0069258D">
            <w:pPr>
              <w:pStyle w:val="Header"/>
              <w:tabs>
                <w:tab w:val="right" w:pos="9639"/>
              </w:tabs>
              <w:jc w:val="both"/>
              <w:rPr>
                <w:rFonts w:ascii="Arial" w:hAnsi="Arial" w:cs="Arial"/>
                <w:b/>
                <w:szCs w:val="24"/>
              </w:rPr>
            </w:pPr>
          </w:p>
        </w:tc>
      </w:tr>
      <w:tr w:rsidR="002A347E" w:rsidRPr="00023587" w14:paraId="146247EE" w14:textId="77777777" w:rsidTr="002A347E">
        <w:trPr>
          <w:trHeight w:val="413"/>
        </w:trPr>
        <w:tc>
          <w:tcPr>
            <w:tcW w:w="2978" w:type="dxa"/>
            <w:shd w:val="clear" w:color="auto" w:fill="DEEAF6" w:themeFill="accent1" w:themeFillTint="33"/>
          </w:tcPr>
          <w:p w14:paraId="055B8591" w14:textId="77777777" w:rsidR="002A347E" w:rsidRPr="00023587" w:rsidRDefault="002A347E" w:rsidP="0069258D">
            <w:pPr>
              <w:pStyle w:val="Header"/>
              <w:tabs>
                <w:tab w:val="right" w:pos="9639"/>
              </w:tabs>
              <w:rPr>
                <w:rFonts w:ascii="Arial" w:hAnsi="Arial" w:cs="Arial"/>
                <w:b/>
                <w:szCs w:val="24"/>
                <w:lang w:val="en-GB"/>
              </w:rPr>
            </w:pPr>
            <w:r>
              <w:rPr>
                <w:rFonts w:ascii="Arial" w:hAnsi="Arial" w:cs="Arial"/>
                <w:b/>
                <w:szCs w:val="24"/>
              </w:rPr>
              <w:t>Name of organisation</w:t>
            </w:r>
          </w:p>
        </w:tc>
        <w:tc>
          <w:tcPr>
            <w:tcW w:w="6105" w:type="dxa"/>
            <w:gridSpan w:val="2"/>
            <w:shd w:val="clear" w:color="auto" w:fill="FFFFFF" w:themeFill="background1"/>
          </w:tcPr>
          <w:p w14:paraId="231FC200" w14:textId="77777777" w:rsidR="002A347E" w:rsidRPr="00023587" w:rsidRDefault="002A347E" w:rsidP="0069258D">
            <w:pPr>
              <w:pStyle w:val="Header"/>
              <w:tabs>
                <w:tab w:val="right" w:pos="9639"/>
              </w:tabs>
              <w:ind w:left="36"/>
              <w:jc w:val="both"/>
              <w:rPr>
                <w:rFonts w:ascii="Arial" w:hAnsi="Arial" w:cs="Arial"/>
                <w:b/>
                <w:szCs w:val="24"/>
              </w:rPr>
            </w:pPr>
          </w:p>
        </w:tc>
      </w:tr>
      <w:tr w:rsidR="002A347E" w:rsidRPr="00023587" w14:paraId="44D07E8E" w14:textId="77777777" w:rsidTr="0069258D">
        <w:trPr>
          <w:trHeight w:val="94"/>
        </w:trPr>
        <w:tc>
          <w:tcPr>
            <w:tcW w:w="2978" w:type="dxa"/>
            <w:vMerge w:val="restart"/>
            <w:shd w:val="clear" w:color="auto" w:fill="DEEAF6" w:themeFill="accent1" w:themeFillTint="33"/>
          </w:tcPr>
          <w:p w14:paraId="196E2558"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Contact Address</w:t>
            </w:r>
          </w:p>
        </w:tc>
        <w:tc>
          <w:tcPr>
            <w:tcW w:w="1701" w:type="dxa"/>
            <w:shd w:val="clear" w:color="auto" w:fill="FFFFFF" w:themeFill="background1"/>
          </w:tcPr>
          <w:p w14:paraId="319B5711"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1</w:t>
            </w:r>
          </w:p>
        </w:tc>
        <w:tc>
          <w:tcPr>
            <w:tcW w:w="4404" w:type="dxa"/>
            <w:shd w:val="clear" w:color="auto" w:fill="FFFFFF" w:themeFill="background1"/>
          </w:tcPr>
          <w:p w14:paraId="2F680690"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43AB2CDC" w14:textId="77777777" w:rsidTr="0069258D">
        <w:trPr>
          <w:trHeight w:val="90"/>
        </w:trPr>
        <w:tc>
          <w:tcPr>
            <w:tcW w:w="2978" w:type="dxa"/>
            <w:vMerge/>
            <w:shd w:val="clear" w:color="auto" w:fill="DEEAF6" w:themeFill="accent1" w:themeFillTint="33"/>
          </w:tcPr>
          <w:p w14:paraId="0D93E8ED"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7E5B8FAE"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2</w:t>
            </w:r>
          </w:p>
        </w:tc>
        <w:tc>
          <w:tcPr>
            <w:tcW w:w="4404" w:type="dxa"/>
            <w:shd w:val="clear" w:color="auto" w:fill="FFFFFF" w:themeFill="background1"/>
          </w:tcPr>
          <w:p w14:paraId="19A40046"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2AD7262E" w14:textId="77777777" w:rsidTr="0069258D">
        <w:trPr>
          <w:trHeight w:val="90"/>
        </w:trPr>
        <w:tc>
          <w:tcPr>
            <w:tcW w:w="2978" w:type="dxa"/>
            <w:vMerge/>
            <w:shd w:val="clear" w:color="auto" w:fill="DEEAF6" w:themeFill="accent1" w:themeFillTint="33"/>
          </w:tcPr>
          <w:p w14:paraId="18E4CCF0"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1C96E4F0"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3</w:t>
            </w:r>
          </w:p>
        </w:tc>
        <w:tc>
          <w:tcPr>
            <w:tcW w:w="4404" w:type="dxa"/>
            <w:shd w:val="clear" w:color="auto" w:fill="FFFFFF" w:themeFill="background1"/>
          </w:tcPr>
          <w:p w14:paraId="63D9852E"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6307CD3F" w14:textId="77777777" w:rsidTr="0069258D">
        <w:trPr>
          <w:trHeight w:val="90"/>
        </w:trPr>
        <w:tc>
          <w:tcPr>
            <w:tcW w:w="2978" w:type="dxa"/>
            <w:vMerge/>
            <w:shd w:val="clear" w:color="auto" w:fill="DEEAF6" w:themeFill="accent1" w:themeFillTint="33"/>
          </w:tcPr>
          <w:p w14:paraId="1AE07ED7"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316EC690"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Town/City</w:t>
            </w:r>
          </w:p>
        </w:tc>
        <w:tc>
          <w:tcPr>
            <w:tcW w:w="4404" w:type="dxa"/>
            <w:shd w:val="clear" w:color="auto" w:fill="FFFFFF" w:themeFill="background1"/>
          </w:tcPr>
          <w:p w14:paraId="01C44E98"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4B77977A" w14:textId="77777777" w:rsidTr="0069258D">
        <w:trPr>
          <w:trHeight w:val="90"/>
        </w:trPr>
        <w:tc>
          <w:tcPr>
            <w:tcW w:w="2978" w:type="dxa"/>
            <w:vMerge/>
            <w:shd w:val="clear" w:color="auto" w:fill="DEEAF6" w:themeFill="accent1" w:themeFillTint="33"/>
          </w:tcPr>
          <w:p w14:paraId="3D59D44A"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3A31E2AA"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Postcode</w:t>
            </w:r>
          </w:p>
        </w:tc>
        <w:tc>
          <w:tcPr>
            <w:tcW w:w="4404" w:type="dxa"/>
            <w:shd w:val="clear" w:color="auto" w:fill="FFFFFF" w:themeFill="background1"/>
          </w:tcPr>
          <w:p w14:paraId="26D16E0C"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13CC63D3" w14:textId="77777777" w:rsidTr="0069258D">
        <w:trPr>
          <w:trHeight w:val="409"/>
        </w:trPr>
        <w:tc>
          <w:tcPr>
            <w:tcW w:w="2978" w:type="dxa"/>
            <w:shd w:val="clear" w:color="auto" w:fill="DEEAF6" w:themeFill="accent1" w:themeFillTint="33"/>
          </w:tcPr>
          <w:p w14:paraId="45FB0A59" w14:textId="77777777" w:rsidR="002A347E" w:rsidRPr="00023587" w:rsidRDefault="002A347E" w:rsidP="0069258D">
            <w:pPr>
              <w:pStyle w:val="Header"/>
              <w:tabs>
                <w:tab w:val="right" w:pos="9639"/>
              </w:tabs>
              <w:jc w:val="both"/>
              <w:rPr>
                <w:rFonts w:ascii="Arial" w:hAnsi="Arial" w:cs="Arial"/>
                <w:b/>
                <w:szCs w:val="24"/>
                <w:lang w:val="en-GB"/>
              </w:rPr>
            </w:pPr>
            <w:r w:rsidRPr="00023587">
              <w:rPr>
                <w:rFonts w:ascii="Arial" w:hAnsi="Arial" w:cs="Arial"/>
                <w:b/>
                <w:szCs w:val="24"/>
              </w:rPr>
              <w:t>Telephone</w:t>
            </w:r>
          </w:p>
        </w:tc>
        <w:tc>
          <w:tcPr>
            <w:tcW w:w="6105" w:type="dxa"/>
            <w:gridSpan w:val="2"/>
            <w:shd w:val="clear" w:color="auto" w:fill="FFFFFF" w:themeFill="background1"/>
          </w:tcPr>
          <w:p w14:paraId="4AC8C8CE" w14:textId="77777777" w:rsidR="002A347E" w:rsidRPr="00023587" w:rsidRDefault="002A347E" w:rsidP="0069258D">
            <w:pPr>
              <w:pStyle w:val="Header"/>
              <w:tabs>
                <w:tab w:val="right" w:pos="9639"/>
              </w:tabs>
              <w:ind w:left="36"/>
              <w:jc w:val="both"/>
              <w:rPr>
                <w:rFonts w:ascii="Arial" w:hAnsi="Arial" w:cs="Arial"/>
                <w:b/>
                <w:szCs w:val="24"/>
              </w:rPr>
            </w:pPr>
          </w:p>
        </w:tc>
      </w:tr>
      <w:tr w:rsidR="002A347E" w:rsidRPr="00023587" w14:paraId="39CE6F7F" w14:textId="77777777" w:rsidTr="0069258D">
        <w:trPr>
          <w:trHeight w:val="54"/>
        </w:trPr>
        <w:tc>
          <w:tcPr>
            <w:tcW w:w="2978" w:type="dxa"/>
            <w:shd w:val="clear" w:color="auto" w:fill="DEEAF6" w:themeFill="accent1" w:themeFillTint="33"/>
          </w:tcPr>
          <w:p w14:paraId="231E5917"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Email</w:t>
            </w:r>
          </w:p>
        </w:tc>
        <w:tc>
          <w:tcPr>
            <w:tcW w:w="6105" w:type="dxa"/>
            <w:gridSpan w:val="2"/>
            <w:shd w:val="clear" w:color="auto" w:fill="FFFFFF" w:themeFill="background1"/>
          </w:tcPr>
          <w:p w14:paraId="5E4C8D1D" w14:textId="77777777" w:rsidR="002A347E" w:rsidRPr="00023587" w:rsidRDefault="002A347E" w:rsidP="0069258D">
            <w:pPr>
              <w:pStyle w:val="Header"/>
              <w:tabs>
                <w:tab w:val="right" w:pos="9639"/>
              </w:tabs>
              <w:ind w:left="36"/>
              <w:jc w:val="both"/>
              <w:rPr>
                <w:rFonts w:ascii="Arial" w:hAnsi="Arial" w:cs="Arial"/>
                <w:b/>
                <w:szCs w:val="24"/>
              </w:rPr>
            </w:pPr>
          </w:p>
        </w:tc>
      </w:tr>
    </w:tbl>
    <w:p w14:paraId="3F982C6F" w14:textId="77777777" w:rsidR="002A347E" w:rsidRDefault="002A347E" w:rsidP="002A347E">
      <w:pPr>
        <w:ind w:left="-364"/>
        <w:rPr>
          <w:rFonts w:ascii="Arial" w:hAnsi="Arial" w:cs="Arial"/>
          <w:szCs w:val="24"/>
        </w:rPr>
      </w:pPr>
    </w:p>
    <w:tbl>
      <w:tblPr>
        <w:tblStyle w:val="TableGrid"/>
        <w:tblW w:w="0" w:type="auto"/>
        <w:tblInd w:w="-431" w:type="dxa"/>
        <w:tblLook w:val="04A0" w:firstRow="1" w:lastRow="0" w:firstColumn="1" w:lastColumn="0" w:noHBand="0" w:noVBand="1"/>
      </w:tblPr>
      <w:tblGrid>
        <w:gridCol w:w="2978"/>
        <w:gridCol w:w="1701"/>
        <w:gridCol w:w="4404"/>
      </w:tblGrid>
      <w:tr w:rsidR="002A347E" w:rsidRPr="00023587" w14:paraId="679BDD5E" w14:textId="77777777" w:rsidTr="0069258D">
        <w:trPr>
          <w:trHeight w:val="285"/>
        </w:trPr>
        <w:tc>
          <w:tcPr>
            <w:tcW w:w="2978" w:type="dxa"/>
            <w:shd w:val="clear" w:color="auto" w:fill="DEEAF6" w:themeFill="accent1" w:themeFillTint="33"/>
          </w:tcPr>
          <w:p w14:paraId="4BED7B3C"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Full name</w:t>
            </w:r>
          </w:p>
        </w:tc>
        <w:tc>
          <w:tcPr>
            <w:tcW w:w="6105" w:type="dxa"/>
            <w:gridSpan w:val="2"/>
            <w:shd w:val="clear" w:color="auto" w:fill="FFFFFF" w:themeFill="background1"/>
          </w:tcPr>
          <w:p w14:paraId="709D8FA0" w14:textId="77777777" w:rsidR="002A347E" w:rsidRPr="00023587" w:rsidRDefault="002A347E" w:rsidP="0069258D">
            <w:pPr>
              <w:pStyle w:val="Header"/>
              <w:tabs>
                <w:tab w:val="right" w:pos="9639"/>
              </w:tabs>
              <w:jc w:val="both"/>
              <w:rPr>
                <w:rFonts w:ascii="Arial" w:hAnsi="Arial" w:cs="Arial"/>
                <w:b/>
                <w:szCs w:val="24"/>
              </w:rPr>
            </w:pPr>
          </w:p>
        </w:tc>
      </w:tr>
      <w:tr w:rsidR="002A347E" w:rsidRPr="00023587" w14:paraId="57EC96D5" w14:textId="77777777" w:rsidTr="002A347E">
        <w:trPr>
          <w:trHeight w:val="245"/>
        </w:trPr>
        <w:tc>
          <w:tcPr>
            <w:tcW w:w="2978" w:type="dxa"/>
            <w:shd w:val="clear" w:color="auto" w:fill="DEEAF6" w:themeFill="accent1" w:themeFillTint="33"/>
          </w:tcPr>
          <w:p w14:paraId="61883CE2" w14:textId="77777777" w:rsidR="002A347E" w:rsidRPr="00023587" w:rsidRDefault="002A347E" w:rsidP="0069258D">
            <w:pPr>
              <w:pStyle w:val="Header"/>
              <w:tabs>
                <w:tab w:val="right" w:pos="9639"/>
              </w:tabs>
              <w:rPr>
                <w:rFonts w:ascii="Arial" w:hAnsi="Arial" w:cs="Arial"/>
                <w:b/>
                <w:szCs w:val="24"/>
                <w:lang w:val="en-GB"/>
              </w:rPr>
            </w:pPr>
            <w:r>
              <w:rPr>
                <w:rFonts w:ascii="Arial" w:hAnsi="Arial" w:cs="Arial"/>
                <w:b/>
                <w:szCs w:val="24"/>
              </w:rPr>
              <w:t>Name of organisation</w:t>
            </w:r>
          </w:p>
        </w:tc>
        <w:tc>
          <w:tcPr>
            <w:tcW w:w="6105" w:type="dxa"/>
            <w:gridSpan w:val="2"/>
            <w:shd w:val="clear" w:color="auto" w:fill="FFFFFF" w:themeFill="background1"/>
          </w:tcPr>
          <w:p w14:paraId="42948CDB" w14:textId="77777777" w:rsidR="002A347E" w:rsidRPr="00023587" w:rsidRDefault="002A347E" w:rsidP="0069258D">
            <w:pPr>
              <w:pStyle w:val="Header"/>
              <w:tabs>
                <w:tab w:val="right" w:pos="9639"/>
              </w:tabs>
              <w:ind w:left="36"/>
              <w:jc w:val="both"/>
              <w:rPr>
                <w:rFonts w:ascii="Arial" w:hAnsi="Arial" w:cs="Arial"/>
                <w:b/>
                <w:szCs w:val="24"/>
              </w:rPr>
            </w:pPr>
          </w:p>
        </w:tc>
      </w:tr>
      <w:tr w:rsidR="002A347E" w:rsidRPr="00023587" w14:paraId="181630FD" w14:textId="77777777" w:rsidTr="0069258D">
        <w:trPr>
          <w:trHeight w:val="94"/>
        </w:trPr>
        <w:tc>
          <w:tcPr>
            <w:tcW w:w="2978" w:type="dxa"/>
            <w:vMerge w:val="restart"/>
            <w:shd w:val="clear" w:color="auto" w:fill="DEEAF6" w:themeFill="accent1" w:themeFillTint="33"/>
          </w:tcPr>
          <w:p w14:paraId="2A634B16"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Contact Address</w:t>
            </w:r>
          </w:p>
        </w:tc>
        <w:tc>
          <w:tcPr>
            <w:tcW w:w="1701" w:type="dxa"/>
            <w:shd w:val="clear" w:color="auto" w:fill="FFFFFF" w:themeFill="background1"/>
          </w:tcPr>
          <w:p w14:paraId="3E445F70"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1</w:t>
            </w:r>
          </w:p>
        </w:tc>
        <w:tc>
          <w:tcPr>
            <w:tcW w:w="4404" w:type="dxa"/>
            <w:shd w:val="clear" w:color="auto" w:fill="FFFFFF" w:themeFill="background1"/>
          </w:tcPr>
          <w:p w14:paraId="600E1A5C"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5340E5ED" w14:textId="77777777" w:rsidTr="0069258D">
        <w:trPr>
          <w:trHeight w:val="90"/>
        </w:trPr>
        <w:tc>
          <w:tcPr>
            <w:tcW w:w="2978" w:type="dxa"/>
            <w:vMerge/>
            <w:shd w:val="clear" w:color="auto" w:fill="DEEAF6" w:themeFill="accent1" w:themeFillTint="33"/>
          </w:tcPr>
          <w:p w14:paraId="26620D2A"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1A9FC107"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2</w:t>
            </w:r>
          </w:p>
        </w:tc>
        <w:tc>
          <w:tcPr>
            <w:tcW w:w="4404" w:type="dxa"/>
            <w:shd w:val="clear" w:color="auto" w:fill="FFFFFF" w:themeFill="background1"/>
          </w:tcPr>
          <w:p w14:paraId="7DBCE8EE"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70BA1CF5" w14:textId="77777777" w:rsidTr="0069258D">
        <w:trPr>
          <w:trHeight w:val="90"/>
        </w:trPr>
        <w:tc>
          <w:tcPr>
            <w:tcW w:w="2978" w:type="dxa"/>
            <w:vMerge/>
            <w:shd w:val="clear" w:color="auto" w:fill="DEEAF6" w:themeFill="accent1" w:themeFillTint="33"/>
          </w:tcPr>
          <w:p w14:paraId="7BC18B7D"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4B1124CF"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3</w:t>
            </w:r>
          </w:p>
        </w:tc>
        <w:tc>
          <w:tcPr>
            <w:tcW w:w="4404" w:type="dxa"/>
            <w:shd w:val="clear" w:color="auto" w:fill="FFFFFF" w:themeFill="background1"/>
          </w:tcPr>
          <w:p w14:paraId="6BBDF057"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1BFAEEEE" w14:textId="77777777" w:rsidTr="0069258D">
        <w:trPr>
          <w:trHeight w:val="90"/>
        </w:trPr>
        <w:tc>
          <w:tcPr>
            <w:tcW w:w="2978" w:type="dxa"/>
            <w:vMerge/>
            <w:shd w:val="clear" w:color="auto" w:fill="DEEAF6" w:themeFill="accent1" w:themeFillTint="33"/>
          </w:tcPr>
          <w:p w14:paraId="2EF5DDD0"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294B4350"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Town/City</w:t>
            </w:r>
          </w:p>
        </w:tc>
        <w:tc>
          <w:tcPr>
            <w:tcW w:w="4404" w:type="dxa"/>
            <w:shd w:val="clear" w:color="auto" w:fill="FFFFFF" w:themeFill="background1"/>
          </w:tcPr>
          <w:p w14:paraId="47622A3B"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0B654999" w14:textId="77777777" w:rsidTr="0069258D">
        <w:trPr>
          <w:trHeight w:val="90"/>
        </w:trPr>
        <w:tc>
          <w:tcPr>
            <w:tcW w:w="2978" w:type="dxa"/>
            <w:vMerge/>
            <w:shd w:val="clear" w:color="auto" w:fill="DEEAF6" w:themeFill="accent1" w:themeFillTint="33"/>
          </w:tcPr>
          <w:p w14:paraId="04ACDD9B"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76BE3F2C"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Postcode</w:t>
            </w:r>
          </w:p>
        </w:tc>
        <w:tc>
          <w:tcPr>
            <w:tcW w:w="4404" w:type="dxa"/>
            <w:shd w:val="clear" w:color="auto" w:fill="FFFFFF" w:themeFill="background1"/>
          </w:tcPr>
          <w:p w14:paraId="7B8A8034"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62EA98E7" w14:textId="77777777" w:rsidTr="0069258D">
        <w:trPr>
          <w:trHeight w:val="409"/>
        </w:trPr>
        <w:tc>
          <w:tcPr>
            <w:tcW w:w="2978" w:type="dxa"/>
            <w:shd w:val="clear" w:color="auto" w:fill="DEEAF6" w:themeFill="accent1" w:themeFillTint="33"/>
          </w:tcPr>
          <w:p w14:paraId="47C52C0D" w14:textId="77777777" w:rsidR="002A347E" w:rsidRPr="00023587" w:rsidRDefault="002A347E" w:rsidP="0069258D">
            <w:pPr>
              <w:pStyle w:val="Header"/>
              <w:tabs>
                <w:tab w:val="right" w:pos="9639"/>
              </w:tabs>
              <w:jc w:val="both"/>
              <w:rPr>
                <w:rFonts w:ascii="Arial" w:hAnsi="Arial" w:cs="Arial"/>
                <w:b/>
                <w:szCs w:val="24"/>
                <w:lang w:val="en-GB"/>
              </w:rPr>
            </w:pPr>
            <w:r w:rsidRPr="00023587">
              <w:rPr>
                <w:rFonts w:ascii="Arial" w:hAnsi="Arial" w:cs="Arial"/>
                <w:b/>
                <w:szCs w:val="24"/>
              </w:rPr>
              <w:t>Telephone</w:t>
            </w:r>
          </w:p>
        </w:tc>
        <w:tc>
          <w:tcPr>
            <w:tcW w:w="6105" w:type="dxa"/>
            <w:gridSpan w:val="2"/>
            <w:shd w:val="clear" w:color="auto" w:fill="FFFFFF" w:themeFill="background1"/>
          </w:tcPr>
          <w:p w14:paraId="7237D4C6" w14:textId="77777777" w:rsidR="002A347E" w:rsidRPr="00023587" w:rsidRDefault="002A347E" w:rsidP="0069258D">
            <w:pPr>
              <w:pStyle w:val="Header"/>
              <w:tabs>
                <w:tab w:val="right" w:pos="9639"/>
              </w:tabs>
              <w:ind w:left="36"/>
              <w:jc w:val="both"/>
              <w:rPr>
                <w:rFonts w:ascii="Arial" w:hAnsi="Arial" w:cs="Arial"/>
                <w:b/>
                <w:szCs w:val="24"/>
              </w:rPr>
            </w:pPr>
          </w:p>
        </w:tc>
      </w:tr>
      <w:tr w:rsidR="002A347E" w:rsidRPr="00023587" w14:paraId="5240874C" w14:textId="77777777" w:rsidTr="0069258D">
        <w:trPr>
          <w:trHeight w:val="54"/>
        </w:trPr>
        <w:tc>
          <w:tcPr>
            <w:tcW w:w="2978" w:type="dxa"/>
            <w:shd w:val="clear" w:color="auto" w:fill="DEEAF6" w:themeFill="accent1" w:themeFillTint="33"/>
          </w:tcPr>
          <w:p w14:paraId="5CF8C230"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Email</w:t>
            </w:r>
          </w:p>
        </w:tc>
        <w:tc>
          <w:tcPr>
            <w:tcW w:w="6105" w:type="dxa"/>
            <w:gridSpan w:val="2"/>
            <w:shd w:val="clear" w:color="auto" w:fill="FFFFFF" w:themeFill="background1"/>
          </w:tcPr>
          <w:p w14:paraId="4E3E9755" w14:textId="77777777" w:rsidR="002A347E" w:rsidRPr="00023587" w:rsidRDefault="002A347E" w:rsidP="0069258D">
            <w:pPr>
              <w:pStyle w:val="Header"/>
              <w:tabs>
                <w:tab w:val="right" w:pos="9639"/>
              </w:tabs>
              <w:ind w:left="36"/>
              <w:jc w:val="both"/>
              <w:rPr>
                <w:rFonts w:ascii="Arial" w:hAnsi="Arial" w:cs="Arial"/>
                <w:b/>
                <w:szCs w:val="24"/>
              </w:rPr>
            </w:pPr>
          </w:p>
        </w:tc>
      </w:tr>
    </w:tbl>
    <w:p w14:paraId="10934C46" w14:textId="77777777" w:rsidR="002A347E" w:rsidRDefault="002A347E" w:rsidP="002A347E">
      <w:pPr>
        <w:ind w:left="-364"/>
        <w:rPr>
          <w:rFonts w:ascii="Arial" w:hAnsi="Arial" w:cs="Arial"/>
          <w:szCs w:val="24"/>
        </w:rPr>
      </w:pPr>
    </w:p>
    <w:tbl>
      <w:tblPr>
        <w:tblStyle w:val="TableGrid"/>
        <w:tblW w:w="0" w:type="auto"/>
        <w:tblInd w:w="-431" w:type="dxa"/>
        <w:tblLook w:val="04A0" w:firstRow="1" w:lastRow="0" w:firstColumn="1" w:lastColumn="0" w:noHBand="0" w:noVBand="1"/>
      </w:tblPr>
      <w:tblGrid>
        <w:gridCol w:w="2978"/>
        <w:gridCol w:w="1701"/>
        <w:gridCol w:w="4404"/>
      </w:tblGrid>
      <w:tr w:rsidR="002A347E" w:rsidRPr="00023587" w14:paraId="7CA4782F" w14:textId="77777777" w:rsidTr="0069258D">
        <w:trPr>
          <w:trHeight w:val="289"/>
        </w:trPr>
        <w:tc>
          <w:tcPr>
            <w:tcW w:w="2978" w:type="dxa"/>
            <w:shd w:val="clear" w:color="auto" w:fill="DEEAF6" w:themeFill="accent1" w:themeFillTint="33"/>
          </w:tcPr>
          <w:p w14:paraId="7DE1CEDA"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Full name</w:t>
            </w:r>
          </w:p>
        </w:tc>
        <w:tc>
          <w:tcPr>
            <w:tcW w:w="6105" w:type="dxa"/>
            <w:gridSpan w:val="2"/>
            <w:shd w:val="clear" w:color="auto" w:fill="FFFFFF" w:themeFill="background1"/>
          </w:tcPr>
          <w:p w14:paraId="5AC96E97" w14:textId="77777777" w:rsidR="002A347E" w:rsidRPr="00023587" w:rsidRDefault="002A347E" w:rsidP="0069258D">
            <w:pPr>
              <w:pStyle w:val="Header"/>
              <w:tabs>
                <w:tab w:val="right" w:pos="9639"/>
              </w:tabs>
              <w:jc w:val="both"/>
              <w:rPr>
                <w:rFonts w:ascii="Arial" w:hAnsi="Arial" w:cs="Arial"/>
                <w:b/>
                <w:szCs w:val="24"/>
              </w:rPr>
            </w:pPr>
          </w:p>
        </w:tc>
      </w:tr>
      <w:tr w:rsidR="002A347E" w:rsidRPr="00023587" w14:paraId="41F99318" w14:textId="77777777" w:rsidTr="0069258D">
        <w:trPr>
          <w:trHeight w:val="409"/>
        </w:trPr>
        <w:tc>
          <w:tcPr>
            <w:tcW w:w="2978" w:type="dxa"/>
            <w:shd w:val="clear" w:color="auto" w:fill="DEEAF6" w:themeFill="accent1" w:themeFillTint="33"/>
          </w:tcPr>
          <w:p w14:paraId="4CA3A167" w14:textId="77777777" w:rsidR="002A347E" w:rsidRPr="00023587" w:rsidRDefault="002A347E" w:rsidP="0069258D">
            <w:pPr>
              <w:pStyle w:val="Header"/>
              <w:tabs>
                <w:tab w:val="right" w:pos="9639"/>
              </w:tabs>
              <w:rPr>
                <w:rFonts w:ascii="Arial" w:hAnsi="Arial" w:cs="Arial"/>
                <w:b/>
                <w:szCs w:val="24"/>
                <w:lang w:val="en-GB"/>
              </w:rPr>
            </w:pPr>
            <w:r>
              <w:rPr>
                <w:rFonts w:ascii="Arial" w:hAnsi="Arial" w:cs="Arial"/>
                <w:b/>
                <w:szCs w:val="24"/>
              </w:rPr>
              <w:t>Name of organisation</w:t>
            </w:r>
          </w:p>
        </w:tc>
        <w:tc>
          <w:tcPr>
            <w:tcW w:w="6105" w:type="dxa"/>
            <w:gridSpan w:val="2"/>
            <w:shd w:val="clear" w:color="auto" w:fill="FFFFFF" w:themeFill="background1"/>
          </w:tcPr>
          <w:p w14:paraId="3C73CFD9" w14:textId="77777777" w:rsidR="002A347E" w:rsidRPr="00023587" w:rsidRDefault="002A347E" w:rsidP="0069258D">
            <w:pPr>
              <w:pStyle w:val="Header"/>
              <w:tabs>
                <w:tab w:val="right" w:pos="9639"/>
              </w:tabs>
              <w:ind w:left="36"/>
              <w:jc w:val="both"/>
              <w:rPr>
                <w:rFonts w:ascii="Arial" w:hAnsi="Arial" w:cs="Arial"/>
                <w:b/>
                <w:szCs w:val="24"/>
              </w:rPr>
            </w:pPr>
          </w:p>
        </w:tc>
      </w:tr>
      <w:tr w:rsidR="002A347E" w:rsidRPr="00023587" w14:paraId="10206C22" w14:textId="77777777" w:rsidTr="0069258D">
        <w:trPr>
          <w:trHeight w:val="94"/>
        </w:trPr>
        <w:tc>
          <w:tcPr>
            <w:tcW w:w="2978" w:type="dxa"/>
            <w:vMerge w:val="restart"/>
            <w:shd w:val="clear" w:color="auto" w:fill="DEEAF6" w:themeFill="accent1" w:themeFillTint="33"/>
          </w:tcPr>
          <w:p w14:paraId="1E8CE2B4"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Contact Address</w:t>
            </w:r>
          </w:p>
        </w:tc>
        <w:tc>
          <w:tcPr>
            <w:tcW w:w="1701" w:type="dxa"/>
            <w:shd w:val="clear" w:color="auto" w:fill="FFFFFF" w:themeFill="background1"/>
          </w:tcPr>
          <w:p w14:paraId="1DE1C4D9"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1</w:t>
            </w:r>
          </w:p>
        </w:tc>
        <w:tc>
          <w:tcPr>
            <w:tcW w:w="4404" w:type="dxa"/>
            <w:shd w:val="clear" w:color="auto" w:fill="FFFFFF" w:themeFill="background1"/>
          </w:tcPr>
          <w:p w14:paraId="794967CF"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4D323029" w14:textId="77777777" w:rsidTr="0069258D">
        <w:trPr>
          <w:trHeight w:val="90"/>
        </w:trPr>
        <w:tc>
          <w:tcPr>
            <w:tcW w:w="2978" w:type="dxa"/>
            <w:vMerge/>
            <w:shd w:val="clear" w:color="auto" w:fill="DEEAF6" w:themeFill="accent1" w:themeFillTint="33"/>
          </w:tcPr>
          <w:p w14:paraId="46E1189C"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447A04B8"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2</w:t>
            </w:r>
          </w:p>
        </w:tc>
        <w:tc>
          <w:tcPr>
            <w:tcW w:w="4404" w:type="dxa"/>
            <w:shd w:val="clear" w:color="auto" w:fill="FFFFFF" w:themeFill="background1"/>
          </w:tcPr>
          <w:p w14:paraId="1813DDD7"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27878C93" w14:textId="77777777" w:rsidTr="0069258D">
        <w:trPr>
          <w:trHeight w:val="90"/>
        </w:trPr>
        <w:tc>
          <w:tcPr>
            <w:tcW w:w="2978" w:type="dxa"/>
            <w:vMerge/>
            <w:shd w:val="clear" w:color="auto" w:fill="DEEAF6" w:themeFill="accent1" w:themeFillTint="33"/>
          </w:tcPr>
          <w:p w14:paraId="196E716F"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3D026F50"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3</w:t>
            </w:r>
          </w:p>
        </w:tc>
        <w:tc>
          <w:tcPr>
            <w:tcW w:w="4404" w:type="dxa"/>
            <w:shd w:val="clear" w:color="auto" w:fill="FFFFFF" w:themeFill="background1"/>
          </w:tcPr>
          <w:p w14:paraId="21752E8D"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0C5F9810" w14:textId="77777777" w:rsidTr="0069258D">
        <w:trPr>
          <w:trHeight w:val="90"/>
        </w:trPr>
        <w:tc>
          <w:tcPr>
            <w:tcW w:w="2978" w:type="dxa"/>
            <w:vMerge/>
            <w:shd w:val="clear" w:color="auto" w:fill="DEEAF6" w:themeFill="accent1" w:themeFillTint="33"/>
          </w:tcPr>
          <w:p w14:paraId="1628A378"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3013F1AF"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Town/City</w:t>
            </w:r>
          </w:p>
        </w:tc>
        <w:tc>
          <w:tcPr>
            <w:tcW w:w="4404" w:type="dxa"/>
            <w:shd w:val="clear" w:color="auto" w:fill="FFFFFF" w:themeFill="background1"/>
          </w:tcPr>
          <w:p w14:paraId="082B9E2B"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6D9D77F1" w14:textId="77777777" w:rsidTr="0069258D">
        <w:trPr>
          <w:trHeight w:val="90"/>
        </w:trPr>
        <w:tc>
          <w:tcPr>
            <w:tcW w:w="2978" w:type="dxa"/>
            <w:vMerge/>
            <w:shd w:val="clear" w:color="auto" w:fill="DEEAF6" w:themeFill="accent1" w:themeFillTint="33"/>
          </w:tcPr>
          <w:p w14:paraId="4A595961"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60C6C796"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Postcode</w:t>
            </w:r>
          </w:p>
        </w:tc>
        <w:tc>
          <w:tcPr>
            <w:tcW w:w="4404" w:type="dxa"/>
            <w:shd w:val="clear" w:color="auto" w:fill="FFFFFF" w:themeFill="background1"/>
          </w:tcPr>
          <w:p w14:paraId="44E3AE2B"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20CE0907" w14:textId="77777777" w:rsidTr="0069258D">
        <w:trPr>
          <w:trHeight w:val="409"/>
        </w:trPr>
        <w:tc>
          <w:tcPr>
            <w:tcW w:w="2978" w:type="dxa"/>
            <w:shd w:val="clear" w:color="auto" w:fill="DEEAF6" w:themeFill="accent1" w:themeFillTint="33"/>
          </w:tcPr>
          <w:p w14:paraId="4D0F4DF7" w14:textId="77777777" w:rsidR="002A347E" w:rsidRPr="00023587" w:rsidRDefault="002A347E" w:rsidP="0069258D">
            <w:pPr>
              <w:pStyle w:val="Header"/>
              <w:tabs>
                <w:tab w:val="right" w:pos="9639"/>
              </w:tabs>
              <w:jc w:val="both"/>
              <w:rPr>
                <w:rFonts w:ascii="Arial" w:hAnsi="Arial" w:cs="Arial"/>
                <w:b/>
                <w:szCs w:val="24"/>
                <w:lang w:val="en-GB"/>
              </w:rPr>
            </w:pPr>
            <w:r w:rsidRPr="00023587">
              <w:rPr>
                <w:rFonts w:ascii="Arial" w:hAnsi="Arial" w:cs="Arial"/>
                <w:b/>
                <w:szCs w:val="24"/>
              </w:rPr>
              <w:t>Telephone</w:t>
            </w:r>
          </w:p>
        </w:tc>
        <w:tc>
          <w:tcPr>
            <w:tcW w:w="6105" w:type="dxa"/>
            <w:gridSpan w:val="2"/>
            <w:shd w:val="clear" w:color="auto" w:fill="FFFFFF" w:themeFill="background1"/>
          </w:tcPr>
          <w:p w14:paraId="5F2EC87B" w14:textId="77777777" w:rsidR="002A347E" w:rsidRPr="00023587" w:rsidRDefault="002A347E" w:rsidP="0069258D">
            <w:pPr>
              <w:pStyle w:val="Header"/>
              <w:tabs>
                <w:tab w:val="right" w:pos="9639"/>
              </w:tabs>
              <w:ind w:left="36"/>
              <w:jc w:val="both"/>
              <w:rPr>
                <w:rFonts w:ascii="Arial" w:hAnsi="Arial" w:cs="Arial"/>
                <w:b/>
                <w:szCs w:val="24"/>
              </w:rPr>
            </w:pPr>
          </w:p>
        </w:tc>
      </w:tr>
      <w:tr w:rsidR="002A347E" w:rsidRPr="00023587" w14:paraId="1B081086" w14:textId="77777777" w:rsidTr="0069258D">
        <w:trPr>
          <w:trHeight w:val="54"/>
        </w:trPr>
        <w:tc>
          <w:tcPr>
            <w:tcW w:w="2978" w:type="dxa"/>
            <w:shd w:val="clear" w:color="auto" w:fill="DEEAF6" w:themeFill="accent1" w:themeFillTint="33"/>
          </w:tcPr>
          <w:p w14:paraId="1B3D0C11"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Email</w:t>
            </w:r>
          </w:p>
        </w:tc>
        <w:tc>
          <w:tcPr>
            <w:tcW w:w="6105" w:type="dxa"/>
            <w:gridSpan w:val="2"/>
            <w:shd w:val="clear" w:color="auto" w:fill="FFFFFF" w:themeFill="background1"/>
          </w:tcPr>
          <w:p w14:paraId="10049656" w14:textId="77777777" w:rsidR="002A347E" w:rsidRPr="00023587" w:rsidRDefault="002A347E" w:rsidP="0069258D">
            <w:pPr>
              <w:pStyle w:val="Header"/>
              <w:tabs>
                <w:tab w:val="right" w:pos="9639"/>
              </w:tabs>
              <w:ind w:left="36"/>
              <w:jc w:val="both"/>
              <w:rPr>
                <w:rFonts w:ascii="Arial" w:hAnsi="Arial" w:cs="Arial"/>
                <w:b/>
                <w:szCs w:val="24"/>
              </w:rPr>
            </w:pPr>
          </w:p>
        </w:tc>
      </w:tr>
    </w:tbl>
    <w:p w14:paraId="1F6EAFC3" w14:textId="77777777" w:rsidR="002A347E" w:rsidRDefault="002A347E" w:rsidP="002A347E">
      <w:pPr>
        <w:ind w:left="-364"/>
        <w:rPr>
          <w:rFonts w:ascii="Arial" w:hAnsi="Arial" w:cs="Arial"/>
          <w:szCs w:val="24"/>
        </w:rPr>
      </w:pPr>
    </w:p>
    <w:tbl>
      <w:tblPr>
        <w:tblStyle w:val="TableGrid"/>
        <w:tblW w:w="0" w:type="auto"/>
        <w:tblInd w:w="-431" w:type="dxa"/>
        <w:tblLook w:val="04A0" w:firstRow="1" w:lastRow="0" w:firstColumn="1" w:lastColumn="0" w:noHBand="0" w:noVBand="1"/>
      </w:tblPr>
      <w:tblGrid>
        <w:gridCol w:w="2978"/>
        <w:gridCol w:w="1701"/>
        <w:gridCol w:w="4404"/>
      </w:tblGrid>
      <w:tr w:rsidR="002A347E" w:rsidRPr="00023587" w14:paraId="32142441" w14:textId="77777777" w:rsidTr="0069258D">
        <w:trPr>
          <w:trHeight w:val="293"/>
        </w:trPr>
        <w:tc>
          <w:tcPr>
            <w:tcW w:w="2978" w:type="dxa"/>
            <w:shd w:val="clear" w:color="auto" w:fill="DEEAF6" w:themeFill="accent1" w:themeFillTint="33"/>
          </w:tcPr>
          <w:p w14:paraId="74597F76"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Full name</w:t>
            </w:r>
          </w:p>
        </w:tc>
        <w:tc>
          <w:tcPr>
            <w:tcW w:w="6105" w:type="dxa"/>
            <w:gridSpan w:val="2"/>
            <w:shd w:val="clear" w:color="auto" w:fill="FFFFFF" w:themeFill="background1"/>
          </w:tcPr>
          <w:p w14:paraId="287BD7D7" w14:textId="77777777" w:rsidR="002A347E" w:rsidRPr="00023587" w:rsidRDefault="002A347E" w:rsidP="0069258D">
            <w:pPr>
              <w:pStyle w:val="Header"/>
              <w:tabs>
                <w:tab w:val="right" w:pos="9639"/>
              </w:tabs>
              <w:jc w:val="both"/>
              <w:rPr>
                <w:rFonts w:ascii="Arial" w:hAnsi="Arial" w:cs="Arial"/>
                <w:b/>
                <w:szCs w:val="24"/>
              </w:rPr>
            </w:pPr>
          </w:p>
        </w:tc>
      </w:tr>
      <w:tr w:rsidR="002A347E" w:rsidRPr="00023587" w14:paraId="7890D4CD" w14:textId="77777777" w:rsidTr="0069258D">
        <w:trPr>
          <w:trHeight w:val="409"/>
        </w:trPr>
        <w:tc>
          <w:tcPr>
            <w:tcW w:w="2978" w:type="dxa"/>
            <w:shd w:val="clear" w:color="auto" w:fill="DEEAF6" w:themeFill="accent1" w:themeFillTint="33"/>
          </w:tcPr>
          <w:p w14:paraId="49BFA096" w14:textId="77777777" w:rsidR="002A347E" w:rsidRPr="00023587" w:rsidRDefault="002A347E" w:rsidP="0069258D">
            <w:pPr>
              <w:pStyle w:val="Header"/>
              <w:tabs>
                <w:tab w:val="right" w:pos="9639"/>
              </w:tabs>
              <w:rPr>
                <w:rFonts w:ascii="Arial" w:hAnsi="Arial" w:cs="Arial"/>
                <w:b/>
                <w:szCs w:val="24"/>
                <w:lang w:val="en-GB"/>
              </w:rPr>
            </w:pPr>
            <w:r>
              <w:rPr>
                <w:rFonts w:ascii="Arial" w:hAnsi="Arial" w:cs="Arial"/>
                <w:b/>
                <w:szCs w:val="24"/>
              </w:rPr>
              <w:t>Name of organisation</w:t>
            </w:r>
          </w:p>
        </w:tc>
        <w:tc>
          <w:tcPr>
            <w:tcW w:w="6105" w:type="dxa"/>
            <w:gridSpan w:val="2"/>
            <w:shd w:val="clear" w:color="auto" w:fill="FFFFFF" w:themeFill="background1"/>
          </w:tcPr>
          <w:p w14:paraId="57808590" w14:textId="77777777" w:rsidR="002A347E" w:rsidRPr="00023587" w:rsidRDefault="002A347E" w:rsidP="0069258D">
            <w:pPr>
              <w:pStyle w:val="Header"/>
              <w:tabs>
                <w:tab w:val="right" w:pos="9639"/>
              </w:tabs>
              <w:ind w:left="36"/>
              <w:jc w:val="both"/>
              <w:rPr>
                <w:rFonts w:ascii="Arial" w:hAnsi="Arial" w:cs="Arial"/>
                <w:b/>
                <w:szCs w:val="24"/>
              </w:rPr>
            </w:pPr>
          </w:p>
        </w:tc>
      </w:tr>
      <w:tr w:rsidR="002A347E" w:rsidRPr="00023587" w14:paraId="55A29A11" w14:textId="77777777" w:rsidTr="0069258D">
        <w:trPr>
          <w:trHeight w:val="94"/>
        </w:trPr>
        <w:tc>
          <w:tcPr>
            <w:tcW w:w="2978" w:type="dxa"/>
            <w:vMerge w:val="restart"/>
            <w:shd w:val="clear" w:color="auto" w:fill="DEEAF6" w:themeFill="accent1" w:themeFillTint="33"/>
          </w:tcPr>
          <w:p w14:paraId="6740C776"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Contact Address</w:t>
            </w:r>
          </w:p>
        </w:tc>
        <w:tc>
          <w:tcPr>
            <w:tcW w:w="1701" w:type="dxa"/>
            <w:shd w:val="clear" w:color="auto" w:fill="FFFFFF" w:themeFill="background1"/>
          </w:tcPr>
          <w:p w14:paraId="3B30F7F9"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1</w:t>
            </w:r>
          </w:p>
        </w:tc>
        <w:tc>
          <w:tcPr>
            <w:tcW w:w="4404" w:type="dxa"/>
            <w:shd w:val="clear" w:color="auto" w:fill="FFFFFF" w:themeFill="background1"/>
          </w:tcPr>
          <w:p w14:paraId="60A5D9D5"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0BDF0FAF" w14:textId="77777777" w:rsidTr="0069258D">
        <w:trPr>
          <w:trHeight w:val="90"/>
        </w:trPr>
        <w:tc>
          <w:tcPr>
            <w:tcW w:w="2978" w:type="dxa"/>
            <w:vMerge/>
            <w:shd w:val="clear" w:color="auto" w:fill="DEEAF6" w:themeFill="accent1" w:themeFillTint="33"/>
          </w:tcPr>
          <w:p w14:paraId="59FD6846"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6996270F"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2</w:t>
            </w:r>
          </w:p>
        </w:tc>
        <w:tc>
          <w:tcPr>
            <w:tcW w:w="4404" w:type="dxa"/>
            <w:shd w:val="clear" w:color="auto" w:fill="FFFFFF" w:themeFill="background1"/>
          </w:tcPr>
          <w:p w14:paraId="40655E4A"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302B3633" w14:textId="77777777" w:rsidTr="0069258D">
        <w:trPr>
          <w:trHeight w:val="90"/>
        </w:trPr>
        <w:tc>
          <w:tcPr>
            <w:tcW w:w="2978" w:type="dxa"/>
            <w:vMerge/>
            <w:shd w:val="clear" w:color="auto" w:fill="DEEAF6" w:themeFill="accent1" w:themeFillTint="33"/>
          </w:tcPr>
          <w:p w14:paraId="0769550A"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6EF01767"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Address 3</w:t>
            </w:r>
          </w:p>
        </w:tc>
        <w:tc>
          <w:tcPr>
            <w:tcW w:w="4404" w:type="dxa"/>
            <w:shd w:val="clear" w:color="auto" w:fill="FFFFFF" w:themeFill="background1"/>
          </w:tcPr>
          <w:p w14:paraId="0BBEC228"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08FA7485" w14:textId="77777777" w:rsidTr="0069258D">
        <w:trPr>
          <w:trHeight w:val="90"/>
        </w:trPr>
        <w:tc>
          <w:tcPr>
            <w:tcW w:w="2978" w:type="dxa"/>
            <w:vMerge/>
            <w:shd w:val="clear" w:color="auto" w:fill="DEEAF6" w:themeFill="accent1" w:themeFillTint="33"/>
          </w:tcPr>
          <w:p w14:paraId="04CB08D0"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7C1DD592"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Town/City</w:t>
            </w:r>
          </w:p>
        </w:tc>
        <w:tc>
          <w:tcPr>
            <w:tcW w:w="4404" w:type="dxa"/>
            <w:shd w:val="clear" w:color="auto" w:fill="FFFFFF" w:themeFill="background1"/>
          </w:tcPr>
          <w:p w14:paraId="1F974338"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225F3630" w14:textId="77777777" w:rsidTr="0069258D">
        <w:trPr>
          <w:trHeight w:val="90"/>
        </w:trPr>
        <w:tc>
          <w:tcPr>
            <w:tcW w:w="2978" w:type="dxa"/>
            <w:vMerge/>
            <w:shd w:val="clear" w:color="auto" w:fill="DEEAF6" w:themeFill="accent1" w:themeFillTint="33"/>
          </w:tcPr>
          <w:p w14:paraId="0B54B623" w14:textId="77777777" w:rsidR="002A347E" w:rsidRPr="00023587" w:rsidRDefault="002A347E" w:rsidP="0069258D">
            <w:pPr>
              <w:pStyle w:val="Header"/>
              <w:tabs>
                <w:tab w:val="right" w:pos="9639"/>
              </w:tabs>
              <w:jc w:val="both"/>
              <w:rPr>
                <w:rFonts w:ascii="Arial" w:hAnsi="Arial" w:cs="Arial"/>
                <w:b/>
                <w:szCs w:val="24"/>
              </w:rPr>
            </w:pPr>
          </w:p>
        </w:tc>
        <w:tc>
          <w:tcPr>
            <w:tcW w:w="1701" w:type="dxa"/>
            <w:shd w:val="clear" w:color="auto" w:fill="FFFFFF" w:themeFill="background1"/>
          </w:tcPr>
          <w:p w14:paraId="4BDC0972" w14:textId="77777777" w:rsidR="002A347E" w:rsidRPr="00023587" w:rsidRDefault="002A347E" w:rsidP="0069258D">
            <w:pPr>
              <w:pStyle w:val="Header"/>
              <w:tabs>
                <w:tab w:val="right" w:pos="9639"/>
              </w:tabs>
              <w:ind w:left="36"/>
              <w:jc w:val="both"/>
              <w:rPr>
                <w:rFonts w:ascii="Arial" w:hAnsi="Arial" w:cs="Arial"/>
                <w:szCs w:val="24"/>
              </w:rPr>
            </w:pPr>
            <w:r w:rsidRPr="00023587">
              <w:rPr>
                <w:rFonts w:ascii="Arial" w:hAnsi="Arial" w:cs="Arial"/>
                <w:szCs w:val="24"/>
              </w:rPr>
              <w:t>Postcode</w:t>
            </w:r>
          </w:p>
        </w:tc>
        <w:tc>
          <w:tcPr>
            <w:tcW w:w="4404" w:type="dxa"/>
            <w:shd w:val="clear" w:color="auto" w:fill="FFFFFF" w:themeFill="background1"/>
          </w:tcPr>
          <w:p w14:paraId="5363451C" w14:textId="77777777" w:rsidR="002A347E" w:rsidRPr="00023587" w:rsidRDefault="002A347E" w:rsidP="0069258D">
            <w:pPr>
              <w:pStyle w:val="Header"/>
              <w:tabs>
                <w:tab w:val="right" w:pos="9639"/>
              </w:tabs>
              <w:ind w:left="97"/>
              <w:jc w:val="both"/>
              <w:rPr>
                <w:rFonts w:ascii="Arial" w:hAnsi="Arial" w:cs="Arial"/>
                <w:b/>
                <w:szCs w:val="24"/>
              </w:rPr>
            </w:pPr>
          </w:p>
        </w:tc>
      </w:tr>
      <w:tr w:rsidR="002A347E" w:rsidRPr="00023587" w14:paraId="325568CA" w14:textId="77777777" w:rsidTr="0069258D">
        <w:trPr>
          <w:trHeight w:val="409"/>
        </w:trPr>
        <w:tc>
          <w:tcPr>
            <w:tcW w:w="2978" w:type="dxa"/>
            <w:shd w:val="clear" w:color="auto" w:fill="DEEAF6" w:themeFill="accent1" w:themeFillTint="33"/>
          </w:tcPr>
          <w:p w14:paraId="39AEA24F" w14:textId="77777777" w:rsidR="002A347E" w:rsidRPr="00023587" w:rsidRDefault="002A347E" w:rsidP="0069258D">
            <w:pPr>
              <w:pStyle w:val="Header"/>
              <w:tabs>
                <w:tab w:val="right" w:pos="9639"/>
              </w:tabs>
              <w:jc w:val="both"/>
              <w:rPr>
                <w:rFonts w:ascii="Arial" w:hAnsi="Arial" w:cs="Arial"/>
                <w:b/>
                <w:szCs w:val="24"/>
                <w:lang w:val="en-GB"/>
              </w:rPr>
            </w:pPr>
            <w:r w:rsidRPr="00023587">
              <w:rPr>
                <w:rFonts w:ascii="Arial" w:hAnsi="Arial" w:cs="Arial"/>
                <w:b/>
                <w:szCs w:val="24"/>
              </w:rPr>
              <w:t>Telephone</w:t>
            </w:r>
          </w:p>
        </w:tc>
        <w:tc>
          <w:tcPr>
            <w:tcW w:w="6105" w:type="dxa"/>
            <w:gridSpan w:val="2"/>
            <w:shd w:val="clear" w:color="auto" w:fill="FFFFFF" w:themeFill="background1"/>
          </w:tcPr>
          <w:p w14:paraId="7B95867D" w14:textId="77777777" w:rsidR="002A347E" w:rsidRPr="00023587" w:rsidRDefault="002A347E" w:rsidP="0069258D">
            <w:pPr>
              <w:pStyle w:val="Header"/>
              <w:tabs>
                <w:tab w:val="right" w:pos="9639"/>
              </w:tabs>
              <w:ind w:left="36"/>
              <w:jc w:val="both"/>
              <w:rPr>
                <w:rFonts w:ascii="Arial" w:hAnsi="Arial" w:cs="Arial"/>
                <w:b/>
                <w:szCs w:val="24"/>
              </w:rPr>
            </w:pPr>
          </w:p>
        </w:tc>
      </w:tr>
      <w:tr w:rsidR="002A347E" w:rsidRPr="00023587" w14:paraId="507A816F" w14:textId="77777777" w:rsidTr="0069258D">
        <w:trPr>
          <w:trHeight w:val="54"/>
        </w:trPr>
        <w:tc>
          <w:tcPr>
            <w:tcW w:w="2978" w:type="dxa"/>
            <w:shd w:val="clear" w:color="auto" w:fill="DEEAF6" w:themeFill="accent1" w:themeFillTint="33"/>
          </w:tcPr>
          <w:p w14:paraId="11A1DF22" w14:textId="77777777" w:rsidR="002A347E" w:rsidRPr="00023587" w:rsidRDefault="002A347E" w:rsidP="0069258D">
            <w:pPr>
              <w:pStyle w:val="Header"/>
              <w:tabs>
                <w:tab w:val="right" w:pos="9639"/>
              </w:tabs>
              <w:jc w:val="both"/>
              <w:rPr>
                <w:rFonts w:ascii="Arial" w:hAnsi="Arial" w:cs="Arial"/>
                <w:b/>
                <w:szCs w:val="24"/>
              </w:rPr>
            </w:pPr>
            <w:r w:rsidRPr="00023587">
              <w:rPr>
                <w:rFonts w:ascii="Arial" w:hAnsi="Arial" w:cs="Arial"/>
                <w:b/>
                <w:szCs w:val="24"/>
              </w:rPr>
              <w:t>Email</w:t>
            </w:r>
          </w:p>
        </w:tc>
        <w:tc>
          <w:tcPr>
            <w:tcW w:w="6105" w:type="dxa"/>
            <w:gridSpan w:val="2"/>
            <w:shd w:val="clear" w:color="auto" w:fill="FFFFFF" w:themeFill="background1"/>
          </w:tcPr>
          <w:p w14:paraId="09F9D55A" w14:textId="77777777" w:rsidR="002A347E" w:rsidRPr="00023587" w:rsidRDefault="002A347E" w:rsidP="0069258D">
            <w:pPr>
              <w:pStyle w:val="Header"/>
              <w:tabs>
                <w:tab w:val="right" w:pos="9639"/>
              </w:tabs>
              <w:ind w:left="36"/>
              <w:jc w:val="both"/>
              <w:rPr>
                <w:rFonts w:ascii="Arial" w:hAnsi="Arial" w:cs="Arial"/>
                <w:b/>
                <w:szCs w:val="24"/>
              </w:rPr>
            </w:pPr>
          </w:p>
        </w:tc>
      </w:tr>
    </w:tbl>
    <w:p w14:paraId="3D42D4B1" w14:textId="111A1616" w:rsidR="005E795D" w:rsidRPr="00023587" w:rsidRDefault="005E795D" w:rsidP="002A347E">
      <w:pPr>
        <w:ind w:left="-364"/>
        <w:rPr>
          <w:rFonts w:ascii="Arial" w:hAnsi="Arial" w:cs="Arial"/>
          <w:szCs w:val="24"/>
        </w:rPr>
      </w:pPr>
    </w:p>
    <w:sectPr w:rsidR="005E795D" w:rsidRPr="00023587"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5E21" w14:textId="77777777" w:rsidR="00A30E41" w:rsidRDefault="00A30E41" w:rsidP="00F2563D">
      <w:r>
        <w:separator/>
      </w:r>
    </w:p>
  </w:endnote>
  <w:endnote w:type="continuationSeparator" w:id="0">
    <w:p w14:paraId="75EB219E" w14:textId="77777777" w:rsidR="00A30E41" w:rsidRDefault="00A30E41" w:rsidP="00F2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6968"/>
      <w:docPartObj>
        <w:docPartGallery w:val="Page Numbers (Bottom of Page)"/>
        <w:docPartUnique/>
      </w:docPartObj>
    </w:sdtPr>
    <w:sdtEndPr/>
    <w:sdtContent>
      <w:sdt>
        <w:sdtPr>
          <w:id w:val="-33121034"/>
          <w:docPartObj>
            <w:docPartGallery w:val="Page Numbers (Top of Page)"/>
            <w:docPartUnique/>
          </w:docPartObj>
        </w:sdtPr>
        <w:sdtEndPr/>
        <w:sdtContent>
          <w:p w14:paraId="7CF4B8EE" w14:textId="77777777" w:rsidR="00CC669F" w:rsidRPr="004025E5" w:rsidRDefault="00CC669F" w:rsidP="004025E5">
            <w:pPr>
              <w:pStyle w:val="Footer"/>
              <w:rPr>
                <w:rFonts w:ascii="Arial" w:hAnsi="Arial"/>
                <w:lang w:eastAsia="en-US"/>
              </w:rPr>
            </w:pPr>
            <w:r w:rsidRPr="004025E5">
              <w:rPr>
                <w:rFonts w:asciiTheme="minorHAnsi" w:eastAsiaTheme="minorHAnsi" w:hAnsiTheme="minorHAnsi" w:cstheme="minorBidi"/>
                <w:noProof/>
                <w:sz w:val="22"/>
                <w:szCs w:val="22"/>
              </w:rPr>
              <w:drawing>
                <wp:anchor distT="0" distB="0" distL="114300" distR="114300" simplePos="0" relativeHeight="251663360" behindDoc="0" locked="0" layoutInCell="1" allowOverlap="1" wp14:anchorId="18A06A5A" wp14:editId="5D1CBCA9">
                  <wp:simplePos x="0" y="0"/>
                  <wp:positionH relativeFrom="margin">
                    <wp:posOffset>-393065</wp:posOffset>
                  </wp:positionH>
                  <wp:positionV relativeFrom="margin">
                    <wp:posOffset>8407458</wp:posOffset>
                  </wp:positionV>
                  <wp:extent cx="903605" cy="605790"/>
                  <wp:effectExtent l="0" t="0" r="0" b="3810"/>
                  <wp:wrapSquare wrapText="bothSides"/>
                  <wp:docPr id="13" name="Picture 13" descr="cid:image005.png@01D2DEAF.CD50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2DEAF.CD502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3605" cy="605790"/>
                          </a:xfrm>
                          <a:prstGeom prst="rect">
                            <a:avLst/>
                          </a:prstGeom>
                          <a:noFill/>
                          <a:ln>
                            <a:noFill/>
                          </a:ln>
                        </pic:spPr>
                      </pic:pic>
                    </a:graphicData>
                  </a:graphic>
                </wp:anchor>
              </w:drawing>
            </w:r>
            <w:r w:rsidRPr="004025E5">
              <w:rPr>
                <w:rFonts w:ascii="Arial" w:eastAsiaTheme="minorHAnsi" w:hAnsi="Arial" w:cs="Arial"/>
                <w:b/>
                <w:bCs/>
                <w:color w:val="003399"/>
                <w:sz w:val="20"/>
                <w:lang w:eastAsia="en-US"/>
              </w:rPr>
              <w:t>This project is part funded by the EU Asylum, Migration and Integration Fund. Making management of migration flows more efficient across the European Union.</w:t>
            </w:r>
          </w:p>
          <w:p w14:paraId="53676BCF" w14:textId="77777777" w:rsidR="00CC669F" w:rsidRDefault="00CC669F" w:rsidP="004025E5">
            <w:pPr>
              <w:pStyle w:val="Footer"/>
              <w:jc w:val="center"/>
              <w:rPr>
                <w:rFonts w:ascii="Gill Sans MT" w:hAnsi="Gill Sans MT"/>
              </w:rPr>
            </w:pPr>
          </w:p>
          <w:p w14:paraId="419FCD06" w14:textId="608E163D" w:rsidR="00CC669F" w:rsidRDefault="00CC669F">
            <w:pPr>
              <w:pStyle w:val="Footer"/>
              <w:jc w:val="center"/>
            </w:pPr>
            <w:r w:rsidRPr="00BA4773">
              <w:rPr>
                <w:rFonts w:ascii="Gill Sans MT" w:hAnsi="Gill Sans MT"/>
              </w:rPr>
              <w:t xml:space="preserve">Page </w:t>
            </w:r>
            <w:r w:rsidRPr="00BA4773">
              <w:rPr>
                <w:rFonts w:ascii="Gill Sans MT" w:hAnsi="Gill Sans MT"/>
                <w:b/>
                <w:bCs/>
                <w:szCs w:val="24"/>
              </w:rPr>
              <w:fldChar w:fldCharType="begin"/>
            </w:r>
            <w:r w:rsidRPr="00BA4773">
              <w:rPr>
                <w:rFonts w:ascii="Gill Sans MT" w:hAnsi="Gill Sans MT"/>
                <w:b/>
                <w:bCs/>
              </w:rPr>
              <w:instrText xml:space="preserve"> PAGE </w:instrText>
            </w:r>
            <w:r w:rsidRPr="00BA4773">
              <w:rPr>
                <w:rFonts w:ascii="Gill Sans MT" w:hAnsi="Gill Sans MT"/>
                <w:b/>
                <w:bCs/>
                <w:szCs w:val="24"/>
              </w:rPr>
              <w:fldChar w:fldCharType="separate"/>
            </w:r>
            <w:r w:rsidR="004C1717">
              <w:rPr>
                <w:rFonts w:ascii="Gill Sans MT" w:hAnsi="Gill Sans MT"/>
                <w:b/>
                <w:bCs/>
                <w:noProof/>
              </w:rPr>
              <w:t>2</w:t>
            </w:r>
            <w:r w:rsidRPr="00BA4773">
              <w:rPr>
                <w:rFonts w:ascii="Gill Sans MT" w:hAnsi="Gill Sans MT"/>
                <w:b/>
                <w:bCs/>
                <w:szCs w:val="24"/>
              </w:rPr>
              <w:fldChar w:fldCharType="end"/>
            </w:r>
            <w:r w:rsidRPr="00BA4773">
              <w:rPr>
                <w:rFonts w:ascii="Gill Sans MT" w:hAnsi="Gill Sans MT"/>
              </w:rPr>
              <w:t xml:space="preserve"> of </w:t>
            </w:r>
            <w:r w:rsidRPr="00BA4773">
              <w:rPr>
                <w:rFonts w:ascii="Gill Sans MT" w:hAnsi="Gill Sans MT"/>
                <w:b/>
                <w:bCs/>
                <w:szCs w:val="24"/>
              </w:rPr>
              <w:fldChar w:fldCharType="begin"/>
            </w:r>
            <w:r w:rsidRPr="00BA4773">
              <w:rPr>
                <w:rFonts w:ascii="Gill Sans MT" w:hAnsi="Gill Sans MT"/>
                <w:b/>
                <w:bCs/>
              </w:rPr>
              <w:instrText xml:space="preserve"> NUMPAGES  </w:instrText>
            </w:r>
            <w:r w:rsidRPr="00BA4773">
              <w:rPr>
                <w:rFonts w:ascii="Gill Sans MT" w:hAnsi="Gill Sans MT"/>
                <w:b/>
                <w:bCs/>
                <w:szCs w:val="24"/>
              </w:rPr>
              <w:fldChar w:fldCharType="separate"/>
            </w:r>
            <w:r w:rsidR="004C1717">
              <w:rPr>
                <w:rFonts w:ascii="Gill Sans MT" w:hAnsi="Gill Sans MT"/>
                <w:b/>
                <w:bCs/>
                <w:noProof/>
              </w:rPr>
              <w:t>10</w:t>
            </w:r>
            <w:r w:rsidRPr="00BA4773">
              <w:rPr>
                <w:rFonts w:ascii="Gill Sans MT" w:hAnsi="Gill Sans MT"/>
                <w:b/>
                <w:bCs/>
                <w:szCs w:val="24"/>
              </w:rPr>
              <w:fldChar w:fldCharType="end"/>
            </w:r>
          </w:p>
        </w:sdtContent>
      </w:sdt>
    </w:sdtContent>
  </w:sdt>
  <w:p w14:paraId="2A893D71" w14:textId="77777777" w:rsidR="00CC669F" w:rsidRDefault="00CC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437028"/>
      <w:docPartObj>
        <w:docPartGallery w:val="Page Numbers (Bottom of Page)"/>
        <w:docPartUnique/>
      </w:docPartObj>
    </w:sdtPr>
    <w:sdtEndPr/>
    <w:sdtContent>
      <w:sdt>
        <w:sdtPr>
          <w:id w:val="1728636285"/>
          <w:docPartObj>
            <w:docPartGallery w:val="Page Numbers (Top of Page)"/>
            <w:docPartUnique/>
          </w:docPartObj>
        </w:sdtPr>
        <w:sdtEndPr/>
        <w:sdtContent>
          <w:p w14:paraId="1A1ABD17" w14:textId="77777777" w:rsidR="00BA4773" w:rsidRDefault="00BA4773">
            <w:pPr>
              <w:pStyle w:val="Footer"/>
              <w:jc w:val="center"/>
            </w:pPr>
            <w:r w:rsidRPr="00BA4773">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736B7159" wp14:editId="306A10EE">
                  <wp:simplePos x="0" y="0"/>
                  <wp:positionH relativeFrom="margin">
                    <wp:posOffset>-415925</wp:posOffset>
                  </wp:positionH>
                  <wp:positionV relativeFrom="margin">
                    <wp:posOffset>8418195</wp:posOffset>
                  </wp:positionV>
                  <wp:extent cx="903605" cy="605790"/>
                  <wp:effectExtent l="0" t="0" r="0" b="3810"/>
                  <wp:wrapSquare wrapText="bothSides"/>
                  <wp:docPr id="15" name="Picture 15" descr="cid:image005.png@01D2DEAF.CD50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2DEAF.CD502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3605" cy="605790"/>
                          </a:xfrm>
                          <a:prstGeom prst="rect">
                            <a:avLst/>
                          </a:prstGeom>
                          <a:noFill/>
                          <a:ln>
                            <a:noFill/>
                          </a:ln>
                        </pic:spPr>
                      </pic:pic>
                    </a:graphicData>
                  </a:graphic>
                </wp:anchor>
              </w:drawing>
            </w:r>
          </w:p>
          <w:p w14:paraId="72E8435B" w14:textId="435A6D1F" w:rsidR="00722B51" w:rsidRPr="004025E5" w:rsidRDefault="00722B51" w:rsidP="00722B51">
            <w:pPr>
              <w:pStyle w:val="Footer"/>
              <w:rPr>
                <w:rFonts w:ascii="Arial" w:hAnsi="Arial"/>
                <w:lang w:eastAsia="en-US"/>
              </w:rPr>
            </w:pPr>
            <w:r w:rsidRPr="004025E5">
              <w:rPr>
                <w:rFonts w:ascii="Arial" w:eastAsiaTheme="minorHAnsi" w:hAnsi="Arial" w:cs="Arial"/>
                <w:b/>
                <w:bCs/>
                <w:color w:val="003399"/>
                <w:sz w:val="20"/>
                <w:lang w:eastAsia="en-US"/>
              </w:rPr>
              <w:t>This project is part funded by the EU Asylum, Migration and Integration Fund. Making management of migration flows more efficient across the European Union.</w:t>
            </w:r>
          </w:p>
          <w:p w14:paraId="17D872FB" w14:textId="04BD3682" w:rsidR="00BA4773" w:rsidRDefault="00BA4773">
            <w:pPr>
              <w:pStyle w:val="Footer"/>
              <w:jc w:val="center"/>
              <w:rPr>
                <w:rFonts w:ascii="Gill Sans MT" w:hAnsi="Gill Sans MT"/>
              </w:rPr>
            </w:pPr>
          </w:p>
          <w:p w14:paraId="65BFC7FF" w14:textId="338A0581" w:rsidR="00BA4773" w:rsidRDefault="00BA4773">
            <w:pPr>
              <w:pStyle w:val="Footer"/>
              <w:jc w:val="center"/>
            </w:pPr>
            <w:r w:rsidRPr="00BA4773">
              <w:rPr>
                <w:rFonts w:ascii="Gill Sans MT" w:hAnsi="Gill Sans MT"/>
              </w:rPr>
              <w:t xml:space="preserve">Page </w:t>
            </w:r>
            <w:r w:rsidRPr="00BA4773">
              <w:rPr>
                <w:rFonts w:ascii="Gill Sans MT" w:hAnsi="Gill Sans MT"/>
                <w:b/>
                <w:bCs/>
                <w:szCs w:val="24"/>
              </w:rPr>
              <w:fldChar w:fldCharType="begin"/>
            </w:r>
            <w:r w:rsidRPr="00BA4773">
              <w:rPr>
                <w:rFonts w:ascii="Gill Sans MT" w:hAnsi="Gill Sans MT"/>
                <w:b/>
                <w:bCs/>
              </w:rPr>
              <w:instrText xml:space="preserve"> PAGE </w:instrText>
            </w:r>
            <w:r w:rsidRPr="00BA4773">
              <w:rPr>
                <w:rFonts w:ascii="Gill Sans MT" w:hAnsi="Gill Sans MT"/>
                <w:b/>
                <w:bCs/>
                <w:szCs w:val="24"/>
              </w:rPr>
              <w:fldChar w:fldCharType="separate"/>
            </w:r>
            <w:r w:rsidR="004C1717">
              <w:rPr>
                <w:rFonts w:ascii="Gill Sans MT" w:hAnsi="Gill Sans MT"/>
                <w:b/>
                <w:bCs/>
                <w:noProof/>
              </w:rPr>
              <w:t>7</w:t>
            </w:r>
            <w:r w:rsidRPr="00BA4773">
              <w:rPr>
                <w:rFonts w:ascii="Gill Sans MT" w:hAnsi="Gill Sans MT"/>
                <w:b/>
                <w:bCs/>
                <w:szCs w:val="24"/>
              </w:rPr>
              <w:fldChar w:fldCharType="end"/>
            </w:r>
            <w:r w:rsidRPr="00BA4773">
              <w:rPr>
                <w:rFonts w:ascii="Gill Sans MT" w:hAnsi="Gill Sans MT"/>
              </w:rPr>
              <w:t xml:space="preserve"> of </w:t>
            </w:r>
            <w:r w:rsidRPr="00BA4773">
              <w:rPr>
                <w:rFonts w:ascii="Gill Sans MT" w:hAnsi="Gill Sans MT"/>
                <w:b/>
                <w:bCs/>
                <w:szCs w:val="24"/>
              </w:rPr>
              <w:fldChar w:fldCharType="begin"/>
            </w:r>
            <w:r w:rsidRPr="00BA4773">
              <w:rPr>
                <w:rFonts w:ascii="Gill Sans MT" w:hAnsi="Gill Sans MT"/>
                <w:b/>
                <w:bCs/>
              </w:rPr>
              <w:instrText xml:space="preserve"> NUMPAGES  </w:instrText>
            </w:r>
            <w:r w:rsidRPr="00BA4773">
              <w:rPr>
                <w:rFonts w:ascii="Gill Sans MT" w:hAnsi="Gill Sans MT"/>
                <w:b/>
                <w:bCs/>
                <w:szCs w:val="24"/>
              </w:rPr>
              <w:fldChar w:fldCharType="separate"/>
            </w:r>
            <w:r w:rsidR="004C1717">
              <w:rPr>
                <w:rFonts w:ascii="Gill Sans MT" w:hAnsi="Gill Sans MT"/>
                <w:b/>
                <w:bCs/>
                <w:noProof/>
              </w:rPr>
              <w:t>10</w:t>
            </w:r>
            <w:r w:rsidRPr="00BA4773">
              <w:rPr>
                <w:rFonts w:ascii="Gill Sans MT" w:hAnsi="Gill Sans MT"/>
                <w:b/>
                <w:bCs/>
                <w:szCs w:val="24"/>
              </w:rPr>
              <w:fldChar w:fldCharType="end"/>
            </w:r>
          </w:p>
        </w:sdtContent>
      </w:sdt>
    </w:sdtContent>
  </w:sdt>
  <w:p w14:paraId="0968600D" w14:textId="77777777" w:rsidR="00F2563D" w:rsidRDefault="00F2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5D2E" w14:textId="77777777" w:rsidR="00A30E41" w:rsidRDefault="00A30E41" w:rsidP="00F2563D">
      <w:r>
        <w:separator/>
      </w:r>
    </w:p>
  </w:footnote>
  <w:footnote w:type="continuationSeparator" w:id="0">
    <w:p w14:paraId="647F51B3" w14:textId="77777777" w:rsidR="00A30E41" w:rsidRDefault="00A30E41" w:rsidP="00F2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1766ABD"/>
    <w:multiLevelType w:val="hybridMultilevel"/>
    <w:tmpl w:val="5576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93967"/>
    <w:multiLevelType w:val="hybridMultilevel"/>
    <w:tmpl w:val="8C7C00FE"/>
    <w:lvl w:ilvl="0" w:tplc="8E222B9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553B5"/>
    <w:multiLevelType w:val="hybridMultilevel"/>
    <w:tmpl w:val="2B2A5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C22081"/>
    <w:multiLevelType w:val="hybridMultilevel"/>
    <w:tmpl w:val="3D8ED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E448AF"/>
    <w:multiLevelType w:val="hybridMultilevel"/>
    <w:tmpl w:val="B8A07D5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855290D"/>
    <w:multiLevelType w:val="hybridMultilevel"/>
    <w:tmpl w:val="4288C4A4"/>
    <w:lvl w:ilvl="0" w:tplc="E8BE40B8">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4"/>
  </w:num>
  <w:num w:numId="8">
    <w:abstractNumId w:val="3"/>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3D"/>
    <w:rsid w:val="00023587"/>
    <w:rsid w:val="00027C27"/>
    <w:rsid w:val="000C0CF4"/>
    <w:rsid w:val="0010006F"/>
    <w:rsid w:val="00120201"/>
    <w:rsid w:val="001310E2"/>
    <w:rsid w:val="00142690"/>
    <w:rsid w:val="00160F6B"/>
    <w:rsid w:val="001638E0"/>
    <w:rsid w:val="001967C0"/>
    <w:rsid w:val="001A12D3"/>
    <w:rsid w:val="001B639F"/>
    <w:rsid w:val="00221BEC"/>
    <w:rsid w:val="00281579"/>
    <w:rsid w:val="002A347E"/>
    <w:rsid w:val="002B5614"/>
    <w:rsid w:val="002E281C"/>
    <w:rsid w:val="002E2F76"/>
    <w:rsid w:val="00303042"/>
    <w:rsid w:val="00306C61"/>
    <w:rsid w:val="0032128D"/>
    <w:rsid w:val="0037582B"/>
    <w:rsid w:val="003C3F4E"/>
    <w:rsid w:val="003C5B01"/>
    <w:rsid w:val="003F7940"/>
    <w:rsid w:val="00493771"/>
    <w:rsid w:val="004C1717"/>
    <w:rsid w:val="005D31E8"/>
    <w:rsid w:val="005E795D"/>
    <w:rsid w:val="005F3865"/>
    <w:rsid w:val="00615DC7"/>
    <w:rsid w:val="00641982"/>
    <w:rsid w:val="0064492D"/>
    <w:rsid w:val="006F1CDF"/>
    <w:rsid w:val="00722B51"/>
    <w:rsid w:val="007255FE"/>
    <w:rsid w:val="00772510"/>
    <w:rsid w:val="007D06D5"/>
    <w:rsid w:val="008442AA"/>
    <w:rsid w:val="00853DD0"/>
    <w:rsid w:val="00857548"/>
    <w:rsid w:val="00865DCE"/>
    <w:rsid w:val="008B3B1B"/>
    <w:rsid w:val="009626FE"/>
    <w:rsid w:val="009B1C8F"/>
    <w:rsid w:val="009B6180"/>
    <w:rsid w:val="009B7615"/>
    <w:rsid w:val="009D0EE8"/>
    <w:rsid w:val="009E4DEE"/>
    <w:rsid w:val="00A26916"/>
    <w:rsid w:val="00A30E41"/>
    <w:rsid w:val="00AE3906"/>
    <w:rsid w:val="00B167FC"/>
    <w:rsid w:val="00B51BDC"/>
    <w:rsid w:val="00B561C0"/>
    <w:rsid w:val="00B773CE"/>
    <w:rsid w:val="00BA4773"/>
    <w:rsid w:val="00BB3836"/>
    <w:rsid w:val="00BC519E"/>
    <w:rsid w:val="00C2600B"/>
    <w:rsid w:val="00C4504F"/>
    <w:rsid w:val="00C677C5"/>
    <w:rsid w:val="00C90024"/>
    <w:rsid w:val="00C91823"/>
    <w:rsid w:val="00CB4DF1"/>
    <w:rsid w:val="00CC669F"/>
    <w:rsid w:val="00D008AB"/>
    <w:rsid w:val="00D54799"/>
    <w:rsid w:val="00D773AE"/>
    <w:rsid w:val="00D86249"/>
    <w:rsid w:val="00DA1502"/>
    <w:rsid w:val="00DA3F43"/>
    <w:rsid w:val="00E85F69"/>
    <w:rsid w:val="00F01FC0"/>
    <w:rsid w:val="00F2563D"/>
    <w:rsid w:val="00F414E2"/>
    <w:rsid w:val="00F83825"/>
    <w:rsid w:val="00FA4BC1"/>
    <w:rsid w:val="00FA5C51"/>
    <w:rsid w:val="00FD73B3"/>
    <w:rsid w:val="00FE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7277F"/>
  <w15:chartTrackingRefBased/>
  <w15:docId w15:val="{E07200DE-1D79-4F39-A40A-EF37CF9E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3D"/>
    <w:rPr>
      <w:rFonts w:ascii="Times New Roman" w:hAnsi="Times New Roman"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F2563D"/>
    <w:pPr>
      <w:ind w:left="720"/>
    </w:pPr>
    <w:rPr>
      <w:rFonts w:ascii="Calibri" w:hAnsi="Calibri"/>
      <w:sz w:val="22"/>
      <w:szCs w:val="22"/>
      <w:lang w:eastAsia="en-US"/>
    </w:rPr>
  </w:style>
  <w:style w:type="character" w:styleId="Hyperlink">
    <w:name w:val="Hyperlink"/>
    <w:basedOn w:val="DefaultParagraphFont"/>
    <w:uiPriority w:val="99"/>
    <w:unhideWhenUsed/>
    <w:rsid w:val="00F2563D"/>
    <w:rPr>
      <w:color w:val="0563C1" w:themeColor="hyperlink"/>
      <w:u w:val="single"/>
    </w:rPr>
  </w:style>
  <w:style w:type="paragraph" w:styleId="TOCHeading">
    <w:name w:val="TOC Heading"/>
    <w:basedOn w:val="Heading1"/>
    <w:next w:val="Normal"/>
    <w:uiPriority w:val="39"/>
    <w:unhideWhenUsed/>
    <w:qFormat/>
    <w:rsid w:val="00F2563D"/>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TOC1">
    <w:name w:val="toc 1"/>
    <w:basedOn w:val="Normal"/>
    <w:next w:val="Normal"/>
    <w:autoRedefine/>
    <w:uiPriority w:val="39"/>
    <w:unhideWhenUsed/>
    <w:rsid w:val="00F2563D"/>
    <w:pPr>
      <w:spacing w:after="100" w:line="259" w:lineRule="auto"/>
    </w:pPr>
    <w:rPr>
      <w:rFonts w:asciiTheme="minorHAnsi" w:eastAsiaTheme="minorHAnsi" w:hAnsiTheme="minorHAnsi" w:cstheme="minorBidi"/>
      <w:sz w:val="22"/>
      <w:szCs w:val="22"/>
      <w:lang w:val="en-US" w:eastAsia="en-US"/>
    </w:rPr>
  </w:style>
  <w:style w:type="paragraph" w:customStyle="1" w:styleId="H2">
    <w:name w:val="H2"/>
    <w:basedOn w:val="Normal"/>
    <w:link w:val="H2Char"/>
    <w:qFormat/>
    <w:rsid w:val="00F2563D"/>
    <w:rPr>
      <w:rFonts w:ascii="Gill Sans MT" w:hAnsi="Gill Sans MT" w:cs="Arial"/>
      <w:noProof/>
      <w:szCs w:val="24"/>
      <w:lang w:val="en"/>
    </w:rPr>
  </w:style>
  <w:style w:type="character" w:customStyle="1" w:styleId="H2Char">
    <w:name w:val="H2 Char"/>
    <w:basedOn w:val="DefaultParagraphFont"/>
    <w:link w:val="H2"/>
    <w:rsid w:val="00F2563D"/>
    <w:rPr>
      <w:rFonts w:ascii="Gill Sans MT" w:hAnsi="Gill Sans MT" w:cs="Arial"/>
      <w:noProof/>
      <w:sz w:val="24"/>
      <w:szCs w:val="24"/>
      <w:lang w:val="en" w:eastAsia="en-GB"/>
    </w:rPr>
  </w:style>
  <w:style w:type="table" w:styleId="TableGrid">
    <w:name w:val="Table Grid"/>
    <w:basedOn w:val="TableNormal"/>
    <w:uiPriority w:val="59"/>
    <w:rsid w:val="00F2563D"/>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54799"/>
    <w:rPr>
      <w:color w:val="954F72" w:themeColor="followedHyperlink"/>
      <w:u w:val="single"/>
    </w:rPr>
  </w:style>
  <w:style w:type="character" w:customStyle="1" w:styleId="normaltextrun">
    <w:name w:val="normaltextrun"/>
    <w:basedOn w:val="DefaultParagraphFont"/>
    <w:rsid w:val="0064492D"/>
  </w:style>
  <w:style w:type="character" w:customStyle="1" w:styleId="eop">
    <w:name w:val="eop"/>
    <w:basedOn w:val="DefaultParagraphFont"/>
    <w:rsid w:val="0064492D"/>
  </w:style>
  <w:style w:type="character" w:styleId="PlaceholderText">
    <w:name w:val="Placeholder Text"/>
    <w:basedOn w:val="DefaultParagraphFont"/>
    <w:uiPriority w:val="99"/>
    <w:semiHidden/>
    <w:rsid w:val="0010006F"/>
    <w:rPr>
      <w:color w:val="808080"/>
    </w:rPr>
  </w:style>
  <w:style w:type="paragraph" w:styleId="BalloonText">
    <w:name w:val="Balloon Text"/>
    <w:basedOn w:val="Normal"/>
    <w:link w:val="BalloonTextChar"/>
    <w:uiPriority w:val="99"/>
    <w:semiHidden/>
    <w:unhideWhenUsed/>
    <w:rsid w:val="0010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6F"/>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83825"/>
    <w:rPr>
      <w:sz w:val="16"/>
      <w:szCs w:val="16"/>
    </w:rPr>
  </w:style>
  <w:style w:type="paragraph" w:styleId="CommentText">
    <w:name w:val="annotation text"/>
    <w:basedOn w:val="Normal"/>
    <w:link w:val="CommentTextChar"/>
    <w:uiPriority w:val="99"/>
    <w:semiHidden/>
    <w:unhideWhenUsed/>
    <w:rsid w:val="00F83825"/>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F8382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E4DEE"/>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9E4DEE"/>
    <w:rPr>
      <w:rFonts w:ascii="Times New Roman" w:eastAsiaTheme="minorHAnsi" w:hAnsi="Times New Roman" w:cs="Times New Roman"/>
      <w:b/>
      <w:bCs/>
      <w:sz w:val="20"/>
      <w:szCs w:val="20"/>
      <w:lang w:eastAsia="en-GB"/>
    </w:rPr>
  </w:style>
  <w:style w:type="table" w:customStyle="1" w:styleId="TableGrid1">
    <w:name w:val="Table Grid1"/>
    <w:basedOn w:val="TableNormal"/>
    <w:next w:val="TableGrid"/>
    <w:uiPriority w:val="59"/>
    <w:rsid w:val="00DA3F43"/>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new-scots-refugee-integration-strategy-2018-2022-summary/pages/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NewScotsProjectApplications@gov.scot"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NewScotsProjectInfo@gov.scot"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6CA2E.B5DACC90"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cid:image001.png@01D6CA2E.B5DACC90"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2EB5D821DA481CA18C7DD9D48ED0EA"/>
        <w:category>
          <w:name w:val="General"/>
          <w:gallery w:val="placeholder"/>
        </w:category>
        <w:types>
          <w:type w:val="bbPlcHdr"/>
        </w:types>
        <w:behaviors>
          <w:behavior w:val="content"/>
        </w:behaviors>
        <w:guid w:val="{D93593DD-7761-4F3F-907A-D8D25DEE9D7A}"/>
      </w:docPartPr>
      <w:docPartBody>
        <w:p w:rsidR="00296658" w:rsidRDefault="002313B3" w:rsidP="002313B3">
          <w:pPr>
            <w:pStyle w:val="CB2EB5D821DA481CA18C7DD9D48ED0EA1"/>
          </w:pPr>
          <w:r w:rsidRPr="00023587">
            <w:rPr>
              <w:rStyle w:val="PlaceholderText"/>
              <w:rFonts w:ascii="Arial" w:hAnsi="Arial" w:cs="Arial"/>
              <w:szCs w:val="24"/>
            </w:rPr>
            <w:t>Select from dropdown</w:t>
          </w:r>
        </w:p>
      </w:docPartBody>
    </w:docPart>
    <w:docPart>
      <w:docPartPr>
        <w:name w:val="40BC73413F234DF8826A805690917A35"/>
        <w:category>
          <w:name w:val="General"/>
          <w:gallery w:val="placeholder"/>
        </w:category>
        <w:types>
          <w:type w:val="bbPlcHdr"/>
        </w:types>
        <w:behaviors>
          <w:behavior w:val="content"/>
        </w:behaviors>
        <w:guid w:val="{47212197-D426-4E8F-8B53-1DCA73FE7DCB}"/>
      </w:docPartPr>
      <w:docPartBody>
        <w:p w:rsidR="00296658" w:rsidRDefault="002313B3" w:rsidP="002313B3">
          <w:pPr>
            <w:pStyle w:val="40BC73413F234DF8826A805690917A35"/>
          </w:pPr>
          <w:r w:rsidRPr="000F6528">
            <w:rPr>
              <w:rStyle w:val="PlaceholderText"/>
            </w:rPr>
            <w:t>Choose an item.</w:t>
          </w:r>
        </w:p>
      </w:docPartBody>
    </w:docPart>
    <w:docPart>
      <w:docPartPr>
        <w:name w:val="974052C29CC8433BB0B93C3E4140B12E"/>
        <w:category>
          <w:name w:val="General"/>
          <w:gallery w:val="placeholder"/>
        </w:category>
        <w:types>
          <w:type w:val="bbPlcHdr"/>
        </w:types>
        <w:behaviors>
          <w:behavior w:val="content"/>
        </w:behaviors>
        <w:guid w:val="{E34F58F2-08D1-43F9-A591-09B41EEE8B3F}"/>
      </w:docPartPr>
      <w:docPartBody>
        <w:p w:rsidR="00296658" w:rsidRDefault="002313B3" w:rsidP="002313B3">
          <w:pPr>
            <w:pStyle w:val="974052C29CC8433BB0B93C3E4140B12E"/>
          </w:pPr>
          <w:r w:rsidRPr="000F6528">
            <w:rPr>
              <w:rStyle w:val="PlaceholderText"/>
            </w:rPr>
            <w:t>Choose an item.</w:t>
          </w:r>
        </w:p>
      </w:docPartBody>
    </w:docPart>
    <w:docPart>
      <w:docPartPr>
        <w:name w:val="6A3013F572DF4C158C376C00DD240D88"/>
        <w:category>
          <w:name w:val="General"/>
          <w:gallery w:val="placeholder"/>
        </w:category>
        <w:types>
          <w:type w:val="bbPlcHdr"/>
        </w:types>
        <w:behaviors>
          <w:behavior w:val="content"/>
        </w:behaviors>
        <w:guid w:val="{43210FAF-4D31-4EB4-B1FC-8EEDF49E37FE}"/>
      </w:docPartPr>
      <w:docPartBody>
        <w:p w:rsidR="00E51A40" w:rsidRDefault="00AD028E" w:rsidP="00AD028E">
          <w:pPr>
            <w:pStyle w:val="6A3013F572DF4C158C376C00DD240D88"/>
          </w:pPr>
          <w:r>
            <w:rPr>
              <w:rFonts w:ascii="Arial" w:eastAsia="Gill Sans MT" w:hAnsi="Arial" w:cs="Arial"/>
              <w:szCs w:val="24"/>
            </w:rPr>
            <w:t>Select from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2C"/>
    <w:rsid w:val="00107C66"/>
    <w:rsid w:val="002313B3"/>
    <w:rsid w:val="00296658"/>
    <w:rsid w:val="007424F3"/>
    <w:rsid w:val="00833D39"/>
    <w:rsid w:val="009604C2"/>
    <w:rsid w:val="00977D01"/>
    <w:rsid w:val="009D392C"/>
    <w:rsid w:val="00AD028E"/>
    <w:rsid w:val="00E51A40"/>
    <w:rsid w:val="00EB5934"/>
    <w:rsid w:val="00EF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3B3"/>
    <w:rPr>
      <w:color w:val="808080"/>
    </w:rPr>
  </w:style>
  <w:style w:type="paragraph" w:customStyle="1" w:styleId="9EAF586179AE40A58F6B5E0A43886469">
    <w:name w:val="9EAF586179AE40A58F6B5E0A43886469"/>
    <w:rsid w:val="009D392C"/>
    <w:pPr>
      <w:spacing w:after="0" w:line="240" w:lineRule="auto"/>
    </w:pPr>
    <w:rPr>
      <w:rFonts w:ascii="Times New Roman" w:eastAsia="Times New Roman" w:hAnsi="Times New Roman" w:cs="Times New Roman"/>
      <w:sz w:val="24"/>
      <w:szCs w:val="20"/>
    </w:rPr>
  </w:style>
  <w:style w:type="paragraph" w:customStyle="1" w:styleId="A953184ECCAC43FB8C6C8EE034BCF540">
    <w:name w:val="A953184ECCAC43FB8C6C8EE034BCF540"/>
    <w:rsid w:val="009D392C"/>
  </w:style>
  <w:style w:type="paragraph" w:customStyle="1" w:styleId="46335B480F9545B78ED3574B512D14F0">
    <w:name w:val="46335B480F9545B78ED3574B512D14F0"/>
    <w:rsid w:val="009D392C"/>
  </w:style>
  <w:style w:type="paragraph" w:customStyle="1" w:styleId="46335B480F9545B78ED3574B512D14F01">
    <w:name w:val="46335B480F9545B78ED3574B512D14F01"/>
    <w:rsid w:val="009604C2"/>
    <w:pPr>
      <w:spacing w:after="0" w:line="240" w:lineRule="auto"/>
    </w:pPr>
    <w:rPr>
      <w:rFonts w:ascii="Times New Roman" w:eastAsia="Times New Roman" w:hAnsi="Times New Roman" w:cs="Times New Roman"/>
      <w:sz w:val="24"/>
      <w:szCs w:val="20"/>
    </w:rPr>
  </w:style>
  <w:style w:type="paragraph" w:customStyle="1" w:styleId="46335B480F9545B78ED3574B512D14F02">
    <w:name w:val="46335B480F9545B78ED3574B512D14F02"/>
    <w:rsid w:val="009604C2"/>
    <w:pPr>
      <w:spacing w:after="0" w:line="240" w:lineRule="auto"/>
    </w:pPr>
    <w:rPr>
      <w:rFonts w:ascii="Times New Roman" w:eastAsia="Times New Roman" w:hAnsi="Times New Roman" w:cs="Times New Roman"/>
      <w:sz w:val="24"/>
      <w:szCs w:val="20"/>
    </w:rPr>
  </w:style>
  <w:style w:type="paragraph" w:customStyle="1" w:styleId="46335B480F9545B78ED3574B512D14F03">
    <w:name w:val="46335B480F9545B78ED3574B512D14F03"/>
    <w:rsid w:val="007424F3"/>
    <w:pPr>
      <w:spacing w:after="0" w:line="240" w:lineRule="auto"/>
    </w:pPr>
    <w:rPr>
      <w:rFonts w:ascii="Times New Roman" w:eastAsia="Times New Roman" w:hAnsi="Times New Roman" w:cs="Times New Roman"/>
      <w:sz w:val="24"/>
      <w:szCs w:val="20"/>
    </w:rPr>
  </w:style>
  <w:style w:type="paragraph" w:customStyle="1" w:styleId="70759E08E1994ABCB069742F56959AAA">
    <w:name w:val="70759E08E1994ABCB069742F56959AAA"/>
    <w:rsid w:val="007424F3"/>
    <w:pPr>
      <w:spacing w:after="0" w:line="240" w:lineRule="auto"/>
    </w:pPr>
    <w:rPr>
      <w:rFonts w:ascii="Times New Roman" w:eastAsia="Times New Roman" w:hAnsi="Times New Roman" w:cs="Times New Roman"/>
      <w:sz w:val="24"/>
      <w:szCs w:val="20"/>
    </w:rPr>
  </w:style>
  <w:style w:type="paragraph" w:customStyle="1" w:styleId="46335B480F9545B78ED3574B512D14F04">
    <w:name w:val="46335B480F9545B78ED3574B512D14F04"/>
    <w:rsid w:val="007424F3"/>
    <w:pPr>
      <w:spacing w:after="0" w:line="240" w:lineRule="auto"/>
    </w:pPr>
    <w:rPr>
      <w:rFonts w:ascii="Times New Roman" w:eastAsia="Times New Roman" w:hAnsi="Times New Roman" w:cs="Times New Roman"/>
      <w:sz w:val="24"/>
      <w:szCs w:val="20"/>
    </w:rPr>
  </w:style>
  <w:style w:type="paragraph" w:customStyle="1" w:styleId="70759E08E1994ABCB069742F56959AAA1">
    <w:name w:val="70759E08E1994ABCB069742F56959AAA1"/>
    <w:rsid w:val="007424F3"/>
    <w:pPr>
      <w:spacing w:after="0" w:line="240" w:lineRule="auto"/>
    </w:pPr>
    <w:rPr>
      <w:rFonts w:ascii="Times New Roman" w:eastAsia="Times New Roman" w:hAnsi="Times New Roman" w:cs="Times New Roman"/>
      <w:sz w:val="24"/>
      <w:szCs w:val="20"/>
    </w:rPr>
  </w:style>
  <w:style w:type="paragraph" w:customStyle="1" w:styleId="46335B480F9545B78ED3574B512D14F05">
    <w:name w:val="46335B480F9545B78ED3574B512D14F05"/>
    <w:rsid w:val="00EF0E2E"/>
    <w:pPr>
      <w:spacing w:after="0" w:line="240" w:lineRule="auto"/>
    </w:pPr>
    <w:rPr>
      <w:rFonts w:ascii="Times New Roman" w:eastAsia="Times New Roman" w:hAnsi="Times New Roman" w:cs="Times New Roman"/>
      <w:sz w:val="24"/>
      <w:szCs w:val="20"/>
    </w:rPr>
  </w:style>
  <w:style w:type="paragraph" w:customStyle="1" w:styleId="70759E08E1994ABCB069742F56959AAA2">
    <w:name w:val="70759E08E1994ABCB069742F56959AAA2"/>
    <w:rsid w:val="00EF0E2E"/>
    <w:pPr>
      <w:spacing w:after="0" w:line="240" w:lineRule="auto"/>
    </w:pPr>
    <w:rPr>
      <w:rFonts w:ascii="Times New Roman" w:eastAsia="Times New Roman" w:hAnsi="Times New Roman" w:cs="Times New Roman"/>
      <w:sz w:val="24"/>
      <w:szCs w:val="20"/>
    </w:rPr>
  </w:style>
  <w:style w:type="paragraph" w:customStyle="1" w:styleId="7F50A0CCEDD84BF4BA0F54DD536798C6">
    <w:name w:val="7F50A0CCEDD84BF4BA0F54DD536798C6"/>
    <w:rsid w:val="00107C66"/>
  </w:style>
  <w:style w:type="paragraph" w:customStyle="1" w:styleId="CB2EB5D821DA481CA18C7DD9D48ED0EA">
    <w:name w:val="CB2EB5D821DA481CA18C7DD9D48ED0EA"/>
    <w:rsid w:val="002313B3"/>
  </w:style>
  <w:style w:type="paragraph" w:customStyle="1" w:styleId="CB2EB5D821DA481CA18C7DD9D48ED0EA1">
    <w:name w:val="CB2EB5D821DA481CA18C7DD9D48ED0EA1"/>
    <w:rsid w:val="002313B3"/>
    <w:pPr>
      <w:spacing w:after="0" w:line="240" w:lineRule="auto"/>
    </w:pPr>
    <w:rPr>
      <w:rFonts w:ascii="Times New Roman" w:eastAsia="Times New Roman" w:hAnsi="Times New Roman" w:cs="Times New Roman"/>
      <w:sz w:val="24"/>
      <w:szCs w:val="20"/>
    </w:rPr>
  </w:style>
  <w:style w:type="paragraph" w:customStyle="1" w:styleId="70759E08E1994ABCB069742F56959AAA3">
    <w:name w:val="70759E08E1994ABCB069742F56959AAA3"/>
    <w:rsid w:val="002313B3"/>
    <w:pPr>
      <w:spacing w:after="0" w:line="240" w:lineRule="auto"/>
    </w:pPr>
    <w:rPr>
      <w:rFonts w:ascii="Times New Roman" w:eastAsia="Times New Roman" w:hAnsi="Times New Roman" w:cs="Times New Roman"/>
      <w:sz w:val="24"/>
      <w:szCs w:val="20"/>
    </w:rPr>
  </w:style>
  <w:style w:type="paragraph" w:customStyle="1" w:styleId="40BC73413F234DF8826A805690917A35">
    <w:name w:val="40BC73413F234DF8826A805690917A35"/>
    <w:rsid w:val="002313B3"/>
  </w:style>
  <w:style w:type="paragraph" w:customStyle="1" w:styleId="974052C29CC8433BB0B93C3E4140B12E">
    <w:name w:val="974052C29CC8433BB0B93C3E4140B12E"/>
    <w:rsid w:val="002313B3"/>
  </w:style>
  <w:style w:type="paragraph" w:customStyle="1" w:styleId="BCF650D640A144A582E8EA782190C78B">
    <w:name w:val="BCF650D640A144A582E8EA782190C78B"/>
    <w:rsid w:val="002313B3"/>
  </w:style>
  <w:style w:type="paragraph" w:customStyle="1" w:styleId="84EFCB2E662948F6AE1C8F692A4E23A8">
    <w:name w:val="84EFCB2E662948F6AE1C8F692A4E23A8"/>
    <w:rsid w:val="002313B3"/>
  </w:style>
  <w:style w:type="paragraph" w:customStyle="1" w:styleId="26CDB8F173E14C43B8C40B1496F52B6E">
    <w:name w:val="26CDB8F173E14C43B8C40B1496F52B6E"/>
    <w:rsid w:val="00296658"/>
  </w:style>
  <w:style w:type="paragraph" w:customStyle="1" w:styleId="1EE6C58A885C4523B46102FAA9907134">
    <w:name w:val="1EE6C58A885C4523B46102FAA9907134"/>
    <w:rsid w:val="00296658"/>
  </w:style>
  <w:style w:type="paragraph" w:customStyle="1" w:styleId="2BFD6E367802426E8B6A36F85FBF2BC7">
    <w:name w:val="2BFD6E367802426E8B6A36F85FBF2BC7"/>
    <w:rsid w:val="00977D01"/>
  </w:style>
  <w:style w:type="paragraph" w:customStyle="1" w:styleId="6A3013F572DF4C158C376C00DD240D88">
    <w:name w:val="6A3013F572DF4C158C376C00DD240D88"/>
    <w:rsid w:val="00AD0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A32309272</value>
    </field>
    <field name="Objective-Title">
      <value order="0">AMIF - New Scots Refugee Integration Delivery Project - 2020-2022 - New Scots Small Grant Application Form - 22032021</value>
    </field>
    <field name="Objective-Description">
      <value order="0"/>
    </field>
    <field name="Objective-CreationStamp">
      <value order="0">2021-03-03T15:39:13Z</value>
    </field>
    <field name="Objective-IsApproved">
      <value order="0">false</value>
    </field>
    <field name="Objective-IsPublished">
      <value order="0">false</value>
    </field>
    <field name="Objective-DatePublished">
      <value order="0"/>
    </field>
    <field name="Objective-ModificationStamp">
      <value order="0">2021-05-11T06:34:23Z</value>
    </field>
    <field name="Objective-Owner">
      <value order="0">Marrero, Goretti G (U445577)</value>
    </field>
    <field name="Objective-Path">
      <value order="0">Objective Global Folder:SG File Plan:People, communities and living:Social Issues:Refugees:Advice and policy: Refugees:Asylum, Migration and Integration Fund: New Scots project: 2020-2025</value>
    </field>
    <field name="Objective-Parent">
      <value order="0">Asylum, Migration and Integration Fund: New Scots project: 2020-2025</value>
    </field>
    <field name="Objective-State">
      <value order="0">Being Edited</value>
    </field>
    <field name="Objective-VersionId">
      <value order="0">vA48505855</value>
    </field>
    <field name="Objective-Version">
      <value order="0">1.1</value>
    </field>
    <field name="Objective-VersionNumber">
      <value order="0">9</value>
    </field>
    <field name="Objective-VersionComment">
      <value order="0"/>
    </field>
    <field name="Objective-FileNumber">
      <value order="0">POL/34898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6044E7A-6AEF-44BC-9E5F-8A6185D6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Marrero G (Goretti)</dc:creator>
  <cp:keywords/>
  <dc:description/>
  <cp:lastModifiedBy>Marrero G (Goretti)</cp:lastModifiedBy>
  <cp:revision>2</cp:revision>
  <dcterms:created xsi:type="dcterms:W3CDTF">2021-05-11T06:38:00Z</dcterms:created>
  <dcterms:modified xsi:type="dcterms:W3CDTF">2021-05-11T06:38:00Z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A32309272</vt:lpwstr>
  </property>
  <property fmtid="{D5CDD505-2E9C-101B-9397-08002B2CF9AE}" pid="4" name="Objective-Title">
    <vt:lpwstr>AMIF - New Scots Refugee Integration Delivery Project - 2020-2022 - New Scots Small Grant Application Form - 22032021</vt:lpwstr>
  </property>
  <property fmtid="{D5CDD505-2E9C-101B-9397-08002B2CF9AE}" pid="5" name="Objective-Description">
    <vt:lpwstr/>
  </property>
  <property fmtid="{D5CDD505-2E9C-101B-9397-08002B2CF9AE}" pid="6" name="Objective-CreationStamp">
    <vt:filetime>2021-03-03T15:39:13Z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2021-05-11T06:34:23Z</vt:filetime>
  </property>
  <property fmtid="{D5CDD505-2E9C-101B-9397-08002B2CF9AE}" pid="11" name="Objective-Owner">
    <vt:lpwstr>Marrero, Goretti G (U445577)</vt:lpwstr>
  </property>
  <property fmtid="{D5CDD505-2E9C-101B-9397-08002B2CF9AE}" pid="12" name="Objective-Path">
    <vt:lpwstr>Objective Global Folder:SG File Plan:People, communities and living:Social Issues:Refugees:Advice and policy: Refugees:Asylum, Migration and Integration Fund: New Scots project: 2020-2025</vt:lpwstr>
  </property>
  <property fmtid="{D5CDD505-2E9C-101B-9397-08002B2CF9AE}" pid="13" name="Objective-Parent">
    <vt:lpwstr>Asylum, Migration and Integration Fund: New Scots project: 2020-2025</vt:lpwstr>
  </property>
  <property fmtid="{D5CDD505-2E9C-101B-9397-08002B2CF9AE}" pid="14" name="Objective-State">
    <vt:lpwstr>Being Edited</vt:lpwstr>
  </property>
  <property fmtid="{D5CDD505-2E9C-101B-9397-08002B2CF9AE}" pid="15" name="Objective-VersionId">
    <vt:lpwstr>vA48505855</vt:lpwstr>
  </property>
  <property fmtid="{D5CDD505-2E9C-101B-9397-08002B2CF9AE}" pid="16" name="Objective-Version">
    <vt:lpwstr>1.1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POL/34898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