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2E3D" w:rsidRDefault="00592E3D" w:rsidP="00E92E87">
      <w:pPr>
        <w:spacing w:after="150" w:line="375" w:lineRule="atLeast"/>
        <w:jc w:val="center"/>
        <w:rPr>
          <w:rFonts w:cs="Arial"/>
          <w:b/>
          <w:szCs w:val="24"/>
          <w:lang w:eastAsia="en-GB"/>
        </w:rPr>
      </w:pPr>
      <w:r>
        <w:rPr>
          <w:rFonts w:cs="Arial"/>
          <w:b/>
          <w:szCs w:val="24"/>
          <w:lang w:eastAsia="en-GB"/>
        </w:rPr>
        <w:t>Health and Wellbeing Census</w:t>
      </w:r>
    </w:p>
    <w:p w:rsidR="00E7724B" w:rsidRDefault="004A76C8" w:rsidP="00E92E87">
      <w:pPr>
        <w:spacing w:after="150" w:line="375" w:lineRule="atLeast"/>
        <w:jc w:val="center"/>
        <w:rPr>
          <w:rFonts w:cs="Arial"/>
          <w:b/>
          <w:szCs w:val="24"/>
          <w:lang w:eastAsia="en-GB"/>
        </w:rPr>
      </w:pPr>
      <w:r>
        <w:rPr>
          <w:rFonts w:cs="Arial"/>
          <w:b/>
          <w:szCs w:val="24"/>
          <w:lang w:eastAsia="en-GB"/>
        </w:rPr>
        <w:t>2021-22</w:t>
      </w:r>
      <w:r w:rsidR="00E7724B" w:rsidRPr="00E92E87">
        <w:rPr>
          <w:rFonts w:cs="Arial"/>
          <w:b/>
          <w:szCs w:val="24"/>
          <w:lang w:eastAsia="en-GB"/>
        </w:rPr>
        <w:t xml:space="preserve"> Academic Year</w:t>
      </w:r>
    </w:p>
    <w:p w:rsidR="00E92E87" w:rsidRDefault="00E92E87" w:rsidP="00E92E87">
      <w:pPr>
        <w:tabs>
          <w:tab w:val="center" w:pos="4153"/>
          <w:tab w:val="right" w:pos="8306"/>
        </w:tabs>
        <w:autoSpaceDE w:val="0"/>
        <w:autoSpaceDN w:val="0"/>
        <w:adjustRightInd w:val="0"/>
        <w:rPr>
          <w:rFonts w:cs="Arial"/>
          <w:b/>
          <w:szCs w:val="24"/>
          <w:lang w:eastAsia="en-GB"/>
        </w:rPr>
      </w:pPr>
    </w:p>
    <w:p w:rsidR="00E92E87" w:rsidRDefault="00E92E87" w:rsidP="00E92E87">
      <w:pPr>
        <w:tabs>
          <w:tab w:val="center" w:pos="4153"/>
          <w:tab w:val="right" w:pos="8306"/>
        </w:tabs>
        <w:autoSpaceDE w:val="0"/>
        <w:autoSpaceDN w:val="0"/>
        <w:adjustRightInd w:val="0"/>
        <w:rPr>
          <w:rFonts w:cs="Arial"/>
          <w:b/>
          <w:szCs w:val="24"/>
          <w:lang w:eastAsia="en-GB"/>
        </w:rPr>
      </w:pPr>
      <w:r>
        <w:rPr>
          <w:rFonts w:cs="Arial"/>
          <w:b/>
          <w:szCs w:val="24"/>
          <w:lang w:eastAsia="en-GB"/>
        </w:rPr>
        <w:t>Why are local authorities asking children and</w:t>
      </w:r>
      <w:r w:rsidR="00592E3D">
        <w:rPr>
          <w:rFonts w:cs="Arial"/>
          <w:b/>
          <w:szCs w:val="24"/>
          <w:lang w:eastAsia="en-GB"/>
        </w:rPr>
        <w:t xml:space="preserve"> young people about their health </w:t>
      </w:r>
      <w:r>
        <w:rPr>
          <w:rFonts w:cs="Arial"/>
          <w:b/>
          <w:szCs w:val="24"/>
          <w:lang w:eastAsia="en-GB"/>
        </w:rPr>
        <w:t>and wellbeing?</w:t>
      </w:r>
    </w:p>
    <w:p w:rsidR="00E92E87" w:rsidRDefault="00E92E87" w:rsidP="00E92E87">
      <w:pPr>
        <w:tabs>
          <w:tab w:val="center" w:pos="4153"/>
          <w:tab w:val="right" w:pos="8306"/>
        </w:tabs>
        <w:autoSpaceDE w:val="0"/>
        <w:autoSpaceDN w:val="0"/>
        <w:adjustRightInd w:val="0"/>
        <w:rPr>
          <w:rFonts w:cs="Arial"/>
          <w:szCs w:val="24"/>
          <w:lang w:eastAsia="en-GB"/>
        </w:rPr>
      </w:pPr>
      <w:r>
        <w:rPr>
          <w:rFonts w:cs="Arial"/>
          <w:szCs w:val="24"/>
          <w:lang w:eastAsia="en-GB"/>
        </w:rPr>
        <w:t xml:space="preserve">By law, local authorities and their partners are required to plan for children’s services for their local area. To ensure that this is done effectively, it is important for them to understand the wellbeing and needs of children and young people in each local area.  Your local service providers will use the </w:t>
      </w:r>
      <w:r w:rsidR="00AA672D">
        <w:rPr>
          <w:rFonts w:cs="Arial"/>
          <w:szCs w:val="24"/>
          <w:lang w:eastAsia="en-GB"/>
        </w:rPr>
        <w:t xml:space="preserve">aggregated </w:t>
      </w:r>
      <w:r>
        <w:rPr>
          <w:rFonts w:cs="Arial"/>
          <w:szCs w:val="24"/>
          <w:lang w:eastAsia="en-GB"/>
        </w:rPr>
        <w:t xml:space="preserve">results </w:t>
      </w:r>
      <w:r w:rsidR="00AA672D">
        <w:rPr>
          <w:rFonts w:cs="Arial"/>
          <w:szCs w:val="24"/>
          <w:lang w:eastAsia="en-GB"/>
        </w:rPr>
        <w:t xml:space="preserve">produced </w:t>
      </w:r>
      <w:r>
        <w:rPr>
          <w:rFonts w:cs="Arial"/>
          <w:szCs w:val="24"/>
          <w:lang w:eastAsia="en-GB"/>
        </w:rPr>
        <w:t>from this survey to help improve services for children and families.</w:t>
      </w:r>
    </w:p>
    <w:p w:rsidR="00E92E87" w:rsidRDefault="00E92E87" w:rsidP="00E92E87">
      <w:pPr>
        <w:tabs>
          <w:tab w:val="center" w:pos="4153"/>
          <w:tab w:val="right" w:pos="8306"/>
        </w:tabs>
        <w:autoSpaceDE w:val="0"/>
        <w:autoSpaceDN w:val="0"/>
        <w:adjustRightInd w:val="0"/>
        <w:rPr>
          <w:rFonts w:cs="Arial"/>
          <w:szCs w:val="24"/>
          <w:lang w:eastAsia="en-GB"/>
        </w:rPr>
      </w:pPr>
    </w:p>
    <w:p w:rsidR="00E92E87" w:rsidRDefault="00E92E87" w:rsidP="00E92E87">
      <w:pPr>
        <w:tabs>
          <w:tab w:val="center" w:pos="4153"/>
          <w:tab w:val="right" w:pos="8306"/>
        </w:tabs>
        <w:autoSpaceDE w:val="0"/>
        <w:autoSpaceDN w:val="0"/>
        <w:adjustRightInd w:val="0"/>
        <w:rPr>
          <w:rFonts w:cs="Arial"/>
          <w:szCs w:val="24"/>
          <w:lang w:eastAsia="en-GB"/>
        </w:rPr>
      </w:pPr>
      <w:r>
        <w:rPr>
          <w:rFonts w:cs="Arial"/>
          <w:b/>
          <w:szCs w:val="24"/>
          <w:lang w:eastAsia="en-GB"/>
        </w:rPr>
        <w:t>What are children and young people being asked to do?</w:t>
      </w:r>
    </w:p>
    <w:p w:rsidR="00AA672D" w:rsidRDefault="003D1649" w:rsidP="00420FA8">
      <w:pPr>
        <w:rPr>
          <w:rFonts w:cs="Arial"/>
          <w:szCs w:val="24"/>
          <w:lang w:eastAsia="en-GB"/>
        </w:rPr>
      </w:pPr>
      <w:r>
        <w:rPr>
          <w:rFonts w:cs="Arial"/>
          <w:szCs w:val="24"/>
          <w:lang w:eastAsia="en-GB"/>
        </w:rPr>
        <w:t>L</w:t>
      </w:r>
      <w:r w:rsidR="00E92E87">
        <w:rPr>
          <w:rFonts w:cs="Arial"/>
          <w:szCs w:val="24"/>
          <w:lang w:eastAsia="en-GB"/>
        </w:rPr>
        <w:t xml:space="preserve">ocal authorities </w:t>
      </w:r>
      <w:r>
        <w:rPr>
          <w:rFonts w:cs="Arial"/>
          <w:szCs w:val="24"/>
          <w:lang w:eastAsia="en-GB"/>
        </w:rPr>
        <w:t>are asking their</w:t>
      </w:r>
      <w:r w:rsidR="00E92E87">
        <w:rPr>
          <w:rFonts w:cs="Arial"/>
          <w:szCs w:val="24"/>
          <w:lang w:eastAsia="en-GB"/>
        </w:rPr>
        <w:t xml:space="preserve"> </w:t>
      </w:r>
      <w:r w:rsidR="00592E3D">
        <w:rPr>
          <w:rFonts w:cs="Arial"/>
          <w:szCs w:val="24"/>
          <w:lang w:eastAsia="en-GB"/>
        </w:rPr>
        <w:t xml:space="preserve">local </w:t>
      </w:r>
      <w:proofErr w:type="spellStart"/>
      <w:r w:rsidR="00420FA8">
        <w:rPr>
          <w:rFonts w:cs="Arial"/>
          <w:szCs w:val="24"/>
          <w:lang w:eastAsia="en-GB"/>
        </w:rPr>
        <w:t>P5</w:t>
      </w:r>
      <w:proofErr w:type="spellEnd"/>
      <w:r w:rsidR="00420FA8">
        <w:rPr>
          <w:rFonts w:cs="Arial"/>
          <w:szCs w:val="24"/>
          <w:lang w:eastAsia="en-GB"/>
        </w:rPr>
        <w:t xml:space="preserve"> –</w:t>
      </w:r>
      <w:r w:rsidR="00684847">
        <w:rPr>
          <w:rFonts w:cs="Arial"/>
          <w:szCs w:val="24"/>
          <w:lang w:eastAsia="en-GB"/>
        </w:rPr>
        <w:t xml:space="preserve"> </w:t>
      </w:r>
      <w:proofErr w:type="spellStart"/>
      <w:r w:rsidR="00420FA8">
        <w:rPr>
          <w:rFonts w:cs="Arial"/>
          <w:szCs w:val="24"/>
          <w:lang w:eastAsia="en-GB"/>
        </w:rPr>
        <w:t>S6</w:t>
      </w:r>
      <w:proofErr w:type="spellEnd"/>
      <w:r w:rsidR="00E92E87">
        <w:rPr>
          <w:rFonts w:cs="Arial"/>
          <w:szCs w:val="24"/>
          <w:lang w:eastAsia="en-GB"/>
        </w:rPr>
        <w:t xml:space="preserve"> children and young people to fill in an online health and wellbeing survey</w:t>
      </w:r>
      <w:r w:rsidR="00684847">
        <w:rPr>
          <w:rFonts w:cs="Arial"/>
          <w:szCs w:val="24"/>
          <w:lang w:eastAsia="en-GB"/>
        </w:rPr>
        <w:t xml:space="preserve"> in the </w:t>
      </w:r>
      <w:r w:rsidR="004A76C8">
        <w:rPr>
          <w:rFonts w:cs="Arial"/>
          <w:szCs w:val="24"/>
          <w:lang w:eastAsia="en-GB"/>
        </w:rPr>
        <w:t>2021-22</w:t>
      </w:r>
      <w:r w:rsidR="00684847">
        <w:rPr>
          <w:rFonts w:cs="Arial"/>
          <w:szCs w:val="24"/>
          <w:lang w:eastAsia="en-GB"/>
        </w:rPr>
        <w:t xml:space="preserve"> academic year</w:t>
      </w:r>
      <w:r w:rsidR="00E92E87">
        <w:rPr>
          <w:rFonts w:cs="Arial"/>
          <w:szCs w:val="24"/>
          <w:lang w:eastAsia="en-GB"/>
        </w:rPr>
        <w:t xml:space="preserve">.  </w:t>
      </w:r>
    </w:p>
    <w:p w:rsidR="00AA672D" w:rsidRDefault="00AA672D" w:rsidP="00E92E87">
      <w:pPr>
        <w:tabs>
          <w:tab w:val="center" w:pos="4153"/>
          <w:tab w:val="right" w:pos="8306"/>
        </w:tabs>
        <w:autoSpaceDE w:val="0"/>
        <w:autoSpaceDN w:val="0"/>
        <w:adjustRightInd w:val="0"/>
        <w:rPr>
          <w:rFonts w:cs="Arial"/>
          <w:szCs w:val="24"/>
          <w:lang w:eastAsia="en-GB"/>
        </w:rPr>
      </w:pPr>
    </w:p>
    <w:p w:rsidR="00E92E87" w:rsidRPr="006B5D05" w:rsidRDefault="00E92E87" w:rsidP="00E92E87">
      <w:pPr>
        <w:tabs>
          <w:tab w:val="center" w:pos="4153"/>
          <w:tab w:val="right" w:pos="8306"/>
        </w:tabs>
        <w:autoSpaceDE w:val="0"/>
        <w:autoSpaceDN w:val="0"/>
        <w:adjustRightInd w:val="0"/>
      </w:pPr>
      <w:r>
        <w:rPr>
          <w:rFonts w:cs="Arial"/>
          <w:szCs w:val="24"/>
          <w:lang w:eastAsia="en-GB"/>
        </w:rPr>
        <w:t>Children and young people are being asked to complete an online questionnaire during class time that will take around 20-40 minutes. Schools will organise and arrange for children and young people to take part.</w:t>
      </w:r>
    </w:p>
    <w:p w:rsidR="00E92E87" w:rsidRDefault="00E92E87" w:rsidP="00E92E87"/>
    <w:p w:rsidR="00E92E87" w:rsidRPr="00566D54" w:rsidRDefault="00E92E87" w:rsidP="00E92E87">
      <w:pPr>
        <w:tabs>
          <w:tab w:val="center" w:pos="4153"/>
          <w:tab w:val="right" w:pos="8306"/>
        </w:tabs>
        <w:autoSpaceDE w:val="0"/>
        <w:autoSpaceDN w:val="0"/>
        <w:adjustRightInd w:val="0"/>
        <w:rPr>
          <w:rFonts w:cs="Arial"/>
          <w:b/>
          <w:szCs w:val="24"/>
          <w:lang w:eastAsia="en-GB"/>
        </w:rPr>
      </w:pPr>
      <w:r>
        <w:rPr>
          <w:rFonts w:cs="Arial"/>
          <w:b/>
          <w:szCs w:val="24"/>
          <w:lang w:eastAsia="en-GB"/>
        </w:rPr>
        <w:t xml:space="preserve">Are local authorities allowed to ask </w:t>
      </w:r>
      <w:r w:rsidR="00AA672D">
        <w:rPr>
          <w:rFonts w:cs="Arial"/>
          <w:b/>
          <w:szCs w:val="24"/>
          <w:lang w:eastAsia="en-GB"/>
        </w:rPr>
        <w:t xml:space="preserve">children and young people </w:t>
      </w:r>
      <w:r>
        <w:rPr>
          <w:rFonts w:cs="Arial"/>
          <w:b/>
          <w:szCs w:val="24"/>
          <w:lang w:eastAsia="en-GB"/>
        </w:rPr>
        <w:t>for this personal data about the</w:t>
      </w:r>
      <w:r w:rsidR="00AA672D">
        <w:rPr>
          <w:rFonts w:cs="Arial"/>
          <w:b/>
          <w:szCs w:val="24"/>
          <w:lang w:eastAsia="en-GB"/>
        </w:rPr>
        <w:t>ir</w:t>
      </w:r>
      <w:r>
        <w:rPr>
          <w:rFonts w:cs="Arial"/>
          <w:b/>
          <w:szCs w:val="24"/>
          <w:lang w:eastAsia="en-GB"/>
        </w:rPr>
        <w:t xml:space="preserve"> health and wellbeing</w:t>
      </w:r>
      <w:r w:rsidRPr="00566D54">
        <w:rPr>
          <w:rFonts w:cs="Arial"/>
          <w:b/>
          <w:szCs w:val="24"/>
          <w:lang w:eastAsia="en-GB"/>
        </w:rPr>
        <w:t>?</w:t>
      </w:r>
    </w:p>
    <w:p w:rsidR="00E92E87" w:rsidRDefault="00E92E87" w:rsidP="00E92E87">
      <w:r>
        <w:t xml:space="preserve">Yes, as local authorities are required by law to plan for children’s services in </w:t>
      </w:r>
      <w:r w:rsidR="00592E3D">
        <w:t>their</w:t>
      </w:r>
      <w:r>
        <w:t xml:space="preserve"> local area, they have a legal basis to ask children and young people about their lives and wellbeing to help them with this</w:t>
      </w:r>
      <w:r w:rsidRPr="00CE3572">
        <w:t>.</w:t>
      </w:r>
    </w:p>
    <w:p w:rsidR="00E92E87" w:rsidRDefault="00E92E87" w:rsidP="00E92E87"/>
    <w:p w:rsidR="00E92E87" w:rsidRDefault="00E92E87" w:rsidP="00E92E87">
      <w:pPr>
        <w:rPr>
          <w:rFonts w:cs="Arial"/>
          <w:szCs w:val="24"/>
          <w:lang w:eastAsia="en-GB"/>
        </w:rPr>
      </w:pPr>
      <w:r>
        <w:t xml:space="preserve">The individual data about children and young people is being collected by these local authorities for </w:t>
      </w:r>
      <w:r w:rsidRPr="00D22322">
        <w:rPr>
          <w:b/>
        </w:rPr>
        <w:t>statistical and research purposes only</w:t>
      </w:r>
      <w:r>
        <w:rPr>
          <w:b/>
        </w:rPr>
        <w:t xml:space="preserve"> </w:t>
      </w:r>
      <w:r w:rsidRPr="00AB37B5">
        <w:rPr>
          <w:rFonts w:cs="Arial"/>
          <w:szCs w:val="24"/>
          <w:lang w:eastAsia="en-GB"/>
        </w:rPr>
        <w:t>for the performance of a task carried out for reasons of public interest.</w:t>
      </w:r>
    </w:p>
    <w:p w:rsidR="00E92E87" w:rsidRDefault="00E92E87" w:rsidP="00E92E87"/>
    <w:p w:rsidR="00E92E87" w:rsidRPr="00566D54" w:rsidRDefault="00E92E87" w:rsidP="00E92E87">
      <w:pPr>
        <w:tabs>
          <w:tab w:val="center" w:pos="4153"/>
          <w:tab w:val="right" w:pos="8306"/>
        </w:tabs>
        <w:autoSpaceDE w:val="0"/>
        <w:autoSpaceDN w:val="0"/>
        <w:adjustRightInd w:val="0"/>
        <w:rPr>
          <w:rFonts w:cs="Arial"/>
          <w:b/>
          <w:szCs w:val="24"/>
          <w:lang w:eastAsia="en-GB"/>
        </w:rPr>
      </w:pPr>
      <w:r w:rsidRPr="00566D54">
        <w:rPr>
          <w:rFonts w:cs="Arial"/>
          <w:b/>
          <w:szCs w:val="24"/>
          <w:lang w:eastAsia="en-GB"/>
        </w:rPr>
        <w:t>Why do</w:t>
      </w:r>
      <w:r>
        <w:rPr>
          <w:rFonts w:cs="Arial"/>
          <w:b/>
          <w:szCs w:val="24"/>
          <w:lang w:eastAsia="en-GB"/>
        </w:rPr>
        <w:t>es the local authority</w:t>
      </w:r>
      <w:r w:rsidRPr="00566D54">
        <w:rPr>
          <w:rFonts w:cs="Arial"/>
          <w:b/>
          <w:szCs w:val="24"/>
          <w:lang w:eastAsia="en-GB"/>
        </w:rPr>
        <w:t xml:space="preserve"> need </w:t>
      </w:r>
      <w:r>
        <w:rPr>
          <w:rFonts w:cs="Arial"/>
          <w:b/>
          <w:szCs w:val="24"/>
          <w:lang w:eastAsia="en-GB"/>
        </w:rPr>
        <w:t>this</w:t>
      </w:r>
      <w:r w:rsidRPr="00566D54">
        <w:rPr>
          <w:rFonts w:cs="Arial"/>
          <w:b/>
          <w:szCs w:val="24"/>
          <w:lang w:eastAsia="en-GB"/>
        </w:rPr>
        <w:t xml:space="preserve"> data</w:t>
      </w:r>
      <w:r>
        <w:rPr>
          <w:rFonts w:cs="Arial"/>
          <w:b/>
          <w:szCs w:val="24"/>
          <w:lang w:eastAsia="en-GB"/>
        </w:rPr>
        <w:t xml:space="preserve"> about the health and wellbeing of children and young people</w:t>
      </w:r>
      <w:r w:rsidRPr="00566D54">
        <w:rPr>
          <w:rFonts w:cs="Arial"/>
          <w:b/>
          <w:szCs w:val="24"/>
          <w:lang w:eastAsia="en-GB"/>
        </w:rPr>
        <w:t>?</w:t>
      </w:r>
    </w:p>
    <w:p w:rsidR="00E92E87" w:rsidRDefault="00E92E87" w:rsidP="00E92E87">
      <w:r>
        <w:t>Local authorities need</w:t>
      </w:r>
      <w:r w:rsidRPr="00CE3572">
        <w:t xml:space="preserve"> </w:t>
      </w:r>
      <w:r>
        <w:t>this information about children and young people in order to:</w:t>
      </w:r>
    </w:p>
    <w:p w:rsidR="00E92E87" w:rsidRDefault="00E92E87" w:rsidP="00E92E87"/>
    <w:p w:rsidR="00E92E87" w:rsidRDefault="00E92E87" w:rsidP="00E92E87">
      <w:pPr>
        <w:pStyle w:val="ListParagraph"/>
        <w:numPr>
          <w:ilvl w:val="0"/>
          <w:numId w:val="12"/>
        </w:numPr>
        <w:tabs>
          <w:tab w:val="left" w:pos="720"/>
          <w:tab w:val="left" w:pos="1440"/>
          <w:tab w:val="left" w:pos="2160"/>
          <w:tab w:val="left" w:pos="2880"/>
          <w:tab w:val="left" w:pos="4680"/>
          <w:tab w:val="left" w:pos="5400"/>
          <w:tab w:val="right" w:pos="9000"/>
        </w:tabs>
        <w:spacing w:line="240" w:lineRule="atLeast"/>
      </w:pPr>
      <w:r>
        <w:t>plan and deliver better policies for the benefit of all children and families, or specific groups</w:t>
      </w:r>
    </w:p>
    <w:p w:rsidR="00E92E87" w:rsidRDefault="00E92E87" w:rsidP="00E92E87">
      <w:pPr>
        <w:pStyle w:val="ListParagraph"/>
        <w:numPr>
          <w:ilvl w:val="0"/>
          <w:numId w:val="12"/>
        </w:numPr>
        <w:tabs>
          <w:tab w:val="left" w:pos="720"/>
          <w:tab w:val="left" w:pos="1440"/>
          <w:tab w:val="left" w:pos="2160"/>
          <w:tab w:val="left" w:pos="2880"/>
          <w:tab w:val="left" w:pos="4680"/>
          <w:tab w:val="left" w:pos="5400"/>
          <w:tab w:val="right" w:pos="9000"/>
        </w:tabs>
        <w:spacing w:line="240" w:lineRule="atLeast"/>
      </w:pPr>
      <w:r>
        <w:t>better understand some of the factors which influence the outcomes for children</w:t>
      </w:r>
    </w:p>
    <w:p w:rsidR="00E92E87" w:rsidRDefault="00E92E87" w:rsidP="00E92E87">
      <w:pPr>
        <w:pStyle w:val="ListParagraph"/>
        <w:numPr>
          <w:ilvl w:val="0"/>
          <w:numId w:val="12"/>
        </w:numPr>
        <w:tabs>
          <w:tab w:val="left" w:pos="720"/>
          <w:tab w:val="left" w:pos="1440"/>
          <w:tab w:val="left" w:pos="2160"/>
          <w:tab w:val="left" w:pos="2880"/>
          <w:tab w:val="left" w:pos="4680"/>
          <w:tab w:val="left" w:pos="5400"/>
          <w:tab w:val="right" w:pos="9000"/>
        </w:tabs>
        <w:spacing w:line="240" w:lineRule="atLeast"/>
      </w:pPr>
      <w:r>
        <w:t>target resources better</w:t>
      </w:r>
    </w:p>
    <w:p w:rsidR="00E92E87" w:rsidRDefault="00E92E87" w:rsidP="00E92E87">
      <w:pPr>
        <w:pStyle w:val="ListParagraph"/>
        <w:numPr>
          <w:ilvl w:val="0"/>
          <w:numId w:val="12"/>
        </w:numPr>
        <w:tabs>
          <w:tab w:val="left" w:pos="720"/>
          <w:tab w:val="left" w:pos="1440"/>
          <w:tab w:val="left" w:pos="2160"/>
          <w:tab w:val="left" w:pos="2880"/>
          <w:tab w:val="left" w:pos="4680"/>
          <w:tab w:val="left" w:pos="5400"/>
          <w:tab w:val="right" w:pos="9000"/>
        </w:tabs>
        <w:spacing w:line="240" w:lineRule="atLeast"/>
      </w:pPr>
      <w:r>
        <w:t>enhance the quality of research to improve the lives of people in Scotland</w:t>
      </w:r>
    </w:p>
    <w:p w:rsidR="00E92E87" w:rsidRDefault="00E92E87" w:rsidP="00E92E87">
      <w:pPr>
        <w:pStyle w:val="ListParagraph"/>
        <w:numPr>
          <w:ilvl w:val="0"/>
          <w:numId w:val="12"/>
        </w:numPr>
        <w:tabs>
          <w:tab w:val="left" w:pos="720"/>
          <w:tab w:val="left" w:pos="1440"/>
          <w:tab w:val="left" w:pos="2160"/>
          <w:tab w:val="left" w:pos="2880"/>
          <w:tab w:val="left" w:pos="4680"/>
          <w:tab w:val="left" w:pos="5400"/>
          <w:tab w:val="right" w:pos="9000"/>
        </w:tabs>
        <w:spacing w:line="240" w:lineRule="atLeast"/>
      </w:pPr>
      <w:r>
        <w:t>provide a window on society, the economy and on the work and performance of local and central government</w:t>
      </w:r>
    </w:p>
    <w:p w:rsidR="00E92E87" w:rsidRDefault="00E92E87" w:rsidP="00E92E87">
      <w:pPr>
        <w:pStyle w:val="ListParagraph"/>
      </w:pPr>
    </w:p>
    <w:p w:rsidR="00295688" w:rsidRDefault="00295688">
      <w:pPr>
        <w:rPr>
          <w:rFonts w:cs="Arial"/>
          <w:b/>
          <w:szCs w:val="24"/>
        </w:rPr>
      </w:pPr>
      <w:r>
        <w:rPr>
          <w:rFonts w:cs="Arial"/>
          <w:b/>
          <w:szCs w:val="24"/>
        </w:rPr>
        <w:br w:type="page"/>
      </w:r>
    </w:p>
    <w:p w:rsidR="00E92E87" w:rsidRDefault="00E92E87" w:rsidP="00E92E87">
      <w:pPr>
        <w:rPr>
          <w:rFonts w:cs="Arial"/>
          <w:b/>
          <w:szCs w:val="24"/>
        </w:rPr>
      </w:pPr>
      <w:r>
        <w:rPr>
          <w:rFonts w:cs="Arial"/>
          <w:b/>
          <w:szCs w:val="24"/>
        </w:rPr>
        <w:lastRenderedPageBreak/>
        <w:t>Will anyone see the answers provided by children and young people?</w:t>
      </w:r>
    </w:p>
    <w:p w:rsidR="00E92E87" w:rsidRDefault="00E92E87" w:rsidP="00E92E87">
      <w:pPr>
        <w:rPr>
          <w:rFonts w:cs="Arial"/>
          <w:szCs w:val="24"/>
        </w:rPr>
      </w:pPr>
      <w:r>
        <w:rPr>
          <w:rFonts w:cs="Arial"/>
          <w:szCs w:val="24"/>
        </w:rPr>
        <w:t>No one other than a small team of analysts and IT support staff within each local authority will see the answers provided</w:t>
      </w:r>
      <w:r w:rsidR="004A76C8">
        <w:rPr>
          <w:rFonts w:cs="Arial"/>
          <w:szCs w:val="24"/>
        </w:rPr>
        <w:t xml:space="preserve"> by children and young people. </w:t>
      </w:r>
      <w:r>
        <w:rPr>
          <w:rFonts w:cs="Arial"/>
          <w:szCs w:val="24"/>
        </w:rPr>
        <w:t xml:space="preserve">These staff are trained to keep data safe, confidential and anonymous.  Children and young people will not be asked to type </w:t>
      </w:r>
      <w:r w:rsidR="004A76C8">
        <w:rPr>
          <w:rFonts w:cs="Arial"/>
          <w:szCs w:val="24"/>
        </w:rPr>
        <w:t xml:space="preserve">in their name into the survey. </w:t>
      </w:r>
      <w:r>
        <w:rPr>
          <w:rFonts w:cs="Arial"/>
          <w:szCs w:val="24"/>
        </w:rPr>
        <w:t>Their answers will be stored securely by each local authority, and their schools</w:t>
      </w:r>
      <w:r w:rsidR="00592E3D">
        <w:rPr>
          <w:rFonts w:cs="Arial"/>
          <w:szCs w:val="24"/>
        </w:rPr>
        <w:t xml:space="preserve">, </w:t>
      </w:r>
      <w:r>
        <w:rPr>
          <w:rFonts w:cs="Arial"/>
          <w:szCs w:val="24"/>
        </w:rPr>
        <w:t xml:space="preserve">teachers </w:t>
      </w:r>
      <w:r w:rsidR="00592E3D">
        <w:rPr>
          <w:rFonts w:cs="Arial"/>
          <w:szCs w:val="24"/>
        </w:rPr>
        <w:t xml:space="preserve">or parents/carers </w:t>
      </w:r>
      <w:r>
        <w:rPr>
          <w:rFonts w:cs="Arial"/>
          <w:szCs w:val="24"/>
        </w:rPr>
        <w:t xml:space="preserve">will not see any of the answers provided by </w:t>
      </w:r>
      <w:r w:rsidR="00592E3D">
        <w:rPr>
          <w:rFonts w:cs="Arial"/>
          <w:szCs w:val="24"/>
        </w:rPr>
        <w:t xml:space="preserve">individual </w:t>
      </w:r>
      <w:r>
        <w:rPr>
          <w:rFonts w:cs="Arial"/>
          <w:szCs w:val="24"/>
        </w:rPr>
        <w:t>children and young people.</w:t>
      </w:r>
    </w:p>
    <w:p w:rsidR="00E92E87" w:rsidRDefault="00E92E87" w:rsidP="00E92E87">
      <w:r>
        <w:rPr>
          <w:rFonts w:cs="Arial"/>
          <w:szCs w:val="24"/>
        </w:rPr>
        <w:t xml:space="preserve">All information will be confidential and secure. </w:t>
      </w:r>
      <w:r w:rsidRPr="00B70FF5">
        <w:rPr>
          <w:rFonts w:cs="Arial"/>
          <w:b/>
          <w:szCs w:val="24"/>
          <w:u w:val="single"/>
        </w:rPr>
        <w:t xml:space="preserve">Your local authority </w:t>
      </w:r>
      <w:r w:rsidRPr="00B70FF5">
        <w:rPr>
          <w:b/>
          <w:u w:val="single"/>
        </w:rPr>
        <w:t xml:space="preserve">will not publish or make publicly available any information that allows </w:t>
      </w:r>
      <w:r>
        <w:rPr>
          <w:b/>
          <w:u w:val="single"/>
        </w:rPr>
        <w:t xml:space="preserve">individual children and young people be identified, </w:t>
      </w:r>
      <w:r w:rsidRPr="00B70FF5">
        <w:rPr>
          <w:u w:val="single"/>
        </w:rPr>
        <w:t xml:space="preserve">nor will data be routinely used to take any direct actions on </w:t>
      </w:r>
      <w:r>
        <w:rPr>
          <w:u w:val="single"/>
        </w:rPr>
        <w:t xml:space="preserve">individual children and young people </w:t>
      </w:r>
      <w:r w:rsidRPr="00B70FF5">
        <w:rPr>
          <w:u w:val="single"/>
        </w:rPr>
        <w:t>as a result of the information they provide</w:t>
      </w:r>
      <w:r>
        <w:t>.</w:t>
      </w:r>
    </w:p>
    <w:p w:rsidR="00E92E87" w:rsidRDefault="00E92E87" w:rsidP="00E92E87"/>
    <w:p w:rsidR="00E92E87" w:rsidRDefault="00E92E87" w:rsidP="00E92E87">
      <w:r>
        <w:t xml:space="preserve">However, if analysts within your local authority see anything in the answers provided by some children and young people that </w:t>
      </w:r>
      <w:r w:rsidR="00295688">
        <w:t>raises some concerns</w:t>
      </w:r>
      <w:r>
        <w:t>, they may need to do someth</w:t>
      </w:r>
      <w:r w:rsidR="004A76C8">
        <w:t xml:space="preserve">ing to help these individuals. </w:t>
      </w:r>
      <w:r>
        <w:t xml:space="preserve">This would be the </w:t>
      </w:r>
      <w:r w:rsidRPr="00B70FF5">
        <w:rPr>
          <w:b/>
          <w:u w:val="single"/>
        </w:rPr>
        <w:t>only</w:t>
      </w:r>
      <w:r>
        <w:t xml:space="preserve"> time that the identify of </w:t>
      </w:r>
      <w:r w:rsidR="00295688">
        <w:t xml:space="preserve">individual </w:t>
      </w:r>
      <w:r>
        <w:t xml:space="preserve">children and young people would be sought by identifying these individuals from a separate database that holds the names of children and young people together with their Scottish Candidate Number, and for which the local </w:t>
      </w:r>
      <w:r w:rsidR="004A76C8">
        <w:t xml:space="preserve">authority also has access too. </w:t>
      </w:r>
      <w:r>
        <w:t xml:space="preserve">This should </w:t>
      </w:r>
      <w:r w:rsidRPr="00B70FF5">
        <w:rPr>
          <w:b/>
          <w:u w:val="single"/>
        </w:rPr>
        <w:t>not</w:t>
      </w:r>
      <w:r>
        <w:t xml:space="preserve"> happen very often so it is </w:t>
      </w:r>
      <w:r w:rsidRPr="00B70FF5">
        <w:rPr>
          <w:b/>
          <w:u w:val="single"/>
        </w:rPr>
        <w:t>highly unlikely</w:t>
      </w:r>
      <w:r>
        <w:t xml:space="preserve"> that anyone will contact children, young people or their families.</w:t>
      </w:r>
    </w:p>
    <w:p w:rsidR="00E92E87" w:rsidRDefault="00E92E87" w:rsidP="00E92E87">
      <w:pPr>
        <w:rPr>
          <w:rFonts w:cs="Arial"/>
          <w:b/>
          <w:szCs w:val="24"/>
        </w:rPr>
      </w:pPr>
    </w:p>
    <w:p w:rsidR="00E92E87" w:rsidRPr="00DB7530" w:rsidRDefault="00E92E87" w:rsidP="00E92E87">
      <w:pPr>
        <w:rPr>
          <w:rFonts w:cs="Arial"/>
          <w:b/>
          <w:szCs w:val="24"/>
        </w:rPr>
      </w:pPr>
      <w:r>
        <w:rPr>
          <w:rFonts w:cs="Arial"/>
          <w:b/>
          <w:szCs w:val="24"/>
        </w:rPr>
        <w:t>What topics will children and young people be asked about in the survey?</w:t>
      </w:r>
    </w:p>
    <w:p w:rsidR="00E92E87" w:rsidRDefault="00E92E87" w:rsidP="00E92E87">
      <w:pPr>
        <w:rPr>
          <w:rFonts w:cs="Arial"/>
          <w:szCs w:val="24"/>
        </w:rPr>
      </w:pPr>
      <w:r>
        <w:rPr>
          <w:rFonts w:cs="Arial"/>
          <w:szCs w:val="24"/>
        </w:rPr>
        <w:t>Children and young people will be asked questions that cover a wide range of topics, such as:</w:t>
      </w:r>
    </w:p>
    <w:p w:rsidR="00E92E87" w:rsidRPr="000230E8" w:rsidRDefault="00E92E87" w:rsidP="00E92E87">
      <w:pPr>
        <w:rPr>
          <w:rFonts w:cs="Arial"/>
          <w:szCs w:val="24"/>
        </w:rPr>
      </w:pPr>
    </w:p>
    <w:p w:rsidR="00E92E87" w:rsidRPr="00AF728D" w:rsidRDefault="00E92E87" w:rsidP="00E92E87">
      <w:pPr>
        <w:pStyle w:val="ListParagraph"/>
        <w:numPr>
          <w:ilvl w:val="0"/>
          <w:numId w:val="13"/>
        </w:numPr>
        <w:rPr>
          <w:rFonts w:cs="Arial"/>
          <w:szCs w:val="24"/>
        </w:rPr>
      </w:pPr>
      <w:r>
        <w:rPr>
          <w:rFonts w:cs="Arial"/>
          <w:szCs w:val="24"/>
        </w:rPr>
        <w:t xml:space="preserve">Their </w:t>
      </w:r>
      <w:r w:rsidRPr="00AF728D">
        <w:rPr>
          <w:rFonts w:cs="Arial"/>
          <w:szCs w:val="24"/>
        </w:rPr>
        <w:t>attitude to school</w:t>
      </w:r>
    </w:p>
    <w:p w:rsidR="00E92E87" w:rsidRPr="00AF728D" w:rsidRDefault="00E92E87" w:rsidP="00E92E87">
      <w:pPr>
        <w:pStyle w:val="ListParagraph"/>
        <w:numPr>
          <w:ilvl w:val="0"/>
          <w:numId w:val="13"/>
        </w:numPr>
        <w:rPr>
          <w:rFonts w:cs="Arial"/>
          <w:szCs w:val="24"/>
        </w:rPr>
      </w:pPr>
      <w:r>
        <w:rPr>
          <w:rFonts w:cs="Arial"/>
          <w:szCs w:val="24"/>
        </w:rPr>
        <w:t>Their</w:t>
      </w:r>
      <w:r w:rsidRPr="00AF728D">
        <w:rPr>
          <w:rFonts w:cs="Arial"/>
          <w:szCs w:val="24"/>
        </w:rPr>
        <w:t xml:space="preserve"> perception of achievement</w:t>
      </w:r>
    </w:p>
    <w:p w:rsidR="00E92E87" w:rsidRPr="00AF728D" w:rsidRDefault="00E92E87" w:rsidP="00E92E87">
      <w:pPr>
        <w:pStyle w:val="ListParagraph"/>
        <w:numPr>
          <w:ilvl w:val="0"/>
          <w:numId w:val="13"/>
        </w:numPr>
        <w:rPr>
          <w:rFonts w:cs="Arial"/>
          <w:szCs w:val="24"/>
        </w:rPr>
      </w:pPr>
      <w:r>
        <w:rPr>
          <w:rFonts w:cs="Arial"/>
          <w:szCs w:val="24"/>
        </w:rPr>
        <w:t>Their</w:t>
      </w:r>
      <w:r w:rsidRPr="00AF728D">
        <w:rPr>
          <w:rFonts w:cs="Arial"/>
          <w:szCs w:val="24"/>
        </w:rPr>
        <w:t xml:space="preserve"> </w:t>
      </w:r>
      <w:r>
        <w:rPr>
          <w:rFonts w:cs="Arial"/>
          <w:szCs w:val="24"/>
        </w:rPr>
        <w:t xml:space="preserve">perception on the </w:t>
      </w:r>
      <w:r w:rsidRPr="00AF728D">
        <w:rPr>
          <w:rFonts w:cs="Arial"/>
          <w:szCs w:val="24"/>
        </w:rPr>
        <w:t>pressure of school work</w:t>
      </w:r>
    </w:p>
    <w:p w:rsidR="00E92E87" w:rsidRPr="00AF728D" w:rsidRDefault="00E92E87" w:rsidP="00E92E87">
      <w:pPr>
        <w:pStyle w:val="ListParagraph"/>
        <w:numPr>
          <w:ilvl w:val="0"/>
          <w:numId w:val="13"/>
        </w:numPr>
        <w:rPr>
          <w:rFonts w:cs="Arial"/>
          <w:szCs w:val="24"/>
        </w:rPr>
      </w:pPr>
      <w:r>
        <w:rPr>
          <w:rFonts w:cs="Arial"/>
          <w:szCs w:val="24"/>
        </w:rPr>
        <w:t>Their</w:t>
      </w:r>
      <w:r w:rsidRPr="00AF728D">
        <w:rPr>
          <w:rFonts w:cs="Arial"/>
          <w:szCs w:val="24"/>
        </w:rPr>
        <w:t xml:space="preserve"> physical activity/exercise</w:t>
      </w:r>
    </w:p>
    <w:p w:rsidR="00E92E87" w:rsidRPr="00AF728D" w:rsidRDefault="00E92E87" w:rsidP="00E92E87">
      <w:pPr>
        <w:pStyle w:val="ListParagraph"/>
        <w:numPr>
          <w:ilvl w:val="0"/>
          <w:numId w:val="13"/>
        </w:numPr>
        <w:rPr>
          <w:rFonts w:cs="Arial"/>
          <w:szCs w:val="24"/>
        </w:rPr>
      </w:pPr>
      <w:r>
        <w:rPr>
          <w:rFonts w:cs="Arial"/>
          <w:szCs w:val="24"/>
        </w:rPr>
        <w:t>Their</w:t>
      </w:r>
      <w:r w:rsidRPr="00AF728D">
        <w:rPr>
          <w:rFonts w:cs="Arial"/>
          <w:szCs w:val="24"/>
        </w:rPr>
        <w:t xml:space="preserve"> eating behaviours</w:t>
      </w:r>
    </w:p>
    <w:p w:rsidR="00E92E87" w:rsidRPr="00AF728D" w:rsidRDefault="00E92E87" w:rsidP="00E92E87">
      <w:pPr>
        <w:pStyle w:val="ListParagraph"/>
        <w:numPr>
          <w:ilvl w:val="0"/>
          <w:numId w:val="13"/>
        </w:numPr>
        <w:rPr>
          <w:rFonts w:cs="Arial"/>
          <w:szCs w:val="24"/>
        </w:rPr>
      </w:pPr>
      <w:r>
        <w:rPr>
          <w:rFonts w:cs="Arial"/>
          <w:szCs w:val="24"/>
        </w:rPr>
        <w:t>Their</w:t>
      </w:r>
      <w:r w:rsidRPr="00AF728D">
        <w:rPr>
          <w:rFonts w:cs="Arial"/>
          <w:szCs w:val="24"/>
        </w:rPr>
        <w:t xml:space="preserve"> general health</w:t>
      </w:r>
    </w:p>
    <w:p w:rsidR="00E92E87" w:rsidRPr="00AF728D" w:rsidRDefault="00E92E87" w:rsidP="00E92E87">
      <w:pPr>
        <w:pStyle w:val="ListParagraph"/>
        <w:numPr>
          <w:ilvl w:val="0"/>
          <w:numId w:val="13"/>
        </w:numPr>
        <w:rPr>
          <w:rFonts w:cs="Arial"/>
          <w:szCs w:val="24"/>
        </w:rPr>
      </w:pPr>
      <w:r>
        <w:rPr>
          <w:rFonts w:cs="Arial"/>
          <w:szCs w:val="24"/>
        </w:rPr>
        <w:t>Their</w:t>
      </w:r>
      <w:r w:rsidRPr="00AF728D">
        <w:rPr>
          <w:rFonts w:cs="Arial"/>
          <w:szCs w:val="24"/>
        </w:rPr>
        <w:t xml:space="preserve"> general wellbeing (life satisfaction)</w:t>
      </w:r>
    </w:p>
    <w:p w:rsidR="00E92E87" w:rsidRPr="00AF728D" w:rsidRDefault="00E92E87" w:rsidP="00E92E87">
      <w:pPr>
        <w:pStyle w:val="ListParagraph"/>
        <w:numPr>
          <w:ilvl w:val="0"/>
          <w:numId w:val="13"/>
        </w:numPr>
        <w:rPr>
          <w:rFonts w:cs="Arial"/>
          <w:szCs w:val="24"/>
        </w:rPr>
      </w:pPr>
      <w:r>
        <w:rPr>
          <w:rFonts w:cs="Arial"/>
          <w:szCs w:val="24"/>
        </w:rPr>
        <w:t>Their mental wellbeing (</w:t>
      </w:r>
      <w:proofErr w:type="spellStart"/>
      <w:r>
        <w:rPr>
          <w:rFonts w:cs="Arial"/>
          <w:szCs w:val="24"/>
        </w:rPr>
        <w:t>S2</w:t>
      </w:r>
      <w:proofErr w:type="spellEnd"/>
      <w:r>
        <w:rPr>
          <w:rFonts w:cs="Arial"/>
          <w:szCs w:val="24"/>
        </w:rPr>
        <w:t xml:space="preserve"> pupils upwards)</w:t>
      </w:r>
    </w:p>
    <w:p w:rsidR="00E92E87" w:rsidRPr="00AF728D" w:rsidRDefault="00E92E87" w:rsidP="00E92E87">
      <w:pPr>
        <w:pStyle w:val="ListParagraph"/>
        <w:numPr>
          <w:ilvl w:val="0"/>
          <w:numId w:val="13"/>
        </w:numPr>
        <w:rPr>
          <w:rFonts w:cs="Arial"/>
          <w:szCs w:val="24"/>
        </w:rPr>
      </w:pPr>
      <w:r>
        <w:rPr>
          <w:rFonts w:cs="Arial"/>
          <w:szCs w:val="24"/>
        </w:rPr>
        <w:t>Their</w:t>
      </w:r>
      <w:r w:rsidRPr="00AF728D">
        <w:rPr>
          <w:rFonts w:cs="Arial"/>
          <w:szCs w:val="24"/>
        </w:rPr>
        <w:t xml:space="preserve"> physical or mental health condition</w:t>
      </w:r>
    </w:p>
    <w:p w:rsidR="00E92E87" w:rsidRPr="00AF728D" w:rsidRDefault="00E92E87" w:rsidP="00E92E87">
      <w:pPr>
        <w:pStyle w:val="ListParagraph"/>
        <w:numPr>
          <w:ilvl w:val="0"/>
          <w:numId w:val="13"/>
        </w:numPr>
        <w:rPr>
          <w:rFonts w:cs="Arial"/>
          <w:szCs w:val="24"/>
        </w:rPr>
      </w:pPr>
      <w:r>
        <w:rPr>
          <w:rFonts w:cs="Arial"/>
          <w:szCs w:val="24"/>
        </w:rPr>
        <w:t>Their</w:t>
      </w:r>
      <w:r w:rsidRPr="00AF728D">
        <w:rPr>
          <w:rFonts w:cs="Arial"/>
          <w:szCs w:val="24"/>
        </w:rPr>
        <w:t xml:space="preserve"> sleep pattern</w:t>
      </w:r>
    </w:p>
    <w:p w:rsidR="00E92E87" w:rsidRPr="00AF728D" w:rsidRDefault="00E92E87" w:rsidP="00E92E87">
      <w:pPr>
        <w:pStyle w:val="ListParagraph"/>
        <w:numPr>
          <w:ilvl w:val="0"/>
          <w:numId w:val="13"/>
        </w:numPr>
        <w:rPr>
          <w:rFonts w:cs="Arial"/>
          <w:szCs w:val="24"/>
        </w:rPr>
      </w:pPr>
      <w:r>
        <w:rPr>
          <w:rFonts w:cs="Arial"/>
          <w:szCs w:val="24"/>
        </w:rPr>
        <w:t>Their</w:t>
      </w:r>
      <w:r w:rsidRPr="00AF728D">
        <w:rPr>
          <w:rFonts w:cs="Arial"/>
          <w:szCs w:val="24"/>
        </w:rPr>
        <w:t xml:space="preserve"> feeling of discrimination</w:t>
      </w:r>
    </w:p>
    <w:p w:rsidR="00E92E87" w:rsidRPr="00AF728D" w:rsidRDefault="00E92E87" w:rsidP="00E92E87">
      <w:pPr>
        <w:pStyle w:val="ListParagraph"/>
        <w:numPr>
          <w:ilvl w:val="0"/>
          <w:numId w:val="13"/>
        </w:numPr>
        <w:rPr>
          <w:rFonts w:cs="Arial"/>
          <w:szCs w:val="24"/>
        </w:rPr>
      </w:pPr>
      <w:r>
        <w:rPr>
          <w:rFonts w:cs="Arial"/>
          <w:szCs w:val="24"/>
        </w:rPr>
        <w:t>Their</w:t>
      </w:r>
      <w:r w:rsidRPr="00AF728D">
        <w:rPr>
          <w:rFonts w:cs="Arial"/>
          <w:szCs w:val="24"/>
        </w:rPr>
        <w:t xml:space="preserve"> relationship with peers</w:t>
      </w:r>
    </w:p>
    <w:p w:rsidR="00E92E87" w:rsidRPr="00AF728D" w:rsidRDefault="00E92E87" w:rsidP="00E92E87">
      <w:pPr>
        <w:pStyle w:val="ListParagraph"/>
        <w:numPr>
          <w:ilvl w:val="0"/>
          <w:numId w:val="13"/>
        </w:numPr>
        <w:rPr>
          <w:rFonts w:cs="Arial"/>
          <w:szCs w:val="24"/>
        </w:rPr>
      </w:pPr>
      <w:r>
        <w:rPr>
          <w:rFonts w:cs="Arial"/>
          <w:szCs w:val="24"/>
        </w:rPr>
        <w:t>Their</w:t>
      </w:r>
      <w:r w:rsidRPr="00AF728D">
        <w:rPr>
          <w:rFonts w:cs="Arial"/>
          <w:szCs w:val="24"/>
        </w:rPr>
        <w:t xml:space="preserve"> self-perception (body image)</w:t>
      </w:r>
    </w:p>
    <w:p w:rsidR="00E92E87" w:rsidRPr="00AF728D" w:rsidRDefault="00E92E87" w:rsidP="00E92E87">
      <w:pPr>
        <w:pStyle w:val="ListParagraph"/>
        <w:numPr>
          <w:ilvl w:val="0"/>
          <w:numId w:val="13"/>
        </w:numPr>
        <w:rPr>
          <w:rFonts w:cs="Arial"/>
          <w:szCs w:val="24"/>
        </w:rPr>
      </w:pPr>
      <w:r>
        <w:rPr>
          <w:rFonts w:cs="Arial"/>
          <w:szCs w:val="24"/>
        </w:rPr>
        <w:t>Their</w:t>
      </w:r>
      <w:r w:rsidRPr="00AF728D">
        <w:rPr>
          <w:rFonts w:cs="Arial"/>
          <w:szCs w:val="24"/>
        </w:rPr>
        <w:t xml:space="preserve"> social media and online experience</w:t>
      </w:r>
    </w:p>
    <w:p w:rsidR="00E92E87" w:rsidRPr="00AF728D" w:rsidRDefault="00E92E87" w:rsidP="00E92E87">
      <w:pPr>
        <w:pStyle w:val="ListParagraph"/>
        <w:numPr>
          <w:ilvl w:val="0"/>
          <w:numId w:val="13"/>
        </w:numPr>
        <w:rPr>
          <w:rFonts w:cs="Arial"/>
          <w:szCs w:val="24"/>
        </w:rPr>
      </w:pPr>
      <w:r>
        <w:rPr>
          <w:rFonts w:cs="Arial"/>
          <w:szCs w:val="24"/>
        </w:rPr>
        <w:t>Their</w:t>
      </w:r>
      <w:r w:rsidRPr="00AF728D">
        <w:rPr>
          <w:rFonts w:cs="Arial"/>
          <w:szCs w:val="24"/>
        </w:rPr>
        <w:t xml:space="preserve"> relationships with family / environment</w:t>
      </w:r>
    </w:p>
    <w:p w:rsidR="00E92E87" w:rsidRPr="00AF728D" w:rsidRDefault="00E92E87" w:rsidP="00E92E87">
      <w:pPr>
        <w:pStyle w:val="ListParagraph"/>
        <w:numPr>
          <w:ilvl w:val="0"/>
          <w:numId w:val="13"/>
        </w:numPr>
        <w:rPr>
          <w:rFonts w:cs="Arial"/>
          <w:szCs w:val="24"/>
        </w:rPr>
      </w:pPr>
      <w:r>
        <w:rPr>
          <w:rFonts w:cs="Arial"/>
          <w:szCs w:val="24"/>
        </w:rPr>
        <w:t>Their</w:t>
      </w:r>
      <w:r w:rsidRPr="00AF728D">
        <w:rPr>
          <w:rFonts w:cs="Arial"/>
          <w:szCs w:val="24"/>
        </w:rPr>
        <w:t xml:space="preserve"> relationships with parents/carers</w:t>
      </w:r>
    </w:p>
    <w:p w:rsidR="00E92E87" w:rsidRPr="00AF728D" w:rsidRDefault="00E92E87" w:rsidP="00E92E87">
      <w:pPr>
        <w:pStyle w:val="ListParagraph"/>
        <w:numPr>
          <w:ilvl w:val="0"/>
          <w:numId w:val="13"/>
        </w:numPr>
        <w:rPr>
          <w:rFonts w:cs="Arial"/>
          <w:szCs w:val="24"/>
        </w:rPr>
      </w:pPr>
      <w:r>
        <w:rPr>
          <w:rFonts w:cs="Arial"/>
          <w:szCs w:val="24"/>
        </w:rPr>
        <w:t>Their</w:t>
      </w:r>
      <w:r w:rsidRPr="00AF728D">
        <w:rPr>
          <w:rFonts w:cs="Arial"/>
          <w:szCs w:val="24"/>
        </w:rPr>
        <w:t xml:space="preserve"> resilience</w:t>
      </w:r>
    </w:p>
    <w:p w:rsidR="00E92E87" w:rsidRPr="00AF728D" w:rsidRDefault="00E92E87" w:rsidP="00E92E87">
      <w:pPr>
        <w:pStyle w:val="ListParagraph"/>
        <w:numPr>
          <w:ilvl w:val="0"/>
          <w:numId w:val="13"/>
        </w:numPr>
        <w:rPr>
          <w:rFonts w:cs="Arial"/>
          <w:szCs w:val="24"/>
        </w:rPr>
      </w:pPr>
      <w:r>
        <w:rPr>
          <w:rFonts w:cs="Arial"/>
          <w:szCs w:val="24"/>
        </w:rPr>
        <w:t>Their</w:t>
      </w:r>
      <w:r w:rsidRPr="00AF728D">
        <w:rPr>
          <w:rFonts w:cs="Arial"/>
          <w:szCs w:val="24"/>
        </w:rPr>
        <w:t xml:space="preserve"> involvement in decision making</w:t>
      </w:r>
    </w:p>
    <w:p w:rsidR="00684847" w:rsidRPr="00AF728D" w:rsidRDefault="00684847" w:rsidP="00684847">
      <w:pPr>
        <w:pStyle w:val="ListParagraph"/>
        <w:numPr>
          <w:ilvl w:val="0"/>
          <w:numId w:val="13"/>
        </w:numPr>
        <w:rPr>
          <w:rFonts w:cs="Arial"/>
          <w:szCs w:val="24"/>
        </w:rPr>
      </w:pPr>
      <w:r>
        <w:rPr>
          <w:rFonts w:cs="Arial"/>
          <w:szCs w:val="24"/>
        </w:rPr>
        <w:t>Their</w:t>
      </w:r>
      <w:r w:rsidRPr="00AF728D">
        <w:rPr>
          <w:rFonts w:cs="Arial"/>
          <w:szCs w:val="24"/>
        </w:rPr>
        <w:t xml:space="preserve"> involvement in positive activities</w:t>
      </w:r>
    </w:p>
    <w:p w:rsidR="00684847" w:rsidRPr="00AF728D" w:rsidRDefault="00684847" w:rsidP="00684847">
      <w:pPr>
        <w:pStyle w:val="ListParagraph"/>
        <w:numPr>
          <w:ilvl w:val="0"/>
          <w:numId w:val="13"/>
        </w:numPr>
        <w:rPr>
          <w:rFonts w:cs="Arial"/>
          <w:szCs w:val="24"/>
        </w:rPr>
      </w:pPr>
      <w:r>
        <w:rPr>
          <w:rFonts w:cs="Arial"/>
          <w:szCs w:val="24"/>
        </w:rPr>
        <w:t>Their</w:t>
      </w:r>
      <w:r w:rsidRPr="00AF728D">
        <w:rPr>
          <w:rFonts w:cs="Arial"/>
          <w:szCs w:val="24"/>
        </w:rPr>
        <w:t xml:space="preserve"> caring responsibilities</w:t>
      </w:r>
    </w:p>
    <w:p w:rsidR="00684847" w:rsidRPr="00AF728D" w:rsidRDefault="00684847" w:rsidP="00684847">
      <w:pPr>
        <w:pStyle w:val="ListParagraph"/>
        <w:numPr>
          <w:ilvl w:val="0"/>
          <w:numId w:val="13"/>
        </w:numPr>
        <w:rPr>
          <w:rFonts w:cs="Arial"/>
          <w:szCs w:val="24"/>
        </w:rPr>
      </w:pPr>
      <w:r>
        <w:rPr>
          <w:rFonts w:cs="Arial"/>
          <w:szCs w:val="24"/>
        </w:rPr>
        <w:t>Their</w:t>
      </w:r>
      <w:r w:rsidRPr="00AF728D">
        <w:rPr>
          <w:rFonts w:cs="Arial"/>
          <w:szCs w:val="24"/>
        </w:rPr>
        <w:t xml:space="preserve"> experience of bullying</w:t>
      </w:r>
    </w:p>
    <w:p w:rsidR="00684847" w:rsidRPr="00AF728D" w:rsidRDefault="00684847" w:rsidP="00684847">
      <w:pPr>
        <w:pStyle w:val="ListParagraph"/>
        <w:numPr>
          <w:ilvl w:val="0"/>
          <w:numId w:val="13"/>
        </w:numPr>
        <w:rPr>
          <w:rFonts w:cs="Arial"/>
          <w:szCs w:val="24"/>
        </w:rPr>
      </w:pPr>
      <w:r>
        <w:rPr>
          <w:rFonts w:cs="Arial"/>
          <w:szCs w:val="24"/>
        </w:rPr>
        <w:t>Their</w:t>
      </w:r>
      <w:r w:rsidRPr="00AF728D">
        <w:rPr>
          <w:rFonts w:cs="Arial"/>
          <w:szCs w:val="24"/>
        </w:rPr>
        <w:t xml:space="preserve"> aspirations and career planning</w:t>
      </w:r>
    </w:p>
    <w:p w:rsidR="00684847" w:rsidRPr="00AF728D" w:rsidRDefault="00684847" w:rsidP="00684847">
      <w:pPr>
        <w:pStyle w:val="ListParagraph"/>
        <w:numPr>
          <w:ilvl w:val="0"/>
          <w:numId w:val="13"/>
        </w:numPr>
        <w:rPr>
          <w:rFonts w:cs="Arial"/>
          <w:szCs w:val="24"/>
        </w:rPr>
      </w:pPr>
      <w:r>
        <w:rPr>
          <w:rFonts w:cs="Arial"/>
          <w:szCs w:val="24"/>
        </w:rPr>
        <w:t>Their</w:t>
      </w:r>
      <w:r w:rsidRPr="00AF728D">
        <w:rPr>
          <w:rFonts w:cs="Arial"/>
          <w:szCs w:val="24"/>
        </w:rPr>
        <w:t xml:space="preserve"> involvement in positive activities</w:t>
      </w:r>
    </w:p>
    <w:p w:rsidR="00684847" w:rsidRPr="00AF728D" w:rsidRDefault="00684847" w:rsidP="00684847">
      <w:pPr>
        <w:pStyle w:val="ListParagraph"/>
        <w:numPr>
          <w:ilvl w:val="0"/>
          <w:numId w:val="13"/>
        </w:numPr>
        <w:rPr>
          <w:rFonts w:cs="Arial"/>
          <w:szCs w:val="24"/>
        </w:rPr>
      </w:pPr>
      <w:r>
        <w:rPr>
          <w:rFonts w:cs="Arial"/>
          <w:szCs w:val="24"/>
        </w:rPr>
        <w:lastRenderedPageBreak/>
        <w:t>Their</w:t>
      </w:r>
      <w:r w:rsidRPr="00AF728D">
        <w:rPr>
          <w:rFonts w:cs="Arial"/>
          <w:szCs w:val="24"/>
        </w:rPr>
        <w:t xml:space="preserve"> sedentary behaviour</w:t>
      </w:r>
    </w:p>
    <w:p w:rsidR="00684847" w:rsidRDefault="00684847" w:rsidP="00684847">
      <w:pPr>
        <w:pStyle w:val="ListParagraph"/>
        <w:numPr>
          <w:ilvl w:val="0"/>
          <w:numId w:val="13"/>
        </w:numPr>
        <w:rPr>
          <w:rFonts w:cs="Arial"/>
          <w:szCs w:val="24"/>
        </w:rPr>
      </w:pPr>
      <w:r>
        <w:rPr>
          <w:rFonts w:cs="Arial"/>
          <w:szCs w:val="24"/>
        </w:rPr>
        <w:t>Their</w:t>
      </w:r>
      <w:r w:rsidRPr="00AF728D">
        <w:rPr>
          <w:rFonts w:cs="Arial"/>
          <w:szCs w:val="24"/>
        </w:rPr>
        <w:t xml:space="preserve"> </w:t>
      </w:r>
      <w:r>
        <w:rPr>
          <w:rFonts w:cs="Arial"/>
          <w:szCs w:val="24"/>
        </w:rPr>
        <w:t xml:space="preserve">perception on </w:t>
      </w:r>
      <w:r w:rsidRPr="00AF728D">
        <w:rPr>
          <w:rFonts w:cs="Arial"/>
          <w:szCs w:val="24"/>
        </w:rPr>
        <w:t>places to play</w:t>
      </w:r>
      <w:r>
        <w:rPr>
          <w:rFonts w:cs="Arial"/>
          <w:szCs w:val="24"/>
        </w:rPr>
        <w:t xml:space="preserve"> </w:t>
      </w:r>
    </w:p>
    <w:p w:rsidR="00E92E87" w:rsidRPr="00AF728D" w:rsidRDefault="00E92E87" w:rsidP="00684847">
      <w:pPr>
        <w:pStyle w:val="ListParagraph"/>
        <w:numPr>
          <w:ilvl w:val="0"/>
          <w:numId w:val="13"/>
        </w:numPr>
        <w:rPr>
          <w:rFonts w:cs="Arial"/>
          <w:szCs w:val="24"/>
        </w:rPr>
      </w:pPr>
      <w:r>
        <w:rPr>
          <w:rFonts w:cs="Arial"/>
          <w:szCs w:val="24"/>
        </w:rPr>
        <w:t>Their</w:t>
      </w:r>
      <w:r w:rsidRPr="00AF728D">
        <w:rPr>
          <w:rFonts w:cs="Arial"/>
          <w:szCs w:val="24"/>
        </w:rPr>
        <w:t xml:space="preserve"> use of alcohol</w:t>
      </w:r>
      <w:r>
        <w:rPr>
          <w:rFonts w:cs="Arial"/>
          <w:szCs w:val="24"/>
        </w:rPr>
        <w:t xml:space="preserve"> (</w:t>
      </w:r>
      <w:proofErr w:type="spellStart"/>
      <w:r>
        <w:rPr>
          <w:rFonts w:cs="Arial"/>
          <w:szCs w:val="24"/>
        </w:rPr>
        <w:t>S2</w:t>
      </w:r>
      <w:proofErr w:type="spellEnd"/>
      <w:r>
        <w:rPr>
          <w:rFonts w:cs="Arial"/>
          <w:szCs w:val="24"/>
        </w:rPr>
        <w:t xml:space="preserve"> pupils upwards)</w:t>
      </w:r>
    </w:p>
    <w:p w:rsidR="00E92E87" w:rsidRPr="00AF728D" w:rsidRDefault="00E92E87" w:rsidP="00E92E87">
      <w:pPr>
        <w:pStyle w:val="ListParagraph"/>
        <w:numPr>
          <w:ilvl w:val="0"/>
          <w:numId w:val="13"/>
        </w:numPr>
        <w:rPr>
          <w:rFonts w:cs="Arial"/>
          <w:szCs w:val="24"/>
        </w:rPr>
      </w:pPr>
      <w:r>
        <w:rPr>
          <w:rFonts w:cs="Arial"/>
          <w:szCs w:val="24"/>
        </w:rPr>
        <w:t>Their</w:t>
      </w:r>
      <w:r w:rsidRPr="00AF728D">
        <w:rPr>
          <w:rFonts w:cs="Arial"/>
          <w:szCs w:val="24"/>
        </w:rPr>
        <w:t xml:space="preserve"> use of tobacco</w:t>
      </w:r>
      <w:r>
        <w:rPr>
          <w:rFonts w:cs="Arial"/>
          <w:szCs w:val="24"/>
        </w:rPr>
        <w:t xml:space="preserve"> (</w:t>
      </w:r>
      <w:proofErr w:type="spellStart"/>
      <w:r>
        <w:rPr>
          <w:rFonts w:cs="Arial"/>
          <w:szCs w:val="24"/>
        </w:rPr>
        <w:t>S2</w:t>
      </w:r>
      <w:proofErr w:type="spellEnd"/>
      <w:r>
        <w:rPr>
          <w:rFonts w:cs="Arial"/>
          <w:szCs w:val="24"/>
        </w:rPr>
        <w:t xml:space="preserve"> pupils upwards)</w:t>
      </w:r>
    </w:p>
    <w:p w:rsidR="00E92E87" w:rsidRPr="00AF728D" w:rsidRDefault="00E92E87" w:rsidP="00E92E87">
      <w:pPr>
        <w:pStyle w:val="ListParagraph"/>
        <w:numPr>
          <w:ilvl w:val="0"/>
          <w:numId w:val="13"/>
        </w:numPr>
        <w:rPr>
          <w:rFonts w:cs="Arial"/>
          <w:szCs w:val="24"/>
        </w:rPr>
      </w:pPr>
      <w:r>
        <w:rPr>
          <w:rFonts w:cs="Arial"/>
          <w:szCs w:val="24"/>
        </w:rPr>
        <w:t>Their</w:t>
      </w:r>
      <w:r w:rsidRPr="00AF728D">
        <w:rPr>
          <w:rFonts w:cs="Arial"/>
          <w:szCs w:val="24"/>
        </w:rPr>
        <w:t xml:space="preserve"> use of drugs</w:t>
      </w:r>
      <w:r>
        <w:rPr>
          <w:rFonts w:cs="Arial"/>
          <w:szCs w:val="24"/>
        </w:rPr>
        <w:t xml:space="preserve"> (</w:t>
      </w:r>
      <w:proofErr w:type="spellStart"/>
      <w:r>
        <w:rPr>
          <w:rFonts w:cs="Arial"/>
          <w:szCs w:val="24"/>
        </w:rPr>
        <w:t>S</w:t>
      </w:r>
      <w:r w:rsidR="00684847">
        <w:rPr>
          <w:rFonts w:cs="Arial"/>
          <w:szCs w:val="24"/>
        </w:rPr>
        <w:t>4</w:t>
      </w:r>
      <w:proofErr w:type="spellEnd"/>
      <w:r>
        <w:rPr>
          <w:rFonts w:cs="Arial"/>
          <w:szCs w:val="24"/>
        </w:rPr>
        <w:t xml:space="preserve"> pupils upwards)</w:t>
      </w:r>
    </w:p>
    <w:p w:rsidR="00E92E87" w:rsidRPr="00AF728D" w:rsidRDefault="00E92E87" w:rsidP="00E92E87">
      <w:pPr>
        <w:pStyle w:val="ListParagraph"/>
        <w:numPr>
          <w:ilvl w:val="0"/>
          <w:numId w:val="13"/>
        </w:numPr>
        <w:rPr>
          <w:rFonts w:cs="Arial"/>
          <w:szCs w:val="24"/>
        </w:rPr>
      </w:pPr>
      <w:r>
        <w:rPr>
          <w:rFonts w:cs="Arial"/>
          <w:szCs w:val="24"/>
        </w:rPr>
        <w:t>Their</w:t>
      </w:r>
      <w:r w:rsidRPr="00AF728D">
        <w:rPr>
          <w:rFonts w:cs="Arial"/>
          <w:szCs w:val="24"/>
        </w:rPr>
        <w:t xml:space="preserve"> </w:t>
      </w:r>
      <w:r>
        <w:rPr>
          <w:rFonts w:cs="Arial"/>
          <w:szCs w:val="24"/>
        </w:rPr>
        <w:t xml:space="preserve">relationships and </w:t>
      </w:r>
      <w:r w:rsidRPr="00AF728D">
        <w:rPr>
          <w:rFonts w:cs="Arial"/>
          <w:szCs w:val="24"/>
        </w:rPr>
        <w:t>sexual health</w:t>
      </w:r>
      <w:r>
        <w:rPr>
          <w:rFonts w:cs="Arial"/>
          <w:szCs w:val="24"/>
        </w:rPr>
        <w:t xml:space="preserve"> (</w:t>
      </w:r>
      <w:proofErr w:type="spellStart"/>
      <w:r>
        <w:rPr>
          <w:rFonts w:cs="Arial"/>
          <w:szCs w:val="24"/>
        </w:rPr>
        <w:t>S4</w:t>
      </w:r>
      <w:proofErr w:type="spellEnd"/>
      <w:r>
        <w:rPr>
          <w:rFonts w:cs="Arial"/>
          <w:szCs w:val="24"/>
        </w:rPr>
        <w:t xml:space="preserve"> pupils upwards)</w:t>
      </w:r>
    </w:p>
    <w:p w:rsidR="00E92E87" w:rsidRDefault="00E92E87" w:rsidP="00E92E87">
      <w:pPr>
        <w:pStyle w:val="ListParagraph"/>
        <w:contextualSpacing w:val="0"/>
        <w:rPr>
          <w:rFonts w:cs="Arial"/>
          <w:szCs w:val="24"/>
        </w:rPr>
      </w:pPr>
    </w:p>
    <w:p w:rsidR="00592E3D" w:rsidRPr="00592E3D" w:rsidRDefault="00592E3D" w:rsidP="00592E3D">
      <w:pPr>
        <w:rPr>
          <w:rStyle w:val="email"/>
          <w:rFonts w:cs="Arial"/>
          <w:b/>
          <w:szCs w:val="24"/>
        </w:rPr>
      </w:pPr>
      <w:r w:rsidRPr="00592E3D">
        <w:rPr>
          <w:rStyle w:val="email"/>
          <w:rFonts w:cs="Arial"/>
          <w:b/>
          <w:szCs w:val="24"/>
        </w:rPr>
        <w:t>Who created the questions and designed the questionnaires?</w:t>
      </w:r>
    </w:p>
    <w:p w:rsidR="00592E3D" w:rsidRDefault="00592E3D" w:rsidP="00592E3D">
      <w:pPr>
        <w:rPr>
          <w:rStyle w:val="email"/>
          <w:rFonts w:cs="Arial"/>
          <w:szCs w:val="24"/>
        </w:rPr>
      </w:pPr>
      <w:r w:rsidRPr="00592E3D">
        <w:rPr>
          <w:rStyle w:val="email"/>
          <w:rFonts w:cs="Arial"/>
          <w:szCs w:val="24"/>
        </w:rPr>
        <w:t>The S</w:t>
      </w:r>
      <w:r>
        <w:rPr>
          <w:rStyle w:val="email"/>
          <w:rFonts w:cs="Arial"/>
          <w:szCs w:val="24"/>
        </w:rPr>
        <w:t xml:space="preserve">cottish Government </w:t>
      </w:r>
      <w:r w:rsidRPr="00592E3D">
        <w:rPr>
          <w:rStyle w:val="email"/>
          <w:rFonts w:cs="Arial"/>
          <w:szCs w:val="24"/>
        </w:rPr>
        <w:t>established a national H</w:t>
      </w:r>
      <w:r>
        <w:rPr>
          <w:rStyle w:val="email"/>
          <w:rFonts w:cs="Arial"/>
          <w:szCs w:val="24"/>
        </w:rPr>
        <w:t xml:space="preserve">ealth and Wellbeing </w:t>
      </w:r>
      <w:r w:rsidRPr="00592E3D">
        <w:rPr>
          <w:rStyle w:val="email"/>
          <w:rFonts w:cs="Arial"/>
          <w:szCs w:val="24"/>
        </w:rPr>
        <w:t xml:space="preserve">Questionnaire Content Group in April 2018 with a remit of creating a complete set of age/stage appropriate questions for use in a Health and Wellbeing Census, and then to draw on these questions to produce a recommended set of questionnaires.  </w:t>
      </w:r>
    </w:p>
    <w:p w:rsidR="00592E3D" w:rsidRDefault="00592E3D" w:rsidP="00592E3D">
      <w:pPr>
        <w:rPr>
          <w:rStyle w:val="email"/>
          <w:rFonts w:cs="Arial"/>
          <w:szCs w:val="24"/>
        </w:rPr>
      </w:pPr>
    </w:p>
    <w:p w:rsidR="00592E3D" w:rsidRDefault="00592E3D" w:rsidP="00592E3D">
      <w:pPr>
        <w:rPr>
          <w:rStyle w:val="email"/>
          <w:rFonts w:cs="Arial"/>
          <w:szCs w:val="24"/>
        </w:rPr>
      </w:pPr>
      <w:r w:rsidRPr="00592E3D">
        <w:rPr>
          <w:rStyle w:val="email"/>
          <w:rFonts w:cs="Arial"/>
          <w:szCs w:val="24"/>
        </w:rPr>
        <w:t xml:space="preserve">The group </w:t>
      </w:r>
      <w:r>
        <w:rPr>
          <w:rStyle w:val="email"/>
          <w:rFonts w:cs="Arial"/>
          <w:szCs w:val="24"/>
        </w:rPr>
        <w:t>was</w:t>
      </w:r>
      <w:r w:rsidRPr="00592E3D">
        <w:rPr>
          <w:rStyle w:val="email"/>
          <w:rFonts w:cs="Arial"/>
          <w:szCs w:val="24"/>
        </w:rPr>
        <w:t xml:space="preserve"> made up of representatives and analysts from </w:t>
      </w:r>
      <w:r w:rsidR="00684847">
        <w:rPr>
          <w:rStyle w:val="email"/>
          <w:rFonts w:cs="Arial"/>
          <w:szCs w:val="24"/>
        </w:rPr>
        <w:t>Public Health Scotland</w:t>
      </w:r>
      <w:r w:rsidRPr="00592E3D">
        <w:rPr>
          <w:rStyle w:val="email"/>
          <w:rFonts w:cs="Arial"/>
          <w:szCs w:val="24"/>
        </w:rPr>
        <w:t xml:space="preserve">, </w:t>
      </w:r>
      <w:r w:rsidR="00295688">
        <w:rPr>
          <w:rStyle w:val="email"/>
          <w:rFonts w:cs="Arial"/>
          <w:szCs w:val="24"/>
        </w:rPr>
        <w:t>local authorities</w:t>
      </w:r>
      <w:r w:rsidRPr="00592E3D">
        <w:rPr>
          <w:rStyle w:val="email"/>
          <w:rFonts w:cs="Arial"/>
          <w:szCs w:val="24"/>
        </w:rPr>
        <w:t>, schools, Education Scotland, and the S</w:t>
      </w:r>
      <w:r>
        <w:rPr>
          <w:rStyle w:val="email"/>
          <w:rFonts w:cs="Arial"/>
          <w:szCs w:val="24"/>
        </w:rPr>
        <w:t xml:space="preserve">cottish </w:t>
      </w:r>
      <w:r w:rsidRPr="00592E3D">
        <w:rPr>
          <w:rStyle w:val="email"/>
          <w:rFonts w:cs="Arial"/>
          <w:szCs w:val="24"/>
        </w:rPr>
        <w:t>G</w:t>
      </w:r>
      <w:r>
        <w:rPr>
          <w:rStyle w:val="email"/>
          <w:rFonts w:cs="Arial"/>
          <w:szCs w:val="24"/>
        </w:rPr>
        <w:t>overnment</w:t>
      </w:r>
      <w:r w:rsidRPr="00592E3D">
        <w:rPr>
          <w:rStyle w:val="email"/>
          <w:rFonts w:cs="Arial"/>
          <w:szCs w:val="24"/>
        </w:rPr>
        <w:t>.</w:t>
      </w:r>
    </w:p>
    <w:p w:rsidR="00592E3D" w:rsidRPr="00592E3D" w:rsidRDefault="00592E3D" w:rsidP="00592E3D">
      <w:pPr>
        <w:rPr>
          <w:rStyle w:val="email"/>
          <w:rFonts w:cs="Arial"/>
          <w:szCs w:val="24"/>
        </w:rPr>
      </w:pPr>
    </w:p>
    <w:p w:rsidR="00592E3D" w:rsidRPr="00592E3D" w:rsidRDefault="00592E3D" w:rsidP="00592E3D">
      <w:pPr>
        <w:rPr>
          <w:rStyle w:val="email"/>
          <w:rFonts w:cs="Arial"/>
          <w:szCs w:val="24"/>
        </w:rPr>
      </w:pPr>
      <w:r w:rsidRPr="00592E3D">
        <w:rPr>
          <w:rStyle w:val="email"/>
          <w:rFonts w:cs="Arial"/>
          <w:szCs w:val="24"/>
        </w:rPr>
        <w:t xml:space="preserve">By and large, the questions </w:t>
      </w:r>
      <w:r>
        <w:rPr>
          <w:rStyle w:val="email"/>
          <w:rFonts w:cs="Arial"/>
          <w:szCs w:val="24"/>
        </w:rPr>
        <w:t xml:space="preserve">being used in the census </w:t>
      </w:r>
      <w:r w:rsidRPr="00592E3D">
        <w:rPr>
          <w:rStyle w:val="email"/>
          <w:rFonts w:cs="Arial"/>
          <w:szCs w:val="24"/>
        </w:rPr>
        <w:t>have been derived from existing health and well-being surveys which have already been tested, used in existing surveys, and ethically approved.</w:t>
      </w:r>
    </w:p>
    <w:p w:rsidR="00592E3D" w:rsidRDefault="00592E3D" w:rsidP="00592E3D">
      <w:pPr>
        <w:rPr>
          <w:rStyle w:val="email"/>
          <w:rFonts w:cs="Arial"/>
          <w:b/>
          <w:szCs w:val="24"/>
        </w:rPr>
      </w:pPr>
    </w:p>
    <w:p w:rsidR="00E92E87" w:rsidRPr="00DB7530" w:rsidRDefault="00E92E87" w:rsidP="00592E3D">
      <w:pPr>
        <w:rPr>
          <w:rStyle w:val="email"/>
          <w:rFonts w:cs="Arial"/>
          <w:b/>
          <w:szCs w:val="24"/>
        </w:rPr>
      </w:pPr>
      <w:r>
        <w:rPr>
          <w:rStyle w:val="email"/>
          <w:rFonts w:cs="Arial"/>
          <w:b/>
          <w:szCs w:val="24"/>
        </w:rPr>
        <w:t xml:space="preserve">Will the information about </w:t>
      </w:r>
      <w:r w:rsidR="004254B5">
        <w:rPr>
          <w:rStyle w:val="email"/>
          <w:rFonts w:cs="Arial"/>
          <w:b/>
          <w:szCs w:val="24"/>
        </w:rPr>
        <w:t xml:space="preserve">children and young people’s </w:t>
      </w:r>
      <w:r>
        <w:rPr>
          <w:rStyle w:val="email"/>
          <w:rFonts w:cs="Arial"/>
          <w:b/>
          <w:szCs w:val="24"/>
        </w:rPr>
        <w:t>health and wellbeing be shared with others?</w:t>
      </w:r>
    </w:p>
    <w:p w:rsidR="00E92E87" w:rsidRDefault="00E92E87" w:rsidP="00E92E87">
      <w:pPr>
        <w:rPr>
          <w:rStyle w:val="email"/>
          <w:rFonts w:cs="Arial"/>
          <w:szCs w:val="24"/>
        </w:rPr>
      </w:pPr>
      <w:r>
        <w:t xml:space="preserve">Yes, local authorities will share </w:t>
      </w:r>
      <w:r w:rsidR="004254B5">
        <w:t xml:space="preserve">the </w:t>
      </w:r>
      <w:r w:rsidR="00295688">
        <w:t xml:space="preserve">responses </w:t>
      </w:r>
      <w:r w:rsidR="004254B5">
        <w:t xml:space="preserve">provided by children and young people </w:t>
      </w:r>
      <w:r>
        <w:t>with analysts at the Scottish Government using</w:t>
      </w:r>
      <w:r w:rsidR="004A76C8">
        <w:rPr>
          <w:rStyle w:val="email"/>
          <w:rFonts w:cs="Arial"/>
          <w:szCs w:val="24"/>
        </w:rPr>
        <w:t xml:space="preserve"> secure transfer systems. </w:t>
      </w:r>
      <w:r>
        <w:rPr>
          <w:rStyle w:val="email"/>
          <w:rFonts w:cs="Arial"/>
          <w:szCs w:val="24"/>
        </w:rPr>
        <w:t xml:space="preserve">The law allows local authorities to do this, and the Scottish Government </w:t>
      </w:r>
      <w:r w:rsidR="004254B5">
        <w:rPr>
          <w:rStyle w:val="email"/>
          <w:rFonts w:cs="Arial"/>
          <w:szCs w:val="24"/>
        </w:rPr>
        <w:t xml:space="preserve">also </w:t>
      </w:r>
      <w:r>
        <w:rPr>
          <w:rStyle w:val="email"/>
          <w:rFonts w:cs="Arial"/>
          <w:szCs w:val="24"/>
        </w:rPr>
        <w:t>has a legal basis for requesting and requiring this information from each local authority.</w:t>
      </w:r>
    </w:p>
    <w:p w:rsidR="00E92E87" w:rsidRDefault="00E92E87" w:rsidP="00E92E87">
      <w:pPr>
        <w:rPr>
          <w:rStyle w:val="email"/>
          <w:rFonts w:cs="Arial"/>
          <w:szCs w:val="24"/>
        </w:rPr>
      </w:pPr>
    </w:p>
    <w:p w:rsidR="00E92E87" w:rsidRDefault="00E92E87" w:rsidP="00E92E87">
      <w:pPr>
        <w:rPr>
          <w:rStyle w:val="email"/>
          <w:rFonts w:cs="Arial"/>
          <w:szCs w:val="24"/>
        </w:rPr>
      </w:pPr>
      <w:r>
        <w:rPr>
          <w:rStyle w:val="email"/>
          <w:rFonts w:cs="Arial"/>
          <w:szCs w:val="24"/>
        </w:rPr>
        <w:t xml:space="preserve">This information is shared so that the Scottish Government can use this information to develop and monitor national policies, to target and provide resources, and to provide Parliament, Ministers and the wider community with information in relation to the lives and wellbeing of children and young people.  </w:t>
      </w:r>
      <w:r w:rsidR="00592E3D">
        <w:rPr>
          <w:rStyle w:val="email"/>
          <w:rFonts w:cs="Arial"/>
          <w:b/>
          <w:szCs w:val="24"/>
        </w:rPr>
        <w:t>Individual c</w:t>
      </w:r>
      <w:r w:rsidR="004254B5">
        <w:rPr>
          <w:rStyle w:val="email"/>
          <w:rFonts w:cs="Arial"/>
          <w:b/>
          <w:szCs w:val="24"/>
        </w:rPr>
        <w:t>hildren and young people</w:t>
      </w:r>
      <w:r w:rsidRPr="00B70FF5">
        <w:rPr>
          <w:rStyle w:val="email"/>
          <w:rFonts w:cs="Arial"/>
          <w:b/>
          <w:szCs w:val="24"/>
        </w:rPr>
        <w:t xml:space="preserve"> will never be identified from any published findings</w:t>
      </w:r>
      <w:r>
        <w:rPr>
          <w:rStyle w:val="email"/>
          <w:rFonts w:cs="Arial"/>
          <w:szCs w:val="24"/>
        </w:rPr>
        <w:t>.</w:t>
      </w:r>
    </w:p>
    <w:p w:rsidR="00E92E87" w:rsidRDefault="00E92E87" w:rsidP="00E92E87">
      <w:pPr>
        <w:rPr>
          <w:b/>
        </w:rPr>
      </w:pPr>
    </w:p>
    <w:p w:rsidR="00E92E87" w:rsidRPr="00060610" w:rsidRDefault="00E92E87" w:rsidP="00E92E87">
      <w:pPr>
        <w:rPr>
          <w:b/>
        </w:rPr>
      </w:pPr>
      <w:r>
        <w:rPr>
          <w:b/>
        </w:rPr>
        <w:t xml:space="preserve">Will the Scottish Government share information about </w:t>
      </w:r>
      <w:r w:rsidR="004254B5">
        <w:rPr>
          <w:b/>
        </w:rPr>
        <w:t xml:space="preserve">the </w:t>
      </w:r>
      <w:r>
        <w:rPr>
          <w:b/>
        </w:rPr>
        <w:t xml:space="preserve">health and wellbeing </w:t>
      </w:r>
      <w:r w:rsidR="004254B5">
        <w:rPr>
          <w:b/>
        </w:rPr>
        <w:t xml:space="preserve">of children and young people </w:t>
      </w:r>
      <w:r>
        <w:rPr>
          <w:b/>
        </w:rPr>
        <w:t>with others?</w:t>
      </w:r>
    </w:p>
    <w:p w:rsidR="00E92E87" w:rsidRDefault="00E92E87" w:rsidP="00E92E87">
      <w:r>
        <w:t>The Scottish Government may</w:t>
      </w:r>
      <w:r w:rsidR="00592E3D">
        <w:t>, by law,</w:t>
      </w:r>
      <w:r>
        <w:t xml:space="preserve"> further share data about </w:t>
      </w:r>
      <w:r w:rsidR="004254B5">
        <w:t xml:space="preserve">the health and wellbeing of children and young people </w:t>
      </w:r>
      <w:r>
        <w:t xml:space="preserve">with other approved organisations and researchers.  However, data access will only be granted once this has been thoroughly reviewed and approved by their own data access procedures, and will only be shared for further </w:t>
      </w:r>
      <w:r>
        <w:rPr>
          <w:b/>
        </w:rPr>
        <w:t>statistical and research purposes</w:t>
      </w:r>
      <w:r>
        <w:t xml:space="preserve">.  </w:t>
      </w:r>
      <w:r w:rsidR="00592E3D">
        <w:rPr>
          <w:b/>
          <w:u w:val="single"/>
        </w:rPr>
        <w:t>Individual ch</w:t>
      </w:r>
      <w:r w:rsidR="004254B5">
        <w:rPr>
          <w:b/>
          <w:u w:val="single"/>
        </w:rPr>
        <w:t xml:space="preserve">ildren and young people </w:t>
      </w:r>
      <w:r w:rsidRPr="00B70FF5">
        <w:rPr>
          <w:b/>
          <w:u w:val="single"/>
        </w:rPr>
        <w:t>will never be identified from any published findings</w:t>
      </w:r>
      <w:r>
        <w:t>.</w:t>
      </w:r>
    </w:p>
    <w:p w:rsidR="00E92E87" w:rsidRDefault="00E92E87" w:rsidP="00E92E87"/>
    <w:p w:rsidR="00E92E87" w:rsidRDefault="00E92E87" w:rsidP="00E92E87">
      <w:r>
        <w:t xml:space="preserve">Any sharing or linkage of data about </w:t>
      </w:r>
      <w:r w:rsidR="004254B5">
        <w:t xml:space="preserve">children and young people </w:t>
      </w:r>
      <w:r>
        <w:t xml:space="preserve">will be done under the strict controls, and will be consistent with their data policy and the </w:t>
      </w:r>
      <w:r w:rsidRPr="0089469C">
        <w:t xml:space="preserve">National </w:t>
      </w:r>
      <w:hyperlink r:id="rId8" w:history="1">
        <w:r w:rsidRPr="0089469C">
          <w:rPr>
            <w:rStyle w:val="Hyperlink"/>
          </w:rPr>
          <w:t>Data Linkage Guiding Principles</w:t>
        </w:r>
      </w:hyperlink>
      <w:bookmarkStart w:id="0" w:name="_GoBack"/>
      <w:bookmarkEnd w:id="0"/>
      <w:r>
        <w:t>.  At all times</w:t>
      </w:r>
      <w:r w:rsidR="00592E3D">
        <w:t>, an individual’s</w:t>
      </w:r>
      <w:r>
        <w:t xml:space="preserve"> rights under the</w:t>
      </w:r>
      <w:r w:rsidRPr="00B70FF5">
        <w:t xml:space="preserve"> General Data Protection Regulation</w:t>
      </w:r>
      <w:r>
        <w:t xml:space="preserve"> (</w:t>
      </w:r>
      <w:r w:rsidR="003D1649">
        <w:t xml:space="preserve">UK </w:t>
      </w:r>
      <w:proofErr w:type="spellStart"/>
      <w:r>
        <w:t>GDPR</w:t>
      </w:r>
      <w:proofErr w:type="spellEnd"/>
      <w:r>
        <w:t xml:space="preserve">) and other relevant legislation will be ensured.  </w:t>
      </w:r>
      <w:r w:rsidR="00592E3D">
        <w:rPr>
          <w:b/>
          <w:u w:val="single"/>
        </w:rPr>
        <w:t>Individual c</w:t>
      </w:r>
      <w:r w:rsidR="004254B5">
        <w:rPr>
          <w:b/>
          <w:u w:val="single"/>
        </w:rPr>
        <w:t xml:space="preserve">hildren and young people </w:t>
      </w:r>
      <w:r w:rsidRPr="00B70FF5">
        <w:rPr>
          <w:b/>
          <w:u w:val="single"/>
        </w:rPr>
        <w:t>will never be identified from any published findings</w:t>
      </w:r>
      <w:r>
        <w:rPr>
          <w:b/>
          <w:u w:val="single"/>
        </w:rPr>
        <w:t xml:space="preserve"> as a result of any linked data</w:t>
      </w:r>
      <w:r>
        <w:t>.</w:t>
      </w:r>
    </w:p>
    <w:p w:rsidR="00295688" w:rsidRDefault="00295688">
      <w:pPr>
        <w:rPr>
          <w:b/>
        </w:rPr>
      </w:pPr>
      <w:r>
        <w:rPr>
          <w:b/>
        </w:rPr>
        <w:br w:type="page"/>
      </w:r>
    </w:p>
    <w:p w:rsidR="00E92E87" w:rsidRDefault="00E92E87" w:rsidP="00E92E87">
      <w:r>
        <w:rPr>
          <w:b/>
        </w:rPr>
        <w:lastRenderedPageBreak/>
        <w:t xml:space="preserve">How do </w:t>
      </w:r>
      <w:r w:rsidR="004254B5">
        <w:rPr>
          <w:b/>
        </w:rPr>
        <w:t xml:space="preserve">local authorities and the Scottish Government </w:t>
      </w:r>
      <w:r>
        <w:rPr>
          <w:b/>
        </w:rPr>
        <w:t xml:space="preserve">store the data about </w:t>
      </w:r>
      <w:r w:rsidR="004254B5">
        <w:rPr>
          <w:b/>
        </w:rPr>
        <w:t xml:space="preserve">the </w:t>
      </w:r>
      <w:r>
        <w:rPr>
          <w:b/>
        </w:rPr>
        <w:t>health and wellbeing</w:t>
      </w:r>
      <w:r w:rsidR="004254B5">
        <w:rPr>
          <w:b/>
        </w:rPr>
        <w:t xml:space="preserve"> of children and young people</w:t>
      </w:r>
      <w:r>
        <w:rPr>
          <w:b/>
        </w:rPr>
        <w:t>?</w:t>
      </w:r>
    </w:p>
    <w:p w:rsidR="00E92E87" w:rsidRDefault="004254B5" w:rsidP="00E92E87">
      <w:pPr>
        <w:rPr>
          <w:rStyle w:val="email"/>
          <w:rFonts w:cs="Arial"/>
          <w:szCs w:val="24"/>
        </w:rPr>
      </w:pPr>
      <w:r>
        <w:rPr>
          <w:rStyle w:val="email"/>
          <w:rFonts w:cs="Arial"/>
          <w:szCs w:val="24"/>
        </w:rPr>
        <w:t xml:space="preserve">Local authorities and the Scottish Government are each responsible for the </w:t>
      </w:r>
      <w:r w:rsidR="00684847">
        <w:rPr>
          <w:rStyle w:val="email"/>
          <w:rFonts w:cs="Arial"/>
          <w:szCs w:val="24"/>
        </w:rPr>
        <w:t xml:space="preserve">secure </w:t>
      </w:r>
      <w:r w:rsidR="00E92E87">
        <w:t>storage</w:t>
      </w:r>
      <w:r>
        <w:t>, management of, and access</w:t>
      </w:r>
      <w:r w:rsidR="00592E3D">
        <w:t xml:space="preserve"> arrangements</w:t>
      </w:r>
      <w:r>
        <w:t xml:space="preserve"> to </w:t>
      </w:r>
      <w:r w:rsidR="00E92E87">
        <w:t xml:space="preserve">data </w:t>
      </w:r>
      <w:r>
        <w:t xml:space="preserve">held </w:t>
      </w:r>
      <w:r w:rsidR="00E92E87">
        <w:t xml:space="preserve">within </w:t>
      </w:r>
      <w:r>
        <w:t xml:space="preserve">their organisation, and </w:t>
      </w:r>
      <w:r w:rsidR="00592E3D">
        <w:t xml:space="preserve">to ensure that they </w:t>
      </w:r>
      <w:r>
        <w:t>each have a set of robust processes and procedures in place</w:t>
      </w:r>
      <w:r w:rsidR="00E92E87">
        <w:rPr>
          <w:rStyle w:val="email"/>
          <w:rFonts w:cs="Arial"/>
          <w:szCs w:val="24"/>
        </w:rPr>
        <w:t>.</w:t>
      </w:r>
    </w:p>
    <w:p w:rsidR="00592E3D" w:rsidRDefault="00592E3D">
      <w:pPr>
        <w:rPr>
          <w:b/>
        </w:rPr>
      </w:pPr>
    </w:p>
    <w:p w:rsidR="00E92E87" w:rsidRPr="00817AD1" w:rsidRDefault="00E92E87" w:rsidP="00E92E87">
      <w:pPr>
        <w:rPr>
          <w:b/>
        </w:rPr>
      </w:pPr>
      <w:r>
        <w:rPr>
          <w:b/>
        </w:rPr>
        <w:t xml:space="preserve">How long will </w:t>
      </w:r>
      <w:r w:rsidR="004254B5">
        <w:rPr>
          <w:b/>
        </w:rPr>
        <w:t xml:space="preserve">local authorities and the Scottish Government </w:t>
      </w:r>
      <w:r>
        <w:rPr>
          <w:b/>
        </w:rPr>
        <w:t xml:space="preserve">keep the data about </w:t>
      </w:r>
      <w:r w:rsidR="004254B5">
        <w:rPr>
          <w:b/>
        </w:rPr>
        <w:t xml:space="preserve">the </w:t>
      </w:r>
      <w:r>
        <w:rPr>
          <w:b/>
        </w:rPr>
        <w:t>health and wellbeing</w:t>
      </w:r>
      <w:r w:rsidR="004254B5">
        <w:rPr>
          <w:b/>
        </w:rPr>
        <w:t xml:space="preserve"> of children and young people</w:t>
      </w:r>
      <w:r>
        <w:rPr>
          <w:b/>
        </w:rPr>
        <w:t>?</w:t>
      </w:r>
    </w:p>
    <w:p w:rsidR="00E92E87" w:rsidRDefault="00592E3D" w:rsidP="00E92E87">
      <w:r>
        <w:t xml:space="preserve">The personal data held by local authorities and the Scottish Government </w:t>
      </w:r>
      <w:r w:rsidR="00E92E87">
        <w:t xml:space="preserve">about </w:t>
      </w:r>
      <w:r>
        <w:t xml:space="preserve">the health and wellbeing of </w:t>
      </w:r>
      <w:r w:rsidR="004254B5">
        <w:t xml:space="preserve">children and young people can </w:t>
      </w:r>
      <w:r w:rsidR="00E92E87" w:rsidRPr="0002474B">
        <w:t xml:space="preserve">be stored for longer periods </w:t>
      </w:r>
      <w:r w:rsidR="00295688">
        <w:t>as</w:t>
      </w:r>
      <w:r w:rsidR="004254B5">
        <w:t xml:space="preserve"> </w:t>
      </w:r>
      <w:r w:rsidR="00E92E87" w:rsidRPr="0002474B">
        <w:t xml:space="preserve">the data </w:t>
      </w:r>
      <w:r w:rsidR="004254B5">
        <w:t xml:space="preserve">is being stored and </w:t>
      </w:r>
      <w:r w:rsidR="00E92E87" w:rsidRPr="0002474B">
        <w:t xml:space="preserve">processed solely for archiving purposes in the public interest, scientific or historical research purposes or statistical purposes </w:t>
      </w:r>
      <w:r w:rsidR="00E92E87">
        <w:t xml:space="preserve">and is </w:t>
      </w:r>
      <w:r w:rsidR="00E92E87" w:rsidRPr="0002474B">
        <w:t xml:space="preserve">subject to implementation of the appropriate technical and organisational measures required by the </w:t>
      </w:r>
      <w:r w:rsidR="003D1649">
        <w:t xml:space="preserve">UK </w:t>
      </w:r>
      <w:proofErr w:type="spellStart"/>
      <w:r w:rsidR="00E92E87" w:rsidRPr="0002474B">
        <w:t>GDPR</w:t>
      </w:r>
      <w:proofErr w:type="spellEnd"/>
      <w:r w:rsidR="00E92E87" w:rsidRPr="0002474B">
        <w:t xml:space="preserve"> in order to safeguard the rights and freedoms of individuals.</w:t>
      </w:r>
    </w:p>
    <w:p w:rsidR="004254B5" w:rsidRDefault="004254B5">
      <w:pPr>
        <w:rPr>
          <w:b/>
        </w:rPr>
      </w:pPr>
    </w:p>
    <w:p w:rsidR="00E92E87" w:rsidRDefault="00E92E87" w:rsidP="00E92E87">
      <w:r>
        <w:rPr>
          <w:b/>
        </w:rPr>
        <w:t xml:space="preserve">Will </w:t>
      </w:r>
      <w:r w:rsidR="00592E3D">
        <w:rPr>
          <w:b/>
        </w:rPr>
        <w:t>children and young people</w:t>
      </w:r>
      <w:r>
        <w:rPr>
          <w:b/>
        </w:rPr>
        <w:t>’s answers affect the services they receive?</w:t>
      </w:r>
    </w:p>
    <w:p w:rsidR="00E92E87" w:rsidRDefault="004A76C8" w:rsidP="00E92E87">
      <w:r>
        <w:t xml:space="preserve">No. </w:t>
      </w:r>
      <w:r w:rsidR="00592E3D">
        <w:t xml:space="preserve">The </w:t>
      </w:r>
      <w:r w:rsidR="00E92E87">
        <w:t xml:space="preserve">answers </w:t>
      </w:r>
      <w:r w:rsidR="00592E3D">
        <w:t xml:space="preserve">given by children and young people </w:t>
      </w:r>
      <w:r w:rsidR="00E92E87">
        <w:t xml:space="preserve">will be combined to produce statistical summaries that, in turn, help plan </w:t>
      </w:r>
      <w:r w:rsidR="00592E3D">
        <w:t xml:space="preserve">for </w:t>
      </w:r>
      <w:r w:rsidR="00E92E87">
        <w:t xml:space="preserve">services in the future.  </w:t>
      </w:r>
    </w:p>
    <w:p w:rsidR="00E92E87" w:rsidRDefault="00E92E87" w:rsidP="00E92E87">
      <w:pPr>
        <w:rPr>
          <w:b/>
        </w:rPr>
      </w:pPr>
    </w:p>
    <w:p w:rsidR="00E92E87" w:rsidRDefault="00E92E87" w:rsidP="00E92E87">
      <w:r>
        <w:rPr>
          <w:b/>
        </w:rPr>
        <w:t>Do</w:t>
      </w:r>
      <w:r w:rsidR="00592E3D">
        <w:rPr>
          <w:b/>
        </w:rPr>
        <w:t xml:space="preserve"> children and young people </w:t>
      </w:r>
      <w:r>
        <w:rPr>
          <w:b/>
        </w:rPr>
        <w:t>need to take part?</w:t>
      </w:r>
    </w:p>
    <w:p w:rsidR="00E92E87" w:rsidRPr="00FC01C0" w:rsidRDefault="004A76C8" w:rsidP="00E92E87">
      <w:r>
        <w:t xml:space="preserve">No. </w:t>
      </w:r>
      <w:r w:rsidR="00E92E87">
        <w:t xml:space="preserve">It is up to </w:t>
      </w:r>
      <w:r w:rsidR="00592E3D">
        <w:t xml:space="preserve">parents, carers and children and young people themselves </w:t>
      </w:r>
      <w:r w:rsidR="00E92E87">
        <w:t xml:space="preserve">to decide </w:t>
      </w:r>
      <w:r w:rsidR="00592E3D">
        <w:t xml:space="preserve">whether children and young person should </w:t>
      </w:r>
      <w:r w:rsidR="00E92E87">
        <w:t xml:space="preserve">take part.  </w:t>
      </w:r>
      <w:r w:rsidR="00592E3D">
        <w:t xml:space="preserve">Children and young people </w:t>
      </w:r>
      <w:r w:rsidR="00E92E87">
        <w:t xml:space="preserve">can </w:t>
      </w:r>
      <w:r w:rsidR="00592E3D">
        <w:t xml:space="preserve">be </w:t>
      </w:r>
      <w:r w:rsidR="00E92E87">
        <w:t>opt-out</w:t>
      </w:r>
      <w:r w:rsidR="00592E3D">
        <w:t>ed</w:t>
      </w:r>
      <w:r w:rsidR="00E92E87">
        <w:t xml:space="preserve"> </w:t>
      </w:r>
      <w:r w:rsidR="00592E3D">
        <w:t>by parents/carers notifying their child’s school</w:t>
      </w:r>
      <w:r w:rsidR="00E92E87">
        <w:t xml:space="preserve">.  </w:t>
      </w:r>
      <w:r w:rsidR="00592E3D">
        <w:t xml:space="preserve">Children and young people themselves </w:t>
      </w:r>
      <w:r w:rsidR="00E92E87">
        <w:t xml:space="preserve">can also say to their teacher that they do not wish to take part at any time.  Not taking part will have no impact on </w:t>
      </w:r>
      <w:r w:rsidR="00592E3D">
        <w:t xml:space="preserve">a child or young person’s </w:t>
      </w:r>
      <w:r w:rsidR="00E92E87">
        <w:t xml:space="preserve">schooling or any services </w:t>
      </w:r>
      <w:r w:rsidR="00592E3D">
        <w:t xml:space="preserve">they </w:t>
      </w:r>
      <w:r w:rsidR="00E92E87">
        <w:t>use.</w:t>
      </w:r>
    </w:p>
    <w:p w:rsidR="00E92E87" w:rsidRDefault="00E92E87" w:rsidP="00E92E87"/>
    <w:p w:rsidR="00592E3D" w:rsidRPr="00592E3D" w:rsidRDefault="00592E3D" w:rsidP="00592E3D">
      <w:pPr>
        <w:rPr>
          <w:b/>
        </w:rPr>
      </w:pPr>
      <w:r w:rsidRPr="00592E3D">
        <w:rPr>
          <w:b/>
        </w:rPr>
        <w:t xml:space="preserve">What happens if a </w:t>
      </w:r>
      <w:r>
        <w:rPr>
          <w:b/>
        </w:rPr>
        <w:t xml:space="preserve">child or young person </w:t>
      </w:r>
      <w:r w:rsidRPr="00592E3D">
        <w:rPr>
          <w:b/>
        </w:rPr>
        <w:t>needs help, or wants to discuss something, after taking part in the Census?</w:t>
      </w:r>
    </w:p>
    <w:p w:rsidR="00592E3D" w:rsidRDefault="00592E3D" w:rsidP="00592E3D">
      <w:r>
        <w:t>At the beginning and end of the questionnaire, children and young people will be informed that if any of the Census questions have made them think of any problems, or has raised any issues they are having, then they are advised to speak to someone in relation to the information they have provided in the Census.  For example, if pupils are having problems with other pupils (e.g. feeling that they are being bullied), they are advised to talk about this with their parents / carers / teacher / support worker, etc.</w:t>
      </w:r>
    </w:p>
    <w:p w:rsidR="00592E3D" w:rsidRDefault="00592E3D" w:rsidP="00E92E87"/>
    <w:p w:rsidR="00592E3D" w:rsidRPr="00592E3D" w:rsidRDefault="00592E3D" w:rsidP="00592E3D">
      <w:pPr>
        <w:rPr>
          <w:b/>
        </w:rPr>
      </w:pPr>
      <w:r w:rsidRPr="00592E3D">
        <w:rPr>
          <w:b/>
        </w:rPr>
        <w:t>Will results from the Census be published?</w:t>
      </w:r>
    </w:p>
    <w:p w:rsidR="003D1649" w:rsidRDefault="003D1649" w:rsidP="00592E3D"/>
    <w:p w:rsidR="00592E3D" w:rsidRDefault="003D1649" w:rsidP="00592E3D">
      <w:r>
        <w:t xml:space="preserve">Yes, </w:t>
      </w:r>
      <w:r w:rsidR="00592E3D">
        <w:t xml:space="preserve">The local authorities conducting their own health and wellbeing census in the </w:t>
      </w:r>
      <w:r>
        <w:t>2021</w:t>
      </w:r>
      <w:r w:rsidR="00592E3D">
        <w:t>/</w:t>
      </w:r>
      <w:r>
        <w:t xml:space="preserve">22 </w:t>
      </w:r>
      <w:r w:rsidR="00592E3D">
        <w:t xml:space="preserve">school year will be encouraged to use and make available their aggregated results as part of their own evidence in identifying where action is needed to improve the health and wellbeing of their children and young people within their authority, that will </w:t>
      </w:r>
      <w:r w:rsidR="00295688">
        <w:t xml:space="preserve">also </w:t>
      </w:r>
      <w:r w:rsidR="00592E3D">
        <w:t xml:space="preserve">help them to start monitoring </w:t>
      </w:r>
      <w:r w:rsidR="00295688">
        <w:t>changes over time</w:t>
      </w:r>
      <w:r w:rsidR="00592E3D">
        <w:t>.</w:t>
      </w:r>
    </w:p>
    <w:p w:rsidR="00592E3D" w:rsidRDefault="00592E3D" w:rsidP="00592E3D"/>
    <w:p w:rsidR="003D1649" w:rsidRDefault="003D1649" w:rsidP="003D1649">
      <w:r>
        <w:t xml:space="preserve">The Scottish Government will publish national results </w:t>
      </w:r>
      <w:r w:rsidRPr="00592E3D">
        <w:t>as part of their public task</w:t>
      </w:r>
      <w:r>
        <w:t xml:space="preserve"> </w:t>
      </w:r>
      <w:r w:rsidRPr="00592E3D">
        <w:t xml:space="preserve">to provide a window on society, the economy and on the work and performance of government by publishing statistical publications and additional tables about the </w:t>
      </w:r>
      <w:r w:rsidRPr="00592E3D">
        <w:lastRenderedPageBreak/>
        <w:t>health and wellbeing of children and young people living in Scotland.  As with any S</w:t>
      </w:r>
      <w:r>
        <w:t>cottish Government</w:t>
      </w:r>
      <w:r w:rsidRPr="00592E3D">
        <w:t xml:space="preserve"> statistical publications, only aggregated level data will be published and no individual child</w:t>
      </w:r>
      <w:r>
        <w:t xml:space="preserve"> or young person</w:t>
      </w:r>
      <w:r w:rsidRPr="00592E3D">
        <w:t xml:space="preserve"> will be identifiable from the analysis.</w:t>
      </w:r>
    </w:p>
    <w:p w:rsidR="00592E3D" w:rsidRDefault="00592E3D">
      <w:pPr>
        <w:rPr>
          <w:rFonts w:cs="Arial"/>
          <w:b/>
          <w:bCs/>
          <w:szCs w:val="24"/>
          <w:lang w:eastAsia="en-GB"/>
        </w:rPr>
      </w:pPr>
    </w:p>
    <w:p w:rsidR="00E92E87" w:rsidRPr="00566D54" w:rsidRDefault="00E92E87" w:rsidP="00E92E87">
      <w:pPr>
        <w:rPr>
          <w:rFonts w:cs="Arial"/>
          <w:b/>
          <w:bCs/>
          <w:szCs w:val="24"/>
          <w:lang w:eastAsia="en-GB"/>
        </w:rPr>
      </w:pPr>
      <w:r>
        <w:rPr>
          <w:rFonts w:cs="Arial"/>
          <w:b/>
          <w:bCs/>
          <w:szCs w:val="24"/>
          <w:lang w:eastAsia="en-GB"/>
        </w:rPr>
        <w:t>What rights</w:t>
      </w:r>
      <w:r w:rsidR="00592E3D">
        <w:rPr>
          <w:rFonts w:cs="Arial"/>
          <w:b/>
          <w:bCs/>
          <w:szCs w:val="24"/>
          <w:lang w:eastAsia="en-GB"/>
        </w:rPr>
        <w:t xml:space="preserve"> do parents/carers/children and young people have</w:t>
      </w:r>
      <w:r>
        <w:rPr>
          <w:rFonts w:cs="Arial"/>
          <w:b/>
          <w:bCs/>
          <w:szCs w:val="24"/>
          <w:lang w:eastAsia="en-GB"/>
        </w:rPr>
        <w:t>?</w:t>
      </w:r>
    </w:p>
    <w:p w:rsidR="00E92E87" w:rsidRPr="00D25E62" w:rsidRDefault="00E92E87" w:rsidP="00E92E87">
      <w:pPr>
        <w:rPr>
          <w:rFonts w:cs="Arial"/>
          <w:szCs w:val="24"/>
          <w:lang w:eastAsia="en-GB"/>
        </w:rPr>
      </w:pPr>
      <w:r>
        <w:t>T</w:t>
      </w:r>
      <w:r w:rsidRPr="00095F4F">
        <w:rPr>
          <w:rFonts w:cs="Arial"/>
          <w:szCs w:val="24"/>
          <w:lang w:eastAsia="en-GB"/>
        </w:rPr>
        <w:t xml:space="preserve">he </w:t>
      </w:r>
      <w:r w:rsidR="003D1649">
        <w:rPr>
          <w:rFonts w:cs="Arial"/>
          <w:szCs w:val="24"/>
          <w:lang w:eastAsia="en-GB"/>
        </w:rPr>
        <w:t xml:space="preserve">UK </w:t>
      </w:r>
      <w:proofErr w:type="spellStart"/>
      <w:r w:rsidRPr="00095F4F">
        <w:rPr>
          <w:rFonts w:cs="Arial"/>
          <w:szCs w:val="24"/>
          <w:lang w:eastAsia="en-GB"/>
        </w:rPr>
        <w:t>GDPR</w:t>
      </w:r>
      <w:proofErr w:type="spellEnd"/>
      <w:r w:rsidRPr="00095F4F">
        <w:rPr>
          <w:rFonts w:cs="Arial"/>
          <w:szCs w:val="24"/>
          <w:lang w:eastAsia="en-GB"/>
        </w:rPr>
        <w:t xml:space="preserve"> gives </w:t>
      </w:r>
      <w:r w:rsidR="00592E3D">
        <w:rPr>
          <w:rFonts w:cs="Arial"/>
          <w:szCs w:val="24"/>
          <w:lang w:eastAsia="en-GB"/>
        </w:rPr>
        <w:t xml:space="preserve">individuals </w:t>
      </w:r>
      <w:r w:rsidRPr="00095F4F">
        <w:rPr>
          <w:rFonts w:cs="Arial"/>
          <w:szCs w:val="24"/>
          <w:lang w:eastAsia="en-GB"/>
        </w:rPr>
        <w:t xml:space="preserve">the right to object to the processing of personal data. </w:t>
      </w:r>
      <w:r>
        <w:rPr>
          <w:rFonts w:cs="Arial"/>
          <w:szCs w:val="24"/>
          <w:lang w:eastAsia="en-GB"/>
        </w:rPr>
        <w:t xml:space="preserve"> However, w</w:t>
      </w:r>
      <w:r w:rsidRPr="00D25E62">
        <w:rPr>
          <w:rFonts w:cs="Arial"/>
          <w:szCs w:val="24"/>
          <w:lang w:eastAsia="en-GB"/>
        </w:rPr>
        <w:t xml:space="preserve">here </w:t>
      </w:r>
      <w:r>
        <w:rPr>
          <w:rFonts w:cs="Arial"/>
          <w:szCs w:val="24"/>
          <w:lang w:eastAsia="en-GB"/>
        </w:rPr>
        <w:t xml:space="preserve">the </w:t>
      </w:r>
      <w:r w:rsidRPr="00D25E62">
        <w:rPr>
          <w:rFonts w:cs="Arial"/>
          <w:szCs w:val="24"/>
          <w:lang w:eastAsia="en-GB"/>
        </w:rPr>
        <w:t xml:space="preserve">processing </w:t>
      </w:r>
      <w:r>
        <w:rPr>
          <w:rFonts w:cs="Arial"/>
          <w:szCs w:val="24"/>
          <w:lang w:eastAsia="en-GB"/>
        </w:rPr>
        <w:t xml:space="preserve">of </w:t>
      </w:r>
      <w:r w:rsidRPr="00D25E62">
        <w:rPr>
          <w:rFonts w:cs="Arial"/>
          <w:szCs w:val="24"/>
          <w:lang w:eastAsia="en-GB"/>
        </w:rPr>
        <w:t xml:space="preserve">personal data </w:t>
      </w:r>
      <w:r>
        <w:rPr>
          <w:rFonts w:cs="Arial"/>
          <w:szCs w:val="24"/>
          <w:lang w:eastAsia="en-GB"/>
        </w:rPr>
        <w:t xml:space="preserve">is </w:t>
      </w:r>
      <w:r w:rsidRPr="00D25E62">
        <w:rPr>
          <w:rFonts w:cs="Arial"/>
          <w:szCs w:val="24"/>
          <w:lang w:eastAsia="en-GB"/>
        </w:rPr>
        <w:t xml:space="preserve">for scientific or historical research, or statistical purposes, </w:t>
      </w:r>
      <w:r>
        <w:rPr>
          <w:rFonts w:cs="Arial"/>
          <w:szCs w:val="24"/>
          <w:lang w:eastAsia="en-GB"/>
        </w:rPr>
        <w:t xml:space="preserve">these </w:t>
      </w:r>
      <w:r w:rsidRPr="00D25E62">
        <w:rPr>
          <w:rFonts w:cs="Arial"/>
          <w:szCs w:val="24"/>
          <w:lang w:eastAsia="en-GB"/>
        </w:rPr>
        <w:t>right</w:t>
      </w:r>
      <w:r>
        <w:rPr>
          <w:rFonts w:cs="Arial"/>
          <w:szCs w:val="24"/>
          <w:lang w:eastAsia="en-GB"/>
        </w:rPr>
        <w:t>s</w:t>
      </w:r>
      <w:r w:rsidRPr="00D25E62">
        <w:rPr>
          <w:rFonts w:cs="Arial"/>
          <w:szCs w:val="24"/>
          <w:lang w:eastAsia="en-GB"/>
        </w:rPr>
        <w:t xml:space="preserve"> to object is more restricted.</w:t>
      </w:r>
    </w:p>
    <w:p w:rsidR="00E92E87" w:rsidRDefault="00E92E87" w:rsidP="00E92E87">
      <w:pPr>
        <w:rPr>
          <w:rFonts w:cs="Arial"/>
          <w:b/>
          <w:szCs w:val="24"/>
          <w:lang w:eastAsia="en-GB"/>
        </w:rPr>
      </w:pPr>
    </w:p>
    <w:p w:rsidR="00E92E87" w:rsidRDefault="00E92E87" w:rsidP="00E92E87">
      <w:pPr>
        <w:rPr>
          <w:rFonts w:cs="Arial"/>
          <w:b/>
          <w:szCs w:val="24"/>
          <w:lang w:eastAsia="en-GB"/>
        </w:rPr>
      </w:pPr>
      <w:r>
        <w:rPr>
          <w:rFonts w:cs="Arial"/>
          <w:b/>
          <w:szCs w:val="24"/>
          <w:lang w:eastAsia="en-GB"/>
        </w:rPr>
        <w:t xml:space="preserve">Can </w:t>
      </w:r>
      <w:r w:rsidR="00592E3D">
        <w:rPr>
          <w:rFonts w:cs="Arial"/>
          <w:b/>
          <w:szCs w:val="24"/>
          <w:lang w:eastAsia="en-GB"/>
        </w:rPr>
        <w:t xml:space="preserve">parents/carer/children and young people </w:t>
      </w:r>
      <w:r>
        <w:rPr>
          <w:rFonts w:cs="Arial"/>
          <w:b/>
          <w:szCs w:val="24"/>
          <w:lang w:eastAsia="en-GB"/>
        </w:rPr>
        <w:t xml:space="preserve">object to the processing of </w:t>
      </w:r>
      <w:r w:rsidR="00592E3D">
        <w:rPr>
          <w:rFonts w:cs="Arial"/>
          <w:b/>
          <w:szCs w:val="24"/>
          <w:lang w:eastAsia="en-GB"/>
        </w:rPr>
        <w:t xml:space="preserve">children and young people’s </w:t>
      </w:r>
      <w:r>
        <w:rPr>
          <w:rFonts w:cs="Arial"/>
          <w:b/>
          <w:szCs w:val="24"/>
          <w:lang w:eastAsia="en-GB"/>
        </w:rPr>
        <w:t>health and wellbeing data?</w:t>
      </w:r>
    </w:p>
    <w:p w:rsidR="00E92E87" w:rsidRDefault="00E92E87" w:rsidP="00E92E87">
      <w:pPr>
        <w:rPr>
          <w:rFonts w:cs="Arial"/>
          <w:szCs w:val="24"/>
          <w:lang w:eastAsia="en-GB"/>
        </w:rPr>
      </w:pPr>
      <w:r>
        <w:rPr>
          <w:rFonts w:cs="Arial"/>
          <w:szCs w:val="24"/>
          <w:lang w:eastAsia="en-GB"/>
        </w:rPr>
        <w:t xml:space="preserve">No.  If </w:t>
      </w:r>
      <w:r w:rsidR="00592E3D">
        <w:rPr>
          <w:rFonts w:cs="Arial"/>
          <w:szCs w:val="24"/>
          <w:lang w:eastAsia="en-GB"/>
        </w:rPr>
        <w:t>children and young people take</w:t>
      </w:r>
      <w:r>
        <w:rPr>
          <w:rFonts w:cs="Arial"/>
          <w:szCs w:val="24"/>
          <w:lang w:eastAsia="en-GB"/>
        </w:rPr>
        <w:t xml:space="preserve"> part in the survey, then as the processing this statistical data is necessary for the performance of a task carried out for reasons of public interest, </w:t>
      </w:r>
      <w:r w:rsidR="00592E3D">
        <w:rPr>
          <w:rFonts w:cs="Arial"/>
          <w:szCs w:val="24"/>
          <w:lang w:eastAsia="en-GB"/>
        </w:rPr>
        <w:t xml:space="preserve">parents/carers/children and young people </w:t>
      </w:r>
      <w:r>
        <w:rPr>
          <w:rFonts w:cs="Arial"/>
          <w:szCs w:val="24"/>
          <w:lang w:eastAsia="en-GB"/>
        </w:rPr>
        <w:t xml:space="preserve">do </w:t>
      </w:r>
      <w:r w:rsidRPr="00D25E62">
        <w:rPr>
          <w:rFonts w:cs="Arial"/>
          <w:szCs w:val="24"/>
          <w:lang w:eastAsia="en-GB"/>
        </w:rPr>
        <w:t>not have a right to object</w:t>
      </w:r>
      <w:r>
        <w:rPr>
          <w:rFonts w:cs="Arial"/>
          <w:szCs w:val="24"/>
          <w:lang w:eastAsia="en-GB"/>
        </w:rPr>
        <w:t xml:space="preserve"> to the processing of </w:t>
      </w:r>
      <w:r w:rsidR="00592E3D">
        <w:rPr>
          <w:rFonts w:cs="Arial"/>
          <w:szCs w:val="24"/>
          <w:lang w:eastAsia="en-GB"/>
        </w:rPr>
        <w:t xml:space="preserve">this </w:t>
      </w:r>
      <w:r>
        <w:rPr>
          <w:rFonts w:cs="Arial"/>
          <w:szCs w:val="24"/>
          <w:lang w:eastAsia="en-GB"/>
        </w:rPr>
        <w:t>personal data</w:t>
      </w:r>
      <w:r w:rsidR="00295688">
        <w:rPr>
          <w:rFonts w:cs="Arial"/>
          <w:szCs w:val="24"/>
          <w:lang w:eastAsia="en-GB"/>
        </w:rPr>
        <w:t xml:space="preserve"> by local authorities or the Scottish Government</w:t>
      </w:r>
      <w:r>
        <w:rPr>
          <w:rFonts w:cs="Arial"/>
          <w:szCs w:val="24"/>
          <w:lang w:eastAsia="en-GB"/>
        </w:rPr>
        <w:t>.</w:t>
      </w:r>
    </w:p>
    <w:p w:rsidR="00E92E87" w:rsidRDefault="00E92E87" w:rsidP="00E92E87">
      <w:pPr>
        <w:rPr>
          <w:rFonts w:cs="Arial"/>
          <w:szCs w:val="24"/>
          <w:lang w:eastAsia="en-GB"/>
        </w:rPr>
      </w:pPr>
      <w:r>
        <w:rPr>
          <w:rFonts w:cs="Arial"/>
          <w:szCs w:val="24"/>
          <w:lang w:eastAsia="en-GB"/>
        </w:rPr>
        <w:t xml:space="preserve">  </w:t>
      </w:r>
    </w:p>
    <w:p w:rsidR="00E92E87" w:rsidRDefault="00E92E87" w:rsidP="00E92E87">
      <w:pPr>
        <w:rPr>
          <w:rFonts w:cs="Arial"/>
          <w:szCs w:val="24"/>
          <w:lang w:eastAsia="en-GB"/>
        </w:rPr>
      </w:pPr>
      <w:r>
        <w:rPr>
          <w:rFonts w:cs="Arial"/>
          <w:b/>
          <w:szCs w:val="24"/>
          <w:lang w:eastAsia="en-GB"/>
        </w:rPr>
        <w:t xml:space="preserve">Can </w:t>
      </w:r>
      <w:r w:rsidR="00592E3D">
        <w:rPr>
          <w:rFonts w:cs="Arial"/>
          <w:b/>
          <w:szCs w:val="24"/>
          <w:lang w:eastAsia="en-GB"/>
        </w:rPr>
        <w:t xml:space="preserve">parents/carers/children and young people </w:t>
      </w:r>
      <w:r>
        <w:rPr>
          <w:rFonts w:cs="Arial"/>
          <w:b/>
          <w:szCs w:val="24"/>
          <w:lang w:eastAsia="en-GB"/>
        </w:rPr>
        <w:t xml:space="preserve">ask for </w:t>
      </w:r>
      <w:r w:rsidR="00592E3D">
        <w:rPr>
          <w:rFonts w:cs="Arial"/>
          <w:b/>
          <w:szCs w:val="24"/>
          <w:lang w:eastAsia="en-GB"/>
        </w:rPr>
        <w:t xml:space="preserve">data you hold about the </w:t>
      </w:r>
      <w:r>
        <w:rPr>
          <w:rFonts w:cs="Arial"/>
          <w:b/>
          <w:szCs w:val="24"/>
          <w:lang w:eastAsia="en-GB"/>
        </w:rPr>
        <w:t xml:space="preserve">health and wellbeing </w:t>
      </w:r>
      <w:r w:rsidR="00592E3D">
        <w:rPr>
          <w:rFonts w:cs="Arial"/>
          <w:b/>
          <w:szCs w:val="24"/>
          <w:lang w:eastAsia="en-GB"/>
        </w:rPr>
        <w:t xml:space="preserve">of children and young people </w:t>
      </w:r>
      <w:r>
        <w:rPr>
          <w:rFonts w:cs="Arial"/>
          <w:b/>
          <w:szCs w:val="24"/>
          <w:lang w:eastAsia="en-GB"/>
        </w:rPr>
        <w:t>to be deleted?</w:t>
      </w:r>
    </w:p>
    <w:p w:rsidR="00592E3D" w:rsidRDefault="00592E3D" w:rsidP="00E92E87">
      <w:pPr>
        <w:rPr>
          <w:rFonts w:cs="Arial"/>
          <w:szCs w:val="24"/>
          <w:lang w:eastAsia="en-GB"/>
        </w:rPr>
      </w:pPr>
      <w:r>
        <w:rPr>
          <w:rFonts w:cs="Arial"/>
          <w:szCs w:val="24"/>
          <w:lang w:eastAsia="en-GB"/>
        </w:rPr>
        <w:t xml:space="preserve">No.  If children and young people take part in the survey, then as the processing this statistical data is necessary for the performance of a task carried out for reasons of public interest (and for no other purpose, such as direct marketing), local authorities or the Scottish Government are not required to erase this personal data </w:t>
      </w:r>
      <w:r w:rsidRPr="00A56FA8">
        <w:rPr>
          <w:rFonts w:cs="Arial"/>
          <w:szCs w:val="24"/>
          <w:lang w:eastAsia="en-GB"/>
        </w:rPr>
        <w:t xml:space="preserve">as </w:t>
      </w:r>
      <w:r>
        <w:rPr>
          <w:rFonts w:cs="Arial"/>
          <w:szCs w:val="24"/>
          <w:lang w:eastAsia="en-GB"/>
        </w:rPr>
        <w:t xml:space="preserve">it is </w:t>
      </w:r>
      <w:r w:rsidRPr="00A56FA8">
        <w:rPr>
          <w:rFonts w:cs="Arial"/>
          <w:szCs w:val="24"/>
          <w:lang w:eastAsia="en-GB"/>
        </w:rPr>
        <w:t>need</w:t>
      </w:r>
      <w:r>
        <w:rPr>
          <w:rFonts w:cs="Arial"/>
          <w:szCs w:val="24"/>
          <w:lang w:eastAsia="en-GB"/>
        </w:rPr>
        <w:t>ed</w:t>
      </w:r>
      <w:r w:rsidRPr="00A56FA8">
        <w:rPr>
          <w:rFonts w:cs="Arial"/>
          <w:szCs w:val="24"/>
          <w:lang w:eastAsia="en-GB"/>
        </w:rPr>
        <w:t xml:space="preserve"> to </w:t>
      </w:r>
      <w:r>
        <w:rPr>
          <w:rFonts w:cs="Arial"/>
          <w:szCs w:val="24"/>
          <w:lang w:eastAsia="en-GB"/>
        </w:rPr>
        <w:t xml:space="preserve">be </w:t>
      </w:r>
      <w:r w:rsidRPr="00A56FA8">
        <w:rPr>
          <w:rFonts w:cs="Arial"/>
          <w:szCs w:val="24"/>
          <w:lang w:eastAsia="en-GB"/>
        </w:rPr>
        <w:t>retain</w:t>
      </w:r>
      <w:r>
        <w:rPr>
          <w:rFonts w:cs="Arial"/>
          <w:szCs w:val="24"/>
          <w:lang w:eastAsia="en-GB"/>
        </w:rPr>
        <w:t>ed</w:t>
      </w:r>
      <w:r w:rsidRPr="00A56FA8">
        <w:rPr>
          <w:rFonts w:cs="Arial"/>
          <w:szCs w:val="24"/>
          <w:lang w:eastAsia="en-GB"/>
        </w:rPr>
        <w:t xml:space="preserve"> for </w:t>
      </w:r>
      <w:r>
        <w:rPr>
          <w:rFonts w:cs="Arial"/>
          <w:szCs w:val="24"/>
          <w:lang w:eastAsia="en-GB"/>
        </w:rPr>
        <w:t>this purpose</w:t>
      </w:r>
      <w:r w:rsidRPr="00A56FA8">
        <w:rPr>
          <w:rFonts w:cs="Arial"/>
          <w:szCs w:val="24"/>
          <w:lang w:eastAsia="en-GB"/>
        </w:rPr>
        <w:t>.</w:t>
      </w:r>
    </w:p>
    <w:p w:rsidR="00592E3D" w:rsidRDefault="00592E3D" w:rsidP="00E92E87">
      <w:pPr>
        <w:rPr>
          <w:rFonts w:cs="Arial"/>
          <w:szCs w:val="24"/>
          <w:lang w:eastAsia="en-GB"/>
        </w:rPr>
      </w:pPr>
    </w:p>
    <w:p w:rsidR="00E92E87" w:rsidRPr="00576753" w:rsidRDefault="00E92E87" w:rsidP="00E92E87">
      <w:pPr>
        <w:rPr>
          <w:rFonts w:cs="Arial"/>
          <w:b/>
          <w:szCs w:val="24"/>
          <w:lang w:eastAsia="en-GB"/>
        </w:rPr>
      </w:pPr>
      <w:r>
        <w:rPr>
          <w:rFonts w:cs="Arial"/>
          <w:b/>
          <w:szCs w:val="24"/>
          <w:lang w:eastAsia="en-GB"/>
        </w:rPr>
        <w:t xml:space="preserve">Can </w:t>
      </w:r>
      <w:r w:rsidR="00592E3D">
        <w:rPr>
          <w:rFonts w:cs="Arial"/>
          <w:b/>
          <w:szCs w:val="24"/>
          <w:lang w:eastAsia="en-GB"/>
        </w:rPr>
        <w:t xml:space="preserve">parents/carers/children and young people </w:t>
      </w:r>
      <w:r>
        <w:rPr>
          <w:rFonts w:cs="Arial"/>
          <w:b/>
          <w:szCs w:val="24"/>
          <w:lang w:eastAsia="en-GB"/>
        </w:rPr>
        <w:t xml:space="preserve">ask to see what data you hold about </w:t>
      </w:r>
      <w:r w:rsidR="00592E3D">
        <w:rPr>
          <w:rFonts w:cs="Arial"/>
          <w:b/>
          <w:szCs w:val="24"/>
          <w:lang w:eastAsia="en-GB"/>
        </w:rPr>
        <w:t xml:space="preserve">the </w:t>
      </w:r>
      <w:r>
        <w:rPr>
          <w:rFonts w:cs="Arial"/>
          <w:b/>
          <w:szCs w:val="24"/>
          <w:lang w:eastAsia="en-GB"/>
        </w:rPr>
        <w:t>health and wellbeing</w:t>
      </w:r>
      <w:r w:rsidR="00592E3D">
        <w:rPr>
          <w:rFonts w:cs="Arial"/>
          <w:b/>
          <w:szCs w:val="24"/>
          <w:lang w:eastAsia="en-GB"/>
        </w:rPr>
        <w:t xml:space="preserve"> of children and young people</w:t>
      </w:r>
      <w:r>
        <w:rPr>
          <w:rFonts w:cs="Arial"/>
          <w:b/>
          <w:szCs w:val="24"/>
          <w:lang w:eastAsia="en-GB"/>
        </w:rPr>
        <w:t>?</w:t>
      </w:r>
    </w:p>
    <w:p w:rsidR="00E92E87" w:rsidRDefault="00E92E87">
      <w:pPr>
        <w:rPr>
          <w:rFonts w:cs="Arial"/>
          <w:szCs w:val="24"/>
          <w:lang w:eastAsia="en-GB"/>
        </w:rPr>
      </w:pPr>
      <w:r>
        <w:rPr>
          <w:rFonts w:cs="Arial"/>
          <w:szCs w:val="24"/>
          <w:lang w:eastAsia="en-GB"/>
        </w:rPr>
        <w:t xml:space="preserve">No.  If </w:t>
      </w:r>
      <w:r w:rsidR="00592E3D">
        <w:rPr>
          <w:rFonts w:cs="Arial"/>
          <w:szCs w:val="24"/>
          <w:lang w:eastAsia="en-GB"/>
        </w:rPr>
        <w:t>children and young people take</w:t>
      </w:r>
      <w:r>
        <w:rPr>
          <w:rFonts w:cs="Arial"/>
          <w:szCs w:val="24"/>
          <w:lang w:eastAsia="en-GB"/>
        </w:rPr>
        <w:t xml:space="preserve"> part in the survey, as the data </w:t>
      </w:r>
      <w:r w:rsidR="00592E3D">
        <w:rPr>
          <w:rFonts w:cs="Arial"/>
          <w:szCs w:val="24"/>
          <w:lang w:eastAsia="en-GB"/>
        </w:rPr>
        <w:t xml:space="preserve">local authorities and the Scottish Government </w:t>
      </w:r>
      <w:r>
        <w:rPr>
          <w:rFonts w:cs="Arial"/>
          <w:szCs w:val="24"/>
          <w:lang w:eastAsia="en-GB"/>
        </w:rPr>
        <w:t xml:space="preserve">will then be processing is lawfully gathered and processed for Research, Statistics and Archiving in the public interest, and that any results of the research or resulting statistics are not made available in a form which identifies </w:t>
      </w:r>
      <w:r w:rsidR="00592E3D">
        <w:rPr>
          <w:rFonts w:cs="Arial"/>
          <w:szCs w:val="24"/>
          <w:lang w:eastAsia="en-GB"/>
        </w:rPr>
        <w:t>individual children and young people</w:t>
      </w:r>
      <w:r>
        <w:rPr>
          <w:rFonts w:cs="Arial"/>
          <w:szCs w:val="24"/>
          <w:lang w:eastAsia="en-GB"/>
        </w:rPr>
        <w:t xml:space="preserve">, </w:t>
      </w:r>
      <w:r w:rsidR="00592E3D">
        <w:rPr>
          <w:rFonts w:cs="Arial"/>
          <w:szCs w:val="24"/>
          <w:lang w:eastAsia="en-GB"/>
        </w:rPr>
        <w:t xml:space="preserve">parents/carer/children and young people </w:t>
      </w:r>
      <w:r>
        <w:rPr>
          <w:rFonts w:cs="Arial"/>
          <w:szCs w:val="24"/>
          <w:lang w:eastAsia="en-GB"/>
        </w:rPr>
        <w:t xml:space="preserve">do </w:t>
      </w:r>
      <w:r w:rsidRPr="00D25E62">
        <w:rPr>
          <w:rFonts w:cs="Arial"/>
          <w:szCs w:val="24"/>
          <w:lang w:eastAsia="en-GB"/>
        </w:rPr>
        <w:t xml:space="preserve">not have a right to </w:t>
      </w:r>
      <w:r>
        <w:rPr>
          <w:rFonts w:cs="Arial"/>
          <w:szCs w:val="24"/>
          <w:lang w:eastAsia="en-GB"/>
        </w:rPr>
        <w:t xml:space="preserve">request access to the data </w:t>
      </w:r>
      <w:r w:rsidR="00592E3D">
        <w:rPr>
          <w:rFonts w:cs="Arial"/>
          <w:szCs w:val="24"/>
          <w:lang w:eastAsia="en-GB"/>
        </w:rPr>
        <w:t>they</w:t>
      </w:r>
      <w:r>
        <w:rPr>
          <w:rFonts w:cs="Arial"/>
          <w:szCs w:val="24"/>
          <w:lang w:eastAsia="en-GB"/>
        </w:rPr>
        <w:t xml:space="preserve"> hold about </w:t>
      </w:r>
      <w:r w:rsidR="00592E3D">
        <w:rPr>
          <w:rFonts w:cs="Arial"/>
          <w:szCs w:val="24"/>
          <w:lang w:eastAsia="en-GB"/>
        </w:rPr>
        <w:t>children and young people</w:t>
      </w:r>
      <w:r w:rsidRPr="00D25E62">
        <w:rPr>
          <w:rFonts w:cs="Arial"/>
          <w:szCs w:val="24"/>
          <w:lang w:eastAsia="en-GB"/>
        </w:rPr>
        <w:t>.</w:t>
      </w:r>
    </w:p>
    <w:p w:rsidR="00295688" w:rsidRDefault="00295688">
      <w:pPr>
        <w:rPr>
          <w:rFonts w:cs="Arial"/>
          <w:szCs w:val="24"/>
          <w:lang w:eastAsia="en-GB"/>
        </w:rPr>
      </w:pPr>
    </w:p>
    <w:p w:rsidR="00295688" w:rsidRPr="00295688" w:rsidRDefault="00295688" w:rsidP="00295688">
      <w:pPr>
        <w:rPr>
          <w:rFonts w:cs="Arial"/>
          <w:b/>
          <w:szCs w:val="24"/>
          <w:lang w:eastAsia="en-GB"/>
        </w:rPr>
      </w:pPr>
      <w:r w:rsidRPr="00295688">
        <w:rPr>
          <w:rFonts w:cs="Arial"/>
          <w:b/>
          <w:szCs w:val="24"/>
          <w:lang w:eastAsia="en-GB"/>
        </w:rPr>
        <w:t xml:space="preserve">Where can </w:t>
      </w:r>
      <w:r>
        <w:rPr>
          <w:rFonts w:cs="Arial"/>
          <w:b/>
          <w:szCs w:val="24"/>
          <w:lang w:eastAsia="en-GB"/>
        </w:rPr>
        <w:t xml:space="preserve">parents, carers or children and young people go to </w:t>
      </w:r>
      <w:r w:rsidRPr="00295688">
        <w:rPr>
          <w:rFonts w:cs="Arial"/>
          <w:b/>
          <w:szCs w:val="24"/>
          <w:lang w:eastAsia="en-GB"/>
        </w:rPr>
        <w:t xml:space="preserve">get more information, or who can </w:t>
      </w:r>
      <w:r>
        <w:rPr>
          <w:rFonts w:cs="Arial"/>
          <w:b/>
          <w:szCs w:val="24"/>
          <w:lang w:eastAsia="en-GB"/>
        </w:rPr>
        <w:t>they</w:t>
      </w:r>
      <w:r w:rsidRPr="00295688">
        <w:rPr>
          <w:rFonts w:cs="Arial"/>
          <w:b/>
          <w:szCs w:val="24"/>
          <w:lang w:eastAsia="en-GB"/>
        </w:rPr>
        <w:t xml:space="preserve"> contact to further discuss the census?</w:t>
      </w:r>
    </w:p>
    <w:p w:rsidR="00295688" w:rsidRPr="00420FA8" w:rsidRDefault="00295688" w:rsidP="00295688">
      <w:pPr>
        <w:rPr>
          <w:rFonts w:cs="Arial"/>
          <w:szCs w:val="24"/>
          <w:lang w:eastAsia="en-GB"/>
        </w:rPr>
      </w:pPr>
      <w:r w:rsidRPr="00295688">
        <w:rPr>
          <w:rFonts w:cs="Arial"/>
          <w:szCs w:val="24"/>
          <w:lang w:eastAsia="en-GB"/>
        </w:rPr>
        <w:t xml:space="preserve">For further information, please </w:t>
      </w:r>
      <w:r>
        <w:rPr>
          <w:rFonts w:cs="Arial"/>
          <w:szCs w:val="24"/>
          <w:lang w:eastAsia="en-GB"/>
        </w:rPr>
        <w:t xml:space="preserve">contact your school or local authority in the first instance.  Alternatively, please contact </w:t>
      </w:r>
      <w:r w:rsidR="00420FA8">
        <w:rPr>
          <w:rFonts w:cs="Arial"/>
          <w:szCs w:val="24"/>
          <w:lang w:eastAsia="en-GB"/>
        </w:rPr>
        <w:t>Jill Morton</w:t>
      </w:r>
      <w:r w:rsidRPr="00295688">
        <w:rPr>
          <w:rFonts w:cs="Arial"/>
          <w:szCs w:val="24"/>
          <w:lang w:eastAsia="en-GB"/>
        </w:rPr>
        <w:t xml:space="preserve">, Head of </w:t>
      </w:r>
      <w:r w:rsidR="00420FA8">
        <w:rPr>
          <w:rFonts w:cs="Arial"/>
          <w:szCs w:val="24"/>
          <w:lang w:eastAsia="en-GB"/>
        </w:rPr>
        <w:t>Benchmarking and Improving Evidence</w:t>
      </w:r>
      <w:r w:rsidRPr="00295688">
        <w:rPr>
          <w:rFonts w:cs="Arial"/>
          <w:szCs w:val="24"/>
          <w:lang w:eastAsia="en-GB"/>
        </w:rPr>
        <w:t xml:space="preserve"> </w:t>
      </w:r>
      <w:r>
        <w:rPr>
          <w:rFonts w:cs="Arial"/>
          <w:szCs w:val="24"/>
          <w:lang w:eastAsia="en-GB"/>
        </w:rPr>
        <w:t xml:space="preserve">at the Scottish Government </w:t>
      </w:r>
      <w:r w:rsidRPr="00295688">
        <w:rPr>
          <w:rFonts w:cs="Arial"/>
          <w:szCs w:val="24"/>
          <w:lang w:eastAsia="en-GB"/>
        </w:rPr>
        <w:t xml:space="preserve">by e-mail </w:t>
      </w:r>
      <w:hyperlink r:id="rId9" w:history="1">
        <w:r w:rsidR="00420FA8" w:rsidRPr="00A055FF">
          <w:rPr>
            <w:rStyle w:val="Hyperlink"/>
            <w:rFonts w:cs="Arial"/>
            <w:szCs w:val="24"/>
            <w:lang w:eastAsia="en-GB"/>
          </w:rPr>
          <w:t>jill.morton@gov.scot</w:t>
        </w:r>
      </w:hyperlink>
      <w:r w:rsidR="00420FA8">
        <w:rPr>
          <w:rFonts w:cs="Arial"/>
          <w:szCs w:val="24"/>
          <w:lang w:eastAsia="en-GB"/>
        </w:rPr>
        <w:t xml:space="preserve"> </w:t>
      </w:r>
      <w:r>
        <w:rPr>
          <w:rFonts w:cs="Arial"/>
          <w:szCs w:val="24"/>
          <w:lang w:eastAsia="en-GB"/>
        </w:rPr>
        <w:t xml:space="preserve">or by telephone on </w:t>
      </w:r>
      <w:r w:rsidR="00420FA8" w:rsidRPr="00420FA8">
        <w:rPr>
          <w:rFonts w:cs="Arial"/>
          <w:szCs w:val="24"/>
          <w:lang w:eastAsia="en-GB"/>
        </w:rPr>
        <w:t>+ 44(0)7917175112</w:t>
      </w:r>
      <w:r w:rsidRPr="00420FA8">
        <w:rPr>
          <w:rFonts w:cs="Arial"/>
          <w:szCs w:val="24"/>
          <w:lang w:eastAsia="en-GB"/>
        </w:rPr>
        <w:t>.</w:t>
      </w:r>
    </w:p>
    <w:sectPr w:rsidR="00295688" w:rsidRPr="00420FA8" w:rsidSect="00B561C0">
      <w:footerReference w:type="default" r:id="rId10"/>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2F06" w:rsidRDefault="00142F06" w:rsidP="00E405FC">
      <w:r>
        <w:separator/>
      </w:r>
    </w:p>
  </w:endnote>
  <w:endnote w:type="continuationSeparator" w:id="0">
    <w:p w:rsidR="00142F06" w:rsidRDefault="00142F06" w:rsidP="00E405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6231655"/>
      <w:docPartObj>
        <w:docPartGallery w:val="Page Numbers (Bottom of Page)"/>
        <w:docPartUnique/>
      </w:docPartObj>
    </w:sdtPr>
    <w:sdtEndPr>
      <w:rPr>
        <w:color w:val="7F7F7F" w:themeColor="background1" w:themeShade="7F"/>
        <w:spacing w:val="60"/>
      </w:rPr>
    </w:sdtEndPr>
    <w:sdtContent>
      <w:p w:rsidR="00E405FC" w:rsidRDefault="00E405FC">
        <w:pPr>
          <w:pStyle w:val="Footer"/>
          <w:pBdr>
            <w:top w:val="single" w:sz="4" w:space="1" w:color="D9D9D9" w:themeColor="background1" w:themeShade="D9"/>
          </w:pBdr>
          <w:jc w:val="right"/>
        </w:pPr>
        <w:r>
          <w:fldChar w:fldCharType="begin"/>
        </w:r>
        <w:r>
          <w:instrText xml:space="preserve"> PAGE   \* MERGEFORMAT </w:instrText>
        </w:r>
        <w:r>
          <w:fldChar w:fldCharType="separate"/>
        </w:r>
        <w:r w:rsidR="0089469C">
          <w:rPr>
            <w:noProof/>
          </w:rPr>
          <w:t>5</w:t>
        </w:r>
        <w:r>
          <w:rPr>
            <w:noProof/>
          </w:rPr>
          <w:fldChar w:fldCharType="end"/>
        </w:r>
        <w:r>
          <w:t xml:space="preserve"> | </w:t>
        </w:r>
        <w:r>
          <w:rPr>
            <w:color w:val="7F7F7F" w:themeColor="background1" w:themeShade="7F"/>
            <w:spacing w:val="60"/>
          </w:rPr>
          <w:t>Page</w:t>
        </w:r>
      </w:p>
    </w:sdtContent>
  </w:sdt>
  <w:p w:rsidR="00E405FC" w:rsidRDefault="00E405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2F06" w:rsidRDefault="00142F06" w:rsidP="00E405FC">
      <w:r>
        <w:separator/>
      </w:r>
    </w:p>
  </w:footnote>
  <w:footnote w:type="continuationSeparator" w:id="0">
    <w:p w:rsidR="00142F06" w:rsidRDefault="00142F06" w:rsidP="00E405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E230D310"/>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15AD30CC"/>
    <w:multiLevelType w:val="hybridMultilevel"/>
    <w:tmpl w:val="4052DC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D0166AF"/>
    <w:multiLevelType w:val="multilevel"/>
    <w:tmpl w:val="17580C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5DA2362"/>
    <w:multiLevelType w:val="hybridMultilevel"/>
    <w:tmpl w:val="31EED1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3713AD"/>
    <w:multiLevelType w:val="multilevel"/>
    <w:tmpl w:val="976ED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C912E42"/>
    <w:multiLevelType w:val="hybridMultilevel"/>
    <w:tmpl w:val="77521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8632015"/>
    <w:multiLevelType w:val="multilevel"/>
    <w:tmpl w:val="EF5A0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52C1161"/>
    <w:multiLevelType w:val="singleLevel"/>
    <w:tmpl w:val="F80453F2"/>
    <w:lvl w:ilvl="0">
      <w:start w:val="1"/>
      <w:numFmt w:val="bullet"/>
      <w:pStyle w:val="Bulletted"/>
      <w:lvlText w:val=""/>
      <w:lvlJc w:val="left"/>
      <w:pPr>
        <w:tabs>
          <w:tab w:val="num" w:pos="360"/>
        </w:tabs>
        <w:ind w:left="360" w:hanging="360"/>
      </w:pPr>
      <w:rPr>
        <w:rFonts w:ascii="Symbol" w:hAnsi="Symbol" w:hint="default"/>
      </w:rPr>
    </w:lvl>
  </w:abstractNum>
  <w:abstractNum w:abstractNumId="8" w15:restartNumberingAfterBreak="0">
    <w:nsid w:val="6C4B394F"/>
    <w:multiLevelType w:val="multilevel"/>
    <w:tmpl w:val="976ED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0"/>
  </w:num>
  <w:num w:numId="3">
    <w:abstractNumId w:val="0"/>
  </w:num>
  <w:num w:numId="4">
    <w:abstractNumId w:val="0"/>
  </w:num>
  <w:num w:numId="5">
    <w:abstractNumId w:val="7"/>
  </w:num>
  <w:num w:numId="6">
    <w:abstractNumId w:val="0"/>
  </w:num>
  <w:num w:numId="7">
    <w:abstractNumId w:val="6"/>
  </w:num>
  <w:num w:numId="8">
    <w:abstractNumId w:val="2"/>
  </w:num>
  <w:num w:numId="9">
    <w:abstractNumId w:val="8"/>
  </w:num>
  <w:num w:numId="10">
    <w:abstractNumId w:val="5"/>
  </w:num>
  <w:num w:numId="11">
    <w:abstractNumId w:val="4"/>
  </w:num>
  <w:num w:numId="12">
    <w:abstractNumId w:val="3"/>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24B"/>
    <w:rsid w:val="00027C27"/>
    <w:rsid w:val="000C0CF4"/>
    <w:rsid w:val="000F7AB2"/>
    <w:rsid w:val="00142F06"/>
    <w:rsid w:val="00281579"/>
    <w:rsid w:val="00295688"/>
    <w:rsid w:val="00306C61"/>
    <w:rsid w:val="0037582B"/>
    <w:rsid w:val="003D1649"/>
    <w:rsid w:val="00420FA8"/>
    <w:rsid w:val="004254B5"/>
    <w:rsid w:val="004A136B"/>
    <w:rsid w:val="004A76C8"/>
    <w:rsid w:val="00592E3D"/>
    <w:rsid w:val="006706F2"/>
    <w:rsid w:val="00684847"/>
    <w:rsid w:val="00857548"/>
    <w:rsid w:val="0089469C"/>
    <w:rsid w:val="009B7615"/>
    <w:rsid w:val="00AA672D"/>
    <w:rsid w:val="00AD04D8"/>
    <w:rsid w:val="00B51BDC"/>
    <w:rsid w:val="00B561C0"/>
    <w:rsid w:val="00B773CE"/>
    <w:rsid w:val="00C91823"/>
    <w:rsid w:val="00CA72C8"/>
    <w:rsid w:val="00D008AB"/>
    <w:rsid w:val="00E405FC"/>
    <w:rsid w:val="00E7724B"/>
    <w:rsid w:val="00E92E87"/>
    <w:rsid w:val="00FA4B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78AB77-469E-4AFC-AF82-9F4D0B6D2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724B"/>
    <w:rPr>
      <w:rFonts w:ascii="Arial" w:hAnsi="Arial" w:cs="Times New Roman"/>
      <w:sz w:val="24"/>
      <w:szCs w:val="20"/>
    </w:rPr>
  </w:style>
  <w:style w:type="paragraph" w:styleId="Heading1">
    <w:name w:val="heading 1"/>
    <w:aliases w:val="Outline1"/>
    <w:basedOn w:val="Normal"/>
    <w:next w:val="Normal"/>
    <w:link w:val="Heading1Char"/>
    <w:qFormat/>
    <w:rsid w:val="00C91823"/>
    <w:pPr>
      <w:numPr>
        <w:numId w:val="6"/>
      </w:numPr>
      <w:outlineLvl w:val="0"/>
    </w:pPr>
    <w:rPr>
      <w:kern w:val="24"/>
    </w:rPr>
  </w:style>
  <w:style w:type="paragraph" w:styleId="Heading2">
    <w:name w:val="heading 2"/>
    <w:aliases w:val="Outline2"/>
    <w:basedOn w:val="Normal"/>
    <w:next w:val="Normal"/>
    <w:link w:val="Heading2Char"/>
    <w:qFormat/>
    <w:rsid w:val="00C91823"/>
    <w:pPr>
      <w:numPr>
        <w:ilvl w:val="1"/>
        <w:numId w:val="6"/>
      </w:numPr>
      <w:outlineLvl w:val="1"/>
    </w:pPr>
    <w:rPr>
      <w:kern w:val="24"/>
    </w:rPr>
  </w:style>
  <w:style w:type="paragraph" w:styleId="Heading3">
    <w:name w:val="heading 3"/>
    <w:aliases w:val="Outline3"/>
    <w:basedOn w:val="Normal"/>
    <w:next w:val="Normal"/>
    <w:link w:val="Heading3Char"/>
    <w:qFormat/>
    <w:rsid w:val="00B773CE"/>
    <w:pPr>
      <w:numPr>
        <w:ilvl w:val="2"/>
        <w:numId w:val="6"/>
      </w:numPr>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B773CE"/>
    <w:pPr>
      <w:numPr>
        <w:numId w:val="5"/>
      </w:numPr>
      <w:tabs>
        <w:tab w:val="left" w:pos="360"/>
        <w:tab w:val="left" w:pos="1080"/>
        <w:tab w:val="left" w:pos="1800"/>
        <w:tab w:val="left" w:pos="3240"/>
      </w:tabs>
    </w:pPr>
  </w:style>
  <w:style w:type="paragraph" w:styleId="Footer">
    <w:name w:val="footer"/>
    <w:basedOn w:val="Normal"/>
    <w:link w:val="FooterChar"/>
    <w:uiPriority w:val="99"/>
    <w:rsid w:val="00C91823"/>
    <w:pPr>
      <w:tabs>
        <w:tab w:val="center" w:pos="4153"/>
        <w:tab w:val="right" w:pos="8306"/>
      </w:tabs>
    </w:pPr>
  </w:style>
  <w:style w:type="character" w:customStyle="1" w:styleId="FooterChar">
    <w:name w:val="Footer Char"/>
    <w:basedOn w:val="DefaultParagraphFont"/>
    <w:link w:val="Footer"/>
    <w:uiPriority w:val="99"/>
    <w:rsid w:val="00C91823"/>
    <w:rPr>
      <w:rFonts w:ascii="Arial" w:eastAsia="Times New Roman" w:hAnsi="Arial" w:cs="Times New Roman"/>
      <w:sz w:val="24"/>
      <w:szCs w:val="20"/>
    </w:rPr>
  </w:style>
  <w:style w:type="paragraph" w:styleId="Header">
    <w:name w:val="header"/>
    <w:basedOn w:val="Normal"/>
    <w:link w:val="HeaderChar"/>
    <w:rsid w:val="00C91823"/>
    <w:pPr>
      <w:tabs>
        <w:tab w:val="center" w:pos="4153"/>
        <w:tab w:val="right" w:pos="8306"/>
      </w:tabs>
    </w:pPr>
  </w:style>
  <w:style w:type="character" w:customStyle="1" w:styleId="HeaderChar">
    <w:name w:val="Header Char"/>
    <w:basedOn w:val="DefaultParagraphFont"/>
    <w:link w:val="Header"/>
    <w:rsid w:val="00C91823"/>
    <w:rPr>
      <w:rFonts w:ascii="Arial" w:eastAsia="Times New Roman" w:hAnsi="Arial" w:cs="Times New Roman"/>
      <w:sz w:val="24"/>
      <w:szCs w:val="20"/>
    </w:rPr>
  </w:style>
  <w:style w:type="character" w:customStyle="1" w:styleId="Heading1Char">
    <w:name w:val="Heading 1 Char"/>
    <w:aliases w:val="Outline1 Char"/>
    <w:basedOn w:val="DefaultParagraphFont"/>
    <w:link w:val="Heading1"/>
    <w:rsid w:val="00C91823"/>
    <w:rPr>
      <w:rFonts w:ascii="Arial" w:eastAsia="Times New Roman" w:hAnsi="Arial" w:cs="Times New Roman"/>
      <w:kern w:val="24"/>
      <w:sz w:val="24"/>
      <w:szCs w:val="20"/>
    </w:rPr>
  </w:style>
  <w:style w:type="character" w:customStyle="1" w:styleId="Heading2Char">
    <w:name w:val="Heading 2 Char"/>
    <w:aliases w:val="Outline2 Char"/>
    <w:basedOn w:val="DefaultParagraphFont"/>
    <w:link w:val="Heading2"/>
    <w:rsid w:val="00C91823"/>
    <w:rPr>
      <w:rFonts w:ascii="Arial" w:eastAsia="Times New Roman" w:hAnsi="Arial" w:cs="Times New Roman"/>
      <w:kern w:val="24"/>
      <w:sz w:val="24"/>
      <w:szCs w:val="20"/>
    </w:rPr>
  </w:style>
  <w:style w:type="character" w:customStyle="1" w:styleId="Heading3Char">
    <w:name w:val="Heading 3 Char"/>
    <w:aliases w:val="Outline3 Char"/>
    <w:basedOn w:val="DefaultParagraphFont"/>
    <w:link w:val="Heading3"/>
    <w:rsid w:val="00C91823"/>
    <w:rPr>
      <w:rFonts w:ascii="Arial" w:hAnsi="Arial" w:cs="Times New Roman"/>
      <w:kern w:val="24"/>
      <w:sz w:val="24"/>
      <w:szCs w:val="20"/>
    </w:rPr>
  </w:style>
  <w:style w:type="paragraph" w:customStyle="1" w:styleId="Outline4">
    <w:name w:val="Outline4"/>
    <w:basedOn w:val="Normal"/>
    <w:next w:val="Normal"/>
    <w:rsid w:val="00C91823"/>
    <w:pPr>
      <w:ind w:left="2160"/>
    </w:pPr>
    <w:rPr>
      <w:kern w:val="24"/>
    </w:rPr>
  </w:style>
  <w:style w:type="paragraph" w:customStyle="1" w:styleId="Outline5">
    <w:name w:val="Outline5"/>
    <w:basedOn w:val="Normal"/>
    <w:next w:val="Normal"/>
    <w:rsid w:val="00C91823"/>
    <w:pPr>
      <w:ind w:left="720"/>
    </w:pPr>
    <w:rPr>
      <w:kern w:val="24"/>
    </w:rPr>
  </w:style>
  <w:style w:type="paragraph" w:customStyle="1" w:styleId="Outline6">
    <w:name w:val="Outline6"/>
    <w:basedOn w:val="Normal"/>
    <w:next w:val="Normal"/>
    <w:rsid w:val="00C91823"/>
    <w:pPr>
      <w:spacing w:after="240"/>
      <w:ind w:left="2160"/>
    </w:pPr>
    <w:rPr>
      <w:kern w:val="24"/>
    </w:rPr>
  </w:style>
  <w:style w:type="paragraph" w:customStyle="1" w:styleId="Outline7">
    <w:name w:val="Outline7"/>
    <w:basedOn w:val="Normal"/>
    <w:next w:val="Normal"/>
    <w:rsid w:val="00C91823"/>
    <w:pPr>
      <w:spacing w:after="240"/>
      <w:ind w:left="720"/>
    </w:pPr>
    <w:rPr>
      <w:kern w:val="24"/>
    </w:rPr>
  </w:style>
  <w:style w:type="paragraph" w:styleId="ListParagraph">
    <w:name w:val="List Paragraph"/>
    <w:aliases w:val="F5 List Paragraph,List Paragraph2,MAIN CONTENT,List Paragraph12,Dot pt,List Paragraph1,Colorful List - Accent 11,No Spacing1,List Paragraph Char Char Char,Indicator Text,Numbered Para 1,Bullet Points,Bullet 1,Normal numbered,OBC Bullet,L"/>
    <w:basedOn w:val="Normal"/>
    <w:link w:val="ListParagraphChar"/>
    <w:uiPriority w:val="34"/>
    <w:qFormat/>
    <w:rsid w:val="00E7724B"/>
    <w:pPr>
      <w:ind w:left="720"/>
      <w:contextualSpacing/>
    </w:pPr>
  </w:style>
  <w:style w:type="paragraph" w:styleId="BalloonText">
    <w:name w:val="Balloon Text"/>
    <w:basedOn w:val="Normal"/>
    <w:link w:val="BalloonTextChar"/>
    <w:uiPriority w:val="99"/>
    <w:semiHidden/>
    <w:unhideWhenUsed/>
    <w:rsid w:val="00E405F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05FC"/>
    <w:rPr>
      <w:rFonts w:ascii="Segoe UI" w:hAnsi="Segoe UI" w:cs="Segoe UI"/>
      <w:sz w:val="18"/>
      <w:szCs w:val="18"/>
    </w:rPr>
  </w:style>
  <w:style w:type="character" w:styleId="Hyperlink">
    <w:name w:val="Hyperlink"/>
    <w:basedOn w:val="DefaultParagraphFont"/>
    <w:uiPriority w:val="99"/>
    <w:unhideWhenUsed/>
    <w:rsid w:val="00E92E87"/>
    <w:rPr>
      <w:color w:val="0563C1" w:themeColor="hyperlink"/>
      <w:u w:val="single"/>
    </w:rPr>
  </w:style>
  <w:style w:type="character" w:customStyle="1" w:styleId="ListParagraphChar">
    <w:name w:val="List Paragraph Char"/>
    <w:aliases w:val="F5 List Paragraph Char,List Paragraph2 Char,MAIN CONTENT Char,List Paragraph12 Char,Dot pt Char,List Paragraph1 Char,Colorful List - Accent 11 Char,No Spacing1 Char,List Paragraph Char Char Char Char,Indicator Text Char,Bullet 1 Char"/>
    <w:link w:val="ListParagraph"/>
    <w:uiPriority w:val="34"/>
    <w:qFormat/>
    <w:locked/>
    <w:rsid w:val="00E92E87"/>
    <w:rPr>
      <w:rFonts w:ascii="Arial" w:hAnsi="Arial" w:cs="Times New Roman"/>
      <w:sz w:val="24"/>
      <w:szCs w:val="20"/>
    </w:rPr>
  </w:style>
  <w:style w:type="character" w:customStyle="1" w:styleId="email">
    <w:name w:val="email"/>
    <w:basedOn w:val="DefaultParagraphFont"/>
    <w:rsid w:val="00E92E87"/>
  </w:style>
  <w:style w:type="character" w:styleId="FollowedHyperlink">
    <w:name w:val="FollowedHyperlink"/>
    <w:basedOn w:val="DefaultParagraphFont"/>
    <w:uiPriority w:val="99"/>
    <w:semiHidden/>
    <w:unhideWhenUsed/>
    <w:rsid w:val="00420FA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7763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scot/publications/joined-up-data-better-decisions-guiding-principles-data-linkage/pages/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ill.morton@gov.sc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53D26341A57B383EE0540010E0463CCA" version="1.0.0">
  <systemFields>
    <field name="Objective-Id">
      <value order="0">A30671392</value>
    </field>
    <field name="Objective-Title">
      <value order="0">HWB Census 2020-21 - QA document</value>
    </field>
    <field name="Objective-Description">
      <value order="0"/>
    </field>
    <field name="Objective-CreationStamp">
      <value order="0">2020-11-03T10:29:53Z</value>
    </field>
    <field name="Objective-IsApproved">
      <value order="0">false</value>
    </field>
    <field name="Objective-IsPublished">
      <value order="0">false</value>
    </field>
    <field name="Objective-DatePublished">
      <value order="0"/>
    </field>
    <field name="Objective-ModificationStamp">
      <value order="0">2020-11-10T10:31:27Z</value>
    </field>
    <field name="Objective-Owner">
      <value order="0">Morton, Jill J (N310058)</value>
    </field>
    <field name="Objective-Path">
      <value order="0">Objective Global Folder:SG File Plan:Education, careers and employment:Education and skills:Schools - Performance and standards:Research and analysis: Schools - performance and standards:Statistical: Education Analytical Services - Health &amp; Wellbeing Census:  restricted working papers: 2018-2023</value>
    </field>
    <field name="Objective-Parent">
      <value order="0">Statistical: Education Analytical Services - Health &amp; Wellbeing Census:  restricted working papers: 2018-2023</value>
    </field>
    <field name="Objective-State">
      <value order="0">Being Drafted</value>
    </field>
    <field name="Objective-VersionId">
      <value order="0">vA44766784</value>
    </field>
    <field name="Objective-Version">
      <value order="0">0.3</value>
    </field>
    <field name="Objective-VersionNumber">
      <value order="0">3</value>
    </field>
    <field name="Objective-VersionComment">
      <value order="0"/>
    </field>
    <field name="Objective-FileNumber">
      <value order="0">PROJ/19383</value>
    </field>
    <field name="Objective-Classification">
      <value order="0">OFFICIAL-SENSITIVE</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field name="Objective-Required Redaction">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Pages>
  <Words>1990</Words>
  <Characters>11346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13310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Buckley R (Raymond)</dc:creator>
  <cp:keywords/>
  <dc:description/>
  <cp:lastModifiedBy>Murr S (Stefanie)</cp:lastModifiedBy>
  <cp:revision>6</cp:revision>
  <cp:lastPrinted>2020-02-14T14:41:00Z</cp:lastPrinted>
  <dcterms:created xsi:type="dcterms:W3CDTF">2021-08-17T14:33:00Z</dcterms:created>
  <dcterms:modified xsi:type="dcterms:W3CDTF">2021-11-02T16:29:00Z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A30671392</vt:lpwstr>
  </property>
  <property fmtid="{D5CDD505-2E9C-101B-9397-08002B2CF9AE}" pid="4" name="Objective-Title">
    <vt:lpwstr>HWB Census 2020-21 - QA document</vt:lpwstr>
  </property>
  <property fmtid="{D5CDD505-2E9C-101B-9397-08002B2CF9AE}" pid="5" name="Objective-Description">
    <vt:lpwstr/>
  </property>
  <property fmtid="{D5CDD505-2E9C-101B-9397-08002B2CF9AE}" pid="6" name="Objective-CreationStamp">
    <vt:filetime>2020-11-03T10:30:09Z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2020-11-10T10:31:27Z</vt:filetime>
  </property>
  <property fmtid="{D5CDD505-2E9C-101B-9397-08002B2CF9AE}" pid="11" name="Objective-Owner">
    <vt:lpwstr>Morton, Jill J (N310058)</vt:lpwstr>
  </property>
  <property fmtid="{D5CDD505-2E9C-101B-9397-08002B2CF9AE}" pid="12" name="Objective-Path">
    <vt:lpwstr>Objective Global Folder:SG File Plan:Education, careers and employment:Education and skills:Schools - Performance and standards:Research and analysis: Schools - performance and standards:Statistical: Education Analytical Services - Health &amp; Wellbeing Cens</vt:lpwstr>
  </property>
  <property fmtid="{D5CDD505-2E9C-101B-9397-08002B2CF9AE}" pid="13" name="Objective-Parent">
    <vt:lpwstr>Statistical: Education Analytical Services - Health &amp; Wellbeing Census:  restricted working papers: 2018-2023</vt:lpwstr>
  </property>
  <property fmtid="{D5CDD505-2E9C-101B-9397-08002B2CF9AE}" pid="14" name="Objective-State">
    <vt:lpwstr>Being Drafted</vt:lpwstr>
  </property>
  <property fmtid="{D5CDD505-2E9C-101B-9397-08002B2CF9AE}" pid="15" name="Objective-VersionId">
    <vt:lpwstr>vA44766784</vt:lpwstr>
  </property>
  <property fmtid="{D5CDD505-2E9C-101B-9397-08002B2CF9AE}" pid="16" name="Objective-Version">
    <vt:lpwstr>0.3</vt:lpwstr>
  </property>
  <property fmtid="{D5CDD505-2E9C-101B-9397-08002B2CF9AE}" pid="17" name="Objective-VersionNumber">
    <vt:r8>3</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OFFICIAL-SENSITIVE]</vt:lpwstr>
  </property>
  <property fmtid="{D5CDD505-2E9C-101B-9397-08002B2CF9AE}" pid="21" name="Objective-Caveats">
    <vt:lpwstr/>
  </property>
  <property fmtid="{D5CDD505-2E9C-101B-9397-08002B2CF9AE}" pid="22" name="Objective-Date of Original">
    <vt:lpwstr/>
  </property>
  <property fmtid="{D5CDD505-2E9C-101B-9397-08002B2CF9AE}" pid="23" name="Objective-Date Received">
    <vt:lpwstr/>
  </property>
  <property fmtid="{D5CDD505-2E9C-101B-9397-08002B2CF9AE}" pid="24" name="Objective-SG Web Publication - Category">
    <vt:lpwstr/>
  </property>
  <property fmtid="{D5CDD505-2E9C-101B-9397-08002B2CF9AE}" pid="25" name="Objective-SG Web Publication - Category 2 Classification">
    <vt:lpwstr/>
  </property>
  <property fmtid="{D5CDD505-2E9C-101B-9397-08002B2CF9AE}" pid="26" name="Objective-Connect Creator">
    <vt:lpwstr/>
  </property>
  <property fmtid="{D5CDD505-2E9C-101B-9397-08002B2CF9AE}" pid="27" name="Objective-Required Redaction">
    <vt:lpwstr/>
  </property>
  <property fmtid="{D5CDD505-2E9C-101B-9397-08002B2CF9AE}" pid="28" name="Objective-Comment">
    <vt:lpwstr/>
  </property>
  <property fmtid="{D5CDD505-2E9C-101B-9397-08002B2CF9AE}" pid="29" name="Objective-Date of Original [system]">
    <vt:lpwstr/>
  </property>
  <property fmtid="{D5CDD505-2E9C-101B-9397-08002B2CF9AE}" pid="30" name="Objective-Date Received [system]">
    <vt:lpwstr/>
  </property>
  <property fmtid="{D5CDD505-2E9C-101B-9397-08002B2CF9AE}" pid="31" name="Objective-SG Web Publication - Category [system]">
    <vt:lpwstr/>
  </property>
  <property fmtid="{D5CDD505-2E9C-101B-9397-08002B2CF9AE}" pid="32" name="Objective-SG Web Publication - Category 2 Classification [system]">
    <vt:lpwstr/>
  </property>
  <property fmtid="{D5CDD505-2E9C-101B-9397-08002B2CF9AE}" pid="33" name="Objective-Connect Creator [system]">
    <vt:lpwstr/>
  </property>
  <property fmtid="{D5CDD505-2E9C-101B-9397-08002B2CF9AE}" pid="34" name="Objective-Required Redaction [system]">
    <vt:lpwstr/>
  </property>
</Properties>
</file>