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vnd.ms-visio.drawing" Extension="vsdx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C8" w:rsidRDefault="007B08C8" w:rsidP="007B08C8">
      <w:pPr>
        <w:jc w:val="both"/>
        <w:sectPr w:rsidR="007B08C8" w:rsidSect="0098480D">
          <w:pgSz w:w="16838" w:h="11906" w:orient="landscape" w:code="9"/>
          <w:pgMar w:top="1440" w:right="1440" w:bottom="1440" w:left="1440" w:header="720" w:footer="720" w:gutter="0"/>
          <w:cols w:space="708"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584541" wp14:editId="466583BD">
                <wp:simplePos x="0" y="0"/>
                <wp:positionH relativeFrom="column">
                  <wp:posOffset>167640</wp:posOffset>
                </wp:positionH>
                <wp:positionV relativeFrom="paragraph">
                  <wp:posOffset>-342900</wp:posOffset>
                </wp:positionV>
                <wp:extent cx="990600" cy="3333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8C8" w:rsidRDefault="007B08C8" w:rsidP="007B08C8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ANNEX A</w:t>
                            </w:r>
                          </w:p>
                          <w:p w:rsidR="007B08C8" w:rsidRDefault="007B08C8" w:rsidP="007B08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845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2pt;margin-top:-27pt;width:78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ppFA4CQIAAPMDAAAOAAAAZHJzL2Uyb0RvYy54bWysU9tu2zAMfR+wfxD0vtjJkrYx4hRduw4D ugvQ7gMYWY6FSaImKbGzry8lp2mwvQ3TgyCJ5CHPIbW6Hoxme+mDQlvz6aTkTFqBjbLbmv94un93 xVmIYBvQaGXNDzLw6/XbN6veVXKGHepGekYgNlS9q3kXo6uKIohOGggTdNKSsUVvINLVb4vGQ0/o RhezsrwoevSN8yhkCPR6Nxr5OuO3rRTxW9sGGZmuOdUW8+7zvkl7sV5BtfXgOiWOZcA/VGFAWUp6 grqDCGzn1V9QRgmPAds4EWgKbFslZOZAbKblH2weO3AycyFxgjvJFP4frPi6/+6Zamo+m15yZsFQ k57kENkHHNgs6dO7UJHboyPHONAz9TlzDe4Bxc/ALN52YLfyxnvsOwkN1TdNkcVZ6IgTEsim/4IN pYFdxAw0tN4k8UgORujUp8OpN6kUQY/LZXlRkkWQ6T2ty0XOANVLsPMhfpJoWDrU3FPrMzjsH0JM xUD14pJyWbxXWuf2a8t6SrCYLXLAmcWoSNOplan5VZnWOC+J40fb5OAISo9nSqDtkXTiOTKOw2Yg x6TEBpsD0fc4TiH9Gjp06H9z1tME1jz82oGXnOnPliRcTufzNLL5Ml9czujizy2bcwtYQVA1j5yN x9uYx3zkekNStyrL8FrJsVaarKzO8Rek0T2/Z6/Xv7p+BgAA//8DAFBLAwQUAAYACAAAACEA+Cfy W9wAAAAJAQAADwAAAGRycy9kb3ducmV2LnhtbEyPy07DMBBF90j9B2uQ2LV2o6QqIU5VgdiC6AOJ nRtPk4h4HMVuE/6e6QqWc+foPorN5DpxxSG0njQsFwoEUuVtS7WGw/51vgYRoiFrOk+o4QcDbMrZ XWFy60f6wOsu1oJNKORGQxNjn0sZqgadCQvfI/Hv7AdnIp9DLe1gRjZ3nUyUWklnWuKExvT43GD1 vbs4Dce389dnqt7rF5f1o5+UJPcotX64n7ZPICJO8Q+GW32uDiV3OvkL2SA6DckqZVLDPEt50w1Y J6ycWFlmIMtC/l9Q/gIAAP//AwBQSwECLQAUAAYACAAAACEAtoM4kv4AAADhAQAAEwAAAAAAAAAA AAAAAAAAAAAAW0NvbnRlbnRfVHlwZXNdLnhtbFBLAQItABQABgAIAAAAIQA4/SH/1gAAAJQBAAAL AAAAAAAAAAAAAAAAAC8BAABfcmVscy8ucmVsc1BLAQItABQABgAIAAAAIQCppFA4CQIAAPMDAAAO AAAAAAAAAAAAAAAAAC4CAABkcnMvZTJvRG9jLnhtbFBLAQItABQABgAIAAAAIQD4J/Jb3AAAAAkB AAAPAAAAAAAAAAAAAAAAAGMEAABkcnMvZG93bnJldi54bWxQSwUGAAAAAAQABADzAAAAbAUAAAAA " filled="f" stroked="f">
                <v:textbox>
                  <w:txbxContent>
                    <w:p w:rsidR="007B08C8" w:rsidRDefault="007B08C8" w:rsidP="007B08C8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ANNEX A</w:t>
                      </w:r>
                    </w:p>
                    <w:p w:rsidR="007B08C8" w:rsidRDefault="007B08C8" w:rsidP="007B08C8"/>
                  </w:txbxContent>
                </v:textbox>
              </v:shape>
            </w:pict>
          </mc:Fallback>
        </mc:AlternateContent>
      </w:r>
      <w:r>
        <w:object w:dxaOrig="23581" w:dyaOrig="164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3pt;height:503.5pt" o:ole="">
            <v:imagedata r:id="rId5" o:title=""/>
          </v:shape>
          <o:OLEObject Type="Embed" ProgID="Visio.Drawing.15" ShapeID="_x0000_i1025" DrawAspect="Content" ObjectID="_1658153567" r:id="rId6"/>
        </w:object>
      </w:r>
      <w:bookmarkStart w:id="0" w:name="_GoBack"/>
      <w:bookmarkEnd w:id="0"/>
    </w:p>
    <w:p w:rsidR="00027C27" w:rsidRPr="009B7615" w:rsidRDefault="00027C27" w:rsidP="00B561C0"/>
    <w:sectPr w:rsidR="00027C27" w:rsidRPr="009B7615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C8"/>
    <w:rsid w:val="00027C27"/>
    <w:rsid w:val="000C0CF4"/>
    <w:rsid w:val="00281579"/>
    <w:rsid w:val="00306C61"/>
    <w:rsid w:val="0037582B"/>
    <w:rsid w:val="007B08C8"/>
    <w:rsid w:val="00857548"/>
    <w:rsid w:val="009B7615"/>
    <w:rsid w:val="00B51BDC"/>
    <w:rsid w:val="00B561C0"/>
    <w:rsid w:val="00B773CE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A083E"/>
  <w15:chartTrackingRefBased/>
  <w15:docId w15:val="{3F75BCB4-C39E-453B-A76A-C001EFF0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8C8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media/image1.emf" Type="http://schemas.openxmlformats.org/officeDocument/2006/relationships/image"/><Relationship Id="rId6" Target="embeddings/Microsoft_Visio_Drawing.vsdx" Type="http://schemas.openxmlformats.org/officeDocument/2006/relationships/package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2020-08-05T16:23:00Z</dcterms:created>
  <dcterms:modified xsi:type="dcterms:W3CDTF">2020-08-05T16:26:00Z</dcterms:modified>
  <cp:revision>1</cp:revision>
</cp:coreProperties>
</file>