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A8D" w14:textId="68D86D7F" w:rsidR="00AC58C3" w:rsidRDefault="00AC58C3" w:rsidP="00AC58C3">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sidRPr="000D07C1">
        <w:rPr>
          <w:noProof/>
          <w:lang w:eastAsia="en-GB"/>
        </w:rPr>
        <w:drawing>
          <wp:anchor distT="0" distB="0" distL="114300" distR="114300" simplePos="0" relativeHeight="251664384" behindDoc="1" locked="0" layoutInCell="1" allowOverlap="1" wp14:anchorId="5DD3DDD3" wp14:editId="77587D81">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36C85">
        <w:rPr>
          <w:rFonts w:cs="Arial"/>
          <w:b/>
          <w:szCs w:val="24"/>
          <w:lang w:val="en-US"/>
        </w:rPr>
        <w:t>Changes to residency criteria for access to</w:t>
      </w:r>
    </w:p>
    <w:p w14:paraId="51ED8FA8" w14:textId="7AD13C3F" w:rsidR="00936C85" w:rsidRDefault="00936C85" w:rsidP="00AC58C3">
      <w:pPr>
        <w:tabs>
          <w:tab w:val="left" w:pos="720"/>
          <w:tab w:val="left" w:pos="1440"/>
          <w:tab w:val="left" w:pos="2160"/>
          <w:tab w:val="left" w:pos="2880"/>
          <w:tab w:val="left" w:pos="4680"/>
          <w:tab w:val="left" w:pos="5400"/>
          <w:tab w:val="right" w:pos="9000"/>
        </w:tabs>
        <w:contextualSpacing/>
        <w:rPr>
          <w:rFonts w:cs="Arial"/>
          <w:b/>
          <w:szCs w:val="24"/>
          <w:lang w:val="en-US"/>
        </w:rPr>
      </w:pPr>
      <w:r>
        <w:rPr>
          <w:rFonts w:cs="Arial"/>
          <w:b/>
          <w:szCs w:val="24"/>
          <w:lang w:val="en-US"/>
        </w:rPr>
        <w:t>Financial support in Further and Higher Education.</w:t>
      </w:r>
    </w:p>
    <w:p w14:paraId="6E6993EB" w14:textId="77777777" w:rsidR="006E292F" w:rsidRPr="000D07C1" w:rsidRDefault="006E292F" w:rsidP="00AC58C3">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22B05141"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6129F22B" w14:textId="66DDDC6B" w:rsidR="00AC58C3" w:rsidRPr="000D07C1" w:rsidRDefault="004D053A" w:rsidP="00AC58C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213C475F" w14:textId="77777777" w:rsidR="00AC58C3" w:rsidRPr="000D07C1" w:rsidRDefault="00AC58C3" w:rsidP="00AC58C3">
      <w:pPr>
        <w:tabs>
          <w:tab w:val="left" w:pos="720"/>
          <w:tab w:val="left" w:pos="1440"/>
          <w:tab w:val="left" w:pos="2160"/>
          <w:tab w:val="left" w:pos="2880"/>
          <w:tab w:val="right" w:pos="9907"/>
        </w:tabs>
        <w:rPr>
          <w:rFonts w:eastAsia="Calibri" w:cs="Cambria"/>
          <w:b/>
          <w:sz w:val="28"/>
          <w:szCs w:val="22"/>
          <w:lang w:eastAsia="en-GB"/>
        </w:rPr>
      </w:pPr>
    </w:p>
    <w:p w14:paraId="208AC2A2" w14:textId="77777777" w:rsidR="00AC58C3" w:rsidRPr="000D07C1" w:rsidRDefault="00AC58C3" w:rsidP="00AC58C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06598065" w14:textId="77777777" w:rsidR="00AC58C3" w:rsidRPr="000D07C1" w:rsidRDefault="00AC58C3" w:rsidP="00AC58C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329F575E"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25E77F3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936C85">
        <w:rPr>
          <w:rFonts w:eastAsia="Calibri" w:cs="Arial"/>
          <w:sz w:val="22"/>
          <w:szCs w:val="28"/>
          <w:lang w:eastAsia="en-GB"/>
        </w:rPr>
      </w:r>
      <w:r w:rsidR="00936C85">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3D0891E3"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0CD185B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1016C83A" wp14:editId="550C22CC">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04F4FAA"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C83A"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" filled="f">
                <v:textbox inset=",7.2pt,,7.2pt">
                  <w:txbxContent>
                    <w:p w14:paraId="004F4FAA" w14:textId="77777777" w:rsidR="003F5811" w:rsidRDefault="003F5811" w:rsidP="00AC58C3"/>
                  </w:txbxContent>
                </v:textbox>
                <w10:wrap type="tight"/>
              </v:shape>
            </w:pict>
          </mc:Fallback>
        </mc:AlternateContent>
      </w:r>
      <w:r w:rsidRPr="000D07C1">
        <w:rPr>
          <w:rFonts w:eastAsia="Calibri" w:cs="Arial"/>
          <w:szCs w:val="24"/>
          <w:lang w:eastAsia="en-GB"/>
        </w:rPr>
        <w:t>Full name or organisation’s name</w:t>
      </w:r>
    </w:p>
    <w:p w14:paraId="5D026AB5" w14:textId="77777777" w:rsidR="00AC58C3" w:rsidRPr="00F56FC6" w:rsidRDefault="00AC58C3" w:rsidP="00AC58C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4D9FE21F" wp14:editId="09B29C54">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D2C2723"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E21F" id="Text Box 16"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" filled="f">
                <v:textbox inset=",7.2pt,,7.2pt">
                  <w:txbxContent>
                    <w:p w14:paraId="5D2C2723" w14:textId="77777777" w:rsidR="003F5811" w:rsidRDefault="003F5811" w:rsidP="00AC58C3"/>
                  </w:txbxContent>
                </v:textbox>
                <w10:wrap type="tight"/>
              </v:shape>
            </w:pict>
          </mc:Fallback>
        </mc:AlternateContent>
      </w:r>
    </w:p>
    <w:p w14:paraId="40C47D51"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4D0864E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2423E68F" wp14:editId="1050BD97">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9DCEEB4"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E68F"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" filled="f">
                <v:textbox inset=",7.2pt,,7.2pt">
                  <w:txbxContent>
                    <w:p w14:paraId="79DCEEB4" w14:textId="77777777" w:rsidR="003F5811" w:rsidRDefault="003F5811" w:rsidP="00AC58C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048601D5" wp14:editId="2400EFC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21156CF"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1D5"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" filled="f">
                <v:textbox inset=",7.2pt,,7.2pt">
                  <w:txbxContent>
                    <w:p w14:paraId="421156CF" w14:textId="77777777" w:rsidR="003F5811" w:rsidRDefault="003F5811" w:rsidP="00AC58C3"/>
                  </w:txbxContent>
                </v:textbox>
                <w10:wrap type="tight"/>
              </v:shape>
            </w:pict>
          </mc:Fallback>
        </mc:AlternateContent>
      </w:r>
      <w:r w:rsidRPr="000D07C1">
        <w:rPr>
          <w:rFonts w:eastAsia="Calibri"/>
          <w:szCs w:val="24"/>
          <w:lang w:eastAsia="en-GB"/>
        </w:rPr>
        <w:t xml:space="preserve">Address </w:t>
      </w:r>
    </w:p>
    <w:p w14:paraId="561452B4"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64B59A3B" w14:textId="77777777" w:rsidR="00AC58C3" w:rsidRPr="000D07C1" w:rsidRDefault="00AC58C3" w:rsidP="00AC58C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52FC070D" wp14:editId="29A7626E">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4E4E6C7"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70D" id="Text Box 13" o:spid="_x0000_s1030" type="#_x0000_t202" style="position:absolute;margin-left:198pt;margin-top:10.7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" filled="f">
                <v:textbox inset=",7.2pt,,7.2pt">
                  <w:txbxContent>
                    <w:p w14:paraId="54E4E6C7" w14:textId="77777777" w:rsidR="003F5811" w:rsidRDefault="003F5811" w:rsidP="00AC58C3"/>
                  </w:txbxContent>
                </v:textbox>
                <w10:wrap type="tight"/>
              </v:shape>
            </w:pict>
          </mc:Fallback>
        </mc:AlternateContent>
      </w:r>
    </w:p>
    <w:p w14:paraId="25EAB748"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38860393"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65408" behindDoc="0" locked="0" layoutInCell="1" allowOverlap="1" wp14:anchorId="1577CE3C" wp14:editId="43474634">
                <wp:simplePos x="0" y="0"/>
                <wp:positionH relativeFrom="column">
                  <wp:posOffset>3053161</wp:posOffset>
                </wp:positionH>
                <wp:positionV relativeFrom="paragraph">
                  <wp:posOffset>70768</wp:posOffset>
                </wp:positionV>
                <wp:extent cx="2886075" cy="2023353"/>
                <wp:effectExtent l="0" t="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7CE3C" id="_x0000_t202" coordsize="21600,21600" o:spt="202" path="m,l,21600r21600,l21600,xe">
                <v:stroke joinstyle="miter"/>
                <v:path gradientshapeok="t" o:connecttype="rect"/>
              </v:shapetype>
              <v:shape id="Text Box 12" o:spid="_x0000_s1031" type="#_x0000_t202" style="position:absolute;margin-left:240.4pt;margin-top:5.55pt;width:227.25pt;height:1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GGfFg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">
                <v:textbox>
                  <w:txbxContent>
                    <w:p w14:paraId="0D4AEB6B" w14:textId="77777777" w:rsidR="003F5811" w:rsidRPr="00B560C2" w:rsidRDefault="003F5811" w:rsidP="00AC58C3">
                      <w:pPr>
                        <w:spacing w:after="120" w:line="120" w:lineRule="atLeast"/>
                        <w:rPr>
                          <w:rFonts w:eastAsia="Calibri" w:cs="Arial"/>
                          <w:b/>
                          <w:color w:val="000000"/>
                          <w:sz w:val="22"/>
                          <w:szCs w:val="22"/>
                        </w:rPr>
                      </w:pPr>
                      <w:r w:rsidRPr="00B560C2">
                        <w:rPr>
                          <w:rFonts w:eastAsia="Calibri" w:cs="Arial"/>
                          <w:b/>
                          <w:color w:val="000000"/>
                          <w:sz w:val="22"/>
                          <w:szCs w:val="22"/>
                        </w:rPr>
                        <w:t>Information for organisations:</w:t>
                      </w:r>
                    </w:p>
                    <w:p w14:paraId="0E3612A9" w14:textId="77777777" w:rsidR="003F5811" w:rsidRPr="00B560C2" w:rsidRDefault="003F5811" w:rsidP="00AC58C3">
                      <w:pPr>
                        <w:spacing w:after="120" w:line="120" w:lineRule="atLeast"/>
                        <w:rPr>
                          <w:rFonts w:eastAsia="Calibri" w:cs="Arial"/>
                          <w:color w:val="000000"/>
                          <w:sz w:val="22"/>
                          <w:szCs w:val="22"/>
                        </w:rPr>
                      </w:pPr>
                      <w:r w:rsidRPr="00B560C2">
                        <w:rPr>
                          <w:rFonts w:eastAsia="Calibri" w:cs="Arial"/>
                          <w:color w:val="000000"/>
                          <w:sz w:val="22"/>
                          <w:szCs w:val="22"/>
                        </w:rPr>
                        <w:t xml:space="preserve">The option 'Publish response only (without name)’ is available for individual respondents only.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B560C2">
                        <w:rPr>
                          <w:rFonts w:eastAsia="Calibri" w:cs="Arial"/>
                          <w:color w:val="000000"/>
                          <w:sz w:val="22"/>
                          <w:szCs w:val="22"/>
                        </w:rPr>
                        <w:t>If you choose the option 'Do not publish response', your organisation name may still be listed as having responded to the consultation in, for example, the analysis report</w:t>
                      </w:r>
                      <w:r w:rsidRPr="008A08C3">
                        <w:rPr>
                          <w:rFonts w:eastAsia="Calibri" w:cs="Arial"/>
                          <w:color w:val="000000"/>
                          <w:sz w:val="20"/>
                        </w:rPr>
                        <w:t>.</w:t>
                      </w:r>
                    </w:p>
                    <w:p w14:paraId="1CFFBF70" w14:textId="77777777" w:rsidR="003F5811" w:rsidRPr="008A08C3" w:rsidRDefault="003F5811" w:rsidP="00AC58C3">
                      <w:pPr>
                        <w:rPr>
                          <w:sz w:val="20"/>
                        </w:rPr>
                      </w:pPr>
                    </w:p>
                  </w:txbxContent>
                </v:textbox>
              </v:shape>
            </w:pict>
          </mc:Fallback>
        </mc:AlternateContent>
      </w:r>
    </w:p>
    <w:p w14:paraId="0843DDA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2E9AC21B"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15645F"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09B84CD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E684352"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p>
    <w:p w14:paraId="00EB9D9D"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936C85">
        <w:rPr>
          <w:rFonts w:eastAsia="Calibri" w:cs="Arial"/>
          <w:sz w:val="22"/>
          <w:szCs w:val="28"/>
          <w:lang w:eastAsia="en-GB"/>
        </w:rPr>
      </w:r>
      <w:r w:rsidR="00936C85">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6A0A4BE7"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80EBBC8" w14:textId="77777777" w:rsidR="00AC58C3" w:rsidRPr="000D07C1" w:rsidRDefault="00AC58C3" w:rsidP="00B560C2">
      <w:pPr>
        <w:tabs>
          <w:tab w:val="left" w:pos="720"/>
          <w:tab w:val="left" w:pos="1440"/>
          <w:tab w:val="left" w:pos="2160"/>
          <w:tab w:val="left" w:pos="2880"/>
          <w:tab w:val="right" w:pos="9907"/>
        </w:tabs>
        <w:spacing w:after="36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5846A4F2" w14:textId="77777777" w:rsidR="00AC58C3" w:rsidRPr="000D07C1" w:rsidRDefault="00AC58C3" w:rsidP="00AC58C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932C815"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764DA213" w14:textId="47C07C71" w:rsidR="006F4788" w:rsidRDefault="00AC58C3" w:rsidP="007D191B">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r w:rsidR="006F4788">
        <w:rPr>
          <w:rFonts w:eastAsia="Calibri" w:cs="Arial"/>
          <w:szCs w:val="24"/>
          <w:lang w:eastAsia="en-GB"/>
        </w:rPr>
        <w:br w:type="page"/>
      </w:r>
    </w:p>
    <w:p w14:paraId="6745DE34" w14:textId="77777777" w:rsidR="006F4788" w:rsidRPr="00E74842" w:rsidRDefault="006F4788" w:rsidP="006F4788">
      <w:pPr>
        <w:rPr>
          <w:rFonts w:eastAsia="Calibri" w:cs="Arial"/>
          <w:szCs w:val="24"/>
          <w:lang w:eastAsia="en-GB"/>
        </w:rPr>
      </w:pPr>
      <w:r w:rsidRPr="00DE49C4">
        <w:rPr>
          <w:rFonts w:cs="Arial"/>
          <w:b/>
          <w:bCs/>
          <w:sz w:val="28"/>
          <w:szCs w:val="28"/>
        </w:rPr>
        <w:lastRenderedPageBreak/>
        <w:t>Questionnaire</w:t>
      </w:r>
    </w:p>
    <w:p w14:paraId="7E6A6D0B" w14:textId="77777777" w:rsidR="006F4788" w:rsidRDefault="006F4788" w:rsidP="006F4788">
      <w:pPr>
        <w:autoSpaceDE w:val="0"/>
        <w:autoSpaceDN w:val="0"/>
        <w:adjustRightInd w:val="0"/>
        <w:rPr>
          <w:rFonts w:cs="Arial"/>
          <w:b/>
          <w:bCs/>
          <w:szCs w:val="24"/>
        </w:rPr>
      </w:pPr>
    </w:p>
    <w:p w14:paraId="53E63E60" w14:textId="77777777" w:rsidR="006F4788" w:rsidRPr="007866B6" w:rsidRDefault="006F4788" w:rsidP="006F4788">
      <w:pPr>
        <w:autoSpaceDE w:val="0"/>
        <w:autoSpaceDN w:val="0"/>
        <w:adjustRightInd w:val="0"/>
        <w:rPr>
          <w:rFonts w:cs="Arial"/>
          <w:b/>
          <w:bCs/>
          <w:szCs w:val="24"/>
        </w:rPr>
      </w:pPr>
      <w:r w:rsidRPr="007866B6">
        <w:rPr>
          <w:rFonts w:cs="Arial"/>
          <w:b/>
          <w:bCs/>
          <w:szCs w:val="24"/>
        </w:rPr>
        <w:t>Question 1</w:t>
      </w:r>
    </w:p>
    <w:p w14:paraId="1B4B461F" w14:textId="4FE4B6D6" w:rsidR="006F4788" w:rsidRPr="007866B6" w:rsidRDefault="00936C85" w:rsidP="006F4788">
      <w:pPr>
        <w:autoSpaceDE w:val="0"/>
        <w:autoSpaceDN w:val="0"/>
        <w:adjustRightInd w:val="0"/>
        <w:spacing w:after="120"/>
        <w:rPr>
          <w:rFonts w:cs="Arial"/>
          <w:szCs w:val="24"/>
        </w:rPr>
      </w:pPr>
      <w:r>
        <w:t>Do you agree with the overarching policy aim that students need to be able to demonstrate a connection to Scotland in order to obtain financial support from the Scottish Government for their studies?</w:t>
      </w:r>
      <w:r w:rsidR="00BA0287">
        <w:rPr>
          <w:rFonts w:cs="Arial"/>
          <w:szCs w:val="24"/>
        </w:rPr>
        <w:t>.</w:t>
      </w:r>
    </w:p>
    <w:p w14:paraId="31CDDD5E" w14:textId="49E518D3"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Yes</w:t>
      </w:r>
    </w:p>
    <w:p w14:paraId="41B22B47" w14:textId="7F552CF3"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No</w:t>
      </w:r>
    </w:p>
    <w:p w14:paraId="6B330B3F" w14:textId="579CBE3E"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Don’t know</w:t>
      </w:r>
    </w:p>
    <w:p w14:paraId="6C8E94C6" w14:textId="77777777" w:rsidR="00936C85" w:rsidRDefault="00936C85" w:rsidP="006F4788">
      <w:pPr>
        <w:autoSpaceDE w:val="0"/>
        <w:autoSpaceDN w:val="0"/>
        <w:adjustRightInd w:val="0"/>
        <w:rPr>
          <w:rFonts w:cs="Arial"/>
          <w:b/>
          <w:bCs/>
          <w:szCs w:val="24"/>
        </w:rPr>
      </w:pPr>
    </w:p>
    <w:p w14:paraId="10EE6B78" w14:textId="37683299" w:rsidR="006F4788" w:rsidRPr="007866B6" w:rsidRDefault="006F4788" w:rsidP="006F4788">
      <w:pPr>
        <w:autoSpaceDE w:val="0"/>
        <w:autoSpaceDN w:val="0"/>
        <w:adjustRightInd w:val="0"/>
        <w:rPr>
          <w:rFonts w:cs="Arial"/>
          <w:b/>
          <w:bCs/>
          <w:szCs w:val="24"/>
        </w:rPr>
      </w:pPr>
      <w:bookmarkStart w:id="3" w:name="_Hlk124495183"/>
      <w:r w:rsidRPr="007866B6">
        <w:rPr>
          <w:rFonts w:cs="Arial"/>
          <w:b/>
          <w:bCs/>
          <w:szCs w:val="24"/>
        </w:rPr>
        <w:t xml:space="preserve">Question </w:t>
      </w:r>
      <w:r w:rsidR="00936C85">
        <w:rPr>
          <w:rFonts w:cs="Arial"/>
          <w:b/>
          <w:bCs/>
          <w:szCs w:val="24"/>
        </w:rPr>
        <w:t>2</w:t>
      </w:r>
    </w:p>
    <w:p w14:paraId="0701E768" w14:textId="77777777" w:rsidR="00936C85" w:rsidRDefault="00936C85" w:rsidP="006F4788">
      <w:pPr>
        <w:tabs>
          <w:tab w:val="left" w:pos="426"/>
        </w:tabs>
        <w:autoSpaceDE w:val="0"/>
        <w:autoSpaceDN w:val="0"/>
        <w:adjustRightInd w:val="0"/>
        <w:spacing w:after="120"/>
      </w:pPr>
      <w:r>
        <w:t>Please provide any relevant comments you may have in regards to your answer at question one.</w:t>
      </w:r>
    </w:p>
    <w:p w14:paraId="33473F43" w14:textId="7E5BA403" w:rsidR="006F4788" w:rsidRPr="007866B6" w:rsidRDefault="006F4788" w:rsidP="00936C85">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8480" behindDoc="0" locked="0" layoutInCell="1" allowOverlap="1" wp14:anchorId="20AC0370" wp14:editId="4E95D272">
                <wp:simplePos x="0" y="0"/>
                <wp:positionH relativeFrom="margin">
                  <wp:align>left</wp:align>
                </wp:positionH>
                <wp:positionV relativeFrom="paragraph">
                  <wp:posOffset>278765</wp:posOffset>
                </wp:positionV>
                <wp:extent cx="5943600" cy="1819275"/>
                <wp:effectExtent l="0" t="0" r="19050" b="28575"/>
                <wp:wrapTight wrapText="bothSides">
                  <wp:wrapPolygon edited="0">
                    <wp:start x="0" y="0"/>
                    <wp:lineTo x="0" y="21713"/>
                    <wp:lineTo x="21600" y="21713"/>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A9A9138"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C0370" id="_x0000_t202" coordsize="21600,21600" o:spt="202" path="m,l,21600r21600,l21600,xe">
                <v:stroke joinstyle="miter"/>
                <v:path gradientshapeok="t" o:connecttype="rect"/>
              </v:shapetype>
              <v:shape id="Text Box 3" o:spid="_x0000_s1032" type="#_x0000_t202" style="position:absolute;margin-left:0;margin-top:21.95pt;width:468pt;height:14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" filled="f">
                <v:textbox inset=",7.2pt,,7.2pt">
                  <w:txbxContent>
                    <w:p w14:paraId="6A9A9138" w14:textId="77777777" w:rsidR="006F4788" w:rsidRDefault="006F4788" w:rsidP="006F4788"/>
                  </w:txbxContent>
                </v:textbox>
                <w10:wrap type="tight" anchorx="margin"/>
              </v:shape>
            </w:pict>
          </mc:Fallback>
        </mc:AlternateContent>
      </w:r>
      <w:r w:rsidRPr="007866B6">
        <w:rPr>
          <w:rFonts w:cs="Arial"/>
          <w:szCs w:val="24"/>
        </w:rPr>
        <w:t xml:space="preserve">Please give </w:t>
      </w:r>
      <w:r w:rsidR="00936C85">
        <w:rPr>
          <w:rFonts w:cs="Arial"/>
          <w:szCs w:val="24"/>
        </w:rPr>
        <w:t>your views in the box below</w:t>
      </w:r>
      <w:r>
        <w:rPr>
          <w:rFonts w:cs="Arial"/>
          <w:szCs w:val="24"/>
        </w:rPr>
        <w:t>.</w:t>
      </w:r>
    </w:p>
    <w:bookmarkEnd w:id="3"/>
    <w:p w14:paraId="4F52C60E" w14:textId="77777777" w:rsidR="006F4788" w:rsidRPr="007866B6" w:rsidRDefault="006F4788" w:rsidP="006F4788">
      <w:pPr>
        <w:rPr>
          <w:rFonts w:cs="Arial"/>
          <w:szCs w:val="24"/>
        </w:rPr>
      </w:pPr>
    </w:p>
    <w:p w14:paraId="3584E353" w14:textId="2125712E" w:rsidR="006F4788" w:rsidRPr="007866B6" w:rsidRDefault="006F4788" w:rsidP="006F4788">
      <w:pPr>
        <w:autoSpaceDE w:val="0"/>
        <w:autoSpaceDN w:val="0"/>
        <w:adjustRightInd w:val="0"/>
        <w:rPr>
          <w:rFonts w:cs="Arial"/>
          <w:b/>
          <w:bCs/>
          <w:szCs w:val="24"/>
        </w:rPr>
      </w:pPr>
      <w:r w:rsidRPr="007866B6">
        <w:rPr>
          <w:rFonts w:cs="Arial"/>
          <w:b/>
          <w:bCs/>
          <w:szCs w:val="24"/>
        </w:rPr>
        <w:t xml:space="preserve">Question </w:t>
      </w:r>
      <w:r w:rsidR="00936C85">
        <w:rPr>
          <w:rFonts w:cs="Arial"/>
          <w:b/>
          <w:bCs/>
          <w:szCs w:val="24"/>
        </w:rPr>
        <w:t>3</w:t>
      </w:r>
    </w:p>
    <w:p w14:paraId="1A5FCEB8" w14:textId="41B62605" w:rsidR="006F4788" w:rsidRDefault="00936C85" w:rsidP="006F4788">
      <w:pPr>
        <w:autoSpaceDE w:val="0"/>
        <w:autoSpaceDN w:val="0"/>
        <w:adjustRightInd w:val="0"/>
        <w:spacing w:after="120"/>
        <w:rPr>
          <w:rFonts w:cs="Arial"/>
          <w:szCs w:val="24"/>
        </w:rPr>
      </w:pPr>
      <w:r>
        <w:t>Do you agree that the length of a person’s residence in the UK (together with a requirement to be ordinarily resident in Scotland on the relevant date) is an appropriate way of assessing whether a person has a sufficient connection with Scotland to qualify for the financial support package in Further / Higher Education?</w:t>
      </w:r>
      <w:r w:rsidR="00BA0287">
        <w:rPr>
          <w:rFonts w:cs="Arial"/>
          <w:szCs w:val="24"/>
        </w:rPr>
        <w:t>.</w:t>
      </w:r>
    </w:p>
    <w:p w14:paraId="688A36FE" w14:textId="2F700F25"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Yes</w:t>
      </w:r>
    </w:p>
    <w:p w14:paraId="196C996C" w14:textId="22A8288B"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No</w:t>
      </w:r>
    </w:p>
    <w:p w14:paraId="76469454" w14:textId="6098AA26" w:rsidR="006F4788" w:rsidRPr="007866B6" w:rsidRDefault="006F4788" w:rsidP="006F4788">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936C85">
        <w:rPr>
          <w:rFonts w:eastAsia="Calibri" w:cs="Arial"/>
          <w:szCs w:val="24"/>
          <w:lang w:eastAsia="en-GB"/>
        </w:rPr>
      </w:r>
      <w:r w:rsidR="00936C85">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sidR="00936C85">
        <w:rPr>
          <w:rFonts w:cs="Arial"/>
          <w:szCs w:val="24"/>
        </w:rPr>
        <w:t>Don’t know</w:t>
      </w:r>
    </w:p>
    <w:p w14:paraId="71796678" w14:textId="0F3EC711" w:rsidR="006F4788" w:rsidRDefault="006F4788" w:rsidP="006F4788">
      <w:pPr>
        <w:autoSpaceDE w:val="0"/>
        <w:autoSpaceDN w:val="0"/>
        <w:adjustRightInd w:val="0"/>
        <w:rPr>
          <w:rFonts w:cs="Arial"/>
          <w:b/>
          <w:bCs/>
          <w:szCs w:val="24"/>
        </w:rPr>
      </w:pPr>
    </w:p>
    <w:p w14:paraId="595CEB4D" w14:textId="57283879" w:rsidR="006F4788" w:rsidRDefault="006F4788" w:rsidP="006F4788">
      <w:pPr>
        <w:autoSpaceDE w:val="0"/>
        <w:autoSpaceDN w:val="0"/>
        <w:adjustRightInd w:val="0"/>
        <w:rPr>
          <w:rFonts w:cs="Arial"/>
          <w:b/>
          <w:bCs/>
          <w:szCs w:val="24"/>
        </w:rPr>
      </w:pPr>
      <w:bookmarkStart w:id="4" w:name="_Hlk124494977"/>
      <w:r w:rsidRPr="007866B6">
        <w:rPr>
          <w:rFonts w:cs="Arial"/>
          <w:b/>
          <w:bCs/>
          <w:szCs w:val="24"/>
        </w:rPr>
        <w:t xml:space="preserve">Question </w:t>
      </w:r>
      <w:r w:rsidR="00936C85">
        <w:rPr>
          <w:rFonts w:cs="Arial"/>
          <w:b/>
          <w:bCs/>
          <w:szCs w:val="24"/>
        </w:rPr>
        <w:t>4</w:t>
      </w:r>
    </w:p>
    <w:p w14:paraId="0A8E0437" w14:textId="77777777" w:rsidR="00936C85" w:rsidRDefault="00936C85" w:rsidP="00936C85">
      <w:pPr>
        <w:tabs>
          <w:tab w:val="left" w:pos="426"/>
        </w:tabs>
        <w:autoSpaceDE w:val="0"/>
        <w:autoSpaceDN w:val="0"/>
        <w:adjustRightInd w:val="0"/>
        <w:spacing w:after="120"/>
      </w:pPr>
      <w:r>
        <w:t>Do you agree that 3 years’ residence in the UK is a suitable minimum residence requirement for setting eligibility for student support in Scotland?</w:t>
      </w:r>
    </w:p>
    <w:p w14:paraId="349891ED" w14:textId="05447173"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5C22F0DC"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437F17DD"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bookmarkEnd w:id="4"/>
    <w:p w14:paraId="752D590A" w14:textId="5C92A96D" w:rsidR="00AC58C3"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017A8FB8" w14:textId="55E84681" w:rsidR="00936C85" w:rsidRDefault="00936C85"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4AE5B9B3" w14:textId="6A11F07A" w:rsidR="00936C85" w:rsidRDefault="00936C85"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4D435A1A" w14:textId="2BE472DC" w:rsidR="00936C85" w:rsidRDefault="00936C85"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76172C79" w14:textId="77777777" w:rsidR="00936C85" w:rsidRDefault="00936C85"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127DE455" w14:textId="3A920E6F" w:rsidR="00936C85" w:rsidRDefault="00936C85" w:rsidP="00936C85">
      <w:pPr>
        <w:autoSpaceDE w:val="0"/>
        <w:autoSpaceDN w:val="0"/>
        <w:adjustRightInd w:val="0"/>
        <w:rPr>
          <w:rFonts w:cs="Arial"/>
          <w:b/>
          <w:bCs/>
          <w:szCs w:val="24"/>
        </w:rPr>
      </w:pPr>
      <w:r w:rsidRPr="007866B6">
        <w:rPr>
          <w:rFonts w:cs="Arial"/>
          <w:b/>
          <w:bCs/>
          <w:szCs w:val="24"/>
        </w:rPr>
        <w:t xml:space="preserve">Question </w:t>
      </w:r>
      <w:r>
        <w:rPr>
          <w:rFonts w:cs="Arial"/>
          <w:b/>
          <w:bCs/>
          <w:szCs w:val="24"/>
        </w:rPr>
        <w:t>5</w:t>
      </w:r>
    </w:p>
    <w:p w14:paraId="70849698" w14:textId="77777777" w:rsidR="00936C85" w:rsidRDefault="00936C85" w:rsidP="00936C85">
      <w:pPr>
        <w:tabs>
          <w:tab w:val="left" w:pos="426"/>
        </w:tabs>
        <w:autoSpaceDE w:val="0"/>
        <w:autoSpaceDN w:val="0"/>
        <w:adjustRightInd w:val="0"/>
        <w:spacing w:after="120"/>
      </w:pPr>
      <w:r>
        <w:t>Do you agree that residence based on any form of leave to enter or remain from the Home Office in the UK should entitle a person to student support in Scotland, provided they otherwise meet the residence requirements?</w:t>
      </w:r>
    </w:p>
    <w:p w14:paraId="4FDB9DEC" w14:textId="2E75993D"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37465123"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1FA37380" w14:textId="29923277" w:rsidR="00936C85"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p w14:paraId="68A6D2C6" w14:textId="62F0E413" w:rsidR="00936C85" w:rsidRDefault="00936C85" w:rsidP="00936C85">
      <w:pPr>
        <w:tabs>
          <w:tab w:val="left" w:pos="426"/>
        </w:tabs>
        <w:autoSpaceDE w:val="0"/>
        <w:autoSpaceDN w:val="0"/>
        <w:adjustRightInd w:val="0"/>
        <w:spacing w:after="120"/>
        <w:rPr>
          <w:rFonts w:cs="Arial"/>
          <w:szCs w:val="24"/>
        </w:rPr>
      </w:pPr>
    </w:p>
    <w:p w14:paraId="379FEA88" w14:textId="57A820FE" w:rsidR="00936C85" w:rsidRDefault="00936C85" w:rsidP="00936C85">
      <w:pPr>
        <w:autoSpaceDE w:val="0"/>
        <w:autoSpaceDN w:val="0"/>
        <w:adjustRightInd w:val="0"/>
        <w:rPr>
          <w:rFonts w:cs="Arial"/>
          <w:b/>
          <w:bCs/>
          <w:szCs w:val="24"/>
        </w:rPr>
      </w:pPr>
      <w:bookmarkStart w:id="5" w:name="_Hlk124495061"/>
      <w:r w:rsidRPr="007866B6">
        <w:rPr>
          <w:rFonts w:cs="Arial"/>
          <w:b/>
          <w:bCs/>
          <w:szCs w:val="24"/>
        </w:rPr>
        <w:t xml:space="preserve">Question </w:t>
      </w:r>
      <w:r>
        <w:rPr>
          <w:rFonts w:cs="Arial"/>
          <w:b/>
          <w:bCs/>
          <w:szCs w:val="24"/>
        </w:rPr>
        <w:t>6</w:t>
      </w:r>
    </w:p>
    <w:p w14:paraId="0CF534B5" w14:textId="127C1C19" w:rsidR="00936C85" w:rsidRDefault="00936C85" w:rsidP="00936C85">
      <w:pPr>
        <w:tabs>
          <w:tab w:val="left" w:pos="426"/>
        </w:tabs>
        <w:autoSpaceDE w:val="0"/>
        <w:autoSpaceDN w:val="0"/>
        <w:adjustRightInd w:val="0"/>
        <w:spacing w:after="120"/>
      </w:pPr>
      <w:r>
        <w:t>Do you agree that individuals who are here specifically for education purposes and are on a student visa, should remain ineligible for the financial support package from Scottish Government?</w:t>
      </w:r>
    </w:p>
    <w:p w14:paraId="35F3BA4D"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623EFECD"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25C1EEB8" w14:textId="5B072EF7" w:rsidR="00936C85"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bookmarkEnd w:id="5"/>
    <w:p w14:paraId="3DA19EF6" w14:textId="7C5C060D" w:rsidR="00936C85" w:rsidRDefault="00936C85" w:rsidP="00936C85">
      <w:pPr>
        <w:tabs>
          <w:tab w:val="left" w:pos="426"/>
        </w:tabs>
        <w:autoSpaceDE w:val="0"/>
        <w:autoSpaceDN w:val="0"/>
        <w:adjustRightInd w:val="0"/>
        <w:spacing w:after="120"/>
        <w:rPr>
          <w:rFonts w:cs="Arial"/>
          <w:szCs w:val="24"/>
        </w:rPr>
      </w:pPr>
    </w:p>
    <w:p w14:paraId="343E505C" w14:textId="00F3D848" w:rsidR="00936C85" w:rsidRDefault="00936C85" w:rsidP="00936C85">
      <w:pPr>
        <w:autoSpaceDE w:val="0"/>
        <w:autoSpaceDN w:val="0"/>
        <w:adjustRightInd w:val="0"/>
        <w:rPr>
          <w:rFonts w:cs="Arial"/>
          <w:b/>
          <w:bCs/>
          <w:szCs w:val="24"/>
        </w:rPr>
      </w:pPr>
      <w:r w:rsidRPr="007866B6">
        <w:rPr>
          <w:rFonts w:cs="Arial"/>
          <w:b/>
          <w:bCs/>
          <w:szCs w:val="24"/>
        </w:rPr>
        <w:t xml:space="preserve">Question </w:t>
      </w:r>
      <w:r>
        <w:rPr>
          <w:rFonts w:cs="Arial"/>
          <w:b/>
          <w:bCs/>
          <w:szCs w:val="24"/>
        </w:rPr>
        <w:t>7</w:t>
      </w:r>
    </w:p>
    <w:p w14:paraId="627FC0D9" w14:textId="77777777" w:rsidR="00936C85" w:rsidRDefault="00936C85" w:rsidP="00936C85">
      <w:pPr>
        <w:tabs>
          <w:tab w:val="left" w:pos="426"/>
        </w:tabs>
        <w:autoSpaceDE w:val="0"/>
        <w:autoSpaceDN w:val="0"/>
        <w:adjustRightInd w:val="0"/>
        <w:spacing w:after="120"/>
      </w:pPr>
      <w:r>
        <w:t>Do you think eligibility should be extended to the dependents (child, spouse or civil partner) of those with student visas</w:t>
      </w:r>
      <w:r>
        <w:t>?</w:t>
      </w:r>
    </w:p>
    <w:p w14:paraId="1DADE61E" w14:textId="5A1638AB"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3361D61B"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4B5F8F0B" w14:textId="77777777" w:rsidR="00936C85"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p w14:paraId="716113E2" w14:textId="77777777" w:rsidR="00936C85" w:rsidRDefault="00936C85" w:rsidP="00936C85">
      <w:pPr>
        <w:tabs>
          <w:tab w:val="left" w:pos="426"/>
        </w:tabs>
        <w:autoSpaceDE w:val="0"/>
        <w:autoSpaceDN w:val="0"/>
        <w:adjustRightInd w:val="0"/>
        <w:spacing w:after="120"/>
        <w:rPr>
          <w:rFonts w:cs="Arial"/>
          <w:szCs w:val="24"/>
        </w:rPr>
      </w:pPr>
    </w:p>
    <w:p w14:paraId="317729D5" w14:textId="76D97391" w:rsidR="00936C85" w:rsidRDefault="00936C85" w:rsidP="00936C85">
      <w:pPr>
        <w:autoSpaceDE w:val="0"/>
        <w:autoSpaceDN w:val="0"/>
        <w:adjustRightInd w:val="0"/>
        <w:rPr>
          <w:rFonts w:cs="Arial"/>
          <w:b/>
          <w:bCs/>
          <w:szCs w:val="24"/>
        </w:rPr>
      </w:pPr>
      <w:bookmarkStart w:id="6" w:name="_Hlk124495125"/>
      <w:r w:rsidRPr="007866B6">
        <w:rPr>
          <w:rFonts w:cs="Arial"/>
          <w:b/>
          <w:bCs/>
          <w:szCs w:val="24"/>
        </w:rPr>
        <w:t xml:space="preserve">Question </w:t>
      </w:r>
      <w:r>
        <w:rPr>
          <w:rFonts w:cs="Arial"/>
          <w:b/>
          <w:bCs/>
          <w:szCs w:val="24"/>
        </w:rPr>
        <w:t>8</w:t>
      </w:r>
    </w:p>
    <w:p w14:paraId="438CAA71" w14:textId="5C57C18B" w:rsidR="00936C85" w:rsidRDefault="00936C85" w:rsidP="00936C85">
      <w:pPr>
        <w:tabs>
          <w:tab w:val="left" w:pos="426"/>
        </w:tabs>
        <w:autoSpaceDE w:val="0"/>
        <w:autoSpaceDN w:val="0"/>
        <w:adjustRightInd w:val="0"/>
        <w:spacing w:after="120"/>
      </w:pPr>
      <w:r>
        <w:t>Should financial support beyond support already given through discretionary funds be extended to students who are currently ordinarily resident in Scotland and have sought asylum from the UK Home Office, but whose application is still pending?</w:t>
      </w:r>
    </w:p>
    <w:p w14:paraId="067397A2"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1B8CC884"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02F53F4E" w14:textId="77777777" w:rsidR="00936C85"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bookmarkEnd w:id="6"/>
    <w:p w14:paraId="4E6A8731" w14:textId="77777777" w:rsidR="00936C85" w:rsidRPr="007866B6" w:rsidRDefault="00936C85" w:rsidP="00936C85">
      <w:pPr>
        <w:tabs>
          <w:tab w:val="left" w:pos="426"/>
        </w:tabs>
        <w:autoSpaceDE w:val="0"/>
        <w:autoSpaceDN w:val="0"/>
        <w:adjustRightInd w:val="0"/>
        <w:spacing w:after="120"/>
        <w:rPr>
          <w:rFonts w:cs="Arial"/>
          <w:szCs w:val="24"/>
        </w:rPr>
      </w:pPr>
    </w:p>
    <w:p w14:paraId="0F6085A2" w14:textId="429744AA" w:rsidR="00936C85" w:rsidRDefault="00936C85" w:rsidP="00936C85">
      <w:pPr>
        <w:autoSpaceDE w:val="0"/>
        <w:autoSpaceDN w:val="0"/>
        <w:adjustRightInd w:val="0"/>
        <w:rPr>
          <w:rFonts w:cs="Arial"/>
          <w:b/>
          <w:bCs/>
          <w:szCs w:val="24"/>
        </w:rPr>
      </w:pPr>
      <w:r w:rsidRPr="007866B6">
        <w:rPr>
          <w:rFonts w:cs="Arial"/>
          <w:b/>
          <w:bCs/>
          <w:szCs w:val="24"/>
        </w:rPr>
        <w:t xml:space="preserve">Question </w:t>
      </w:r>
      <w:r>
        <w:rPr>
          <w:rFonts w:cs="Arial"/>
          <w:b/>
          <w:bCs/>
          <w:szCs w:val="24"/>
        </w:rPr>
        <w:t>9</w:t>
      </w:r>
    </w:p>
    <w:p w14:paraId="6E5EE208" w14:textId="77777777" w:rsidR="00936C85" w:rsidRDefault="00936C85" w:rsidP="00936C85">
      <w:pPr>
        <w:tabs>
          <w:tab w:val="left" w:pos="426"/>
        </w:tabs>
        <w:autoSpaceDE w:val="0"/>
        <w:autoSpaceDN w:val="0"/>
        <w:adjustRightInd w:val="0"/>
        <w:spacing w:after="120"/>
      </w:pPr>
      <w:r>
        <w:t>Do you think eligibility for student financial support should be fixed according to an assessment at the start of their course (i.e. with reference to the relevant date)?</w:t>
      </w:r>
    </w:p>
    <w:p w14:paraId="04FF62CB" w14:textId="49123F9F"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Yes</w:t>
      </w:r>
    </w:p>
    <w:p w14:paraId="547DC61C" w14:textId="77777777" w:rsidR="00936C85" w:rsidRPr="007866B6"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No</w:t>
      </w:r>
    </w:p>
    <w:p w14:paraId="7825FB22" w14:textId="5C1F9432" w:rsidR="00936C85" w:rsidRDefault="00936C85" w:rsidP="00936C85">
      <w:pPr>
        <w:tabs>
          <w:tab w:val="left" w:pos="426"/>
        </w:tabs>
        <w:autoSpaceDE w:val="0"/>
        <w:autoSpaceDN w:val="0"/>
        <w:adjustRightInd w:val="0"/>
        <w:spacing w:after="120"/>
        <w:rPr>
          <w:rFonts w:cs="Arial"/>
          <w:szCs w:val="24"/>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r>
      <w:r>
        <w:rPr>
          <w:rFonts w:cs="Arial"/>
          <w:szCs w:val="24"/>
        </w:rPr>
        <w:t>Don’t know</w:t>
      </w:r>
    </w:p>
    <w:p w14:paraId="42852F69" w14:textId="0A78A28B" w:rsidR="00936C85" w:rsidRDefault="00936C85" w:rsidP="00936C85">
      <w:pPr>
        <w:tabs>
          <w:tab w:val="left" w:pos="426"/>
        </w:tabs>
        <w:autoSpaceDE w:val="0"/>
        <w:autoSpaceDN w:val="0"/>
        <w:adjustRightInd w:val="0"/>
        <w:spacing w:after="120"/>
        <w:rPr>
          <w:rFonts w:cs="Arial"/>
          <w:szCs w:val="24"/>
        </w:rPr>
      </w:pPr>
    </w:p>
    <w:p w14:paraId="51006857" w14:textId="17AFB424" w:rsidR="00936C85" w:rsidRDefault="00936C85" w:rsidP="00936C85">
      <w:pPr>
        <w:tabs>
          <w:tab w:val="left" w:pos="426"/>
        </w:tabs>
        <w:autoSpaceDE w:val="0"/>
        <w:autoSpaceDN w:val="0"/>
        <w:adjustRightInd w:val="0"/>
        <w:spacing w:after="120"/>
        <w:rPr>
          <w:rFonts w:cs="Arial"/>
          <w:szCs w:val="24"/>
        </w:rPr>
      </w:pPr>
    </w:p>
    <w:p w14:paraId="4A9E7715" w14:textId="3C4B4EB3" w:rsidR="00936C85" w:rsidRDefault="00936C85" w:rsidP="00936C85">
      <w:pPr>
        <w:tabs>
          <w:tab w:val="left" w:pos="426"/>
        </w:tabs>
        <w:autoSpaceDE w:val="0"/>
        <w:autoSpaceDN w:val="0"/>
        <w:adjustRightInd w:val="0"/>
        <w:spacing w:after="120"/>
        <w:rPr>
          <w:rFonts w:cs="Arial"/>
          <w:szCs w:val="24"/>
        </w:rPr>
      </w:pPr>
    </w:p>
    <w:p w14:paraId="3016FC59" w14:textId="7CDBBB91" w:rsidR="00936C85" w:rsidRDefault="00936C85" w:rsidP="00936C85">
      <w:pPr>
        <w:tabs>
          <w:tab w:val="left" w:pos="426"/>
        </w:tabs>
        <w:autoSpaceDE w:val="0"/>
        <w:autoSpaceDN w:val="0"/>
        <w:adjustRightInd w:val="0"/>
        <w:spacing w:after="120"/>
        <w:rPr>
          <w:rFonts w:cs="Arial"/>
          <w:szCs w:val="24"/>
        </w:rPr>
      </w:pPr>
    </w:p>
    <w:p w14:paraId="4384542A" w14:textId="141FE3C1" w:rsidR="00936C85" w:rsidRPr="007866B6" w:rsidRDefault="00936C85" w:rsidP="00936C85">
      <w:pPr>
        <w:autoSpaceDE w:val="0"/>
        <w:autoSpaceDN w:val="0"/>
        <w:adjustRightInd w:val="0"/>
        <w:rPr>
          <w:rFonts w:cs="Arial"/>
          <w:b/>
          <w:bCs/>
          <w:szCs w:val="24"/>
        </w:rPr>
      </w:pPr>
      <w:r w:rsidRPr="007866B6">
        <w:rPr>
          <w:rFonts w:cs="Arial"/>
          <w:b/>
          <w:bCs/>
          <w:szCs w:val="24"/>
        </w:rPr>
        <w:t xml:space="preserve">Question </w:t>
      </w:r>
      <w:r>
        <w:rPr>
          <w:rFonts w:cs="Arial"/>
          <w:b/>
          <w:bCs/>
          <w:szCs w:val="24"/>
        </w:rPr>
        <w:t>10</w:t>
      </w:r>
    </w:p>
    <w:p w14:paraId="71D266EA" w14:textId="77777777" w:rsidR="00936C85" w:rsidRDefault="00936C85" w:rsidP="00936C85">
      <w:pPr>
        <w:tabs>
          <w:tab w:val="left" w:pos="426"/>
        </w:tabs>
        <w:autoSpaceDE w:val="0"/>
        <w:autoSpaceDN w:val="0"/>
        <w:adjustRightInd w:val="0"/>
        <w:spacing w:after="120"/>
      </w:pPr>
      <w:r>
        <w:t xml:space="preserve">Do you have any comments on the sort of ‘events’ or changes in circumstances that </w:t>
      </w:r>
    </w:p>
    <w:p w14:paraId="3ECDA495" w14:textId="0A0A07AC" w:rsidR="00936C85" w:rsidRDefault="00936C85" w:rsidP="00936C85">
      <w:pPr>
        <w:tabs>
          <w:tab w:val="left" w:pos="426"/>
        </w:tabs>
        <w:autoSpaceDE w:val="0"/>
        <w:autoSpaceDN w:val="0"/>
        <w:adjustRightInd w:val="0"/>
        <w:spacing w:after="120"/>
      </w:pPr>
      <w:r>
        <w:t xml:space="preserve">should </w:t>
      </w:r>
      <w:r>
        <w:t xml:space="preserve">trigger reassessment of a student’s eligibility after the first academic year </w:t>
      </w:r>
    </w:p>
    <w:p w14:paraId="26F77214" w14:textId="490530E6" w:rsidR="00936C85" w:rsidRPr="007866B6" w:rsidRDefault="00936C85" w:rsidP="00936C85">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70528" behindDoc="0" locked="0" layoutInCell="1" allowOverlap="1" wp14:anchorId="7DE03072" wp14:editId="546F0EFB">
                <wp:simplePos x="0" y="0"/>
                <wp:positionH relativeFrom="margin">
                  <wp:align>left</wp:align>
                </wp:positionH>
                <wp:positionV relativeFrom="paragraph">
                  <wp:posOffset>278765</wp:posOffset>
                </wp:positionV>
                <wp:extent cx="5943600" cy="1895475"/>
                <wp:effectExtent l="0" t="0" r="19050" b="28575"/>
                <wp:wrapTight wrapText="bothSides">
                  <wp:wrapPolygon edited="0">
                    <wp:start x="0" y="0"/>
                    <wp:lineTo x="0" y="21709"/>
                    <wp:lineTo x="21600" y="2170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547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EDF31C0" w14:textId="77777777" w:rsidR="00936C85" w:rsidRDefault="00936C85" w:rsidP="00936C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3072" id="Text Box 1" o:spid="_x0000_s1033" type="#_x0000_t202" style="position:absolute;margin-left:0;margin-top:21.95pt;width:468pt;height:14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" filled="f">
                <v:textbox inset=",7.2pt,,7.2pt">
                  <w:txbxContent>
                    <w:p w14:paraId="2EDF31C0" w14:textId="77777777" w:rsidR="00936C85" w:rsidRDefault="00936C85" w:rsidP="00936C85"/>
                  </w:txbxContent>
                </v:textbox>
                <w10:wrap type="tight" anchorx="margin"/>
              </v:shape>
            </w:pict>
          </mc:Fallback>
        </mc:AlternateContent>
      </w:r>
      <w:r>
        <w:t xml:space="preserve">of their course? </w:t>
      </w:r>
      <w:r w:rsidRPr="007866B6">
        <w:rPr>
          <w:rFonts w:cs="Arial"/>
          <w:szCs w:val="24"/>
        </w:rPr>
        <w:t xml:space="preserve">Please give </w:t>
      </w:r>
      <w:r>
        <w:rPr>
          <w:rFonts w:cs="Arial"/>
          <w:szCs w:val="24"/>
        </w:rPr>
        <w:t>your views in the box below.</w:t>
      </w:r>
    </w:p>
    <w:p w14:paraId="14B7B6B2" w14:textId="77777777" w:rsidR="00936C85" w:rsidRDefault="00936C85" w:rsidP="00936C85">
      <w:pPr>
        <w:tabs>
          <w:tab w:val="left" w:pos="426"/>
        </w:tabs>
        <w:autoSpaceDE w:val="0"/>
        <w:autoSpaceDN w:val="0"/>
        <w:adjustRightInd w:val="0"/>
        <w:spacing w:after="120"/>
        <w:rPr>
          <w:rFonts w:cs="Arial"/>
          <w:szCs w:val="24"/>
        </w:rPr>
      </w:pPr>
    </w:p>
    <w:p w14:paraId="22DCBE53" w14:textId="08790919" w:rsidR="00936C85" w:rsidRPr="007866B6" w:rsidRDefault="00936C85" w:rsidP="00936C85">
      <w:pPr>
        <w:autoSpaceDE w:val="0"/>
        <w:autoSpaceDN w:val="0"/>
        <w:adjustRightInd w:val="0"/>
        <w:rPr>
          <w:rFonts w:cs="Arial"/>
          <w:b/>
          <w:bCs/>
          <w:szCs w:val="24"/>
        </w:rPr>
      </w:pPr>
      <w:r w:rsidRPr="007866B6">
        <w:rPr>
          <w:rFonts w:cs="Arial"/>
          <w:b/>
          <w:bCs/>
          <w:szCs w:val="24"/>
        </w:rPr>
        <w:t xml:space="preserve">Question </w:t>
      </w:r>
      <w:r>
        <w:rPr>
          <w:rFonts w:cs="Arial"/>
          <w:b/>
          <w:bCs/>
          <w:szCs w:val="24"/>
        </w:rPr>
        <w:t>1</w:t>
      </w:r>
      <w:r>
        <w:rPr>
          <w:rFonts w:cs="Arial"/>
          <w:b/>
          <w:bCs/>
          <w:szCs w:val="24"/>
        </w:rPr>
        <w:t>1</w:t>
      </w:r>
    </w:p>
    <w:p w14:paraId="504FFA04" w14:textId="77777777" w:rsidR="00936C85" w:rsidRDefault="00936C85" w:rsidP="00936C85">
      <w:pPr>
        <w:tabs>
          <w:tab w:val="left" w:pos="426"/>
        </w:tabs>
        <w:autoSpaceDE w:val="0"/>
        <w:autoSpaceDN w:val="0"/>
        <w:adjustRightInd w:val="0"/>
        <w:spacing w:after="120"/>
      </w:pPr>
      <w:r>
        <w:t xml:space="preserve">Do you have any other comments on the current policy of carrying out an assessment of </w:t>
      </w:r>
    </w:p>
    <w:p w14:paraId="2BDDCCA4" w14:textId="2B7A5F2C" w:rsidR="00936C85" w:rsidRDefault="00936C85" w:rsidP="00936C85">
      <w:pPr>
        <w:tabs>
          <w:tab w:val="left" w:pos="426"/>
        </w:tabs>
        <w:autoSpaceDE w:val="0"/>
        <w:autoSpaceDN w:val="0"/>
        <w:adjustRightInd w:val="0"/>
        <w:spacing w:after="120"/>
        <w:rPr>
          <w:rFonts w:cs="Arial"/>
          <w:szCs w:val="24"/>
        </w:rPr>
      </w:pPr>
      <w:r>
        <w:t xml:space="preserve">eligibility on the relevant date, or the proposals to change it? </w:t>
      </w:r>
      <w:r w:rsidRPr="007866B6">
        <w:rPr>
          <w:rFonts w:cs="Arial"/>
          <w:szCs w:val="24"/>
        </w:rPr>
        <w:t xml:space="preserve">Please give </w:t>
      </w:r>
      <w:r>
        <w:rPr>
          <w:rFonts w:cs="Arial"/>
          <w:szCs w:val="24"/>
        </w:rPr>
        <w:t xml:space="preserve">your views in </w:t>
      </w:r>
    </w:p>
    <w:p w14:paraId="0CF12EE5" w14:textId="4F16C5B5" w:rsidR="00936C85" w:rsidRDefault="00936C85" w:rsidP="00936C85">
      <w:pPr>
        <w:tabs>
          <w:tab w:val="left" w:pos="426"/>
        </w:tabs>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72576" behindDoc="0" locked="0" layoutInCell="1" allowOverlap="1" wp14:anchorId="1FDDFDEC" wp14:editId="3FF5CB51">
                <wp:simplePos x="0" y="0"/>
                <wp:positionH relativeFrom="margin">
                  <wp:align>left</wp:align>
                </wp:positionH>
                <wp:positionV relativeFrom="paragraph">
                  <wp:posOffset>370205</wp:posOffset>
                </wp:positionV>
                <wp:extent cx="5943600" cy="20955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9550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E3E30A4" w14:textId="77777777" w:rsidR="00936C85" w:rsidRDefault="00936C85" w:rsidP="00936C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FDEC" id="Text Box 5" o:spid="_x0000_s1034" type="#_x0000_t202" style="position:absolute;margin-left:0;margin-top:29.15pt;width:468pt;height:1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" filled="f">
                <v:textbox inset=",7.2pt,,7.2pt">
                  <w:txbxContent>
                    <w:p w14:paraId="2E3E30A4" w14:textId="77777777" w:rsidR="00936C85" w:rsidRDefault="00936C85" w:rsidP="00936C85"/>
                  </w:txbxContent>
                </v:textbox>
                <w10:wrap type="tight" anchorx="margin"/>
              </v:shape>
            </w:pict>
          </mc:Fallback>
        </mc:AlternateContent>
      </w:r>
      <w:r>
        <w:rPr>
          <w:rFonts w:cs="Arial"/>
          <w:szCs w:val="24"/>
        </w:rPr>
        <w:t>the box below.</w:t>
      </w:r>
    </w:p>
    <w:p w14:paraId="660454D3" w14:textId="77777777" w:rsidR="00936C85" w:rsidRDefault="00936C85" w:rsidP="00936C85">
      <w:pPr>
        <w:tabs>
          <w:tab w:val="left" w:pos="426"/>
        </w:tabs>
        <w:autoSpaceDE w:val="0"/>
        <w:autoSpaceDN w:val="0"/>
        <w:adjustRightInd w:val="0"/>
        <w:spacing w:after="120"/>
        <w:rPr>
          <w:rFonts w:cs="Arial"/>
          <w:szCs w:val="24"/>
        </w:rPr>
      </w:pPr>
    </w:p>
    <w:p w14:paraId="7AF2BE70" w14:textId="77777777" w:rsidR="00936C85" w:rsidRDefault="00936C85"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34E581B1" w14:textId="63AD2131"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03DF2FFE" w14:textId="2440D8ED"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66CEB1AB" w14:textId="2282E875"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131C833C" w14:textId="77777777" w:rsidR="006F4788" w:rsidRDefault="006F4788" w:rsidP="00AC58C3">
      <w:pPr>
        <w:tabs>
          <w:tab w:val="left" w:pos="720"/>
          <w:tab w:val="left" w:pos="1440"/>
          <w:tab w:val="left" w:pos="2160"/>
          <w:tab w:val="left" w:pos="2880"/>
          <w:tab w:val="right" w:pos="9907"/>
        </w:tabs>
        <w:spacing w:after="200" w:line="276" w:lineRule="auto"/>
        <w:rPr>
          <w:rFonts w:eastAsia="Calibri" w:cs="Arial"/>
          <w:szCs w:val="24"/>
          <w:lang w:eastAsia="en-GB"/>
        </w:rPr>
      </w:pPr>
    </w:p>
    <w:p w14:paraId="53168E69" w14:textId="02C6BE67" w:rsidR="007866B6" w:rsidRPr="006E292F" w:rsidRDefault="007866B6" w:rsidP="00DE49C4">
      <w:pPr>
        <w:rPr>
          <w:rFonts w:eastAsia="Calibri" w:cs="Arial"/>
          <w:szCs w:val="24"/>
          <w:lang w:eastAsia="en-GB"/>
        </w:rPr>
      </w:pPr>
    </w:p>
    <w:sectPr w:rsidR="007866B6" w:rsidRPr="006E292F"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F8E4" w14:textId="77777777" w:rsidR="00AB455D" w:rsidRDefault="00AB455D" w:rsidP="00E80084">
      <w:r>
        <w:separator/>
      </w:r>
    </w:p>
  </w:endnote>
  <w:endnote w:type="continuationSeparator" w:id="0">
    <w:p w14:paraId="374C744C" w14:textId="77777777" w:rsidR="00AB455D" w:rsidRDefault="00AB455D"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A69F" w14:textId="77777777" w:rsidR="00AB455D" w:rsidRDefault="00AB455D" w:rsidP="00E80084">
      <w:r>
        <w:separator/>
      </w:r>
    </w:p>
  </w:footnote>
  <w:footnote w:type="continuationSeparator" w:id="0">
    <w:p w14:paraId="59BA3E1D" w14:textId="77777777" w:rsidR="00AB455D" w:rsidRDefault="00AB455D"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5588904">
    <w:abstractNumId w:val="20"/>
  </w:num>
  <w:num w:numId="2" w16cid:durableId="1031418734">
    <w:abstractNumId w:val="0"/>
  </w:num>
  <w:num w:numId="3" w16cid:durableId="936331705">
    <w:abstractNumId w:val="0"/>
  </w:num>
  <w:num w:numId="4" w16cid:durableId="358629914">
    <w:abstractNumId w:val="0"/>
  </w:num>
  <w:num w:numId="5" w16cid:durableId="218170363">
    <w:abstractNumId w:val="20"/>
  </w:num>
  <w:num w:numId="6" w16cid:durableId="2011449734">
    <w:abstractNumId w:val="0"/>
  </w:num>
  <w:num w:numId="7" w16cid:durableId="1265697787">
    <w:abstractNumId w:val="23"/>
  </w:num>
  <w:num w:numId="8" w16cid:durableId="1210531739">
    <w:abstractNumId w:val="5"/>
  </w:num>
  <w:num w:numId="9" w16cid:durableId="1626082120">
    <w:abstractNumId w:val="19"/>
  </w:num>
  <w:num w:numId="10" w16cid:durableId="1933322069">
    <w:abstractNumId w:val="15"/>
  </w:num>
  <w:num w:numId="11" w16cid:durableId="6534918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349515">
    <w:abstractNumId w:val="7"/>
  </w:num>
  <w:num w:numId="13" w16cid:durableId="1177040925">
    <w:abstractNumId w:val="8"/>
  </w:num>
  <w:num w:numId="14" w16cid:durableId="256015872">
    <w:abstractNumId w:val="6"/>
  </w:num>
  <w:num w:numId="15" w16cid:durableId="72047933">
    <w:abstractNumId w:val="4"/>
  </w:num>
  <w:num w:numId="16" w16cid:durableId="96600997">
    <w:abstractNumId w:val="13"/>
  </w:num>
  <w:num w:numId="17" w16cid:durableId="1369795272">
    <w:abstractNumId w:val="12"/>
  </w:num>
  <w:num w:numId="18" w16cid:durableId="1650863498">
    <w:abstractNumId w:val="25"/>
  </w:num>
  <w:num w:numId="19" w16cid:durableId="926352226">
    <w:abstractNumId w:val="2"/>
  </w:num>
  <w:num w:numId="20" w16cid:durableId="1066100505">
    <w:abstractNumId w:val="21"/>
  </w:num>
  <w:num w:numId="21" w16cid:durableId="1325475421">
    <w:abstractNumId w:val="17"/>
  </w:num>
  <w:num w:numId="22" w16cid:durableId="1839466135">
    <w:abstractNumId w:val="18"/>
  </w:num>
  <w:num w:numId="23" w16cid:durableId="1093630162">
    <w:abstractNumId w:val="24"/>
  </w:num>
  <w:num w:numId="24" w16cid:durableId="1861433842">
    <w:abstractNumId w:val="22"/>
  </w:num>
  <w:num w:numId="25" w16cid:durableId="159277636">
    <w:abstractNumId w:val="9"/>
  </w:num>
  <w:num w:numId="26" w16cid:durableId="773787262">
    <w:abstractNumId w:val="1"/>
  </w:num>
  <w:num w:numId="27" w16cid:durableId="1886520077">
    <w:abstractNumId w:val="14"/>
  </w:num>
  <w:num w:numId="28" w16cid:durableId="1286040072">
    <w:abstractNumId w:val="3"/>
  </w:num>
  <w:num w:numId="29" w16cid:durableId="1582257946">
    <w:abstractNumId w:val="11"/>
  </w:num>
  <w:num w:numId="30" w16cid:durableId="1704013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7A98"/>
    <w:rsid w:val="00027C27"/>
    <w:rsid w:val="00063DD5"/>
    <w:rsid w:val="00071910"/>
    <w:rsid w:val="00091704"/>
    <w:rsid w:val="000B2B1A"/>
    <w:rsid w:val="000B7C23"/>
    <w:rsid w:val="000C0CF4"/>
    <w:rsid w:val="000D0AAF"/>
    <w:rsid w:val="000D1B3A"/>
    <w:rsid w:val="000D45C2"/>
    <w:rsid w:val="000F03BF"/>
    <w:rsid w:val="00132FE9"/>
    <w:rsid w:val="0014042E"/>
    <w:rsid w:val="001643DC"/>
    <w:rsid w:val="00173680"/>
    <w:rsid w:val="001836CE"/>
    <w:rsid w:val="001874BF"/>
    <w:rsid w:val="0019036C"/>
    <w:rsid w:val="001904B6"/>
    <w:rsid w:val="001906B3"/>
    <w:rsid w:val="00190889"/>
    <w:rsid w:val="001A4D5B"/>
    <w:rsid w:val="001D01C1"/>
    <w:rsid w:val="001D4A0F"/>
    <w:rsid w:val="001D7A90"/>
    <w:rsid w:val="001E0A9B"/>
    <w:rsid w:val="001F3E16"/>
    <w:rsid w:val="002111EE"/>
    <w:rsid w:val="00216BA9"/>
    <w:rsid w:val="00226516"/>
    <w:rsid w:val="0023072C"/>
    <w:rsid w:val="00234946"/>
    <w:rsid w:val="00234D9C"/>
    <w:rsid w:val="0023710B"/>
    <w:rsid w:val="002461F4"/>
    <w:rsid w:val="00254EF3"/>
    <w:rsid w:val="002612A5"/>
    <w:rsid w:val="00281579"/>
    <w:rsid w:val="002D55E5"/>
    <w:rsid w:val="002E55D0"/>
    <w:rsid w:val="002F7F87"/>
    <w:rsid w:val="00306C61"/>
    <w:rsid w:val="00310BC5"/>
    <w:rsid w:val="00330D78"/>
    <w:rsid w:val="00345711"/>
    <w:rsid w:val="003532A7"/>
    <w:rsid w:val="00353CDF"/>
    <w:rsid w:val="00357E71"/>
    <w:rsid w:val="00360B2D"/>
    <w:rsid w:val="003642F0"/>
    <w:rsid w:val="0037582B"/>
    <w:rsid w:val="003772E4"/>
    <w:rsid w:val="003835A4"/>
    <w:rsid w:val="0039197E"/>
    <w:rsid w:val="003B2530"/>
    <w:rsid w:val="003B2833"/>
    <w:rsid w:val="003B318E"/>
    <w:rsid w:val="003E4DAA"/>
    <w:rsid w:val="003F5811"/>
    <w:rsid w:val="00413BA5"/>
    <w:rsid w:val="00413BE9"/>
    <w:rsid w:val="004315F5"/>
    <w:rsid w:val="00435118"/>
    <w:rsid w:val="00451FA5"/>
    <w:rsid w:val="00470123"/>
    <w:rsid w:val="004D053A"/>
    <w:rsid w:val="004D2758"/>
    <w:rsid w:val="004E38E3"/>
    <w:rsid w:val="004E7D7D"/>
    <w:rsid w:val="004F39CA"/>
    <w:rsid w:val="005002FF"/>
    <w:rsid w:val="005015BF"/>
    <w:rsid w:val="00514BF6"/>
    <w:rsid w:val="0052066A"/>
    <w:rsid w:val="00521997"/>
    <w:rsid w:val="00541638"/>
    <w:rsid w:val="005554A4"/>
    <w:rsid w:val="00560DB7"/>
    <w:rsid w:val="00573C5C"/>
    <w:rsid w:val="00577E45"/>
    <w:rsid w:val="005A262E"/>
    <w:rsid w:val="005E0022"/>
    <w:rsid w:val="005E2719"/>
    <w:rsid w:val="005E323A"/>
    <w:rsid w:val="005F3687"/>
    <w:rsid w:val="005F4D2B"/>
    <w:rsid w:val="005F5D26"/>
    <w:rsid w:val="006042F6"/>
    <w:rsid w:val="00630594"/>
    <w:rsid w:val="00630AAA"/>
    <w:rsid w:val="006458C3"/>
    <w:rsid w:val="00650F69"/>
    <w:rsid w:val="00656198"/>
    <w:rsid w:val="00667154"/>
    <w:rsid w:val="006847FF"/>
    <w:rsid w:val="006873C2"/>
    <w:rsid w:val="006B3094"/>
    <w:rsid w:val="006E15EA"/>
    <w:rsid w:val="006E292F"/>
    <w:rsid w:val="006E2DD4"/>
    <w:rsid w:val="006E5FB1"/>
    <w:rsid w:val="006F41C6"/>
    <w:rsid w:val="006F4788"/>
    <w:rsid w:val="00721BFD"/>
    <w:rsid w:val="00733D42"/>
    <w:rsid w:val="007610CF"/>
    <w:rsid w:val="00783B3C"/>
    <w:rsid w:val="007866B6"/>
    <w:rsid w:val="007A214A"/>
    <w:rsid w:val="007B7395"/>
    <w:rsid w:val="007D191B"/>
    <w:rsid w:val="007D3E3A"/>
    <w:rsid w:val="007D5F2E"/>
    <w:rsid w:val="007E008C"/>
    <w:rsid w:val="007E1B7C"/>
    <w:rsid w:val="007E2976"/>
    <w:rsid w:val="007F748C"/>
    <w:rsid w:val="007F759D"/>
    <w:rsid w:val="0080278A"/>
    <w:rsid w:val="00812B8C"/>
    <w:rsid w:val="00824B03"/>
    <w:rsid w:val="00832933"/>
    <w:rsid w:val="00835703"/>
    <w:rsid w:val="00852659"/>
    <w:rsid w:val="00852FD2"/>
    <w:rsid w:val="00857548"/>
    <w:rsid w:val="008600EA"/>
    <w:rsid w:val="00866E25"/>
    <w:rsid w:val="0089645B"/>
    <w:rsid w:val="008A67C7"/>
    <w:rsid w:val="008B40C9"/>
    <w:rsid w:val="008B5273"/>
    <w:rsid w:val="008E4EA4"/>
    <w:rsid w:val="008F545F"/>
    <w:rsid w:val="009005EB"/>
    <w:rsid w:val="00912C62"/>
    <w:rsid w:val="0091721E"/>
    <w:rsid w:val="009319E5"/>
    <w:rsid w:val="00936C85"/>
    <w:rsid w:val="00953D4E"/>
    <w:rsid w:val="0096303D"/>
    <w:rsid w:val="00982BB6"/>
    <w:rsid w:val="00985B86"/>
    <w:rsid w:val="009915F4"/>
    <w:rsid w:val="009A0C37"/>
    <w:rsid w:val="009A42F3"/>
    <w:rsid w:val="009B6FE0"/>
    <w:rsid w:val="009B7615"/>
    <w:rsid w:val="009C0973"/>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B455D"/>
    <w:rsid w:val="00AC58C3"/>
    <w:rsid w:val="00AD4257"/>
    <w:rsid w:val="00B06E12"/>
    <w:rsid w:val="00B167C2"/>
    <w:rsid w:val="00B16800"/>
    <w:rsid w:val="00B17537"/>
    <w:rsid w:val="00B235F2"/>
    <w:rsid w:val="00B23B7F"/>
    <w:rsid w:val="00B46C7A"/>
    <w:rsid w:val="00B51BDC"/>
    <w:rsid w:val="00B560C2"/>
    <w:rsid w:val="00B561C0"/>
    <w:rsid w:val="00B73475"/>
    <w:rsid w:val="00B773CE"/>
    <w:rsid w:val="00B87036"/>
    <w:rsid w:val="00B87DEE"/>
    <w:rsid w:val="00B90672"/>
    <w:rsid w:val="00B94BE1"/>
    <w:rsid w:val="00BA0287"/>
    <w:rsid w:val="00BA141A"/>
    <w:rsid w:val="00BA187C"/>
    <w:rsid w:val="00BA7D4C"/>
    <w:rsid w:val="00BB5256"/>
    <w:rsid w:val="00BD6827"/>
    <w:rsid w:val="00BF0711"/>
    <w:rsid w:val="00BF0F49"/>
    <w:rsid w:val="00BF16B1"/>
    <w:rsid w:val="00C1429F"/>
    <w:rsid w:val="00C20AE9"/>
    <w:rsid w:val="00C41DF8"/>
    <w:rsid w:val="00C420E8"/>
    <w:rsid w:val="00C65988"/>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221C7"/>
    <w:rsid w:val="00D2505A"/>
    <w:rsid w:val="00D36CD2"/>
    <w:rsid w:val="00D379E5"/>
    <w:rsid w:val="00D47809"/>
    <w:rsid w:val="00D60B28"/>
    <w:rsid w:val="00D7734C"/>
    <w:rsid w:val="00D85219"/>
    <w:rsid w:val="00D95B1B"/>
    <w:rsid w:val="00DC4C47"/>
    <w:rsid w:val="00DC7F2C"/>
    <w:rsid w:val="00DE49C4"/>
    <w:rsid w:val="00DE7FC5"/>
    <w:rsid w:val="00E01668"/>
    <w:rsid w:val="00E16DFB"/>
    <w:rsid w:val="00E25957"/>
    <w:rsid w:val="00E34803"/>
    <w:rsid w:val="00E410F5"/>
    <w:rsid w:val="00E5328D"/>
    <w:rsid w:val="00E53FAF"/>
    <w:rsid w:val="00E57D7D"/>
    <w:rsid w:val="00E72448"/>
    <w:rsid w:val="00E80084"/>
    <w:rsid w:val="00E8425D"/>
    <w:rsid w:val="00EB025E"/>
    <w:rsid w:val="00EB7AA3"/>
    <w:rsid w:val="00EC2074"/>
    <w:rsid w:val="00ED258D"/>
    <w:rsid w:val="00EE3A40"/>
    <w:rsid w:val="00F664AA"/>
    <w:rsid w:val="00F7015C"/>
    <w:rsid w:val="00F7535A"/>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1C8C6C-55C7-440C-BBA9-A68C536B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Alan Scott</cp:lastModifiedBy>
  <cp:revision>2</cp:revision>
  <cp:lastPrinted>2020-03-05T16:49:00Z</cp:lastPrinted>
  <dcterms:created xsi:type="dcterms:W3CDTF">2023-01-13T09:44:00Z</dcterms:created>
  <dcterms:modified xsi:type="dcterms:W3CDTF">2023-01-13T09:44:00Z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2020-12-15T08:14:24Z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2020-12-15T09:06:04Z</vt:filetime>
  </property>
  <property fmtid="{D5CDD505-2E9C-101B-9397-08002B2CF9AE}" pid="10" name="Objective-ModificationStamp">
    <vt:filetime>2020-12-15T09:06:04Z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