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BBDA4" w14:textId="77777777" w:rsidR="005F746D" w:rsidRPr="005F746D" w:rsidRDefault="005F746D" w:rsidP="005F746D">
      <w:pPr>
        <w:rPr>
          <w:rFonts w:ascii="Arial" w:hAnsi="Arial" w:cs="Times New Roman"/>
          <w:b/>
        </w:rPr>
      </w:pPr>
      <w:r w:rsidRPr="005F746D">
        <w:rPr>
          <w:rFonts w:ascii="Arial" w:hAnsi="Arial" w:cs="Times New Roman"/>
          <w:b/>
        </w:rPr>
        <w:t>Respondent Information Form</w:t>
      </w:r>
    </w:p>
    <w:p w14:paraId="7666FE70" w14:textId="77777777" w:rsidR="005F746D" w:rsidRPr="005F746D" w:rsidRDefault="005F746D" w:rsidP="005F746D">
      <w:pPr>
        <w:rPr>
          <w:rFonts w:ascii="Arial" w:hAnsi="Arial" w:cs="Times New Roman"/>
          <w:b/>
        </w:rPr>
      </w:pPr>
    </w:p>
    <w:p w14:paraId="683C01ED" w14:textId="77777777" w:rsidR="005F746D" w:rsidRPr="005F746D" w:rsidRDefault="005F746D" w:rsidP="005F746D">
      <w:pPr>
        <w:rPr>
          <w:rFonts w:ascii="Arial" w:hAnsi="Arial" w:cs="Times New Roman"/>
          <w:b/>
        </w:rPr>
      </w:pPr>
    </w:p>
    <w:p w14:paraId="6122C906" w14:textId="77777777" w:rsidR="005F746D" w:rsidRPr="005F746D" w:rsidRDefault="005F746D" w:rsidP="005F746D">
      <w:pPr>
        <w:rPr>
          <w:rFonts w:ascii="Arial" w:hAnsi="Arial" w:cs="Times New Roman"/>
          <w:b/>
        </w:rPr>
      </w:pPr>
    </w:p>
    <w:p w14:paraId="0E86C28D" w14:textId="77777777" w:rsidR="005F746D" w:rsidRPr="005F746D" w:rsidRDefault="005F746D" w:rsidP="005F746D">
      <w:pPr>
        <w:tabs>
          <w:tab w:val="left" w:pos="720"/>
          <w:tab w:val="left" w:pos="1440"/>
          <w:tab w:val="left" w:pos="2160"/>
          <w:tab w:val="left" w:pos="2880"/>
          <w:tab w:val="left" w:pos="4680"/>
          <w:tab w:val="left" w:pos="5400"/>
          <w:tab w:val="right" w:pos="9000"/>
        </w:tabs>
        <w:rPr>
          <w:rFonts w:ascii="Arial" w:hAnsi="Arial" w:cs="Times New Roman"/>
        </w:rPr>
      </w:pPr>
      <w:bookmarkStart w:id="0" w:name="_Toc452119741"/>
      <w:bookmarkStart w:id="1" w:name="_Toc454956369"/>
    </w:p>
    <w:bookmarkEnd w:id="0"/>
    <w:bookmarkEnd w:id="1"/>
    <w:p w14:paraId="62E246C1" w14:textId="77777777" w:rsidR="005F746D" w:rsidRPr="005F746D" w:rsidRDefault="005F746D" w:rsidP="005F746D">
      <w:pPr>
        <w:tabs>
          <w:tab w:val="left" w:pos="720"/>
          <w:tab w:val="left" w:pos="1440"/>
          <w:tab w:val="left" w:pos="2160"/>
          <w:tab w:val="left" w:pos="2880"/>
          <w:tab w:val="left" w:pos="4680"/>
          <w:tab w:val="left" w:pos="5400"/>
          <w:tab w:val="right" w:pos="9000"/>
        </w:tabs>
        <w:rPr>
          <w:rFonts w:ascii="Arial" w:hAnsi="Arial" w:cs="Arial"/>
          <w:szCs w:val="24"/>
        </w:rPr>
      </w:pPr>
    </w:p>
    <w:p w14:paraId="1DC14869" w14:textId="6D827F2B" w:rsidR="005F746D" w:rsidRPr="005F746D" w:rsidRDefault="005F746D" w:rsidP="005F746D">
      <w:pPr>
        <w:rPr>
          <w:rFonts w:ascii="Arial" w:hAnsi="Arial" w:cs="Arial"/>
          <w:b/>
          <w:color w:val="000000" w:themeColor="text1"/>
          <w:szCs w:val="24"/>
        </w:rPr>
      </w:pPr>
      <w:bookmarkStart w:id="2" w:name="RespondentForm"/>
      <w:bookmarkStart w:id="3" w:name="_Toc452119776"/>
      <w:bookmarkStart w:id="4" w:name="_Toc454956374"/>
      <w:r w:rsidRPr="005F746D">
        <w:rPr>
          <w:rFonts w:ascii="Arial" w:hAnsi="Arial" w:cs="Times New Roman"/>
          <w:noProof/>
          <w:lang w:eastAsia="en-GB"/>
        </w:rPr>
        <w:drawing>
          <wp:anchor distT="0" distB="0" distL="114300" distR="114300" simplePos="0" relativeHeight="251663360" behindDoc="1" locked="0" layoutInCell="1" allowOverlap="1" wp14:anchorId="0FFE791C" wp14:editId="3078EF41">
            <wp:simplePos x="0" y="0"/>
            <wp:positionH relativeFrom="column">
              <wp:posOffset>3670300</wp:posOffset>
            </wp:positionH>
            <wp:positionV relativeFrom="paragraph">
              <wp:posOffset>-621030</wp:posOffset>
            </wp:positionV>
            <wp:extent cx="2628900" cy="485775"/>
            <wp:effectExtent l="0" t="0" r="0" b="9525"/>
            <wp:wrapTight wrapText="bothSides">
              <wp:wrapPolygon edited="0">
                <wp:start x="0" y="0"/>
                <wp:lineTo x="0" y="21176"/>
                <wp:lineTo x="21443" y="21176"/>
                <wp:lineTo x="21443"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bookmarkEnd w:id="3"/>
      <w:bookmarkEnd w:id="4"/>
      <w:r w:rsidRPr="005F746D">
        <w:rPr>
          <w:rFonts w:ascii="Arial" w:hAnsi="Arial" w:cs="Arial"/>
          <w:b/>
          <w:color w:val="000000" w:themeColor="text1"/>
          <w:szCs w:val="24"/>
        </w:rPr>
        <w:t xml:space="preserve">INDEPENDENT </w:t>
      </w:r>
      <w:r w:rsidR="00A15341">
        <w:rPr>
          <w:rFonts w:ascii="Arial" w:hAnsi="Arial" w:cs="Arial"/>
          <w:b/>
          <w:color w:val="000000" w:themeColor="text1"/>
          <w:szCs w:val="24"/>
        </w:rPr>
        <w:t xml:space="preserve">STRATEGIC REVIEW OF FUNDING AND COMMISSIONING OF VIOLENCE AGAINST WOMEN AND </w:t>
      </w:r>
      <w:proofErr w:type="gramStart"/>
      <w:r w:rsidR="00A15341">
        <w:rPr>
          <w:rFonts w:ascii="Arial" w:hAnsi="Arial" w:cs="Arial"/>
          <w:b/>
          <w:color w:val="000000" w:themeColor="text1"/>
          <w:szCs w:val="24"/>
        </w:rPr>
        <w:t>GIRLS</w:t>
      </w:r>
      <w:proofErr w:type="gramEnd"/>
      <w:r w:rsidR="00A15341">
        <w:rPr>
          <w:rFonts w:ascii="Arial" w:hAnsi="Arial" w:cs="Arial"/>
          <w:b/>
          <w:color w:val="000000" w:themeColor="text1"/>
          <w:szCs w:val="24"/>
        </w:rPr>
        <w:t xml:space="preserve"> SERVICES </w:t>
      </w:r>
    </w:p>
    <w:p w14:paraId="1B03A602" w14:textId="77777777" w:rsidR="005F746D" w:rsidRPr="005F746D" w:rsidRDefault="005F746D" w:rsidP="005F746D">
      <w:pPr>
        <w:tabs>
          <w:tab w:val="left" w:pos="720"/>
          <w:tab w:val="left" w:pos="1440"/>
          <w:tab w:val="left" w:pos="2160"/>
          <w:tab w:val="left" w:pos="2880"/>
          <w:tab w:val="left" w:pos="4680"/>
          <w:tab w:val="left" w:pos="5400"/>
          <w:tab w:val="right" w:pos="9000"/>
        </w:tabs>
        <w:rPr>
          <w:rFonts w:ascii="Arial" w:hAnsi="Arial" w:cs="Arial"/>
          <w:b/>
          <w:kern w:val="24"/>
          <w:szCs w:val="24"/>
        </w:rPr>
      </w:pPr>
    </w:p>
    <w:p w14:paraId="7604679A" w14:textId="77777777" w:rsidR="005F746D" w:rsidRPr="005F746D" w:rsidRDefault="005F746D" w:rsidP="005F746D">
      <w:pPr>
        <w:tabs>
          <w:tab w:val="left" w:pos="720"/>
          <w:tab w:val="left" w:pos="1440"/>
          <w:tab w:val="left" w:pos="2160"/>
          <w:tab w:val="left" w:pos="2880"/>
          <w:tab w:val="right" w:pos="9907"/>
        </w:tabs>
        <w:rPr>
          <w:rFonts w:ascii="Arial" w:eastAsia="Calibri" w:hAnsi="Arial" w:cs="Cambria"/>
          <w:b/>
          <w:szCs w:val="24"/>
          <w:lang w:eastAsia="en-GB"/>
        </w:rPr>
      </w:pPr>
      <w:r w:rsidRPr="005F746D">
        <w:rPr>
          <w:rFonts w:ascii="Arial" w:eastAsia="Calibri" w:hAnsi="Arial" w:cs="Cambria"/>
          <w:b/>
          <w:szCs w:val="24"/>
          <w:lang w:eastAsia="en-GB"/>
        </w:rPr>
        <w:t>Respondent Information Form</w:t>
      </w:r>
    </w:p>
    <w:p w14:paraId="220766B9" w14:textId="77777777" w:rsidR="005F746D" w:rsidRPr="005F746D" w:rsidRDefault="005F746D" w:rsidP="005F746D">
      <w:pPr>
        <w:tabs>
          <w:tab w:val="left" w:pos="720"/>
          <w:tab w:val="left" w:pos="1440"/>
          <w:tab w:val="left" w:pos="2160"/>
          <w:tab w:val="left" w:pos="2880"/>
          <w:tab w:val="right" w:pos="9907"/>
        </w:tabs>
        <w:rPr>
          <w:rFonts w:ascii="Arial" w:eastAsia="Calibri" w:hAnsi="Arial" w:cs="Cambria"/>
          <w:b/>
          <w:sz w:val="28"/>
          <w:szCs w:val="22"/>
          <w:lang w:eastAsia="en-GB"/>
        </w:rPr>
      </w:pPr>
    </w:p>
    <w:p w14:paraId="10FC90B7" w14:textId="77777777" w:rsidR="005F746D" w:rsidRPr="005F746D" w:rsidRDefault="005F746D" w:rsidP="005F746D">
      <w:pPr>
        <w:tabs>
          <w:tab w:val="left" w:pos="720"/>
          <w:tab w:val="left" w:pos="1440"/>
          <w:tab w:val="left" w:pos="2160"/>
          <w:tab w:val="left" w:pos="2880"/>
          <w:tab w:val="right" w:pos="9907"/>
        </w:tabs>
        <w:autoSpaceDE w:val="0"/>
        <w:autoSpaceDN w:val="0"/>
        <w:adjustRightInd w:val="0"/>
        <w:spacing w:after="200" w:line="276" w:lineRule="auto"/>
        <w:rPr>
          <w:rFonts w:ascii="Arial" w:eastAsia="Calibri" w:hAnsi="Arial" w:cs="Arial"/>
          <w:color w:val="000000"/>
          <w:szCs w:val="24"/>
          <w:lang w:eastAsia="en-GB"/>
        </w:rPr>
      </w:pPr>
      <w:r w:rsidRPr="005F746D">
        <w:rPr>
          <w:rFonts w:ascii="Arial" w:eastAsia="Calibri" w:hAnsi="Arial" w:cs="Arial"/>
          <w:b/>
          <w:color w:val="000000"/>
          <w:szCs w:val="24"/>
          <w:lang w:eastAsia="en-GB"/>
        </w:rPr>
        <w:t>Please Note</w:t>
      </w:r>
      <w:r w:rsidRPr="005F746D">
        <w:rPr>
          <w:rFonts w:ascii="Arial" w:eastAsia="Calibri" w:hAnsi="Arial" w:cs="Arial"/>
          <w:color w:val="000000"/>
          <w:szCs w:val="24"/>
          <w:lang w:eastAsia="en-GB"/>
        </w:rPr>
        <w:t xml:space="preserve"> this form </w:t>
      </w:r>
      <w:r w:rsidRPr="005F746D">
        <w:rPr>
          <w:rFonts w:ascii="Arial" w:eastAsia="Calibri" w:hAnsi="Arial" w:cs="Arial"/>
          <w:b/>
          <w:bCs/>
          <w:color w:val="000000"/>
          <w:szCs w:val="24"/>
          <w:lang w:eastAsia="en-GB"/>
        </w:rPr>
        <w:t>must</w:t>
      </w:r>
      <w:r w:rsidRPr="005F746D">
        <w:rPr>
          <w:rFonts w:ascii="Arial" w:eastAsia="Calibri" w:hAnsi="Arial" w:cs="Arial"/>
          <w:color w:val="000000"/>
          <w:szCs w:val="24"/>
          <w:lang w:eastAsia="en-GB"/>
        </w:rPr>
        <w:t xml:space="preserve"> be completed and returned with your response.</w:t>
      </w:r>
      <w:r w:rsidRPr="005F746D">
        <w:rPr>
          <w:rFonts w:ascii="Arial" w:hAnsi="Arial" w:cs="Calibri"/>
          <w:color w:val="000000"/>
          <w:lang w:eastAsia="en-GB"/>
        </w:rPr>
        <w:br/>
      </w:r>
    </w:p>
    <w:p w14:paraId="44487739" w14:textId="77777777" w:rsidR="005F746D" w:rsidRPr="005F746D" w:rsidRDefault="005F746D" w:rsidP="005F746D">
      <w:pPr>
        <w:rPr>
          <w:rFonts w:ascii="Arial" w:hAnsi="Arial" w:cs="Arial"/>
          <w:szCs w:val="24"/>
          <w:lang w:eastAsia="en-GB"/>
        </w:rPr>
      </w:pPr>
      <w:r w:rsidRPr="005F746D">
        <w:rPr>
          <w:rFonts w:ascii="Arial" w:hAnsi="Arial" w:cs="Arial"/>
          <w:szCs w:val="24"/>
          <w:lang w:eastAsia="en-GB"/>
        </w:rPr>
        <w:t xml:space="preserve">To find out how we handle your personal data, please see our privacy policy: </w:t>
      </w:r>
      <w:hyperlink r:id="rId10" w:history="1">
        <w:r w:rsidRPr="005F746D">
          <w:rPr>
            <w:rFonts w:ascii="Arial" w:hAnsi="Arial" w:cs="Times New Roman"/>
            <w:color w:val="0000FF"/>
            <w:u w:val="single"/>
          </w:rPr>
          <w:t>https://www.gov.scot/privacy/</w:t>
        </w:r>
      </w:hyperlink>
    </w:p>
    <w:p w14:paraId="2B12AF22" w14:textId="77777777" w:rsidR="005F746D" w:rsidRPr="005F746D" w:rsidRDefault="005F746D" w:rsidP="005F746D">
      <w:pPr>
        <w:tabs>
          <w:tab w:val="left" w:pos="720"/>
          <w:tab w:val="left" w:pos="1440"/>
          <w:tab w:val="left" w:pos="2160"/>
          <w:tab w:val="left" w:pos="2880"/>
          <w:tab w:val="right" w:pos="9907"/>
        </w:tabs>
        <w:autoSpaceDE w:val="0"/>
        <w:autoSpaceDN w:val="0"/>
        <w:adjustRightInd w:val="0"/>
        <w:spacing w:after="200" w:line="276" w:lineRule="auto"/>
        <w:rPr>
          <w:rFonts w:ascii="Arial" w:eastAsia="Calibri" w:hAnsi="Arial" w:cs="Arial"/>
          <w:color w:val="000000"/>
          <w:szCs w:val="24"/>
          <w:lang w:eastAsia="en-GB"/>
        </w:rPr>
      </w:pPr>
    </w:p>
    <w:p w14:paraId="06D574A3" w14:textId="77777777" w:rsidR="005F746D" w:rsidRPr="005F746D" w:rsidRDefault="005F746D" w:rsidP="005F746D">
      <w:pPr>
        <w:tabs>
          <w:tab w:val="left" w:pos="720"/>
          <w:tab w:val="left" w:pos="1440"/>
          <w:tab w:val="left" w:pos="2160"/>
          <w:tab w:val="left" w:pos="2880"/>
          <w:tab w:val="right" w:pos="9907"/>
        </w:tabs>
        <w:spacing w:after="200" w:line="276" w:lineRule="auto"/>
        <w:rPr>
          <w:rFonts w:ascii="Arial" w:eastAsia="Calibri" w:hAnsi="Arial" w:cs="Arial"/>
          <w:noProof/>
          <w:sz w:val="22"/>
          <w:szCs w:val="144"/>
          <w:lang w:eastAsia="en-GB"/>
        </w:rPr>
      </w:pPr>
      <w:r w:rsidRPr="005F746D">
        <w:rPr>
          <w:rFonts w:ascii="Arial" w:eastAsia="Calibri" w:hAnsi="Arial" w:cs="Times New Roman"/>
          <w:sz w:val="22"/>
          <w:szCs w:val="22"/>
          <w:lang w:eastAsia="en-GB"/>
        </w:rPr>
        <w:t xml:space="preserve">Are you responding as an individual or an organisation? </w:t>
      </w:r>
      <w:r w:rsidRPr="005F746D">
        <w:rPr>
          <w:rFonts w:ascii="Arial" w:eastAsia="Calibri" w:hAnsi="Arial" w:cs="Arial"/>
          <w:noProof/>
          <w:sz w:val="22"/>
          <w:szCs w:val="144"/>
          <w:lang w:eastAsia="en-GB"/>
        </w:rPr>
        <w:t xml:space="preserve"> </w:t>
      </w:r>
    </w:p>
    <w:p w14:paraId="45E8370E" w14:textId="77777777" w:rsidR="005F746D" w:rsidRPr="005F746D" w:rsidRDefault="005F746D" w:rsidP="005F746D">
      <w:pPr>
        <w:tabs>
          <w:tab w:val="left" w:pos="720"/>
          <w:tab w:val="left" w:pos="1440"/>
          <w:tab w:val="left" w:pos="2160"/>
          <w:tab w:val="left" w:pos="2880"/>
          <w:tab w:val="right" w:pos="9907"/>
        </w:tabs>
        <w:spacing w:after="120" w:line="276" w:lineRule="auto"/>
        <w:rPr>
          <w:rFonts w:ascii="Arial" w:eastAsia="Calibri" w:hAnsi="Arial" w:cs="Arial"/>
          <w:szCs w:val="24"/>
          <w:lang w:eastAsia="en-GB"/>
        </w:rPr>
      </w:pPr>
      <w:r w:rsidRPr="005F746D">
        <w:rPr>
          <w:rFonts w:ascii="Arial" w:eastAsia="Calibri" w:hAnsi="Arial" w:cs="Arial"/>
          <w:sz w:val="22"/>
          <w:szCs w:val="28"/>
          <w:lang w:eastAsia="en-GB"/>
        </w:rPr>
        <w:fldChar w:fldCharType="begin">
          <w:ffData>
            <w:name w:val=""/>
            <w:enabled/>
            <w:calcOnExit w:val="0"/>
            <w:checkBox>
              <w:size w:val="22"/>
              <w:default w:val="0"/>
              <w:checked w:val="0"/>
            </w:checkBox>
          </w:ffData>
        </w:fldChar>
      </w:r>
      <w:r w:rsidRPr="005F746D">
        <w:rPr>
          <w:rFonts w:ascii="Arial" w:eastAsia="Calibri" w:hAnsi="Arial" w:cs="Arial"/>
          <w:sz w:val="22"/>
          <w:szCs w:val="28"/>
          <w:lang w:eastAsia="en-GB"/>
        </w:rPr>
        <w:instrText xml:space="preserve"> FORMCHECKBOX </w:instrText>
      </w:r>
      <w:r w:rsidR="00564C64">
        <w:rPr>
          <w:rFonts w:ascii="Arial" w:eastAsia="Calibri" w:hAnsi="Arial" w:cs="Arial"/>
          <w:sz w:val="22"/>
          <w:szCs w:val="28"/>
          <w:lang w:eastAsia="en-GB"/>
        </w:rPr>
      </w:r>
      <w:r w:rsidR="00564C64">
        <w:rPr>
          <w:rFonts w:ascii="Arial" w:eastAsia="Calibri" w:hAnsi="Arial" w:cs="Arial"/>
          <w:sz w:val="22"/>
          <w:szCs w:val="28"/>
          <w:lang w:eastAsia="en-GB"/>
        </w:rPr>
        <w:fldChar w:fldCharType="separate"/>
      </w:r>
      <w:r w:rsidRPr="005F746D">
        <w:rPr>
          <w:rFonts w:ascii="Arial" w:eastAsia="Calibri" w:hAnsi="Arial" w:cs="Arial"/>
          <w:sz w:val="22"/>
          <w:szCs w:val="28"/>
          <w:lang w:eastAsia="en-GB"/>
        </w:rPr>
        <w:fldChar w:fldCharType="end"/>
      </w:r>
      <w:r w:rsidRPr="005F746D">
        <w:rPr>
          <w:rFonts w:ascii="Arial" w:eastAsia="Calibri" w:hAnsi="Arial" w:cs="Arial"/>
          <w:sz w:val="22"/>
          <w:szCs w:val="28"/>
          <w:lang w:eastAsia="en-GB"/>
        </w:rPr>
        <w:tab/>
      </w:r>
      <w:r w:rsidRPr="005F746D">
        <w:rPr>
          <w:rFonts w:ascii="Arial" w:eastAsia="Calibri" w:hAnsi="Arial" w:cs="Arial"/>
          <w:szCs w:val="24"/>
          <w:lang w:eastAsia="en-GB"/>
        </w:rPr>
        <w:t>Individual</w:t>
      </w:r>
    </w:p>
    <w:p w14:paraId="7894E382" w14:textId="77777777" w:rsidR="005F746D" w:rsidRPr="005F746D" w:rsidRDefault="005F746D" w:rsidP="005F746D">
      <w:pPr>
        <w:tabs>
          <w:tab w:val="left" w:pos="720"/>
          <w:tab w:val="left" w:pos="1440"/>
          <w:tab w:val="left" w:pos="2160"/>
          <w:tab w:val="left" w:pos="2880"/>
          <w:tab w:val="right" w:pos="9907"/>
        </w:tabs>
        <w:spacing w:after="200" w:line="276" w:lineRule="auto"/>
        <w:rPr>
          <w:rFonts w:ascii="Arial" w:eastAsia="Calibri" w:hAnsi="Arial" w:cs="Arial"/>
          <w:szCs w:val="24"/>
          <w:lang w:eastAsia="en-GB"/>
        </w:rPr>
      </w:pPr>
      <w:r w:rsidRPr="005F746D">
        <w:rPr>
          <w:rFonts w:ascii="Arial" w:eastAsia="Calibri" w:hAnsi="Arial" w:cs="Arial"/>
          <w:szCs w:val="24"/>
          <w:lang w:eastAsia="en-GB"/>
        </w:rPr>
        <w:fldChar w:fldCharType="begin">
          <w:ffData>
            <w:name w:val=""/>
            <w:enabled/>
            <w:calcOnExit w:val="0"/>
            <w:checkBox>
              <w:size w:val="22"/>
              <w:default w:val="0"/>
              <w:checked w:val="0"/>
            </w:checkBox>
          </w:ffData>
        </w:fldChar>
      </w:r>
      <w:r w:rsidRPr="005F746D">
        <w:rPr>
          <w:rFonts w:ascii="Arial" w:eastAsia="Calibri" w:hAnsi="Arial" w:cs="Arial"/>
          <w:szCs w:val="24"/>
          <w:lang w:eastAsia="en-GB"/>
        </w:rPr>
        <w:instrText xml:space="preserve"> FORMCHECKBOX </w:instrText>
      </w:r>
      <w:r w:rsidR="00564C64">
        <w:rPr>
          <w:rFonts w:ascii="Arial" w:eastAsia="Calibri" w:hAnsi="Arial" w:cs="Arial"/>
          <w:szCs w:val="24"/>
          <w:lang w:eastAsia="en-GB"/>
        </w:rPr>
      </w:r>
      <w:r w:rsidR="00564C64">
        <w:rPr>
          <w:rFonts w:ascii="Arial" w:eastAsia="Calibri" w:hAnsi="Arial" w:cs="Arial"/>
          <w:szCs w:val="24"/>
          <w:lang w:eastAsia="en-GB"/>
        </w:rPr>
        <w:fldChar w:fldCharType="separate"/>
      </w:r>
      <w:r w:rsidRPr="005F746D">
        <w:rPr>
          <w:rFonts w:ascii="Arial" w:eastAsia="Calibri" w:hAnsi="Arial" w:cs="Arial"/>
          <w:szCs w:val="24"/>
          <w:lang w:eastAsia="en-GB"/>
        </w:rPr>
        <w:fldChar w:fldCharType="end"/>
      </w:r>
      <w:r w:rsidRPr="005F746D">
        <w:rPr>
          <w:rFonts w:ascii="Arial" w:eastAsia="Calibri" w:hAnsi="Arial" w:cs="Arial"/>
          <w:szCs w:val="24"/>
          <w:lang w:eastAsia="en-GB"/>
        </w:rPr>
        <w:tab/>
        <w:t>Organisation</w:t>
      </w:r>
    </w:p>
    <w:p w14:paraId="02E8E0C0" w14:textId="77777777" w:rsidR="005F746D" w:rsidRPr="005F746D" w:rsidRDefault="005F746D" w:rsidP="005F746D">
      <w:pPr>
        <w:tabs>
          <w:tab w:val="left" w:pos="720"/>
          <w:tab w:val="left" w:pos="1440"/>
          <w:tab w:val="left" w:pos="2160"/>
          <w:tab w:val="left" w:pos="2880"/>
          <w:tab w:val="right" w:pos="9907"/>
        </w:tabs>
        <w:spacing w:after="120" w:line="276" w:lineRule="auto"/>
        <w:rPr>
          <w:rFonts w:ascii="Arial" w:eastAsia="Calibri" w:hAnsi="Arial" w:cs="Times New Roman"/>
          <w:szCs w:val="24"/>
          <w:lang w:eastAsia="en-GB"/>
        </w:rPr>
      </w:pPr>
      <w:r w:rsidRPr="005F746D">
        <w:rPr>
          <w:rFonts w:ascii="Arial" w:hAnsi="Arial" w:cs="Times New Roman"/>
          <w:noProof/>
          <w:szCs w:val="24"/>
          <w:lang w:eastAsia="en-GB"/>
        </w:rPr>
        <mc:AlternateContent>
          <mc:Choice Requires="wps">
            <w:drawing>
              <wp:anchor distT="0" distB="0" distL="114300" distR="114300" simplePos="0" relativeHeight="251659264" behindDoc="0" locked="0" layoutInCell="1" allowOverlap="1" wp14:anchorId="2A7F606A" wp14:editId="73A28724">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449E9EE7" w14:textId="77777777" w:rsidR="005F746D" w:rsidRDefault="005F746D" w:rsidP="005F746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F606A" id="_x0000_t202" coordsize="21600,21600" o:spt="202" path="m,l,21600r21600,l21600,xe">
                <v:stroke joinstyle="miter"/>
                <v:path gradientshapeok="t" o:connecttype="rect"/>
              </v:shapetype>
              <v:shape id="Text Box 25" o:spid="_x0000_s1026" type="#_x0000_t202" style="position:absolute;margin-left:0;margin-top:24.3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" filled="f">
                <v:textbox inset=",7.2pt,,7.2pt">
                  <w:txbxContent>
                    <w:p w14:paraId="449E9EE7" w14:textId="77777777" w:rsidR="005F746D" w:rsidRDefault="005F746D" w:rsidP="005F746D"/>
                  </w:txbxContent>
                </v:textbox>
                <w10:wrap type="tight"/>
              </v:shape>
            </w:pict>
          </mc:Fallback>
        </mc:AlternateContent>
      </w:r>
      <w:r w:rsidRPr="005F746D">
        <w:rPr>
          <w:rFonts w:ascii="Arial" w:eastAsia="Calibri" w:hAnsi="Arial" w:cs="Arial"/>
          <w:szCs w:val="24"/>
          <w:lang w:eastAsia="en-GB"/>
        </w:rPr>
        <w:t>Full name or organisation’s name</w:t>
      </w:r>
    </w:p>
    <w:p w14:paraId="3B02D63B" w14:textId="77777777" w:rsidR="005F746D" w:rsidRPr="005F746D" w:rsidRDefault="005F746D" w:rsidP="005F746D">
      <w:pPr>
        <w:tabs>
          <w:tab w:val="left" w:pos="720"/>
          <w:tab w:val="left" w:pos="1440"/>
          <w:tab w:val="left" w:pos="2160"/>
          <w:tab w:val="left" w:pos="2880"/>
          <w:tab w:val="right" w:pos="9907"/>
        </w:tabs>
        <w:spacing w:before="120" w:after="200" w:line="276" w:lineRule="auto"/>
        <w:rPr>
          <w:rFonts w:ascii="Arial" w:eastAsia="Calibri" w:hAnsi="Arial" w:cs="Times New Roman"/>
          <w:szCs w:val="24"/>
          <w:lang w:eastAsia="en-GB"/>
        </w:rPr>
      </w:pPr>
      <w:r w:rsidRPr="005F746D">
        <w:rPr>
          <w:rFonts w:ascii="Arial" w:eastAsia="Calibri" w:hAnsi="Arial" w:cs="Times New Roman"/>
          <w:szCs w:val="24"/>
          <w:lang w:eastAsia="en-GB"/>
        </w:rPr>
        <w:t xml:space="preserve">Phone number </w:t>
      </w:r>
    </w:p>
    <w:p w14:paraId="76E15CEA" w14:textId="77777777" w:rsidR="005F746D" w:rsidRPr="005F746D" w:rsidRDefault="005F746D" w:rsidP="005F746D">
      <w:pPr>
        <w:tabs>
          <w:tab w:val="left" w:pos="720"/>
          <w:tab w:val="left" w:pos="1440"/>
          <w:tab w:val="left" w:pos="2160"/>
          <w:tab w:val="left" w:pos="2880"/>
          <w:tab w:val="right" w:pos="9907"/>
        </w:tabs>
        <w:spacing w:after="120" w:line="276" w:lineRule="auto"/>
        <w:rPr>
          <w:rFonts w:ascii="Arial" w:eastAsia="Calibri" w:hAnsi="Arial" w:cs="Times New Roman"/>
          <w:szCs w:val="24"/>
          <w:lang w:eastAsia="en-GB"/>
        </w:rPr>
      </w:pPr>
      <w:r w:rsidRPr="005F746D">
        <w:rPr>
          <w:rFonts w:ascii="Arial" w:hAnsi="Arial" w:cs="Times New Roman"/>
          <w:noProof/>
          <w:szCs w:val="24"/>
          <w:lang w:eastAsia="en-GB"/>
        </w:rPr>
        <mc:AlternateContent>
          <mc:Choice Requires="wps">
            <w:drawing>
              <wp:anchor distT="0" distB="0" distL="114300" distR="114300" simplePos="0" relativeHeight="251660288" behindDoc="0" locked="0" layoutInCell="1" allowOverlap="1" wp14:anchorId="3D27589B" wp14:editId="297EF4C6">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645EEBDA" w14:textId="77777777" w:rsidR="005F746D" w:rsidRDefault="005F746D" w:rsidP="005F746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7589B" id="Text Box 23" o:spid="_x0000_s1027" type="#_x0000_t202" style="position:absolute;margin-left:0;margin-top:23.95pt;width:46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" filled="f">
                <v:textbox inset=",7.2pt,,7.2pt">
                  <w:txbxContent>
                    <w:p w14:paraId="645EEBDA" w14:textId="77777777" w:rsidR="005F746D" w:rsidRDefault="005F746D" w:rsidP="005F746D"/>
                  </w:txbxContent>
                </v:textbox>
                <w10:wrap type="tight"/>
              </v:shape>
            </w:pict>
          </mc:Fallback>
        </mc:AlternateContent>
      </w:r>
      <w:r w:rsidRPr="005F746D">
        <w:rPr>
          <w:rFonts w:ascii="Arial" w:eastAsia="Calibri" w:hAnsi="Arial" w:cs="Times New Roman"/>
          <w:szCs w:val="24"/>
          <w:lang w:eastAsia="en-GB"/>
        </w:rPr>
        <w:t xml:space="preserve">Address </w:t>
      </w:r>
    </w:p>
    <w:p w14:paraId="3EB678CA" w14:textId="77777777" w:rsidR="005F746D" w:rsidRPr="005F746D" w:rsidRDefault="005F746D" w:rsidP="005F746D">
      <w:pPr>
        <w:tabs>
          <w:tab w:val="left" w:pos="720"/>
          <w:tab w:val="left" w:pos="1440"/>
          <w:tab w:val="left" w:pos="2160"/>
          <w:tab w:val="left" w:pos="2880"/>
          <w:tab w:val="right" w:pos="9907"/>
        </w:tabs>
        <w:spacing w:after="120" w:line="276" w:lineRule="auto"/>
        <w:ind w:firstLine="720"/>
        <w:rPr>
          <w:rFonts w:ascii="Arial" w:eastAsia="Calibri" w:hAnsi="Arial" w:cs="Times New Roman"/>
          <w:sz w:val="22"/>
          <w:szCs w:val="22"/>
          <w:lang w:eastAsia="en-GB"/>
        </w:rPr>
      </w:pPr>
    </w:p>
    <w:p w14:paraId="7944B9EB" w14:textId="77777777" w:rsidR="005F746D" w:rsidRPr="005F746D" w:rsidRDefault="005F746D" w:rsidP="005F746D">
      <w:pPr>
        <w:tabs>
          <w:tab w:val="left" w:pos="720"/>
          <w:tab w:val="left" w:pos="1440"/>
          <w:tab w:val="left" w:pos="2160"/>
          <w:tab w:val="left" w:pos="2880"/>
          <w:tab w:val="right" w:pos="9907"/>
        </w:tabs>
        <w:spacing w:line="276" w:lineRule="auto"/>
        <w:rPr>
          <w:rFonts w:ascii="Arial" w:eastAsia="Calibri" w:hAnsi="Arial" w:cs="Times New Roman"/>
          <w:szCs w:val="24"/>
          <w:lang w:eastAsia="en-GB"/>
        </w:rPr>
      </w:pPr>
      <w:r w:rsidRPr="005F746D">
        <w:rPr>
          <w:rFonts w:ascii="Arial" w:hAnsi="Arial" w:cs="Times New Roman"/>
          <w:noProof/>
          <w:szCs w:val="24"/>
          <w:lang w:eastAsia="en-GB"/>
        </w:rPr>
        <mc:AlternateContent>
          <mc:Choice Requires="wps">
            <w:drawing>
              <wp:anchor distT="0" distB="0" distL="114300" distR="114300" simplePos="0" relativeHeight="251661312" behindDoc="0" locked="0" layoutInCell="1" allowOverlap="1" wp14:anchorId="068107D4" wp14:editId="1F1616D3">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789C426A" w14:textId="77777777" w:rsidR="005F746D" w:rsidRDefault="005F746D" w:rsidP="005F746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107D4" id="Text Box 19" o:spid="_x0000_s1028" type="#_x0000_t202" style="position:absolute;margin-left:198pt;margin-top:-10.45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" filled="f">
                <v:textbox inset=",7.2pt,,7.2pt">
                  <w:txbxContent>
                    <w:p w14:paraId="789C426A" w14:textId="77777777" w:rsidR="005F746D" w:rsidRDefault="005F746D" w:rsidP="005F746D"/>
                  </w:txbxContent>
                </v:textbox>
                <w10:wrap type="tight"/>
              </v:shape>
            </w:pict>
          </mc:Fallback>
        </mc:AlternateContent>
      </w:r>
      <w:r w:rsidRPr="005F746D">
        <w:rPr>
          <w:rFonts w:ascii="Arial" w:eastAsia="Calibri" w:hAnsi="Arial" w:cs="Times New Roman"/>
          <w:szCs w:val="24"/>
          <w:lang w:eastAsia="en-GB"/>
        </w:rPr>
        <w:t xml:space="preserve">Postcode </w:t>
      </w:r>
    </w:p>
    <w:p w14:paraId="5C9D52B9" w14:textId="77777777" w:rsidR="005F746D" w:rsidRPr="005F746D" w:rsidRDefault="005F746D" w:rsidP="005F746D">
      <w:pPr>
        <w:tabs>
          <w:tab w:val="left" w:pos="720"/>
          <w:tab w:val="left" w:pos="1440"/>
          <w:tab w:val="left" w:pos="2160"/>
          <w:tab w:val="left" w:pos="2880"/>
          <w:tab w:val="right" w:pos="9907"/>
        </w:tabs>
        <w:spacing w:line="276" w:lineRule="auto"/>
        <w:rPr>
          <w:rFonts w:eastAsia="Calibri" w:cs="Times New Roman"/>
          <w:sz w:val="22"/>
          <w:szCs w:val="22"/>
          <w:lang w:eastAsia="en-GB"/>
        </w:rPr>
      </w:pPr>
    </w:p>
    <w:p w14:paraId="1A7B61D8" w14:textId="77777777" w:rsidR="005F746D" w:rsidRPr="005F746D" w:rsidRDefault="005F746D" w:rsidP="005F746D">
      <w:pPr>
        <w:tabs>
          <w:tab w:val="left" w:pos="720"/>
          <w:tab w:val="left" w:pos="1440"/>
          <w:tab w:val="left" w:pos="2160"/>
          <w:tab w:val="left" w:pos="2880"/>
          <w:tab w:val="right" w:pos="9907"/>
        </w:tabs>
        <w:spacing w:line="276" w:lineRule="auto"/>
        <w:rPr>
          <w:rFonts w:ascii="Arial" w:eastAsia="Calibri" w:hAnsi="Arial" w:cs="Times New Roman"/>
          <w:sz w:val="22"/>
          <w:szCs w:val="22"/>
          <w:lang w:eastAsia="en-GB"/>
        </w:rPr>
      </w:pPr>
    </w:p>
    <w:p w14:paraId="0A655EC2" w14:textId="77777777" w:rsidR="005F746D" w:rsidRPr="005F746D" w:rsidRDefault="005F746D" w:rsidP="005F746D">
      <w:pPr>
        <w:tabs>
          <w:tab w:val="left" w:pos="720"/>
          <w:tab w:val="left" w:pos="1440"/>
          <w:tab w:val="left" w:pos="2160"/>
          <w:tab w:val="left" w:pos="2880"/>
          <w:tab w:val="right" w:pos="9907"/>
        </w:tabs>
        <w:spacing w:after="200" w:line="276" w:lineRule="auto"/>
        <w:rPr>
          <w:rFonts w:ascii="Arial" w:eastAsia="Calibri" w:hAnsi="Arial" w:cs="Times New Roman"/>
          <w:szCs w:val="24"/>
          <w:lang w:eastAsia="en-GB"/>
        </w:rPr>
      </w:pPr>
      <w:r w:rsidRPr="005F746D">
        <w:rPr>
          <w:rFonts w:ascii="Arial" w:hAnsi="Arial" w:cs="Times New Roman"/>
          <w:noProof/>
          <w:szCs w:val="24"/>
          <w:lang w:eastAsia="en-GB"/>
        </w:rPr>
        <mc:AlternateContent>
          <mc:Choice Requires="wps">
            <w:drawing>
              <wp:anchor distT="0" distB="0" distL="114300" distR="114300" simplePos="0" relativeHeight="251662336" behindDoc="0" locked="0" layoutInCell="1" allowOverlap="1" wp14:anchorId="2D766915" wp14:editId="32AA0899">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09F856C0" w14:textId="77777777" w:rsidR="005F746D" w:rsidRDefault="005F746D" w:rsidP="005F746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66915" id="Text Box 18" o:spid="_x0000_s1029" type="#_x0000_t202" style="position:absolute;margin-left:198pt;margin-top:-7.5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" filled="f">
                <v:textbox inset=",7.2pt,,7.2pt">
                  <w:txbxContent>
                    <w:p w14:paraId="09F856C0" w14:textId="77777777" w:rsidR="005F746D" w:rsidRDefault="005F746D" w:rsidP="005F746D"/>
                  </w:txbxContent>
                </v:textbox>
                <w10:wrap type="tight"/>
              </v:shape>
            </w:pict>
          </mc:Fallback>
        </mc:AlternateContent>
      </w:r>
      <w:r w:rsidRPr="005F746D">
        <w:rPr>
          <w:rFonts w:ascii="Arial" w:eastAsia="Calibri" w:hAnsi="Arial" w:cs="Times New Roman"/>
          <w:szCs w:val="24"/>
          <w:lang w:eastAsia="en-GB"/>
        </w:rPr>
        <w:t>Email</w:t>
      </w:r>
    </w:p>
    <w:p w14:paraId="6DF0F04C" w14:textId="77777777" w:rsidR="005F746D" w:rsidRPr="005F746D" w:rsidRDefault="005F746D" w:rsidP="005F746D">
      <w:pPr>
        <w:tabs>
          <w:tab w:val="left" w:pos="720"/>
          <w:tab w:val="left" w:pos="1440"/>
          <w:tab w:val="left" w:pos="2160"/>
          <w:tab w:val="left" w:pos="2880"/>
          <w:tab w:val="right" w:pos="9907"/>
        </w:tabs>
        <w:spacing w:line="276" w:lineRule="auto"/>
        <w:rPr>
          <w:rFonts w:ascii="Arial" w:eastAsia="Calibri" w:hAnsi="Arial" w:cs="Times New Roman"/>
          <w:sz w:val="22"/>
          <w:szCs w:val="22"/>
          <w:lang w:eastAsia="en-GB"/>
        </w:rPr>
      </w:pPr>
    </w:p>
    <w:p w14:paraId="4F3F79D0" w14:textId="77777777" w:rsidR="005F746D" w:rsidRPr="005F746D" w:rsidRDefault="005F746D" w:rsidP="005F746D">
      <w:pPr>
        <w:tabs>
          <w:tab w:val="left" w:pos="720"/>
          <w:tab w:val="left" w:pos="1440"/>
          <w:tab w:val="left" w:pos="2160"/>
          <w:tab w:val="left" w:pos="2880"/>
          <w:tab w:val="right" w:pos="9907"/>
        </w:tabs>
        <w:spacing w:line="276" w:lineRule="auto"/>
        <w:rPr>
          <w:rFonts w:ascii="Arial" w:eastAsia="Calibri" w:hAnsi="Arial" w:cs="Times New Roman"/>
          <w:sz w:val="22"/>
          <w:szCs w:val="22"/>
          <w:lang w:eastAsia="en-GB"/>
        </w:rPr>
      </w:pPr>
    </w:p>
    <w:p w14:paraId="5130F11C" w14:textId="77777777" w:rsidR="005F746D" w:rsidRPr="005F746D" w:rsidRDefault="005F746D" w:rsidP="005F746D">
      <w:pPr>
        <w:tabs>
          <w:tab w:val="left" w:pos="720"/>
          <w:tab w:val="left" w:pos="1440"/>
          <w:tab w:val="left" w:pos="2160"/>
          <w:tab w:val="left" w:pos="2880"/>
          <w:tab w:val="right" w:pos="9907"/>
        </w:tabs>
        <w:spacing w:line="276" w:lineRule="auto"/>
        <w:rPr>
          <w:rFonts w:ascii="Arial" w:eastAsia="Calibri" w:hAnsi="Arial" w:cs="Times New Roman"/>
          <w:sz w:val="22"/>
          <w:szCs w:val="22"/>
          <w:lang w:eastAsia="en-GB"/>
        </w:rPr>
      </w:pPr>
    </w:p>
    <w:p w14:paraId="5D9EA320" w14:textId="77777777" w:rsidR="005F746D" w:rsidRPr="005F746D" w:rsidRDefault="005F746D" w:rsidP="005F746D">
      <w:pPr>
        <w:tabs>
          <w:tab w:val="left" w:pos="720"/>
          <w:tab w:val="left" w:pos="1440"/>
          <w:tab w:val="left" w:pos="2160"/>
          <w:tab w:val="left" w:pos="2880"/>
          <w:tab w:val="right" w:pos="9907"/>
        </w:tabs>
        <w:spacing w:line="276" w:lineRule="auto"/>
        <w:rPr>
          <w:rFonts w:ascii="Arial" w:eastAsia="Calibri" w:hAnsi="Arial" w:cs="Times New Roman"/>
          <w:sz w:val="22"/>
          <w:szCs w:val="22"/>
          <w:lang w:eastAsia="en-GB"/>
        </w:rPr>
      </w:pPr>
    </w:p>
    <w:p w14:paraId="29E4E84E" w14:textId="77777777" w:rsidR="005F746D" w:rsidRPr="005F746D" w:rsidRDefault="005F746D" w:rsidP="005F746D">
      <w:pPr>
        <w:tabs>
          <w:tab w:val="left" w:pos="720"/>
          <w:tab w:val="left" w:pos="1440"/>
          <w:tab w:val="left" w:pos="2160"/>
          <w:tab w:val="left" w:pos="2880"/>
          <w:tab w:val="right" w:pos="9907"/>
        </w:tabs>
        <w:spacing w:line="276" w:lineRule="auto"/>
        <w:rPr>
          <w:rFonts w:ascii="Arial" w:eastAsia="Calibri" w:hAnsi="Arial" w:cs="Times New Roman"/>
          <w:sz w:val="22"/>
          <w:szCs w:val="22"/>
          <w:lang w:eastAsia="en-GB"/>
        </w:rPr>
      </w:pPr>
    </w:p>
    <w:p w14:paraId="4DB0BE78" w14:textId="77777777" w:rsidR="005F746D" w:rsidRPr="005F746D" w:rsidRDefault="005F746D" w:rsidP="005F746D">
      <w:pPr>
        <w:tabs>
          <w:tab w:val="left" w:pos="720"/>
          <w:tab w:val="left" w:pos="1440"/>
          <w:tab w:val="left" w:pos="2160"/>
          <w:tab w:val="left" w:pos="2880"/>
          <w:tab w:val="right" w:pos="9907"/>
        </w:tabs>
        <w:spacing w:line="276" w:lineRule="auto"/>
        <w:rPr>
          <w:rFonts w:ascii="Arial" w:eastAsia="Calibri" w:hAnsi="Arial" w:cs="Times New Roman"/>
          <w:sz w:val="22"/>
          <w:szCs w:val="22"/>
          <w:lang w:eastAsia="en-GB"/>
        </w:rPr>
      </w:pPr>
    </w:p>
    <w:p w14:paraId="1087DC09" w14:textId="77777777" w:rsidR="005F746D" w:rsidRPr="005F746D" w:rsidRDefault="005F746D" w:rsidP="005F746D">
      <w:pPr>
        <w:tabs>
          <w:tab w:val="left" w:pos="720"/>
          <w:tab w:val="left" w:pos="1440"/>
          <w:tab w:val="left" w:pos="2160"/>
          <w:tab w:val="left" w:pos="2880"/>
          <w:tab w:val="right" w:pos="9907"/>
        </w:tabs>
        <w:spacing w:line="276" w:lineRule="auto"/>
        <w:rPr>
          <w:rFonts w:ascii="Arial" w:eastAsia="Calibri" w:hAnsi="Arial" w:cs="Times New Roman"/>
          <w:sz w:val="22"/>
          <w:szCs w:val="22"/>
          <w:lang w:eastAsia="en-GB"/>
        </w:rPr>
      </w:pPr>
    </w:p>
    <w:p w14:paraId="471101F6" w14:textId="77777777" w:rsidR="005F746D" w:rsidRPr="005F746D" w:rsidRDefault="005F746D" w:rsidP="005F746D">
      <w:pPr>
        <w:tabs>
          <w:tab w:val="left" w:pos="720"/>
          <w:tab w:val="left" w:pos="1440"/>
          <w:tab w:val="left" w:pos="2160"/>
          <w:tab w:val="left" w:pos="2880"/>
          <w:tab w:val="right" w:pos="9907"/>
        </w:tabs>
        <w:spacing w:line="276" w:lineRule="auto"/>
        <w:rPr>
          <w:rFonts w:ascii="Arial" w:eastAsia="Calibri" w:hAnsi="Arial" w:cs="Times New Roman"/>
          <w:sz w:val="22"/>
          <w:szCs w:val="22"/>
          <w:lang w:eastAsia="en-GB"/>
        </w:rPr>
      </w:pPr>
    </w:p>
    <w:p w14:paraId="72851926" w14:textId="77777777" w:rsidR="005F746D" w:rsidRPr="005F746D" w:rsidRDefault="005F746D" w:rsidP="005F746D">
      <w:pPr>
        <w:tabs>
          <w:tab w:val="left" w:pos="720"/>
          <w:tab w:val="left" w:pos="1440"/>
          <w:tab w:val="left" w:pos="2160"/>
          <w:tab w:val="left" w:pos="2880"/>
          <w:tab w:val="right" w:pos="9907"/>
        </w:tabs>
        <w:spacing w:line="276" w:lineRule="auto"/>
        <w:rPr>
          <w:rFonts w:ascii="Arial" w:eastAsia="Calibri" w:hAnsi="Arial" w:cs="Times New Roman"/>
          <w:sz w:val="22"/>
          <w:szCs w:val="22"/>
          <w:lang w:eastAsia="en-GB"/>
        </w:rPr>
      </w:pPr>
      <w:r w:rsidRPr="005F746D">
        <w:rPr>
          <w:rFonts w:ascii="Arial" w:hAnsi="Arial" w:cs="Times New Roman"/>
          <w:noProof/>
          <w:lang w:eastAsia="en-GB"/>
        </w:rPr>
        <mc:AlternateContent>
          <mc:Choice Requires="wps">
            <w:drawing>
              <wp:anchor distT="0" distB="0" distL="114300" distR="114300" simplePos="0" relativeHeight="251664384" behindDoc="0" locked="0" layoutInCell="1" allowOverlap="1" wp14:anchorId="40189160" wp14:editId="098DE7C5">
                <wp:simplePos x="0" y="0"/>
                <wp:positionH relativeFrom="column">
                  <wp:posOffset>3057525</wp:posOffset>
                </wp:positionH>
                <wp:positionV relativeFrom="paragraph">
                  <wp:posOffset>149225</wp:posOffset>
                </wp:positionV>
                <wp:extent cx="2886075" cy="172402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24025"/>
                        </a:xfrm>
                        <a:prstGeom prst="rect">
                          <a:avLst/>
                        </a:prstGeom>
                        <a:solidFill>
                          <a:srgbClr val="FFFFFF"/>
                        </a:solidFill>
                        <a:ln w="9525">
                          <a:solidFill>
                            <a:srgbClr val="000000"/>
                          </a:solidFill>
                          <a:miter lim="800000"/>
                          <a:headEnd/>
                          <a:tailEnd/>
                        </a:ln>
                      </wps:spPr>
                      <wps:txbx>
                        <w:txbxContent>
                          <w:p w14:paraId="75BE6770" w14:textId="77777777" w:rsidR="005F746D" w:rsidRPr="008A08C3" w:rsidRDefault="005F746D" w:rsidP="005F746D">
                            <w:pPr>
                              <w:spacing w:after="120" w:line="120" w:lineRule="atLeast"/>
                              <w:rPr>
                                <w:rFonts w:eastAsia="Calibri" w:cs="Arial"/>
                                <w:b/>
                                <w:color w:val="000000"/>
                                <w:sz w:val="20"/>
                              </w:rPr>
                            </w:pPr>
                            <w:r w:rsidRPr="008A08C3">
                              <w:rPr>
                                <w:rFonts w:eastAsia="Calibri" w:cs="Arial"/>
                                <w:b/>
                                <w:color w:val="000000"/>
                                <w:sz w:val="20"/>
                              </w:rPr>
                              <w:t>Information for organisations:</w:t>
                            </w:r>
                          </w:p>
                          <w:p w14:paraId="2493359D" w14:textId="77777777" w:rsidR="005F746D" w:rsidRPr="008A08C3" w:rsidRDefault="005F746D" w:rsidP="005F746D">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14:paraId="3E7CA0AD" w14:textId="77777777" w:rsidR="005F746D" w:rsidRPr="008A08C3" w:rsidRDefault="005F746D" w:rsidP="005F746D">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14:paraId="4E2CE21E" w14:textId="77777777" w:rsidR="005F746D" w:rsidRPr="008A08C3" w:rsidRDefault="005F746D" w:rsidP="005F746D">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89160" id="Text Box 17" o:spid="_x0000_s1030" type="#_x0000_t202" style="position:absolute;margin-left:240.75pt;margin-top:11.75pt;width:227.25pt;height:13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">
                <v:textbox>
                  <w:txbxContent>
                    <w:p w14:paraId="75BE6770" w14:textId="77777777" w:rsidR="005F746D" w:rsidRPr="008A08C3" w:rsidRDefault="005F746D" w:rsidP="005F746D">
                      <w:pPr>
                        <w:spacing w:after="120" w:line="120" w:lineRule="atLeast"/>
                        <w:rPr>
                          <w:rFonts w:eastAsia="Calibri" w:cs="Arial"/>
                          <w:b/>
                          <w:color w:val="000000"/>
                          <w:sz w:val="20"/>
                        </w:rPr>
                      </w:pPr>
                      <w:r w:rsidRPr="008A08C3">
                        <w:rPr>
                          <w:rFonts w:eastAsia="Calibri" w:cs="Arial"/>
                          <w:b/>
                          <w:color w:val="000000"/>
                          <w:sz w:val="20"/>
                        </w:rPr>
                        <w:t>Information for organisations:</w:t>
                      </w:r>
                    </w:p>
                    <w:p w14:paraId="2493359D" w14:textId="77777777" w:rsidR="005F746D" w:rsidRPr="008A08C3" w:rsidRDefault="005F746D" w:rsidP="005F746D">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14:paraId="3E7CA0AD" w14:textId="77777777" w:rsidR="005F746D" w:rsidRPr="008A08C3" w:rsidRDefault="005F746D" w:rsidP="005F746D">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14:paraId="4E2CE21E" w14:textId="77777777" w:rsidR="005F746D" w:rsidRPr="008A08C3" w:rsidRDefault="005F746D" w:rsidP="005F746D">
                      <w:pPr>
                        <w:rPr>
                          <w:sz w:val="20"/>
                        </w:rPr>
                      </w:pPr>
                    </w:p>
                  </w:txbxContent>
                </v:textbox>
              </v:shape>
            </w:pict>
          </mc:Fallback>
        </mc:AlternateContent>
      </w:r>
    </w:p>
    <w:p w14:paraId="7722BE63" w14:textId="77777777" w:rsidR="005F746D" w:rsidRPr="005F746D" w:rsidRDefault="005F746D" w:rsidP="005F746D">
      <w:pPr>
        <w:tabs>
          <w:tab w:val="left" w:pos="720"/>
          <w:tab w:val="left" w:pos="1440"/>
          <w:tab w:val="left" w:pos="2160"/>
          <w:tab w:val="left" w:pos="2880"/>
          <w:tab w:val="right" w:pos="9907"/>
        </w:tabs>
        <w:spacing w:line="276" w:lineRule="auto"/>
        <w:rPr>
          <w:rFonts w:ascii="Arial" w:eastAsia="Calibri" w:hAnsi="Arial" w:cs="Times New Roman"/>
          <w:szCs w:val="24"/>
          <w:lang w:eastAsia="en-GB"/>
        </w:rPr>
      </w:pPr>
      <w:r w:rsidRPr="005F746D">
        <w:rPr>
          <w:rFonts w:ascii="Arial" w:eastAsia="Calibri" w:hAnsi="Arial" w:cs="Times New Roman"/>
          <w:szCs w:val="24"/>
          <w:lang w:eastAsia="en-GB"/>
        </w:rPr>
        <w:t xml:space="preserve">The Scottish Government would like your </w:t>
      </w:r>
    </w:p>
    <w:p w14:paraId="761FA97B" w14:textId="77777777" w:rsidR="00492603" w:rsidRDefault="005F746D" w:rsidP="005F746D">
      <w:pPr>
        <w:tabs>
          <w:tab w:val="left" w:pos="720"/>
          <w:tab w:val="left" w:pos="1440"/>
          <w:tab w:val="left" w:pos="2160"/>
          <w:tab w:val="left" w:pos="2880"/>
          <w:tab w:val="right" w:pos="9907"/>
        </w:tabs>
        <w:spacing w:line="276" w:lineRule="auto"/>
        <w:rPr>
          <w:rFonts w:ascii="Arial" w:eastAsia="Calibri" w:hAnsi="Arial" w:cs="Times New Roman"/>
          <w:szCs w:val="24"/>
          <w:lang w:eastAsia="en-GB"/>
        </w:rPr>
      </w:pPr>
      <w:r w:rsidRPr="005F746D">
        <w:rPr>
          <w:rFonts w:ascii="Arial" w:eastAsia="Calibri" w:hAnsi="Arial" w:cs="Times New Roman"/>
          <w:szCs w:val="24"/>
          <w:lang w:eastAsia="en-GB"/>
        </w:rPr>
        <w:t xml:space="preserve">permission to publish your response.  </w:t>
      </w:r>
    </w:p>
    <w:p w14:paraId="07EBB619" w14:textId="641AE067" w:rsidR="005F746D" w:rsidRPr="005F746D" w:rsidRDefault="005F746D" w:rsidP="005F746D">
      <w:pPr>
        <w:tabs>
          <w:tab w:val="left" w:pos="720"/>
          <w:tab w:val="left" w:pos="1440"/>
          <w:tab w:val="left" w:pos="2160"/>
          <w:tab w:val="left" w:pos="2880"/>
          <w:tab w:val="right" w:pos="9907"/>
        </w:tabs>
        <w:spacing w:line="276" w:lineRule="auto"/>
        <w:rPr>
          <w:rFonts w:ascii="Arial" w:eastAsia="Calibri" w:hAnsi="Arial" w:cs="Times New Roman"/>
          <w:szCs w:val="24"/>
          <w:lang w:eastAsia="en-GB"/>
        </w:rPr>
      </w:pPr>
      <w:r w:rsidRPr="005F746D">
        <w:rPr>
          <w:rFonts w:ascii="Arial" w:eastAsia="Calibri" w:hAnsi="Arial" w:cs="Times New Roman"/>
          <w:szCs w:val="24"/>
          <w:lang w:eastAsia="en-GB"/>
        </w:rPr>
        <w:t xml:space="preserve">Please indicate your publishing </w:t>
      </w:r>
    </w:p>
    <w:p w14:paraId="78B58730" w14:textId="77777777" w:rsidR="005F746D" w:rsidRPr="005F746D" w:rsidRDefault="005F746D" w:rsidP="005F746D">
      <w:pPr>
        <w:tabs>
          <w:tab w:val="left" w:pos="720"/>
          <w:tab w:val="left" w:pos="1440"/>
          <w:tab w:val="left" w:pos="2160"/>
          <w:tab w:val="left" w:pos="2880"/>
          <w:tab w:val="right" w:pos="9907"/>
        </w:tabs>
        <w:spacing w:line="276" w:lineRule="auto"/>
        <w:rPr>
          <w:rFonts w:ascii="Arial" w:eastAsia="Calibri" w:hAnsi="Arial" w:cs="Times New Roman"/>
          <w:szCs w:val="24"/>
          <w:lang w:eastAsia="en-GB"/>
        </w:rPr>
      </w:pPr>
      <w:r w:rsidRPr="005F746D">
        <w:rPr>
          <w:rFonts w:ascii="Arial" w:eastAsia="Calibri" w:hAnsi="Arial" w:cs="Times New Roman"/>
          <w:szCs w:val="24"/>
          <w:lang w:eastAsia="en-GB"/>
        </w:rPr>
        <w:t>preference:</w:t>
      </w:r>
    </w:p>
    <w:p w14:paraId="67103FC9" w14:textId="77777777" w:rsidR="005F746D" w:rsidRPr="005F746D" w:rsidRDefault="005F746D" w:rsidP="005F746D">
      <w:pPr>
        <w:tabs>
          <w:tab w:val="left" w:pos="720"/>
          <w:tab w:val="left" w:pos="1440"/>
          <w:tab w:val="left" w:pos="2160"/>
          <w:tab w:val="left" w:pos="2880"/>
          <w:tab w:val="right" w:pos="9907"/>
        </w:tabs>
        <w:spacing w:line="276" w:lineRule="auto"/>
        <w:rPr>
          <w:rFonts w:ascii="Arial" w:eastAsia="Calibri" w:hAnsi="Arial" w:cs="Times New Roman"/>
          <w:sz w:val="22"/>
          <w:szCs w:val="22"/>
          <w:lang w:eastAsia="en-GB"/>
        </w:rPr>
      </w:pPr>
    </w:p>
    <w:p w14:paraId="756BEBE4" w14:textId="77777777" w:rsidR="005F746D" w:rsidRPr="005F746D" w:rsidRDefault="005F746D" w:rsidP="005F746D">
      <w:pPr>
        <w:tabs>
          <w:tab w:val="left" w:pos="720"/>
          <w:tab w:val="left" w:pos="1440"/>
          <w:tab w:val="left" w:pos="2160"/>
          <w:tab w:val="left" w:pos="2880"/>
          <w:tab w:val="right" w:pos="9907"/>
        </w:tabs>
        <w:spacing w:after="120" w:line="276" w:lineRule="auto"/>
        <w:rPr>
          <w:rFonts w:ascii="Arial" w:eastAsia="Calibri" w:hAnsi="Arial" w:cs="Arial"/>
          <w:szCs w:val="24"/>
          <w:lang w:eastAsia="en-GB"/>
        </w:rPr>
      </w:pPr>
      <w:r w:rsidRPr="005F746D">
        <w:rPr>
          <w:rFonts w:ascii="Arial" w:eastAsia="Calibri" w:hAnsi="Arial" w:cs="Arial"/>
          <w:sz w:val="22"/>
          <w:szCs w:val="28"/>
          <w:lang w:eastAsia="en-GB"/>
        </w:rPr>
        <w:fldChar w:fldCharType="begin">
          <w:ffData>
            <w:name w:val=""/>
            <w:enabled/>
            <w:calcOnExit w:val="0"/>
            <w:checkBox>
              <w:size w:val="22"/>
              <w:default w:val="0"/>
              <w:checked w:val="0"/>
            </w:checkBox>
          </w:ffData>
        </w:fldChar>
      </w:r>
      <w:r w:rsidRPr="005F746D">
        <w:rPr>
          <w:rFonts w:ascii="Arial" w:eastAsia="Calibri" w:hAnsi="Arial" w:cs="Arial"/>
          <w:sz w:val="22"/>
          <w:szCs w:val="28"/>
          <w:lang w:eastAsia="en-GB"/>
        </w:rPr>
        <w:instrText xml:space="preserve"> FORMCHECKBOX </w:instrText>
      </w:r>
      <w:r w:rsidR="00564C64">
        <w:rPr>
          <w:rFonts w:ascii="Arial" w:eastAsia="Calibri" w:hAnsi="Arial" w:cs="Arial"/>
          <w:sz w:val="22"/>
          <w:szCs w:val="28"/>
          <w:lang w:eastAsia="en-GB"/>
        </w:rPr>
      </w:r>
      <w:r w:rsidR="00564C64">
        <w:rPr>
          <w:rFonts w:ascii="Arial" w:eastAsia="Calibri" w:hAnsi="Arial" w:cs="Arial"/>
          <w:sz w:val="22"/>
          <w:szCs w:val="28"/>
          <w:lang w:eastAsia="en-GB"/>
        </w:rPr>
        <w:fldChar w:fldCharType="separate"/>
      </w:r>
      <w:r w:rsidRPr="005F746D">
        <w:rPr>
          <w:rFonts w:ascii="Arial" w:eastAsia="Calibri" w:hAnsi="Arial" w:cs="Arial"/>
          <w:sz w:val="22"/>
          <w:szCs w:val="28"/>
          <w:lang w:eastAsia="en-GB"/>
        </w:rPr>
        <w:fldChar w:fldCharType="end"/>
      </w:r>
      <w:r w:rsidRPr="005F746D">
        <w:rPr>
          <w:rFonts w:ascii="Arial" w:eastAsia="Calibri" w:hAnsi="Arial" w:cs="Arial"/>
          <w:sz w:val="22"/>
          <w:szCs w:val="28"/>
          <w:lang w:eastAsia="en-GB"/>
        </w:rPr>
        <w:tab/>
      </w:r>
      <w:r w:rsidRPr="005F746D">
        <w:rPr>
          <w:rFonts w:ascii="Arial" w:eastAsia="Calibri" w:hAnsi="Arial" w:cs="Arial"/>
          <w:szCs w:val="24"/>
          <w:lang w:eastAsia="en-GB"/>
        </w:rPr>
        <w:t>Publish response with name</w:t>
      </w:r>
    </w:p>
    <w:p w14:paraId="48457CEB" w14:textId="77777777" w:rsidR="005F746D" w:rsidRPr="005F746D" w:rsidRDefault="005F746D" w:rsidP="005F746D">
      <w:pPr>
        <w:tabs>
          <w:tab w:val="left" w:pos="720"/>
          <w:tab w:val="left" w:pos="1440"/>
          <w:tab w:val="left" w:pos="2160"/>
          <w:tab w:val="left" w:pos="2880"/>
          <w:tab w:val="right" w:pos="9907"/>
        </w:tabs>
        <w:spacing w:after="120" w:line="276" w:lineRule="auto"/>
        <w:rPr>
          <w:rFonts w:ascii="Arial" w:eastAsia="Calibri" w:hAnsi="Arial" w:cs="Arial"/>
          <w:szCs w:val="24"/>
          <w:lang w:eastAsia="en-GB"/>
        </w:rPr>
      </w:pPr>
      <w:r w:rsidRPr="005F746D">
        <w:rPr>
          <w:rFonts w:ascii="Arial" w:eastAsia="Calibri" w:hAnsi="Arial" w:cs="Arial"/>
          <w:szCs w:val="24"/>
          <w:lang w:eastAsia="en-GB"/>
        </w:rPr>
        <w:fldChar w:fldCharType="begin">
          <w:ffData>
            <w:name w:val=""/>
            <w:enabled/>
            <w:calcOnExit w:val="0"/>
            <w:checkBox>
              <w:size w:val="22"/>
              <w:default w:val="0"/>
              <w:checked w:val="0"/>
            </w:checkBox>
          </w:ffData>
        </w:fldChar>
      </w:r>
      <w:r w:rsidRPr="005F746D">
        <w:rPr>
          <w:rFonts w:ascii="Arial" w:eastAsia="Calibri" w:hAnsi="Arial" w:cs="Arial"/>
          <w:szCs w:val="24"/>
          <w:lang w:eastAsia="en-GB"/>
        </w:rPr>
        <w:instrText xml:space="preserve"> FORMCHECKBOX </w:instrText>
      </w:r>
      <w:r w:rsidR="00564C64">
        <w:rPr>
          <w:rFonts w:ascii="Arial" w:eastAsia="Calibri" w:hAnsi="Arial" w:cs="Arial"/>
          <w:szCs w:val="24"/>
          <w:lang w:eastAsia="en-GB"/>
        </w:rPr>
      </w:r>
      <w:r w:rsidR="00564C64">
        <w:rPr>
          <w:rFonts w:ascii="Arial" w:eastAsia="Calibri" w:hAnsi="Arial" w:cs="Arial"/>
          <w:szCs w:val="24"/>
          <w:lang w:eastAsia="en-GB"/>
        </w:rPr>
        <w:fldChar w:fldCharType="separate"/>
      </w:r>
      <w:r w:rsidRPr="005F746D">
        <w:rPr>
          <w:rFonts w:ascii="Arial" w:eastAsia="Calibri" w:hAnsi="Arial" w:cs="Arial"/>
          <w:szCs w:val="24"/>
          <w:lang w:eastAsia="en-GB"/>
        </w:rPr>
        <w:fldChar w:fldCharType="end"/>
      </w:r>
      <w:r w:rsidRPr="005F746D">
        <w:rPr>
          <w:rFonts w:ascii="Arial" w:eastAsia="Calibri" w:hAnsi="Arial" w:cs="Arial"/>
          <w:szCs w:val="24"/>
          <w:lang w:eastAsia="en-GB"/>
        </w:rPr>
        <w:tab/>
        <w:t xml:space="preserve">Publish response only (without name) </w:t>
      </w:r>
    </w:p>
    <w:p w14:paraId="2CD61D36" w14:textId="77777777" w:rsidR="005F746D" w:rsidRPr="005F746D" w:rsidRDefault="005F746D" w:rsidP="005F746D">
      <w:pPr>
        <w:tabs>
          <w:tab w:val="left" w:pos="720"/>
          <w:tab w:val="left" w:pos="1440"/>
          <w:tab w:val="left" w:pos="2160"/>
          <w:tab w:val="left" w:pos="2880"/>
          <w:tab w:val="right" w:pos="9907"/>
        </w:tabs>
        <w:spacing w:after="200" w:line="276" w:lineRule="auto"/>
        <w:rPr>
          <w:rFonts w:ascii="Arial" w:eastAsia="Calibri" w:hAnsi="Arial" w:cs="Arial"/>
          <w:szCs w:val="24"/>
          <w:lang w:eastAsia="en-GB"/>
        </w:rPr>
      </w:pPr>
      <w:r w:rsidRPr="005F746D">
        <w:rPr>
          <w:rFonts w:ascii="Arial" w:eastAsia="Calibri" w:hAnsi="Arial" w:cs="Arial"/>
          <w:szCs w:val="24"/>
          <w:lang w:eastAsia="en-GB"/>
        </w:rPr>
        <w:fldChar w:fldCharType="begin">
          <w:ffData>
            <w:name w:val=""/>
            <w:enabled/>
            <w:calcOnExit w:val="0"/>
            <w:checkBox>
              <w:size w:val="22"/>
              <w:default w:val="0"/>
              <w:checked w:val="0"/>
            </w:checkBox>
          </w:ffData>
        </w:fldChar>
      </w:r>
      <w:r w:rsidRPr="005F746D">
        <w:rPr>
          <w:rFonts w:ascii="Arial" w:eastAsia="Calibri" w:hAnsi="Arial" w:cs="Arial"/>
          <w:szCs w:val="24"/>
          <w:lang w:eastAsia="en-GB"/>
        </w:rPr>
        <w:instrText xml:space="preserve"> FORMCHECKBOX </w:instrText>
      </w:r>
      <w:r w:rsidR="00564C64">
        <w:rPr>
          <w:rFonts w:ascii="Arial" w:eastAsia="Calibri" w:hAnsi="Arial" w:cs="Arial"/>
          <w:szCs w:val="24"/>
          <w:lang w:eastAsia="en-GB"/>
        </w:rPr>
      </w:r>
      <w:r w:rsidR="00564C64">
        <w:rPr>
          <w:rFonts w:ascii="Arial" w:eastAsia="Calibri" w:hAnsi="Arial" w:cs="Arial"/>
          <w:szCs w:val="24"/>
          <w:lang w:eastAsia="en-GB"/>
        </w:rPr>
        <w:fldChar w:fldCharType="separate"/>
      </w:r>
      <w:r w:rsidRPr="005F746D">
        <w:rPr>
          <w:rFonts w:ascii="Arial" w:eastAsia="Calibri" w:hAnsi="Arial" w:cs="Arial"/>
          <w:szCs w:val="24"/>
          <w:lang w:eastAsia="en-GB"/>
        </w:rPr>
        <w:fldChar w:fldCharType="end"/>
      </w:r>
      <w:r w:rsidRPr="005F746D">
        <w:rPr>
          <w:rFonts w:ascii="Arial" w:eastAsia="Calibri" w:hAnsi="Arial" w:cs="Arial"/>
          <w:szCs w:val="24"/>
          <w:lang w:eastAsia="en-GB"/>
        </w:rPr>
        <w:tab/>
        <w:t>Do not publish response</w:t>
      </w:r>
    </w:p>
    <w:p w14:paraId="2D2B724A" w14:textId="77777777" w:rsidR="005F746D" w:rsidRPr="005F746D" w:rsidRDefault="005F746D" w:rsidP="005F746D">
      <w:pPr>
        <w:tabs>
          <w:tab w:val="left" w:pos="720"/>
          <w:tab w:val="left" w:pos="1440"/>
          <w:tab w:val="left" w:pos="2160"/>
          <w:tab w:val="left" w:pos="2880"/>
          <w:tab w:val="right" w:pos="9907"/>
        </w:tabs>
        <w:spacing w:after="120" w:line="120" w:lineRule="atLeast"/>
        <w:rPr>
          <w:rFonts w:ascii="Arial" w:eastAsia="Calibri" w:hAnsi="Arial" w:cs="Arial"/>
          <w:color w:val="000000"/>
          <w:szCs w:val="24"/>
          <w:lang w:eastAsia="en-GB"/>
        </w:rPr>
      </w:pPr>
    </w:p>
    <w:p w14:paraId="76CC5A45" w14:textId="77777777" w:rsidR="005F746D" w:rsidRPr="005F746D" w:rsidRDefault="005F746D" w:rsidP="005F746D">
      <w:pPr>
        <w:tabs>
          <w:tab w:val="left" w:pos="720"/>
          <w:tab w:val="left" w:pos="1440"/>
          <w:tab w:val="left" w:pos="2160"/>
          <w:tab w:val="left" w:pos="2880"/>
          <w:tab w:val="right" w:pos="9907"/>
        </w:tabs>
        <w:spacing w:after="120" w:line="120" w:lineRule="atLeast"/>
        <w:rPr>
          <w:rFonts w:ascii="Arial" w:eastAsia="Calibri" w:hAnsi="Arial" w:cs="Arial"/>
          <w:color w:val="000000"/>
          <w:szCs w:val="24"/>
          <w:lang w:eastAsia="en-GB"/>
        </w:rPr>
      </w:pPr>
      <w:r w:rsidRPr="005F746D">
        <w:rPr>
          <w:rFonts w:ascii="Arial" w:eastAsia="Calibri" w:hAnsi="Arial" w:cs="Arial"/>
          <w:color w:val="000000"/>
          <w:szCs w:val="24"/>
          <w:lang w:eastAsia="en-GB"/>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14:paraId="18AFFDA8" w14:textId="77777777" w:rsidR="005F746D" w:rsidRPr="005F746D" w:rsidRDefault="005F746D" w:rsidP="005F746D">
      <w:pPr>
        <w:tabs>
          <w:tab w:val="left" w:pos="720"/>
          <w:tab w:val="left" w:pos="1440"/>
          <w:tab w:val="left" w:pos="2160"/>
          <w:tab w:val="left" w:pos="2880"/>
          <w:tab w:val="right" w:pos="9907"/>
        </w:tabs>
        <w:spacing w:after="120" w:line="276" w:lineRule="auto"/>
        <w:rPr>
          <w:rFonts w:ascii="Arial" w:eastAsia="Calibri" w:hAnsi="Arial" w:cs="Arial"/>
          <w:szCs w:val="24"/>
          <w:lang w:eastAsia="en-GB"/>
        </w:rPr>
      </w:pPr>
      <w:r w:rsidRPr="005F746D">
        <w:rPr>
          <w:rFonts w:ascii="Arial" w:eastAsia="Calibri" w:hAnsi="Arial" w:cs="Arial"/>
          <w:szCs w:val="24"/>
          <w:lang w:eastAsia="en-GB"/>
        </w:rPr>
        <w:fldChar w:fldCharType="begin">
          <w:ffData>
            <w:name w:val=""/>
            <w:enabled/>
            <w:calcOnExit w:val="0"/>
            <w:checkBox>
              <w:size w:val="22"/>
              <w:default w:val="0"/>
              <w:checked w:val="0"/>
            </w:checkBox>
          </w:ffData>
        </w:fldChar>
      </w:r>
      <w:r w:rsidRPr="005F746D">
        <w:rPr>
          <w:rFonts w:ascii="Arial" w:eastAsia="Calibri" w:hAnsi="Arial" w:cs="Arial"/>
          <w:szCs w:val="24"/>
          <w:lang w:eastAsia="en-GB"/>
        </w:rPr>
        <w:instrText xml:space="preserve"> FORMCHECKBOX </w:instrText>
      </w:r>
      <w:r w:rsidR="00564C64">
        <w:rPr>
          <w:rFonts w:ascii="Arial" w:eastAsia="Calibri" w:hAnsi="Arial" w:cs="Arial"/>
          <w:szCs w:val="24"/>
          <w:lang w:eastAsia="en-GB"/>
        </w:rPr>
      </w:r>
      <w:r w:rsidR="00564C64">
        <w:rPr>
          <w:rFonts w:ascii="Arial" w:eastAsia="Calibri" w:hAnsi="Arial" w:cs="Arial"/>
          <w:szCs w:val="24"/>
          <w:lang w:eastAsia="en-GB"/>
        </w:rPr>
        <w:fldChar w:fldCharType="separate"/>
      </w:r>
      <w:r w:rsidRPr="005F746D">
        <w:rPr>
          <w:rFonts w:ascii="Arial" w:eastAsia="Calibri" w:hAnsi="Arial" w:cs="Arial"/>
          <w:szCs w:val="24"/>
          <w:lang w:eastAsia="en-GB"/>
        </w:rPr>
        <w:fldChar w:fldCharType="end"/>
      </w:r>
      <w:r w:rsidRPr="005F746D">
        <w:rPr>
          <w:rFonts w:ascii="Arial" w:eastAsia="Calibri" w:hAnsi="Arial" w:cs="Arial"/>
          <w:szCs w:val="24"/>
          <w:lang w:eastAsia="en-GB"/>
        </w:rPr>
        <w:tab/>
        <w:t>Yes</w:t>
      </w:r>
    </w:p>
    <w:p w14:paraId="32A2E1C9" w14:textId="77777777" w:rsidR="005F746D" w:rsidRPr="005F746D" w:rsidRDefault="005F746D" w:rsidP="005F746D">
      <w:pPr>
        <w:tabs>
          <w:tab w:val="left" w:pos="720"/>
          <w:tab w:val="left" w:pos="1440"/>
          <w:tab w:val="left" w:pos="2160"/>
          <w:tab w:val="left" w:pos="2880"/>
          <w:tab w:val="right" w:pos="9907"/>
        </w:tabs>
        <w:spacing w:after="200" w:line="276" w:lineRule="auto"/>
        <w:rPr>
          <w:rFonts w:ascii="Arial" w:eastAsia="Calibri" w:hAnsi="Arial" w:cs="Arial"/>
          <w:szCs w:val="24"/>
          <w:lang w:eastAsia="en-GB"/>
        </w:rPr>
      </w:pPr>
      <w:r w:rsidRPr="005F746D">
        <w:rPr>
          <w:rFonts w:ascii="Arial" w:eastAsia="Calibri" w:hAnsi="Arial" w:cs="Arial"/>
          <w:szCs w:val="24"/>
          <w:lang w:eastAsia="en-GB"/>
        </w:rPr>
        <w:fldChar w:fldCharType="begin">
          <w:ffData>
            <w:name w:val=""/>
            <w:enabled/>
            <w:calcOnExit w:val="0"/>
            <w:checkBox>
              <w:size w:val="22"/>
              <w:default w:val="0"/>
              <w:checked w:val="0"/>
            </w:checkBox>
          </w:ffData>
        </w:fldChar>
      </w:r>
      <w:r w:rsidRPr="005F746D">
        <w:rPr>
          <w:rFonts w:ascii="Arial" w:eastAsia="Calibri" w:hAnsi="Arial" w:cs="Arial"/>
          <w:szCs w:val="24"/>
          <w:lang w:eastAsia="en-GB"/>
        </w:rPr>
        <w:instrText xml:space="preserve"> FORMCHECKBOX </w:instrText>
      </w:r>
      <w:r w:rsidR="00564C64">
        <w:rPr>
          <w:rFonts w:ascii="Arial" w:eastAsia="Calibri" w:hAnsi="Arial" w:cs="Arial"/>
          <w:szCs w:val="24"/>
          <w:lang w:eastAsia="en-GB"/>
        </w:rPr>
      </w:r>
      <w:r w:rsidR="00564C64">
        <w:rPr>
          <w:rFonts w:ascii="Arial" w:eastAsia="Calibri" w:hAnsi="Arial" w:cs="Arial"/>
          <w:szCs w:val="24"/>
          <w:lang w:eastAsia="en-GB"/>
        </w:rPr>
        <w:fldChar w:fldCharType="separate"/>
      </w:r>
      <w:r w:rsidRPr="005F746D">
        <w:rPr>
          <w:rFonts w:ascii="Arial" w:eastAsia="Calibri" w:hAnsi="Arial" w:cs="Arial"/>
          <w:szCs w:val="24"/>
          <w:lang w:eastAsia="en-GB"/>
        </w:rPr>
        <w:fldChar w:fldCharType="end"/>
      </w:r>
      <w:r w:rsidRPr="005F746D">
        <w:rPr>
          <w:rFonts w:ascii="Arial" w:eastAsia="Calibri" w:hAnsi="Arial" w:cs="Arial"/>
          <w:szCs w:val="24"/>
          <w:lang w:eastAsia="en-GB"/>
        </w:rPr>
        <w:tab/>
        <w:t>No</w:t>
      </w:r>
    </w:p>
    <w:p w14:paraId="2DBCA800" w14:textId="77777777" w:rsidR="005F746D" w:rsidRPr="005F746D" w:rsidRDefault="005F746D" w:rsidP="005F746D">
      <w:pPr>
        <w:rPr>
          <w:rFonts w:ascii="Arial" w:hAnsi="Arial" w:cs="Times New Roman"/>
          <w:b/>
        </w:rPr>
      </w:pPr>
    </w:p>
    <w:p w14:paraId="3985C285" w14:textId="77777777" w:rsidR="005F746D" w:rsidRPr="005F746D" w:rsidRDefault="005F746D" w:rsidP="005F746D">
      <w:pPr>
        <w:rPr>
          <w:rFonts w:ascii="Arial" w:hAnsi="Arial" w:cs="Times New Roman"/>
          <w:b/>
        </w:rPr>
      </w:pPr>
    </w:p>
    <w:p w14:paraId="5B843CD6" w14:textId="77777777" w:rsidR="005F746D" w:rsidRPr="005F746D" w:rsidRDefault="005F746D" w:rsidP="005F746D">
      <w:pPr>
        <w:rPr>
          <w:rFonts w:ascii="Arial" w:hAnsi="Arial" w:cs="Times New Roman"/>
          <w:b/>
        </w:rPr>
      </w:pPr>
    </w:p>
    <w:p w14:paraId="7B1EB362" w14:textId="77777777" w:rsidR="005F746D" w:rsidRPr="005F746D" w:rsidRDefault="005F746D" w:rsidP="005F746D">
      <w:pPr>
        <w:rPr>
          <w:rFonts w:ascii="Arial" w:hAnsi="Arial" w:cs="Times New Roman"/>
          <w:b/>
        </w:rPr>
      </w:pPr>
    </w:p>
    <w:p w14:paraId="63D4A80B" w14:textId="77777777" w:rsidR="005F746D" w:rsidRPr="005F746D" w:rsidRDefault="005F746D" w:rsidP="005F746D">
      <w:pPr>
        <w:rPr>
          <w:rFonts w:ascii="Arial" w:hAnsi="Arial" w:cs="Times New Roman"/>
          <w:b/>
        </w:rPr>
      </w:pPr>
    </w:p>
    <w:p w14:paraId="703F8822" w14:textId="77777777" w:rsidR="005F746D" w:rsidRPr="005F746D" w:rsidRDefault="005F746D" w:rsidP="005F746D">
      <w:pPr>
        <w:rPr>
          <w:rFonts w:ascii="Arial" w:hAnsi="Arial" w:cs="Times New Roman"/>
          <w:b/>
        </w:rPr>
      </w:pPr>
    </w:p>
    <w:p w14:paraId="50566DE5" w14:textId="77777777" w:rsidR="005F746D" w:rsidRPr="005F746D" w:rsidRDefault="005F746D" w:rsidP="005F746D">
      <w:pPr>
        <w:rPr>
          <w:rFonts w:ascii="Arial" w:hAnsi="Arial" w:cs="Times New Roman"/>
          <w:b/>
        </w:rPr>
      </w:pPr>
    </w:p>
    <w:p w14:paraId="1EC2D99D" w14:textId="77777777" w:rsidR="005F746D" w:rsidRPr="005F746D" w:rsidRDefault="005F746D" w:rsidP="005F746D">
      <w:pPr>
        <w:rPr>
          <w:rFonts w:ascii="Arial" w:hAnsi="Arial" w:cs="Times New Roman"/>
          <w:b/>
        </w:rPr>
      </w:pPr>
    </w:p>
    <w:p w14:paraId="34231355" w14:textId="77777777" w:rsidR="005F746D" w:rsidRPr="005F746D" w:rsidRDefault="005F746D" w:rsidP="005F746D">
      <w:pPr>
        <w:rPr>
          <w:rFonts w:ascii="Arial" w:hAnsi="Arial" w:cs="Times New Roman"/>
          <w:b/>
        </w:rPr>
      </w:pPr>
    </w:p>
    <w:p w14:paraId="40A97FAB" w14:textId="77777777" w:rsidR="005F746D" w:rsidRPr="005F746D" w:rsidRDefault="005F746D" w:rsidP="005F746D">
      <w:pPr>
        <w:rPr>
          <w:rFonts w:ascii="Arial" w:hAnsi="Arial" w:cs="Times New Roman"/>
          <w:b/>
        </w:rPr>
      </w:pPr>
    </w:p>
    <w:p w14:paraId="41938A27" w14:textId="77777777" w:rsidR="005F746D" w:rsidRPr="005F746D" w:rsidRDefault="005F746D" w:rsidP="005F746D">
      <w:pPr>
        <w:rPr>
          <w:rFonts w:ascii="Arial" w:hAnsi="Arial" w:cs="Times New Roman"/>
          <w:b/>
        </w:rPr>
      </w:pPr>
    </w:p>
    <w:p w14:paraId="5427DB80" w14:textId="77777777" w:rsidR="005F746D" w:rsidRPr="005F746D" w:rsidRDefault="005F746D" w:rsidP="005F746D">
      <w:pPr>
        <w:rPr>
          <w:rFonts w:ascii="Arial" w:hAnsi="Arial" w:cs="Times New Roman"/>
          <w:b/>
        </w:rPr>
      </w:pPr>
    </w:p>
    <w:p w14:paraId="181C9578" w14:textId="77777777" w:rsidR="005F746D" w:rsidRPr="005F746D" w:rsidRDefault="005F746D" w:rsidP="005F746D">
      <w:pPr>
        <w:rPr>
          <w:rFonts w:ascii="Arial" w:hAnsi="Arial" w:cs="Times New Roman"/>
          <w:b/>
        </w:rPr>
      </w:pPr>
    </w:p>
    <w:p w14:paraId="1B9ED983" w14:textId="77777777" w:rsidR="005F746D" w:rsidRPr="005F746D" w:rsidRDefault="005F746D" w:rsidP="005F746D">
      <w:pPr>
        <w:rPr>
          <w:rFonts w:ascii="Arial" w:hAnsi="Arial" w:cs="Times New Roman"/>
          <w:b/>
        </w:rPr>
      </w:pPr>
    </w:p>
    <w:p w14:paraId="380B43EB" w14:textId="77777777" w:rsidR="005F746D" w:rsidRPr="005F746D" w:rsidRDefault="005F746D" w:rsidP="005F746D">
      <w:pPr>
        <w:rPr>
          <w:rFonts w:ascii="Arial" w:hAnsi="Arial" w:cs="Times New Roman"/>
          <w:b/>
        </w:rPr>
      </w:pPr>
    </w:p>
    <w:p w14:paraId="2339533B" w14:textId="77777777" w:rsidR="005F746D" w:rsidRPr="005F746D" w:rsidRDefault="005F746D" w:rsidP="005F746D">
      <w:pPr>
        <w:rPr>
          <w:rFonts w:ascii="Arial" w:hAnsi="Arial" w:cs="Times New Roman"/>
          <w:b/>
        </w:rPr>
      </w:pPr>
    </w:p>
    <w:p w14:paraId="693AD580" w14:textId="77777777" w:rsidR="005F746D" w:rsidRPr="005F746D" w:rsidRDefault="005F746D" w:rsidP="005F746D">
      <w:pPr>
        <w:rPr>
          <w:rFonts w:ascii="Arial" w:hAnsi="Arial" w:cs="Times New Roman"/>
          <w:b/>
        </w:rPr>
      </w:pPr>
    </w:p>
    <w:p w14:paraId="111D6BE4" w14:textId="77777777" w:rsidR="005F746D" w:rsidRPr="005F746D" w:rsidRDefault="005F746D" w:rsidP="005F746D">
      <w:pPr>
        <w:rPr>
          <w:rFonts w:ascii="Arial" w:hAnsi="Arial" w:cs="Times New Roman"/>
          <w:b/>
        </w:rPr>
      </w:pPr>
    </w:p>
    <w:p w14:paraId="30C0BBE2" w14:textId="77777777" w:rsidR="005F746D" w:rsidRPr="005F746D" w:rsidRDefault="005F746D" w:rsidP="005F746D">
      <w:pPr>
        <w:rPr>
          <w:rFonts w:ascii="Arial" w:hAnsi="Arial" w:cs="Times New Roman"/>
          <w:b/>
        </w:rPr>
      </w:pPr>
    </w:p>
    <w:p w14:paraId="6CF48D76" w14:textId="77777777" w:rsidR="005F746D" w:rsidRPr="005F746D" w:rsidRDefault="005F746D" w:rsidP="005F746D">
      <w:pPr>
        <w:rPr>
          <w:rFonts w:ascii="Arial" w:hAnsi="Arial" w:cs="Times New Roman"/>
          <w:b/>
        </w:rPr>
      </w:pPr>
    </w:p>
    <w:p w14:paraId="7CE3E931" w14:textId="77777777" w:rsidR="005F746D" w:rsidRPr="005F746D" w:rsidRDefault="005F746D" w:rsidP="005F746D">
      <w:pPr>
        <w:rPr>
          <w:rFonts w:ascii="Arial" w:hAnsi="Arial" w:cs="Times New Roman"/>
          <w:b/>
        </w:rPr>
      </w:pPr>
    </w:p>
    <w:p w14:paraId="4E75EA6C" w14:textId="77777777" w:rsidR="005F746D" w:rsidRPr="005F746D" w:rsidRDefault="005F746D" w:rsidP="005F746D">
      <w:pPr>
        <w:rPr>
          <w:rFonts w:ascii="Arial" w:hAnsi="Arial" w:cs="Times New Roman"/>
          <w:b/>
        </w:rPr>
      </w:pPr>
    </w:p>
    <w:p w14:paraId="1CAF012F" w14:textId="77777777" w:rsidR="005F746D" w:rsidRPr="005F746D" w:rsidRDefault="005F746D" w:rsidP="005F746D">
      <w:pPr>
        <w:rPr>
          <w:rFonts w:ascii="Arial" w:hAnsi="Arial" w:cs="Times New Roman"/>
          <w:b/>
        </w:rPr>
      </w:pPr>
    </w:p>
    <w:p w14:paraId="00CD3AA6" w14:textId="77777777" w:rsidR="005F746D" w:rsidRPr="005F746D" w:rsidRDefault="005F746D" w:rsidP="005F746D">
      <w:pPr>
        <w:rPr>
          <w:rFonts w:ascii="Arial" w:hAnsi="Arial" w:cs="Times New Roman"/>
          <w:b/>
        </w:rPr>
      </w:pPr>
    </w:p>
    <w:p w14:paraId="5C4FAC39" w14:textId="77777777" w:rsidR="005F746D" w:rsidRPr="005F746D" w:rsidRDefault="005F746D" w:rsidP="005F746D">
      <w:pPr>
        <w:rPr>
          <w:rFonts w:ascii="Arial" w:hAnsi="Arial" w:cs="Times New Roman"/>
          <w:b/>
        </w:rPr>
      </w:pPr>
    </w:p>
    <w:p w14:paraId="778EF034" w14:textId="77777777" w:rsidR="005F746D" w:rsidRPr="005F746D" w:rsidRDefault="005F746D" w:rsidP="005F746D">
      <w:pPr>
        <w:rPr>
          <w:rFonts w:ascii="Arial" w:hAnsi="Arial" w:cs="Times New Roman"/>
        </w:rPr>
      </w:pPr>
    </w:p>
    <w:p w14:paraId="41A1FCF7" w14:textId="77777777" w:rsidR="00027C27" w:rsidRPr="002571DD" w:rsidRDefault="00027C27" w:rsidP="00B561C0">
      <w:pPr>
        <w:rPr>
          <w:rFonts w:ascii="Arial" w:hAnsi="Arial" w:cs="Arial"/>
          <w:szCs w:val="24"/>
        </w:rPr>
      </w:pPr>
    </w:p>
    <w:sectPr w:rsidR="00027C27" w:rsidRPr="002571DD"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51E6CCF"/>
    <w:multiLevelType w:val="hybridMultilevel"/>
    <w:tmpl w:val="0826FC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6C30D9"/>
    <w:multiLevelType w:val="hybridMultilevel"/>
    <w:tmpl w:val="63AAC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C117FA"/>
    <w:multiLevelType w:val="hybridMultilevel"/>
    <w:tmpl w:val="FB72C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8000A9"/>
    <w:multiLevelType w:val="hybridMultilevel"/>
    <w:tmpl w:val="277E9144"/>
    <w:lvl w:ilvl="0" w:tplc="6532CCCC">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6" w15:restartNumberingAfterBreak="0">
    <w:nsid w:val="69716488"/>
    <w:multiLevelType w:val="hybridMultilevel"/>
    <w:tmpl w:val="A4C4A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ACF4827"/>
    <w:multiLevelType w:val="hybridMultilevel"/>
    <w:tmpl w:val="6DB2C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5B9124B"/>
    <w:multiLevelType w:val="hybridMultilevel"/>
    <w:tmpl w:val="E7880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0"/>
  </w:num>
  <w:num w:numId="4">
    <w:abstractNumId w:val="0"/>
  </w:num>
  <w:num w:numId="5">
    <w:abstractNumId w:val="5"/>
  </w:num>
  <w:num w:numId="6">
    <w:abstractNumId w:val="0"/>
  </w:num>
  <w:num w:numId="7">
    <w:abstractNumId w:val="3"/>
  </w:num>
  <w:num w:numId="8">
    <w:abstractNumId w:val="1"/>
  </w:num>
  <w:num w:numId="9">
    <w:abstractNumId w:val="2"/>
  </w:num>
  <w:num w:numId="10">
    <w:abstractNumId w:val="4"/>
  </w:num>
  <w:num w:numId="11">
    <w:abstractNumId w:val="7"/>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1DD"/>
    <w:rsid w:val="00027C27"/>
    <w:rsid w:val="000562F9"/>
    <w:rsid w:val="0009575F"/>
    <w:rsid w:val="00096E6E"/>
    <w:rsid w:val="000C0CF4"/>
    <w:rsid w:val="002571DD"/>
    <w:rsid w:val="00281579"/>
    <w:rsid w:val="00306C61"/>
    <w:rsid w:val="0037582B"/>
    <w:rsid w:val="00420142"/>
    <w:rsid w:val="00460F03"/>
    <w:rsid w:val="00492603"/>
    <w:rsid w:val="00564C64"/>
    <w:rsid w:val="005E2B2F"/>
    <w:rsid w:val="005F746D"/>
    <w:rsid w:val="006510F0"/>
    <w:rsid w:val="006823EB"/>
    <w:rsid w:val="006A4EA9"/>
    <w:rsid w:val="006C7787"/>
    <w:rsid w:val="00703884"/>
    <w:rsid w:val="0079620C"/>
    <w:rsid w:val="00857548"/>
    <w:rsid w:val="008D00CB"/>
    <w:rsid w:val="009127EE"/>
    <w:rsid w:val="009718F3"/>
    <w:rsid w:val="009B434B"/>
    <w:rsid w:val="009B7615"/>
    <w:rsid w:val="00A15341"/>
    <w:rsid w:val="00A45BFE"/>
    <w:rsid w:val="00A73CCC"/>
    <w:rsid w:val="00B51645"/>
    <w:rsid w:val="00B51BDC"/>
    <w:rsid w:val="00B561C0"/>
    <w:rsid w:val="00B67A30"/>
    <w:rsid w:val="00B773CE"/>
    <w:rsid w:val="00BF2214"/>
    <w:rsid w:val="00C91823"/>
    <w:rsid w:val="00D008AB"/>
    <w:rsid w:val="00E70444"/>
    <w:rsid w:val="00F42389"/>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E2EF"/>
  <w15:chartTrackingRefBased/>
  <w15:docId w15:val="{A562E54F-E086-437A-B4C4-864C473D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1DD"/>
    <w:rPr>
      <w:rFonts w:ascii="Calibri" w:hAnsi="Calibri" w:cstheme="minorHAnsi"/>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2571DD"/>
    <w:pPr>
      <w:ind w:left="720"/>
      <w:contextualSpacing/>
    </w:pPr>
  </w:style>
  <w:style w:type="character" w:styleId="CommentReference">
    <w:name w:val="annotation reference"/>
    <w:basedOn w:val="DefaultParagraphFont"/>
    <w:uiPriority w:val="99"/>
    <w:semiHidden/>
    <w:unhideWhenUsed/>
    <w:rsid w:val="005F746D"/>
    <w:rPr>
      <w:sz w:val="16"/>
      <w:szCs w:val="16"/>
    </w:rPr>
  </w:style>
  <w:style w:type="paragraph" w:styleId="CommentText">
    <w:name w:val="annotation text"/>
    <w:basedOn w:val="Normal"/>
    <w:link w:val="CommentTextChar"/>
    <w:uiPriority w:val="99"/>
    <w:semiHidden/>
    <w:unhideWhenUsed/>
    <w:rsid w:val="005F746D"/>
    <w:rPr>
      <w:sz w:val="20"/>
    </w:rPr>
  </w:style>
  <w:style w:type="character" w:customStyle="1" w:styleId="CommentTextChar">
    <w:name w:val="Comment Text Char"/>
    <w:basedOn w:val="DefaultParagraphFont"/>
    <w:link w:val="CommentText"/>
    <w:uiPriority w:val="99"/>
    <w:semiHidden/>
    <w:rsid w:val="005F746D"/>
    <w:rPr>
      <w:rFonts w:ascii="Calibri" w:hAnsi="Calibri" w:cstheme="minorHAnsi"/>
      <w:sz w:val="20"/>
      <w:szCs w:val="20"/>
    </w:rPr>
  </w:style>
  <w:style w:type="paragraph" w:styleId="CommentSubject">
    <w:name w:val="annotation subject"/>
    <w:basedOn w:val="CommentText"/>
    <w:next w:val="CommentText"/>
    <w:link w:val="CommentSubjectChar"/>
    <w:uiPriority w:val="99"/>
    <w:semiHidden/>
    <w:unhideWhenUsed/>
    <w:rsid w:val="005F746D"/>
    <w:rPr>
      <w:b/>
      <w:bCs/>
    </w:rPr>
  </w:style>
  <w:style w:type="character" w:customStyle="1" w:styleId="CommentSubjectChar">
    <w:name w:val="Comment Subject Char"/>
    <w:basedOn w:val="CommentTextChar"/>
    <w:link w:val="CommentSubject"/>
    <w:uiPriority w:val="99"/>
    <w:semiHidden/>
    <w:rsid w:val="005F746D"/>
    <w:rPr>
      <w:rFonts w:ascii="Calibri" w:hAnsi="Calibri" w:cstheme="minorHAnsi"/>
      <w:b/>
      <w:bCs/>
      <w:sz w:val="20"/>
      <w:szCs w:val="20"/>
    </w:rPr>
  </w:style>
  <w:style w:type="paragraph" w:styleId="BalloonText">
    <w:name w:val="Balloon Text"/>
    <w:basedOn w:val="Normal"/>
    <w:link w:val="BalloonTextChar"/>
    <w:uiPriority w:val="99"/>
    <w:semiHidden/>
    <w:unhideWhenUsed/>
    <w:rsid w:val="005F74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46D"/>
    <w:rPr>
      <w:rFonts w:ascii="Segoe UI" w:hAnsi="Segoe UI" w:cs="Segoe UI"/>
      <w:sz w:val="18"/>
      <w:szCs w:val="18"/>
    </w:rPr>
  </w:style>
  <w:style w:type="character" w:styleId="Hyperlink">
    <w:name w:val="Hyperlink"/>
    <w:basedOn w:val="DefaultParagraphFont"/>
    <w:uiPriority w:val="99"/>
    <w:unhideWhenUsed/>
    <w:rsid w:val="00096E6E"/>
    <w:rPr>
      <w:color w:val="0563C1" w:themeColor="hyperlink"/>
      <w:u w:val="single"/>
    </w:rPr>
  </w:style>
  <w:style w:type="character" w:styleId="FollowedHyperlink">
    <w:name w:val="FollowedHyperlink"/>
    <w:basedOn w:val="DefaultParagraphFont"/>
    <w:uiPriority w:val="99"/>
    <w:semiHidden/>
    <w:unhideWhenUsed/>
    <w:rsid w:val="00096E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5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gov.scot/privacy/"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FCED6EF3D4374BB9B74718A8B4207A" ma:contentTypeVersion="7" ma:contentTypeDescription="Create a new document." ma:contentTypeScope="" ma:versionID="ba9c0d597c071b916cef79222aca8af5">
  <xsd:schema xmlns:xsd="http://www.w3.org/2001/XMLSchema" xmlns:xs="http://www.w3.org/2001/XMLSchema" xmlns:p="http://schemas.microsoft.com/office/2006/metadata/properties" xmlns:ns3="635be256-1f75-4714-9725-4d3b8af9698b" xmlns:ns4="9c2b565b-8487-4326-be17-b55ba1100b89" targetNamespace="http://schemas.microsoft.com/office/2006/metadata/properties" ma:root="true" ma:fieldsID="ca3b129a4e3e19aef9d2a06f35d729da" ns3:_="" ns4:_="">
    <xsd:import namespace="635be256-1f75-4714-9725-4d3b8af9698b"/>
    <xsd:import namespace="9c2b565b-8487-4326-be17-b55ba1100b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be256-1f75-4714-9725-4d3b8af969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2b565b-8487-4326-be17-b55ba1100b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5D500-4B6D-4F4A-89B2-1B703EB5B0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F59A66-FA5C-41C1-9E77-2A1A2402AE69}">
  <ds:schemaRefs>
    <ds:schemaRef ds:uri="http://schemas.microsoft.com/sharepoint/v3/contenttype/forms"/>
  </ds:schemaRefs>
</ds:datastoreItem>
</file>

<file path=customXml/itemProps3.xml><?xml version="1.0" encoding="utf-8"?>
<ds:datastoreItem xmlns:ds="http://schemas.openxmlformats.org/officeDocument/2006/customXml" ds:itemID="{93A6EB2E-214B-4EC6-A168-B7813BB96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be256-1f75-4714-9725-4d3b8af9698b"/>
    <ds:schemaRef ds:uri="9c2b565b-8487-4326-be17-b55ba1100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1F9E1F-0DAA-4BB5-BD2B-61BCDD19E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L (Louise)</dc:creator>
  <cp:keywords/>
  <dc:description/>
  <cp:lastModifiedBy>Kyla Hasse</cp:lastModifiedBy>
  <cp:revision>2</cp:revision>
  <dcterms:created xsi:type="dcterms:W3CDTF">2022-05-30T12:25:00Z</dcterms:created>
  <dcterms:modified xsi:type="dcterms:W3CDTF">2022-05-30T12:25:00Z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0x01010062FCED6EF3D4374BB9B74718A8B4207A</vt:lpwstr>
  </property>
</Properties>
</file>