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A8863" w14:textId="15CE3BFD" w:rsidR="006273A6" w:rsidRPr="004F7B10" w:rsidRDefault="006273A6" w:rsidP="006273A6">
      <w:pPr>
        <w:tabs>
          <w:tab w:val="left" w:pos="720"/>
          <w:tab w:val="left" w:pos="1440"/>
          <w:tab w:val="left" w:pos="2160"/>
          <w:tab w:val="left" w:pos="2880"/>
          <w:tab w:val="left" w:pos="4680"/>
          <w:tab w:val="left" w:pos="5400"/>
          <w:tab w:val="right" w:pos="9000"/>
        </w:tabs>
        <w:contextualSpacing/>
        <w:rPr>
          <w:rFonts w:cs="Arial"/>
          <w:b/>
          <w:bCs/>
          <w:sz w:val="28"/>
          <w:szCs w:val="28"/>
          <w:lang w:val="en-US"/>
        </w:rPr>
      </w:pPr>
      <w:bookmarkStart w:id="0" w:name="RespondentForm"/>
      <w:bookmarkStart w:id="1" w:name="_Toc452119776"/>
      <w:bookmarkStart w:id="2" w:name="_Toc454956374"/>
      <w:r w:rsidRPr="0088795A">
        <w:rPr>
          <w:b/>
          <w:bCs/>
          <w:noProof/>
          <w:sz w:val="28"/>
          <w:szCs w:val="28"/>
          <w:lang w:eastAsia="en-GB"/>
        </w:rPr>
        <w:drawing>
          <wp:anchor distT="0" distB="0" distL="114300" distR="114300" simplePos="0" relativeHeight="251739136" behindDoc="1" locked="0" layoutInCell="1" allowOverlap="1" wp14:anchorId="27AA868B" wp14:editId="53F85058">
            <wp:simplePos x="0" y="0"/>
            <wp:positionH relativeFrom="column">
              <wp:posOffset>3669030</wp:posOffset>
            </wp:positionH>
            <wp:positionV relativeFrom="paragraph">
              <wp:posOffset>0</wp:posOffset>
            </wp:positionV>
            <wp:extent cx="2628900" cy="485775"/>
            <wp:effectExtent l="0" t="0" r="0" b="9525"/>
            <wp:wrapTight wrapText="bothSides">
              <wp:wrapPolygon edited="0">
                <wp:start x="0" y="0"/>
                <wp:lineTo x="0" y="21176"/>
                <wp:lineTo x="21443" y="21176"/>
                <wp:lineTo x="21443" y="0"/>
                <wp:lineTo x="0" y="0"/>
              </wp:wrapPolygon>
            </wp:wrapTight>
            <wp:docPr id="18" name="Picture 1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8795A">
        <w:rPr>
          <w:b/>
          <w:bCs/>
          <w:noProof/>
          <w:sz w:val="28"/>
          <w:szCs w:val="28"/>
          <w:lang w:eastAsia="en-GB"/>
        </w:rPr>
        <w:t xml:space="preserve">Delivering Scotland’s </w:t>
      </w:r>
      <w:r>
        <w:rPr>
          <w:b/>
          <w:bCs/>
          <w:noProof/>
          <w:sz w:val="28"/>
          <w:szCs w:val="28"/>
          <w:lang w:eastAsia="en-GB"/>
        </w:rPr>
        <w:t>C</w:t>
      </w:r>
      <w:r w:rsidRPr="0088795A">
        <w:rPr>
          <w:b/>
          <w:bCs/>
          <w:noProof/>
          <w:sz w:val="28"/>
          <w:szCs w:val="28"/>
          <w:lang w:eastAsia="en-GB"/>
        </w:rPr>
        <w:t xml:space="preserve">ircular </w:t>
      </w:r>
      <w:r>
        <w:rPr>
          <w:b/>
          <w:bCs/>
          <w:noProof/>
          <w:sz w:val="28"/>
          <w:szCs w:val="28"/>
          <w:lang w:eastAsia="en-GB"/>
        </w:rPr>
        <w:t>E</w:t>
      </w:r>
      <w:r w:rsidRPr="0088795A">
        <w:rPr>
          <w:b/>
          <w:bCs/>
          <w:noProof/>
          <w:sz w:val="28"/>
          <w:szCs w:val="28"/>
          <w:lang w:eastAsia="en-GB"/>
        </w:rPr>
        <w:t>conomy</w:t>
      </w:r>
      <w:r>
        <w:rPr>
          <w:b/>
          <w:bCs/>
          <w:noProof/>
          <w:sz w:val="28"/>
          <w:szCs w:val="28"/>
          <w:lang w:eastAsia="en-GB"/>
        </w:rPr>
        <w:t xml:space="preserve"> </w:t>
      </w:r>
      <w:r w:rsidR="00AF1C5E">
        <w:rPr>
          <w:b/>
          <w:bCs/>
          <w:noProof/>
          <w:sz w:val="28"/>
          <w:szCs w:val="28"/>
          <w:lang w:eastAsia="en-GB"/>
        </w:rPr>
        <w:t>A</w:t>
      </w:r>
      <w:r>
        <w:rPr>
          <w:b/>
          <w:bCs/>
          <w:noProof/>
          <w:sz w:val="28"/>
          <w:szCs w:val="28"/>
          <w:lang w:eastAsia="en-GB"/>
        </w:rPr>
        <w:t xml:space="preserve"> Consultation</w:t>
      </w:r>
      <w:r w:rsidR="00AF1C5E">
        <w:rPr>
          <w:b/>
          <w:bCs/>
          <w:noProof/>
          <w:sz w:val="28"/>
          <w:szCs w:val="28"/>
          <w:lang w:eastAsia="en-GB"/>
        </w:rPr>
        <w:t xml:space="preserve"> on Proposals for a Circular Econonomy Bill</w:t>
      </w:r>
    </w:p>
    <w:bookmarkEnd w:id="1"/>
    <w:bookmarkEnd w:id="2"/>
    <w:p w14:paraId="510F16AE" w14:textId="77777777" w:rsidR="006273A6" w:rsidRPr="000D07C1" w:rsidRDefault="006273A6" w:rsidP="006273A6">
      <w:pPr>
        <w:tabs>
          <w:tab w:val="left" w:pos="720"/>
          <w:tab w:val="left" w:pos="1440"/>
          <w:tab w:val="left" w:pos="2160"/>
          <w:tab w:val="left" w:pos="2880"/>
          <w:tab w:val="left" w:pos="4680"/>
          <w:tab w:val="left" w:pos="5400"/>
          <w:tab w:val="right" w:pos="9000"/>
        </w:tabs>
        <w:spacing w:line="240" w:lineRule="atLeast"/>
        <w:outlineLvl w:val="0"/>
        <w:rPr>
          <w:rFonts w:cs="Arial"/>
          <w:b/>
          <w:kern w:val="24"/>
          <w:szCs w:val="24"/>
        </w:rPr>
      </w:pPr>
    </w:p>
    <w:p w14:paraId="4AE5ED73" w14:textId="77777777" w:rsidR="006273A6" w:rsidRPr="000D07C1" w:rsidRDefault="006273A6" w:rsidP="006273A6">
      <w:pPr>
        <w:tabs>
          <w:tab w:val="left" w:pos="720"/>
          <w:tab w:val="left" w:pos="1440"/>
          <w:tab w:val="left" w:pos="2160"/>
          <w:tab w:val="left" w:pos="2880"/>
          <w:tab w:val="right" w:pos="9907"/>
        </w:tabs>
        <w:spacing w:after="120"/>
        <w:rPr>
          <w:rFonts w:eastAsia="Calibri" w:cs="Cambria"/>
          <w:b/>
          <w:szCs w:val="24"/>
          <w:lang w:eastAsia="en-GB"/>
        </w:rPr>
      </w:pPr>
      <w:r w:rsidRPr="000D07C1">
        <w:rPr>
          <w:rFonts w:eastAsia="Calibri" w:cs="Cambria"/>
          <w:b/>
          <w:szCs w:val="24"/>
          <w:lang w:eastAsia="en-GB"/>
        </w:rPr>
        <w:t>Respondent Information Form</w:t>
      </w:r>
    </w:p>
    <w:p w14:paraId="71D31F41" w14:textId="77777777" w:rsidR="006273A6" w:rsidRPr="000D07C1" w:rsidRDefault="006273A6" w:rsidP="006273A6">
      <w:pPr>
        <w:tabs>
          <w:tab w:val="left" w:pos="720"/>
          <w:tab w:val="left" w:pos="1440"/>
          <w:tab w:val="left" w:pos="2160"/>
          <w:tab w:val="left" w:pos="2880"/>
          <w:tab w:val="right" w:pos="9907"/>
        </w:tabs>
        <w:autoSpaceDE w:val="0"/>
        <w:autoSpaceDN w:val="0"/>
        <w:adjustRightInd w:val="0"/>
        <w:spacing w:after="120"/>
        <w:rPr>
          <w:rFonts w:eastAsia="Calibri" w:cs="Arial"/>
          <w:color w:val="000000"/>
          <w:szCs w:val="24"/>
          <w:lang w:eastAsia="en-GB"/>
        </w:rPr>
      </w:pPr>
      <w:r w:rsidRPr="000D07C1">
        <w:rPr>
          <w:rFonts w:eastAsia="Calibri" w:cs="Arial"/>
          <w:b/>
          <w:color w:val="000000"/>
          <w:szCs w:val="24"/>
          <w:lang w:eastAsia="en-GB"/>
        </w:rPr>
        <w:t>Please Note</w:t>
      </w:r>
      <w:r w:rsidRPr="000D07C1">
        <w:rPr>
          <w:rFonts w:eastAsia="Calibri" w:cs="Arial"/>
          <w:color w:val="000000"/>
          <w:szCs w:val="24"/>
          <w:lang w:eastAsia="en-GB"/>
        </w:rPr>
        <w:t xml:space="preserve"> this form </w:t>
      </w:r>
      <w:r w:rsidRPr="000D07C1">
        <w:rPr>
          <w:rFonts w:eastAsia="Calibri" w:cs="Arial"/>
          <w:b/>
          <w:bCs/>
          <w:color w:val="000000"/>
          <w:szCs w:val="24"/>
          <w:lang w:eastAsia="en-GB"/>
        </w:rPr>
        <w:t>must</w:t>
      </w:r>
      <w:r w:rsidRPr="000D07C1">
        <w:rPr>
          <w:rFonts w:eastAsia="Calibri" w:cs="Arial"/>
          <w:color w:val="000000"/>
          <w:szCs w:val="24"/>
          <w:lang w:eastAsia="en-GB"/>
        </w:rPr>
        <w:t xml:space="preserve"> be completed and returned with your response.</w:t>
      </w:r>
    </w:p>
    <w:p w14:paraId="4B62EF95" w14:textId="77777777" w:rsidR="006273A6" w:rsidRPr="000D07C1" w:rsidRDefault="006273A6" w:rsidP="006273A6">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color w:val="000000"/>
          <w:lang w:eastAsia="en-GB"/>
        </w:rPr>
      </w:pPr>
      <w:r w:rsidRPr="000D07C1">
        <w:rPr>
          <w:rFonts w:cs="Arial"/>
        </w:rPr>
        <w:t xml:space="preserve">To find out how we handle your personal data, please see our privacy policy: </w:t>
      </w:r>
      <w:hyperlink r:id="rId10" w:history="1">
        <w:r w:rsidRPr="000D07C1">
          <w:rPr>
            <w:rFonts w:cs="Arial"/>
            <w:color w:val="0000FF"/>
            <w:szCs w:val="24"/>
            <w:u w:val="single"/>
            <w:lang w:eastAsia="en-GB"/>
          </w:rPr>
          <w:t>https://www.gov.scot/privacy/</w:t>
        </w:r>
      </w:hyperlink>
      <w:r w:rsidRPr="000D07C1">
        <w:rPr>
          <w:rFonts w:ascii="Segoe UI" w:hAnsi="Segoe UI" w:cs="Segoe UI"/>
          <w:color w:val="000000"/>
          <w:szCs w:val="24"/>
          <w:lang w:eastAsia="en-GB"/>
        </w:rPr>
        <w:t xml:space="preserve"> </w:t>
      </w:r>
      <w:r w:rsidRPr="000D07C1">
        <w:rPr>
          <w:rFonts w:cs="Calibri"/>
          <w:color w:val="000000"/>
          <w:lang w:eastAsia="en-GB"/>
        </w:rPr>
        <w:br/>
      </w:r>
    </w:p>
    <w:p w14:paraId="2D8E016B" w14:textId="77777777" w:rsidR="006273A6" w:rsidRPr="000D07C1" w:rsidRDefault="006273A6" w:rsidP="006273A6">
      <w:pPr>
        <w:tabs>
          <w:tab w:val="left" w:pos="720"/>
          <w:tab w:val="left" w:pos="1440"/>
          <w:tab w:val="left" w:pos="2160"/>
          <w:tab w:val="left" w:pos="2880"/>
          <w:tab w:val="right" w:pos="9907"/>
        </w:tabs>
        <w:spacing w:after="120" w:line="276" w:lineRule="auto"/>
        <w:rPr>
          <w:rFonts w:eastAsia="Calibri" w:cs="Arial"/>
          <w:noProof/>
          <w:sz w:val="22"/>
          <w:szCs w:val="144"/>
          <w:lang w:eastAsia="en-GB"/>
        </w:rPr>
      </w:pPr>
      <w:r w:rsidRPr="000D07C1">
        <w:rPr>
          <w:rFonts w:eastAsia="Calibri"/>
          <w:sz w:val="22"/>
          <w:szCs w:val="22"/>
          <w:lang w:eastAsia="en-GB"/>
        </w:rPr>
        <w:t xml:space="preserve">Are you responding as an individual or an organisation? </w:t>
      </w:r>
      <w:r w:rsidRPr="000D07C1">
        <w:rPr>
          <w:rFonts w:eastAsia="Calibri" w:cs="Arial"/>
          <w:noProof/>
          <w:sz w:val="22"/>
          <w:szCs w:val="144"/>
          <w:lang w:eastAsia="en-GB"/>
        </w:rPr>
        <w:t xml:space="preserve"> </w:t>
      </w:r>
    </w:p>
    <w:p w14:paraId="3BD93AFD" w14:textId="77777777" w:rsidR="006273A6" w:rsidRPr="000D07C1" w:rsidRDefault="006273A6" w:rsidP="006273A6">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8F070A">
        <w:rPr>
          <w:rFonts w:eastAsia="Calibri" w:cs="Arial"/>
          <w:sz w:val="22"/>
          <w:szCs w:val="28"/>
          <w:lang w:eastAsia="en-GB"/>
        </w:rPr>
      </w:r>
      <w:r w:rsidR="008F070A">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Individual</w:t>
      </w:r>
    </w:p>
    <w:p w14:paraId="17B8E2F0" w14:textId="77777777" w:rsidR="006273A6" w:rsidRPr="000D07C1" w:rsidRDefault="006273A6" w:rsidP="006273A6">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Organisation</w:t>
      </w:r>
    </w:p>
    <w:p w14:paraId="2AE6E1A9" w14:textId="77777777" w:rsidR="006273A6" w:rsidRPr="000D07C1" w:rsidRDefault="006273A6" w:rsidP="006273A6">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734016" behindDoc="0" locked="0" layoutInCell="1" allowOverlap="1" wp14:anchorId="782F359A" wp14:editId="46285BE4">
                <wp:simplePos x="0" y="0"/>
                <wp:positionH relativeFrom="column">
                  <wp:posOffset>0</wp:posOffset>
                </wp:positionH>
                <wp:positionV relativeFrom="paragraph">
                  <wp:posOffset>250723</wp:posOffset>
                </wp:positionV>
                <wp:extent cx="5943600" cy="338455"/>
                <wp:effectExtent l="0" t="0" r="19050" b="23495"/>
                <wp:wrapTight wrapText="bothSides">
                  <wp:wrapPolygon edited="0">
                    <wp:start x="0" y="0"/>
                    <wp:lineTo x="0" y="21884"/>
                    <wp:lineTo x="21600" y="21884"/>
                    <wp:lineTo x="21600"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08CB5115" w14:textId="77777777" w:rsidR="006273A6" w:rsidRDefault="006273A6" w:rsidP="006273A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F359A" id="_x0000_t202" coordsize="21600,21600" o:spt="202" path="m,l,21600r21600,l21600,xe">
                <v:stroke joinstyle="miter"/>
                <v:path gradientshapeok="t" o:connecttype="rect"/>
              </v:shapetype>
              <v:shape id="Text Box 17" o:spid="_x0000_s1026" type="#_x0000_t202" style="position:absolute;margin-left:0;margin-top:19.75pt;width:468pt;height:26.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" filled="f">
                <v:textbox inset=",7.2pt,,7.2pt">
                  <w:txbxContent>
                    <w:p w14:paraId="08CB5115" w14:textId="77777777" w:rsidR="006273A6" w:rsidRDefault="006273A6" w:rsidP="006273A6"/>
                  </w:txbxContent>
                </v:textbox>
                <w10:wrap type="tight"/>
              </v:shape>
            </w:pict>
          </mc:Fallback>
        </mc:AlternateContent>
      </w:r>
      <w:r w:rsidRPr="000D07C1">
        <w:rPr>
          <w:rFonts w:eastAsia="Calibri" w:cs="Arial"/>
          <w:szCs w:val="24"/>
          <w:lang w:eastAsia="en-GB"/>
        </w:rPr>
        <w:t>Full name or organisation’s name</w:t>
      </w:r>
    </w:p>
    <w:p w14:paraId="766BED61" w14:textId="77777777" w:rsidR="006273A6" w:rsidRPr="00F56FC6" w:rsidRDefault="006273A6" w:rsidP="006273A6">
      <w:pPr>
        <w:tabs>
          <w:tab w:val="left" w:pos="720"/>
          <w:tab w:val="left" w:pos="1440"/>
          <w:tab w:val="left" w:pos="2160"/>
          <w:tab w:val="left" w:pos="2880"/>
          <w:tab w:val="right" w:pos="9907"/>
        </w:tabs>
        <w:rPr>
          <w:rFonts w:eastAsia="Calibri"/>
          <w:sz w:val="16"/>
          <w:szCs w:val="16"/>
          <w:lang w:eastAsia="en-GB"/>
        </w:rPr>
      </w:pPr>
      <w:r w:rsidRPr="000D07C1">
        <w:rPr>
          <w:noProof/>
          <w:szCs w:val="24"/>
          <w:lang w:eastAsia="en-GB"/>
        </w:rPr>
        <mc:AlternateContent>
          <mc:Choice Requires="wps">
            <w:drawing>
              <wp:anchor distT="0" distB="0" distL="114300" distR="114300" simplePos="0" relativeHeight="251736064" behindDoc="0" locked="0" layoutInCell="1" allowOverlap="1" wp14:anchorId="155A18EA" wp14:editId="3C7A8FBE">
                <wp:simplePos x="0" y="0"/>
                <wp:positionH relativeFrom="column">
                  <wp:posOffset>2520892</wp:posOffset>
                </wp:positionH>
                <wp:positionV relativeFrom="paragraph">
                  <wp:posOffset>396017</wp:posOffset>
                </wp:positionV>
                <wp:extent cx="3423920" cy="331470"/>
                <wp:effectExtent l="0" t="0" r="24130" b="11430"/>
                <wp:wrapTight wrapText="bothSides">
                  <wp:wrapPolygon edited="0">
                    <wp:start x="0" y="0"/>
                    <wp:lineTo x="0" y="21103"/>
                    <wp:lineTo x="21632" y="21103"/>
                    <wp:lineTo x="21632"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7AF25251" w14:textId="77777777" w:rsidR="006273A6" w:rsidRDefault="006273A6" w:rsidP="006273A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A18EA" id="Text Box 16" o:spid="_x0000_s1027" type="#_x0000_t202" style="position:absolute;margin-left:198.5pt;margin-top:31.2pt;width:269.6pt;height:26.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" filled="f">
                <v:textbox inset=",7.2pt,,7.2pt">
                  <w:txbxContent>
                    <w:p w14:paraId="7AF25251" w14:textId="77777777" w:rsidR="006273A6" w:rsidRDefault="006273A6" w:rsidP="006273A6"/>
                  </w:txbxContent>
                </v:textbox>
                <w10:wrap type="tight"/>
              </v:shape>
            </w:pict>
          </mc:Fallback>
        </mc:AlternateContent>
      </w:r>
    </w:p>
    <w:p w14:paraId="257E8C0A" w14:textId="77777777" w:rsidR="006273A6" w:rsidRPr="000D07C1" w:rsidRDefault="006273A6" w:rsidP="006273A6">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 xml:space="preserve">Phone number </w:t>
      </w:r>
    </w:p>
    <w:p w14:paraId="02CF2165" w14:textId="77777777" w:rsidR="006273A6" w:rsidRPr="000D07C1" w:rsidRDefault="006273A6" w:rsidP="006273A6">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737088" behindDoc="0" locked="0" layoutInCell="1" allowOverlap="1" wp14:anchorId="44E9317B" wp14:editId="411C2422">
                <wp:simplePos x="0" y="0"/>
                <wp:positionH relativeFrom="column">
                  <wp:posOffset>2513965</wp:posOffset>
                </wp:positionH>
                <wp:positionV relativeFrom="paragraph">
                  <wp:posOffset>954405</wp:posOffset>
                </wp:positionV>
                <wp:extent cx="3423920" cy="331470"/>
                <wp:effectExtent l="0" t="0" r="24130" b="11430"/>
                <wp:wrapTight wrapText="bothSides">
                  <wp:wrapPolygon edited="0">
                    <wp:start x="0" y="0"/>
                    <wp:lineTo x="0" y="21103"/>
                    <wp:lineTo x="21632" y="21103"/>
                    <wp:lineTo x="21632"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3D4CD667" w14:textId="77777777" w:rsidR="006273A6" w:rsidRDefault="006273A6" w:rsidP="006273A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9317B" id="Text Box 14" o:spid="_x0000_s1028" type="#_x0000_t202" style="position:absolute;margin-left:197.95pt;margin-top:75.15pt;width:269.6pt;height:26.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" filled="f">
                <v:textbox inset=",7.2pt,,7.2pt">
                  <w:txbxContent>
                    <w:p w14:paraId="3D4CD667" w14:textId="77777777" w:rsidR="006273A6" w:rsidRDefault="006273A6" w:rsidP="006273A6"/>
                  </w:txbxContent>
                </v:textbox>
                <w10:wrap type="tight"/>
              </v:shape>
            </w:pict>
          </mc:Fallback>
        </mc:AlternateContent>
      </w:r>
      <w:r w:rsidRPr="000D07C1">
        <w:rPr>
          <w:noProof/>
          <w:szCs w:val="24"/>
          <w:lang w:eastAsia="en-GB"/>
        </w:rPr>
        <mc:AlternateContent>
          <mc:Choice Requires="wps">
            <w:drawing>
              <wp:anchor distT="0" distB="0" distL="114300" distR="114300" simplePos="0" relativeHeight="251735040" behindDoc="0" locked="0" layoutInCell="1" allowOverlap="1" wp14:anchorId="6FA30E21" wp14:editId="5D6209C3">
                <wp:simplePos x="0" y="0"/>
                <wp:positionH relativeFrom="column">
                  <wp:posOffset>-4445</wp:posOffset>
                </wp:positionH>
                <wp:positionV relativeFrom="paragraph">
                  <wp:posOffset>201295</wp:posOffset>
                </wp:positionV>
                <wp:extent cx="5943600" cy="666750"/>
                <wp:effectExtent l="0" t="0" r="19050" b="19050"/>
                <wp:wrapTight wrapText="bothSides">
                  <wp:wrapPolygon edited="0">
                    <wp:start x="0" y="0"/>
                    <wp:lineTo x="0" y="21600"/>
                    <wp:lineTo x="21600" y="21600"/>
                    <wp:lineTo x="21600"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47C9F353" w14:textId="77777777" w:rsidR="006273A6" w:rsidRDefault="006273A6" w:rsidP="006273A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30E21" id="Text Box 15" o:spid="_x0000_s1029" type="#_x0000_t202" style="position:absolute;margin-left:-.35pt;margin-top:15.85pt;width:468pt;height: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" filled="f">
                <v:textbox inset=",7.2pt,,7.2pt">
                  <w:txbxContent>
                    <w:p w14:paraId="47C9F353" w14:textId="77777777" w:rsidR="006273A6" w:rsidRDefault="006273A6" w:rsidP="006273A6"/>
                  </w:txbxContent>
                </v:textbox>
                <w10:wrap type="tight"/>
              </v:shape>
            </w:pict>
          </mc:Fallback>
        </mc:AlternateContent>
      </w:r>
      <w:r w:rsidRPr="000D07C1">
        <w:rPr>
          <w:rFonts w:eastAsia="Calibri"/>
          <w:szCs w:val="24"/>
          <w:lang w:eastAsia="en-GB"/>
        </w:rPr>
        <w:t xml:space="preserve">Address </w:t>
      </w:r>
    </w:p>
    <w:p w14:paraId="5F40D749" w14:textId="77777777" w:rsidR="006273A6" w:rsidRPr="000D07C1" w:rsidRDefault="006273A6" w:rsidP="006273A6">
      <w:pPr>
        <w:tabs>
          <w:tab w:val="left" w:pos="720"/>
          <w:tab w:val="left" w:pos="1440"/>
          <w:tab w:val="left" w:pos="2160"/>
          <w:tab w:val="left" w:pos="2880"/>
          <w:tab w:val="right" w:pos="9907"/>
        </w:tabs>
        <w:spacing w:after="120" w:line="276" w:lineRule="auto"/>
        <w:rPr>
          <w:rFonts w:eastAsia="Calibri"/>
          <w:szCs w:val="24"/>
          <w:lang w:eastAsia="en-GB"/>
        </w:rPr>
      </w:pPr>
      <w:r w:rsidRPr="000D07C1">
        <w:rPr>
          <w:rFonts w:eastAsia="Calibri"/>
          <w:szCs w:val="24"/>
          <w:lang w:eastAsia="en-GB"/>
        </w:rPr>
        <w:t xml:space="preserve">Postcode </w:t>
      </w:r>
    </w:p>
    <w:p w14:paraId="5590032E" w14:textId="77777777" w:rsidR="006273A6" w:rsidRPr="000D07C1" w:rsidRDefault="006273A6" w:rsidP="006273A6">
      <w:pPr>
        <w:tabs>
          <w:tab w:val="left" w:pos="720"/>
          <w:tab w:val="left" w:pos="1440"/>
          <w:tab w:val="left" w:pos="2160"/>
          <w:tab w:val="left" w:pos="2880"/>
          <w:tab w:val="right" w:pos="9907"/>
        </w:tabs>
        <w:spacing w:line="276" w:lineRule="auto"/>
        <w:rPr>
          <w:rFonts w:ascii="Calibri" w:eastAsia="Calibri" w:hAnsi="Calibri"/>
          <w:sz w:val="22"/>
          <w:szCs w:val="22"/>
          <w:lang w:eastAsia="en-GB"/>
        </w:rPr>
      </w:pPr>
      <w:r w:rsidRPr="000D07C1">
        <w:rPr>
          <w:noProof/>
          <w:szCs w:val="24"/>
          <w:lang w:eastAsia="en-GB"/>
        </w:rPr>
        <mc:AlternateContent>
          <mc:Choice Requires="wps">
            <w:drawing>
              <wp:anchor distT="0" distB="0" distL="114300" distR="114300" simplePos="0" relativeHeight="251738112" behindDoc="0" locked="0" layoutInCell="1" allowOverlap="1" wp14:anchorId="151D6EC2" wp14:editId="252ED80D">
                <wp:simplePos x="0" y="0"/>
                <wp:positionH relativeFrom="column">
                  <wp:posOffset>2514600</wp:posOffset>
                </wp:positionH>
                <wp:positionV relativeFrom="paragraph">
                  <wp:posOffset>135956</wp:posOffset>
                </wp:positionV>
                <wp:extent cx="3423920" cy="331470"/>
                <wp:effectExtent l="0" t="0" r="24130" b="11430"/>
                <wp:wrapTight wrapText="bothSides">
                  <wp:wrapPolygon edited="0">
                    <wp:start x="0" y="0"/>
                    <wp:lineTo x="0" y="21103"/>
                    <wp:lineTo x="21632" y="21103"/>
                    <wp:lineTo x="21632"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2988A30D" w14:textId="77777777" w:rsidR="006273A6" w:rsidRDefault="006273A6" w:rsidP="006273A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D6EC2" id="Text Box 13" o:spid="_x0000_s1030" type="#_x0000_t202" style="position:absolute;margin-left:198pt;margin-top:10.7pt;width:269.6pt;height:26.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" filled="f">
                <v:textbox inset=",7.2pt,,7.2pt">
                  <w:txbxContent>
                    <w:p w14:paraId="2988A30D" w14:textId="77777777" w:rsidR="006273A6" w:rsidRDefault="006273A6" w:rsidP="006273A6"/>
                  </w:txbxContent>
                </v:textbox>
                <w10:wrap type="tight"/>
              </v:shape>
            </w:pict>
          </mc:Fallback>
        </mc:AlternateContent>
      </w:r>
    </w:p>
    <w:p w14:paraId="10D6EFA1" w14:textId="77777777" w:rsidR="006273A6" w:rsidRPr="000D07C1" w:rsidRDefault="006273A6" w:rsidP="006273A6">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Email</w:t>
      </w:r>
      <w:r>
        <w:rPr>
          <w:rFonts w:eastAsia="Calibri"/>
          <w:szCs w:val="24"/>
          <w:lang w:eastAsia="en-GB"/>
        </w:rPr>
        <w:t xml:space="preserve"> Address</w:t>
      </w:r>
    </w:p>
    <w:p w14:paraId="20B3A6E4" w14:textId="77777777" w:rsidR="006273A6" w:rsidRPr="000D07C1" w:rsidRDefault="006273A6" w:rsidP="006273A6">
      <w:pPr>
        <w:tabs>
          <w:tab w:val="left" w:pos="720"/>
          <w:tab w:val="left" w:pos="1440"/>
          <w:tab w:val="left" w:pos="2160"/>
          <w:tab w:val="left" w:pos="2880"/>
          <w:tab w:val="right" w:pos="9907"/>
        </w:tabs>
        <w:spacing w:line="276" w:lineRule="auto"/>
        <w:rPr>
          <w:rFonts w:eastAsia="Calibri"/>
          <w:sz w:val="22"/>
          <w:szCs w:val="22"/>
          <w:lang w:eastAsia="en-GB"/>
        </w:rPr>
      </w:pPr>
      <w:r w:rsidRPr="000D07C1">
        <w:rPr>
          <w:noProof/>
          <w:lang w:eastAsia="en-GB"/>
        </w:rPr>
        <mc:AlternateContent>
          <mc:Choice Requires="wps">
            <w:drawing>
              <wp:anchor distT="0" distB="0" distL="114300" distR="114300" simplePos="0" relativeHeight="251740160" behindDoc="0" locked="0" layoutInCell="1" allowOverlap="1" wp14:anchorId="112340D2" wp14:editId="107A6074">
                <wp:simplePos x="0" y="0"/>
                <wp:positionH relativeFrom="column">
                  <wp:posOffset>3053161</wp:posOffset>
                </wp:positionH>
                <wp:positionV relativeFrom="paragraph">
                  <wp:posOffset>70768</wp:posOffset>
                </wp:positionV>
                <wp:extent cx="2886075" cy="2023353"/>
                <wp:effectExtent l="0" t="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23353"/>
                        </a:xfrm>
                        <a:prstGeom prst="rect">
                          <a:avLst/>
                        </a:prstGeom>
                        <a:solidFill>
                          <a:srgbClr val="FFFFFF"/>
                        </a:solidFill>
                        <a:ln w="9525">
                          <a:solidFill>
                            <a:srgbClr val="000000"/>
                          </a:solidFill>
                          <a:miter lim="800000"/>
                          <a:headEnd/>
                          <a:tailEnd/>
                        </a:ln>
                      </wps:spPr>
                      <wps:txbx>
                        <w:txbxContent>
                          <w:p w14:paraId="79E3F2C6" w14:textId="77777777" w:rsidR="006273A6" w:rsidRPr="00B560C2" w:rsidRDefault="006273A6" w:rsidP="006273A6">
                            <w:pPr>
                              <w:spacing w:after="120" w:line="120" w:lineRule="atLeast"/>
                              <w:rPr>
                                <w:rFonts w:eastAsia="Calibri" w:cs="Arial"/>
                                <w:b/>
                                <w:color w:val="000000"/>
                                <w:sz w:val="22"/>
                                <w:szCs w:val="22"/>
                              </w:rPr>
                            </w:pPr>
                            <w:r w:rsidRPr="00B560C2">
                              <w:rPr>
                                <w:rFonts w:eastAsia="Calibri" w:cs="Arial"/>
                                <w:b/>
                                <w:color w:val="000000"/>
                                <w:sz w:val="22"/>
                                <w:szCs w:val="22"/>
                              </w:rPr>
                              <w:t>Information for organisations:</w:t>
                            </w:r>
                          </w:p>
                          <w:p w14:paraId="38E599F4" w14:textId="77777777" w:rsidR="006273A6" w:rsidRPr="00B560C2" w:rsidRDefault="006273A6" w:rsidP="006273A6">
                            <w:pPr>
                              <w:spacing w:after="120" w:line="120" w:lineRule="atLeast"/>
                              <w:rPr>
                                <w:rFonts w:eastAsia="Calibri" w:cs="Arial"/>
                                <w:color w:val="000000"/>
                                <w:sz w:val="22"/>
                                <w:szCs w:val="22"/>
                              </w:rPr>
                            </w:pPr>
                            <w:r w:rsidRPr="00B560C2">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14:paraId="5B500194" w14:textId="77777777" w:rsidR="006273A6" w:rsidRPr="008A08C3" w:rsidRDefault="006273A6" w:rsidP="006273A6">
                            <w:pPr>
                              <w:spacing w:after="120" w:line="120" w:lineRule="atLeast"/>
                              <w:rPr>
                                <w:rFonts w:eastAsia="Calibri" w:cs="Arial"/>
                                <w:color w:val="000000"/>
                                <w:sz w:val="20"/>
                              </w:rPr>
                            </w:pPr>
                            <w:r w:rsidRPr="00B560C2">
                              <w:rPr>
                                <w:rFonts w:eastAsia="Calibri" w:cs="Arial"/>
                                <w:color w:val="000000"/>
                                <w:sz w:val="22"/>
                                <w:szCs w:val="22"/>
                              </w:rPr>
                              <w:t>If you choose the option 'Do not publish response', your organisation name may still be listed as having responded to the consultation in, for example, the analysis report</w:t>
                            </w:r>
                            <w:r w:rsidRPr="008A08C3">
                              <w:rPr>
                                <w:rFonts w:eastAsia="Calibri" w:cs="Arial"/>
                                <w:color w:val="000000"/>
                                <w:sz w:val="20"/>
                              </w:rPr>
                              <w:t>.</w:t>
                            </w:r>
                          </w:p>
                          <w:p w14:paraId="27595FBC" w14:textId="77777777" w:rsidR="006273A6" w:rsidRPr="008A08C3" w:rsidRDefault="006273A6" w:rsidP="006273A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340D2" id="Text Box 12" o:spid="_x0000_s1031" type="#_x0000_t202" style="position:absolute;margin-left:240.4pt;margin-top:5.55pt;width:227.25pt;height:159.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">
                <v:textbox>
                  <w:txbxContent>
                    <w:p w14:paraId="79E3F2C6" w14:textId="77777777" w:rsidR="006273A6" w:rsidRPr="00B560C2" w:rsidRDefault="006273A6" w:rsidP="006273A6">
                      <w:pPr>
                        <w:spacing w:after="120" w:line="120" w:lineRule="atLeast"/>
                        <w:rPr>
                          <w:rFonts w:eastAsia="Calibri" w:cs="Arial"/>
                          <w:b/>
                          <w:color w:val="000000"/>
                          <w:sz w:val="22"/>
                          <w:szCs w:val="22"/>
                        </w:rPr>
                      </w:pPr>
                      <w:r w:rsidRPr="00B560C2">
                        <w:rPr>
                          <w:rFonts w:eastAsia="Calibri" w:cs="Arial"/>
                          <w:b/>
                          <w:color w:val="000000"/>
                          <w:sz w:val="22"/>
                          <w:szCs w:val="22"/>
                        </w:rPr>
                        <w:t>Information for organisations:</w:t>
                      </w:r>
                    </w:p>
                    <w:p w14:paraId="38E599F4" w14:textId="77777777" w:rsidR="006273A6" w:rsidRPr="00B560C2" w:rsidRDefault="006273A6" w:rsidP="006273A6">
                      <w:pPr>
                        <w:spacing w:after="120" w:line="120" w:lineRule="atLeast"/>
                        <w:rPr>
                          <w:rFonts w:eastAsia="Calibri" w:cs="Arial"/>
                          <w:color w:val="000000"/>
                          <w:sz w:val="22"/>
                          <w:szCs w:val="22"/>
                        </w:rPr>
                      </w:pPr>
                      <w:r w:rsidRPr="00B560C2">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14:paraId="5B500194" w14:textId="77777777" w:rsidR="006273A6" w:rsidRPr="008A08C3" w:rsidRDefault="006273A6" w:rsidP="006273A6">
                      <w:pPr>
                        <w:spacing w:after="120" w:line="120" w:lineRule="atLeast"/>
                        <w:rPr>
                          <w:rFonts w:eastAsia="Calibri" w:cs="Arial"/>
                          <w:color w:val="000000"/>
                          <w:sz w:val="20"/>
                        </w:rPr>
                      </w:pPr>
                      <w:r w:rsidRPr="00B560C2">
                        <w:rPr>
                          <w:rFonts w:eastAsia="Calibri" w:cs="Arial"/>
                          <w:color w:val="000000"/>
                          <w:sz w:val="22"/>
                          <w:szCs w:val="22"/>
                        </w:rPr>
                        <w:t>If you choose the option 'Do not publish response', your organisation name may still be listed as having responded to the consultation in, for example, the analysis report</w:t>
                      </w:r>
                      <w:r w:rsidRPr="008A08C3">
                        <w:rPr>
                          <w:rFonts w:eastAsia="Calibri" w:cs="Arial"/>
                          <w:color w:val="000000"/>
                          <w:sz w:val="20"/>
                        </w:rPr>
                        <w:t>.</w:t>
                      </w:r>
                    </w:p>
                    <w:p w14:paraId="27595FBC" w14:textId="77777777" w:rsidR="006273A6" w:rsidRPr="008A08C3" w:rsidRDefault="006273A6" w:rsidP="006273A6">
                      <w:pPr>
                        <w:rPr>
                          <w:sz w:val="20"/>
                        </w:rPr>
                      </w:pPr>
                    </w:p>
                  </w:txbxContent>
                </v:textbox>
              </v:shape>
            </w:pict>
          </mc:Fallback>
        </mc:AlternateContent>
      </w:r>
    </w:p>
    <w:p w14:paraId="27164389" w14:textId="77777777" w:rsidR="006273A6" w:rsidRPr="000D07C1" w:rsidRDefault="006273A6" w:rsidP="006273A6">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The Scottish Government would like your </w:t>
      </w:r>
    </w:p>
    <w:p w14:paraId="1C2995EB" w14:textId="77777777" w:rsidR="006273A6" w:rsidRPr="000D07C1" w:rsidRDefault="006273A6" w:rsidP="006273A6">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permission to publish your consultation </w:t>
      </w:r>
    </w:p>
    <w:p w14:paraId="0269263A" w14:textId="77777777" w:rsidR="006273A6" w:rsidRPr="000D07C1" w:rsidRDefault="006273A6" w:rsidP="006273A6">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response. Please indicate your publishing </w:t>
      </w:r>
    </w:p>
    <w:p w14:paraId="16EC27FC" w14:textId="77777777" w:rsidR="006273A6" w:rsidRPr="000D07C1" w:rsidRDefault="006273A6" w:rsidP="006273A6">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preference:</w:t>
      </w:r>
    </w:p>
    <w:p w14:paraId="7CC6A8C4" w14:textId="77777777" w:rsidR="006273A6" w:rsidRPr="000D07C1" w:rsidRDefault="006273A6" w:rsidP="006273A6">
      <w:pPr>
        <w:tabs>
          <w:tab w:val="left" w:pos="720"/>
          <w:tab w:val="left" w:pos="1440"/>
          <w:tab w:val="left" w:pos="2160"/>
          <w:tab w:val="left" w:pos="2880"/>
          <w:tab w:val="right" w:pos="9907"/>
        </w:tabs>
        <w:spacing w:line="276" w:lineRule="auto"/>
        <w:rPr>
          <w:rFonts w:eastAsia="Calibri"/>
          <w:sz w:val="22"/>
          <w:szCs w:val="22"/>
          <w:lang w:eastAsia="en-GB"/>
        </w:rPr>
      </w:pPr>
    </w:p>
    <w:p w14:paraId="6C455D36" w14:textId="77777777" w:rsidR="006273A6" w:rsidRPr="000D07C1" w:rsidRDefault="006273A6" w:rsidP="006273A6">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8F070A">
        <w:rPr>
          <w:rFonts w:eastAsia="Calibri" w:cs="Arial"/>
          <w:sz w:val="22"/>
          <w:szCs w:val="28"/>
          <w:lang w:eastAsia="en-GB"/>
        </w:rPr>
      </w:r>
      <w:r w:rsidR="008F070A">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Publish response with name</w:t>
      </w:r>
    </w:p>
    <w:p w14:paraId="3C15E41E" w14:textId="77777777" w:rsidR="006273A6" w:rsidRPr="000D07C1" w:rsidRDefault="006273A6" w:rsidP="006273A6">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 xml:space="preserve">Publish response only (without name) </w:t>
      </w:r>
    </w:p>
    <w:p w14:paraId="2EDD2459" w14:textId="77777777" w:rsidR="006273A6" w:rsidRPr="000D07C1" w:rsidRDefault="006273A6" w:rsidP="006273A6">
      <w:pPr>
        <w:tabs>
          <w:tab w:val="left" w:pos="720"/>
          <w:tab w:val="left" w:pos="1440"/>
          <w:tab w:val="left" w:pos="2160"/>
          <w:tab w:val="left" w:pos="2880"/>
          <w:tab w:val="right" w:pos="9907"/>
        </w:tabs>
        <w:spacing w:after="36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Do not publish response</w:t>
      </w:r>
    </w:p>
    <w:p w14:paraId="74C82ED0" w14:textId="77777777" w:rsidR="006273A6" w:rsidRPr="000D07C1" w:rsidRDefault="006273A6" w:rsidP="006273A6">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0D07C1">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3EB8E284" w14:textId="77777777" w:rsidR="006273A6" w:rsidRPr="000D07C1" w:rsidRDefault="006273A6" w:rsidP="006273A6">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Yes</w:t>
      </w:r>
    </w:p>
    <w:p w14:paraId="764DA213" w14:textId="41D30367" w:rsidR="006F4788" w:rsidRDefault="006273A6" w:rsidP="006273A6">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No</w:t>
      </w:r>
      <w:r>
        <w:rPr>
          <w:rFonts w:eastAsia="Calibri" w:cs="Arial"/>
          <w:szCs w:val="24"/>
          <w:lang w:eastAsia="en-GB"/>
        </w:rPr>
        <w:t xml:space="preserve"> </w:t>
      </w:r>
      <w:r w:rsidR="006F4788">
        <w:rPr>
          <w:rFonts w:eastAsia="Calibri" w:cs="Arial"/>
          <w:szCs w:val="24"/>
          <w:lang w:eastAsia="en-GB"/>
        </w:rPr>
        <w:br w:type="page"/>
      </w:r>
    </w:p>
    <w:p w14:paraId="6745DE34" w14:textId="77777777" w:rsidR="006F4788" w:rsidRPr="00E74842" w:rsidRDefault="006F4788" w:rsidP="006F4788">
      <w:pPr>
        <w:rPr>
          <w:rFonts w:eastAsia="Calibri" w:cs="Arial"/>
          <w:szCs w:val="24"/>
          <w:lang w:eastAsia="en-GB"/>
        </w:rPr>
      </w:pPr>
      <w:r w:rsidRPr="00DE49C4">
        <w:rPr>
          <w:rFonts w:cs="Arial"/>
          <w:b/>
          <w:bCs/>
          <w:sz w:val="28"/>
          <w:szCs w:val="28"/>
        </w:rPr>
        <w:lastRenderedPageBreak/>
        <w:t>Questionnaire</w:t>
      </w:r>
    </w:p>
    <w:p w14:paraId="7E6A6D0B" w14:textId="77777777" w:rsidR="006F4788" w:rsidRDefault="006F4788" w:rsidP="006F4788">
      <w:pPr>
        <w:autoSpaceDE w:val="0"/>
        <w:autoSpaceDN w:val="0"/>
        <w:adjustRightInd w:val="0"/>
        <w:rPr>
          <w:rFonts w:cs="Arial"/>
          <w:b/>
          <w:bCs/>
          <w:szCs w:val="24"/>
        </w:rPr>
      </w:pPr>
    </w:p>
    <w:p w14:paraId="1D23EAC7" w14:textId="77777777" w:rsidR="003101BC" w:rsidRDefault="006F4788" w:rsidP="003101BC">
      <w:pPr>
        <w:autoSpaceDE w:val="0"/>
        <w:autoSpaceDN w:val="0"/>
        <w:adjustRightInd w:val="0"/>
        <w:rPr>
          <w:rFonts w:cs="Arial"/>
          <w:b/>
          <w:bCs/>
          <w:szCs w:val="24"/>
        </w:rPr>
      </w:pPr>
      <w:r w:rsidRPr="007866B6">
        <w:rPr>
          <w:rFonts w:cs="Arial"/>
          <w:b/>
          <w:bCs/>
          <w:szCs w:val="24"/>
        </w:rPr>
        <w:t>Question 1</w:t>
      </w:r>
    </w:p>
    <w:p w14:paraId="45801488" w14:textId="77777777" w:rsidR="003101BC" w:rsidRDefault="003101BC" w:rsidP="003101BC">
      <w:pPr>
        <w:autoSpaceDE w:val="0"/>
        <w:autoSpaceDN w:val="0"/>
        <w:adjustRightInd w:val="0"/>
        <w:rPr>
          <w:rFonts w:cs="Arial"/>
          <w:b/>
          <w:bCs/>
          <w:szCs w:val="24"/>
        </w:rPr>
      </w:pPr>
    </w:p>
    <w:p w14:paraId="516B4548" w14:textId="05F28FB7" w:rsidR="003101BC" w:rsidRPr="003101BC" w:rsidRDefault="003101BC" w:rsidP="003101BC">
      <w:pPr>
        <w:autoSpaceDE w:val="0"/>
        <w:autoSpaceDN w:val="0"/>
        <w:adjustRightInd w:val="0"/>
        <w:rPr>
          <w:rFonts w:cs="Arial"/>
          <w:b/>
          <w:bCs/>
          <w:szCs w:val="24"/>
        </w:rPr>
      </w:pPr>
      <w:r w:rsidRPr="003101BC">
        <w:rPr>
          <w:rFonts w:eastAsiaTheme="minorHAnsi" w:cs="Arial"/>
          <w:szCs w:val="24"/>
        </w:rPr>
        <w:t>Do you agree there should be a duty on Scottish Ministers to publish a Circular Economy Strategy every 5 years?</w:t>
      </w:r>
    </w:p>
    <w:p w14:paraId="1B4B461F" w14:textId="32C1D73E" w:rsidR="006F4788" w:rsidRPr="007866B6" w:rsidRDefault="006F4788" w:rsidP="006F4788">
      <w:pPr>
        <w:autoSpaceDE w:val="0"/>
        <w:autoSpaceDN w:val="0"/>
        <w:adjustRightInd w:val="0"/>
        <w:spacing w:after="120"/>
        <w:rPr>
          <w:rFonts w:cs="Arial"/>
          <w:szCs w:val="24"/>
        </w:rPr>
      </w:pPr>
    </w:p>
    <w:p w14:paraId="31CDDD5E" w14:textId="41D6068B" w:rsidR="006F4788" w:rsidRPr="007866B6"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3101BC">
        <w:rPr>
          <w:rFonts w:cs="Arial"/>
          <w:szCs w:val="24"/>
        </w:rPr>
        <w:t>Yes</w:t>
      </w:r>
    </w:p>
    <w:p w14:paraId="41B22B47" w14:textId="7660D617" w:rsidR="006F4788" w:rsidRPr="007866B6"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3101BC">
        <w:rPr>
          <w:rFonts w:cs="Arial"/>
          <w:szCs w:val="24"/>
        </w:rPr>
        <w:t>No</w:t>
      </w:r>
    </w:p>
    <w:p w14:paraId="6B330B3F" w14:textId="482149B0" w:rsidR="006F4788" w:rsidRPr="007866B6"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3101BC">
        <w:rPr>
          <w:rFonts w:cs="Arial"/>
          <w:szCs w:val="24"/>
        </w:rPr>
        <w:t xml:space="preserve">Neither agree or disagree </w:t>
      </w:r>
    </w:p>
    <w:p w14:paraId="36263038" w14:textId="77777777" w:rsidR="003101BC" w:rsidRDefault="003101BC" w:rsidP="006F4788">
      <w:pPr>
        <w:autoSpaceDE w:val="0"/>
        <w:autoSpaceDN w:val="0"/>
        <w:adjustRightInd w:val="0"/>
        <w:rPr>
          <w:rFonts w:cs="Arial"/>
          <w:szCs w:val="24"/>
        </w:rPr>
      </w:pPr>
    </w:p>
    <w:p w14:paraId="1CB62668" w14:textId="77777777" w:rsidR="003101BC" w:rsidRDefault="003101BC" w:rsidP="006F4788">
      <w:pPr>
        <w:autoSpaceDE w:val="0"/>
        <w:autoSpaceDN w:val="0"/>
        <w:adjustRightInd w:val="0"/>
        <w:rPr>
          <w:rFonts w:cs="Arial"/>
          <w:szCs w:val="24"/>
        </w:rPr>
      </w:pPr>
    </w:p>
    <w:p w14:paraId="70B5D13B" w14:textId="614DF5B2" w:rsidR="003101BC" w:rsidRDefault="006F4788" w:rsidP="003101BC">
      <w:pPr>
        <w:autoSpaceDE w:val="0"/>
        <w:autoSpaceDN w:val="0"/>
        <w:adjustRightInd w:val="0"/>
        <w:rPr>
          <w:rFonts w:cs="Arial"/>
          <w:b/>
          <w:bCs/>
          <w:szCs w:val="24"/>
        </w:rPr>
      </w:pPr>
      <w:r w:rsidRPr="007866B6">
        <w:rPr>
          <w:rFonts w:cs="Arial"/>
          <w:b/>
          <w:bCs/>
          <w:szCs w:val="24"/>
        </w:rPr>
        <w:t xml:space="preserve">Question </w:t>
      </w:r>
      <w:r w:rsidR="003101BC">
        <w:rPr>
          <w:rFonts w:cs="Arial"/>
          <w:b/>
          <w:bCs/>
          <w:szCs w:val="24"/>
        </w:rPr>
        <w:t>2</w:t>
      </w:r>
    </w:p>
    <w:p w14:paraId="523C8A33" w14:textId="1AD822A5" w:rsidR="003101BC" w:rsidRPr="003101BC" w:rsidRDefault="003101BC" w:rsidP="003101BC">
      <w:pPr>
        <w:autoSpaceDE w:val="0"/>
        <w:autoSpaceDN w:val="0"/>
        <w:adjustRightInd w:val="0"/>
        <w:rPr>
          <w:rFonts w:cs="Arial"/>
          <w:b/>
          <w:bCs/>
          <w:szCs w:val="24"/>
        </w:rPr>
      </w:pPr>
      <w:r w:rsidRPr="003101BC">
        <w:rPr>
          <w:rFonts w:eastAsiaTheme="minorHAnsi" w:cs="Arial"/>
          <w:szCs w:val="24"/>
        </w:rPr>
        <w:t>Do you have any further thoughts on a statutory duty to produce a Circular Economy Strategy?</w:t>
      </w:r>
    </w:p>
    <w:p w14:paraId="33473F43" w14:textId="2B1E396F" w:rsidR="006F4788" w:rsidRPr="007866B6" w:rsidRDefault="006F4788" w:rsidP="006F4788">
      <w:pPr>
        <w:autoSpaceDE w:val="0"/>
        <w:autoSpaceDN w:val="0"/>
        <w:adjustRightInd w:val="0"/>
        <w:rPr>
          <w:rFonts w:cs="Arial"/>
          <w:szCs w:val="24"/>
        </w:rPr>
      </w:pPr>
      <w:r w:rsidRPr="000D07C1">
        <w:rPr>
          <w:noProof/>
          <w:szCs w:val="24"/>
          <w:lang w:eastAsia="en-GB"/>
        </w:rPr>
        <mc:AlternateContent>
          <mc:Choice Requires="wps">
            <w:drawing>
              <wp:anchor distT="0" distB="0" distL="114300" distR="114300" simplePos="0" relativeHeight="251668480" behindDoc="0" locked="0" layoutInCell="1" allowOverlap="1" wp14:anchorId="20AC0370" wp14:editId="020CB615">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A9A9138" w14:textId="77777777" w:rsidR="006F4788" w:rsidRDefault="006F4788" w:rsidP="006F47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0370" id="Text Box 3" o:spid="_x0000_s1032" type="#_x0000_t202" style="position:absolute;margin-left:-.35pt;margin-top:22.7pt;width:468pt;height:10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" filled="f">
                <v:textbox inset=",7.2pt,,7.2pt">
                  <w:txbxContent>
                    <w:p w14:paraId="6A9A9138" w14:textId="77777777" w:rsidR="006F4788" w:rsidRDefault="006F4788" w:rsidP="006F4788"/>
                  </w:txbxContent>
                </v:textbox>
                <w10:wrap type="tight"/>
              </v:shape>
            </w:pict>
          </mc:Fallback>
        </mc:AlternateContent>
      </w:r>
    </w:p>
    <w:p w14:paraId="4F52C60E" w14:textId="77777777" w:rsidR="006F4788" w:rsidRPr="007866B6" w:rsidRDefault="006F4788" w:rsidP="006F4788">
      <w:pPr>
        <w:rPr>
          <w:rFonts w:cs="Arial"/>
          <w:szCs w:val="24"/>
        </w:rPr>
      </w:pPr>
    </w:p>
    <w:p w14:paraId="3584E353" w14:textId="42BFFAEA" w:rsidR="006F4788" w:rsidRPr="007866B6" w:rsidRDefault="006F4788" w:rsidP="006F4788">
      <w:pPr>
        <w:autoSpaceDE w:val="0"/>
        <w:autoSpaceDN w:val="0"/>
        <w:adjustRightInd w:val="0"/>
        <w:rPr>
          <w:rFonts w:cs="Arial"/>
          <w:b/>
          <w:bCs/>
          <w:szCs w:val="24"/>
        </w:rPr>
      </w:pPr>
      <w:r w:rsidRPr="007866B6">
        <w:rPr>
          <w:rFonts w:cs="Arial"/>
          <w:b/>
          <w:bCs/>
          <w:szCs w:val="24"/>
        </w:rPr>
        <w:t xml:space="preserve">Question </w:t>
      </w:r>
      <w:r w:rsidR="003101BC">
        <w:rPr>
          <w:rFonts w:cs="Arial"/>
          <w:b/>
          <w:bCs/>
          <w:szCs w:val="24"/>
        </w:rPr>
        <w:t>3</w:t>
      </w:r>
    </w:p>
    <w:p w14:paraId="730D7E31" w14:textId="77777777" w:rsidR="003101BC" w:rsidRPr="003101BC" w:rsidRDefault="003101BC" w:rsidP="003101BC">
      <w:pPr>
        <w:autoSpaceDE w:val="0"/>
        <w:autoSpaceDN w:val="0"/>
        <w:adjustRightInd w:val="0"/>
        <w:rPr>
          <w:rFonts w:cs="Arial"/>
          <w:b/>
          <w:bCs/>
          <w:szCs w:val="24"/>
        </w:rPr>
      </w:pPr>
      <w:r w:rsidRPr="00A53B11">
        <w:rPr>
          <w:rFonts w:cs="Arial"/>
          <w:szCs w:val="24"/>
        </w:rPr>
        <w:t xml:space="preserve">Do you think we should take enabling powers to set statutory targets </w:t>
      </w:r>
      <w:r>
        <w:rPr>
          <w:rFonts w:cs="Arial"/>
          <w:szCs w:val="24"/>
        </w:rPr>
        <w:t>in relation to the circular economy</w:t>
      </w:r>
      <w:r w:rsidRPr="00A53B11">
        <w:rPr>
          <w:rFonts w:cs="Arial"/>
          <w:szCs w:val="24"/>
        </w:rPr>
        <w:t>?</w:t>
      </w:r>
    </w:p>
    <w:p w14:paraId="183CBA05" w14:textId="77777777" w:rsidR="003101BC" w:rsidRDefault="003101BC" w:rsidP="00BA0287">
      <w:pPr>
        <w:tabs>
          <w:tab w:val="left" w:pos="426"/>
        </w:tabs>
        <w:autoSpaceDE w:val="0"/>
        <w:autoSpaceDN w:val="0"/>
        <w:adjustRightInd w:val="0"/>
        <w:spacing w:after="120"/>
        <w:rPr>
          <w:rFonts w:cs="Arial"/>
          <w:szCs w:val="24"/>
        </w:rPr>
      </w:pPr>
    </w:p>
    <w:p w14:paraId="6CB9201D" w14:textId="77777777" w:rsidR="003101BC" w:rsidRPr="007866B6" w:rsidRDefault="003101BC" w:rsidP="003101BC">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Yes</w:t>
      </w:r>
    </w:p>
    <w:p w14:paraId="1511F19F" w14:textId="77777777" w:rsidR="003101BC" w:rsidRPr="007866B6" w:rsidRDefault="003101BC" w:rsidP="003101BC">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w:t>
      </w:r>
    </w:p>
    <w:p w14:paraId="6C6F289E" w14:textId="77777777" w:rsidR="003101BC" w:rsidRPr="007866B6" w:rsidRDefault="003101BC" w:rsidP="003101BC">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Neither agree or disagree </w:t>
      </w:r>
    </w:p>
    <w:p w14:paraId="2565EB02" w14:textId="67AF250B" w:rsidR="006F4788" w:rsidRPr="007866B6" w:rsidRDefault="006F4788" w:rsidP="00BA0287">
      <w:pPr>
        <w:tabs>
          <w:tab w:val="left" w:pos="426"/>
        </w:tabs>
        <w:autoSpaceDE w:val="0"/>
        <w:autoSpaceDN w:val="0"/>
        <w:adjustRightInd w:val="0"/>
        <w:spacing w:after="120"/>
        <w:rPr>
          <w:rFonts w:cs="Arial"/>
          <w:szCs w:val="24"/>
        </w:rPr>
      </w:pPr>
    </w:p>
    <w:p w14:paraId="71796678" w14:textId="77777777" w:rsidR="006F4788" w:rsidRDefault="006F4788" w:rsidP="006F4788">
      <w:pPr>
        <w:autoSpaceDE w:val="0"/>
        <w:autoSpaceDN w:val="0"/>
        <w:adjustRightInd w:val="0"/>
        <w:rPr>
          <w:rFonts w:cs="Arial"/>
          <w:b/>
          <w:bCs/>
          <w:szCs w:val="24"/>
        </w:rPr>
      </w:pPr>
    </w:p>
    <w:p w14:paraId="2D704619" w14:textId="77777777" w:rsidR="003101BC" w:rsidRDefault="006F4788" w:rsidP="003101BC">
      <w:pPr>
        <w:autoSpaceDE w:val="0"/>
        <w:autoSpaceDN w:val="0"/>
        <w:adjustRightInd w:val="0"/>
        <w:rPr>
          <w:rFonts w:cs="Arial"/>
          <w:b/>
          <w:bCs/>
          <w:szCs w:val="24"/>
        </w:rPr>
      </w:pPr>
      <w:r w:rsidRPr="007866B6">
        <w:rPr>
          <w:rFonts w:cs="Arial"/>
          <w:b/>
          <w:bCs/>
          <w:szCs w:val="24"/>
        </w:rPr>
        <w:t xml:space="preserve">Question </w:t>
      </w:r>
      <w:r w:rsidR="003101BC">
        <w:rPr>
          <w:rFonts w:cs="Arial"/>
          <w:b/>
          <w:bCs/>
          <w:szCs w:val="24"/>
        </w:rPr>
        <w:t>4</w:t>
      </w:r>
    </w:p>
    <w:p w14:paraId="029CEE96" w14:textId="7106D041" w:rsidR="003101BC" w:rsidRPr="003101BC" w:rsidRDefault="003101BC" w:rsidP="003101BC">
      <w:pPr>
        <w:autoSpaceDE w:val="0"/>
        <w:autoSpaceDN w:val="0"/>
        <w:adjustRightInd w:val="0"/>
        <w:rPr>
          <w:rFonts w:cs="Arial"/>
          <w:b/>
          <w:bCs/>
          <w:szCs w:val="24"/>
        </w:rPr>
      </w:pPr>
      <w:r w:rsidRPr="003101BC">
        <w:rPr>
          <w:rFonts w:eastAsiaTheme="minorHAnsi" w:cs="Arial"/>
          <w:szCs w:val="24"/>
        </w:rPr>
        <w:t>Do you have any comments in relation to proposals to set statutory targets?</w:t>
      </w:r>
    </w:p>
    <w:p w14:paraId="34E581B1" w14:textId="40E30195" w:rsidR="006F4788" w:rsidRDefault="003101BC" w:rsidP="00AC58C3">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noProof/>
          <w:szCs w:val="24"/>
          <w:lang w:eastAsia="en-GB"/>
        </w:rPr>
        <mc:AlternateContent>
          <mc:Choice Requires="wps">
            <w:drawing>
              <wp:anchor distT="0" distB="0" distL="114300" distR="114300" simplePos="0" relativeHeight="251670528" behindDoc="0" locked="0" layoutInCell="1" allowOverlap="1" wp14:anchorId="57B3D08E" wp14:editId="2854C775">
                <wp:simplePos x="0" y="0"/>
                <wp:positionH relativeFrom="column">
                  <wp:posOffset>0</wp:posOffset>
                </wp:positionH>
                <wp:positionV relativeFrom="paragraph">
                  <wp:posOffset>323215</wp:posOffset>
                </wp:positionV>
                <wp:extent cx="5943600" cy="1273810"/>
                <wp:effectExtent l="0" t="0" r="12700" b="8890"/>
                <wp:wrapTight wrapText="bothSides">
                  <wp:wrapPolygon edited="0">
                    <wp:start x="0" y="0"/>
                    <wp:lineTo x="0" y="21535"/>
                    <wp:lineTo x="21600" y="21535"/>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1D32819F" w14:textId="77777777" w:rsidR="003101BC" w:rsidRDefault="003101BC" w:rsidP="003101B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3D08E" id="Text Box 1" o:spid="_x0000_s1033" type="#_x0000_t202" style="position:absolute;margin-left:0;margin-top:25.45pt;width:468pt;height:10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" filled="f">
                <v:textbox inset=",7.2pt,,7.2pt">
                  <w:txbxContent>
                    <w:p w14:paraId="1D32819F" w14:textId="77777777" w:rsidR="003101BC" w:rsidRDefault="003101BC" w:rsidP="003101BC"/>
                  </w:txbxContent>
                </v:textbox>
                <w10:wrap type="tight"/>
              </v:shape>
            </w:pict>
          </mc:Fallback>
        </mc:AlternateContent>
      </w:r>
    </w:p>
    <w:p w14:paraId="03DF2FFE" w14:textId="2440D8ED" w:rsidR="006F4788" w:rsidRDefault="006F4788"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542B6CA0" w14:textId="77777777" w:rsidR="003101BC" w:rsidRDefault="003101BC" w:rsidP="003101BC">
      <w:pPr>
        <w:autoSpaceDE w:val="0"/>
        <w:autoSpaceDN w:val="0"/>
        <w:adjustRightInd w:val="0"/>
        <w:rPr>
          <w:rFonts w:cs="Arial"/>
          <w:b/>
          <w:bCs/>
          <w:szCs w:val="24"/>
        </w:rPr>
      </w:pPr>
      <w:r w:rsidRPr="007866B6">
        <w:rPr>
          <w:rFonts w:cs="Arial"/>
          <w:b/>
          <w:bCs/>
          <w:szCs w:val="24"/>
        </w:rPr>
        <w:lastRenderedPageBreak/>
        <w:t xml:space="preserve">Question </w:t>
      </w:r>
      <w:r>
        <w:rPr>
          <w:rFonts w:cs="Arial"/>
          <w:b/>
          <w:bCs/>
          <w:szCs w:val="24"/>
        </w:rPr>
        <w:t>5</w:t>
      </w:r>
    </w:p>
    <w:p w14:paraId="2DB3C680" w14:textId="0DE63928" w:rsidR="003101BC" w:rsidRPr="003101BC" w:rsidRDefault="003101BC" w:rsidP="003101BC">
      <w:pPr>
        <w:autoSpaceDE w:val="0"/>
        <w:autoSpaceDN w:val="0"/>
        <w:adjustRightInd w:val="0"/>
        <w:rPr>
          <w:rFonts w:cs="Arial"/>
          <w:b/>
          <w:bCs/>
          <w:szCs w:val="24"/>
        </w:rPr>
      </w:pPr>
      <w:r w:rsidRPr="003101BC">
        <w:rPr>
          <w:rFonts w:eastAsiaTheme="minorHAnsi" w:cs="Arial"/>
          <w:szCs w:val="24"/>
        </w:rPr>
        <w:t>Should a dedicated Circular Economy public body be established?</w:t>
      </w:r>
    </w:p>
    <w:p w14:paraId="26694FFD" w14:textId="77777777" w:rsidR="003101BC" w:rsidRDefault="003101BC" w:rsidP="003101BC">
      <w:pPr>
        <w:autoSpaceDE w:val="0"/>
        <w:autoSpaceDN w:val="0"/>
        <w:adjustRightInd w:val="0"/>
        <w:rPr>
          <w:rFonts w:cs="Arial"/>
          <w:b/>
          <w:bCs/>
          <w:szCs w:val="24"/>
        </w:rPr>
      </w:pPr>
    </w:p>
    <w:p w14:paraId="50944E01" w14:textId="77777777" w:rsidR="003101BC" w:rsidRPr="007866B6" w:rsidRDefault="003101BC" w:rsidP="003101BC">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Yes</w:t>
      </w:r>
    </w:p>
    <w:p w14:paraId="648163D6" w14:textId="77777777" w:rsidR="003101BC" w:rsidRPr="007866B6" w:rsidRDefault="003101BC" w:rsidP="003101BC">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w:t>
      </w:r>
    </w:p>
    <w:p w14:paraId="52E00306" w14:textId="77777777" w:rsidR="003101BC" w:rsidRPr="007866B6" w:rsidRDefault="003101BC" w:rsidP="003101BC">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Neither agree or disagree </w:t>
      </w:r>
    </w:p>
    <w:p w14:paraId="66CEB1AB" w14:textId="2282E875" w:rsidR="006F4788" w:rsidRDefault="006F4788"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4F862D4B" w14:textId="77777777" w:rsidR="003101BC" w:rsidRDefault="003101BC" w:rsidP="003101BC">
      <w:pPr>
        <w:autoSpaceDE w:val="0"/>
        <w:autoSpaceDN w:val="0"/>
        <w:adjustRightInd w:val="0"/>
        <w:rPr>
          <w:rFonts w:cs="Arial"/>
          <w:b/>
          <w:bCs/>
          <w:szCs w:val="24"/>
        </w:rPr>
      </w:pPr>
      <w:r w:rsidRPr="007866B6">
        <w:rPr>
          <w:rFonts w:cs="Arial"/>
          <w:b/>
          <w:bCs/>
          <w:szCs w:val="24"/>
        </w:rPr>
        <w:t xml:space="preserve">Question </w:t>
      </w:r>
      <w:r>
        <w:rPr>
          <w:rFonts w:cs="Arial"/>
          <w:b/>
          <w:bCs/>
          <w:szCs w:val="24"/>
        </w:rPr>
        <w:t>6</w:t>
      </w:r>
    </w:p>
    <w:p w14:paraId="24BE554C" w14:textId="03ACA1EF" w:rsidR="003101BC" w:rsidRPr="003101BC" w:rsidRDefault="003101BC" w:rsidP="003101BC">
      <w:pPr>
        <w:autoSpaceDE w:val="0"/>
        <w:autoSpaceDN w:val="0"/>
        <w:adjustRightInd w:val="0"/>
        <w:rPr>
          <w:rFonts w:cs="Arial"/>
          <w:b/>
          <w:bCs/>
          <w:szCs w:val="24"/>
        </w:rPr>
      </w:pPr>
      <w:r w:rsidRPr="003101BC">
        <w:rPr>
          <w:rFonts w:eastAsiaTheme="minorHAnsi" w:cs="Arial"/>
          <w:szCs w:val="24"/>
        </w:rPr>
        <w:t>Please provide evidence to support your answer</w:t>
      </w:r>
      <w:r w:rsidR="00A449DA">
        <w:rPr>
          <w:rFonts w:eastAsiaTheme="minorHAnsi" w:cs="Arial"/>
          <w:szCs w:val="24"/>
        </w:rPr>
        <w:t xml:space="preserve"> to question 5</w:t>
      </w:r>
      <w:r w:rsidRPr="003101BC">
        <w:rPr>
          <w:rFonts w:eastAsiaTheme="minorHAnsi" w:cs="Arial"/>
          <w:szCs w:val="24"/>
        </w:rPr>
        <w:t>?</w:t>
      </w:r>
      <w:r w:rsidR="00A449DA" w:rsidRPr="00A449DA">
        <w:rPr>
          <w:rFonts w:cs="Arial"/>
          <w:color w:val="474747"/>
          <w:sz w:val="21"/>
          <w:szCs w:val="21"/>
          <w:shd w:val="clear" w:color="auto" w:fill="EEEEEE"/>
        </w:rPr>
        <w:t xml:space="preserve"> </w:t>
      </w:r>
    </w:p>
    <w:p w14:paraId="131C833C" w14:textId="1699D35B" w:rsidR="006F4788" w:rsidRDefault="003101BC" w:rsidP="00AC58C3">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noProof/>
          <w:szCs w:val="24"/>
          <w:lang w:eastAsia="en-GB"/>
        </w:rPr>
        <mc:AlternateContent>
          <mc:Choice Requires="wps">
            <w:drawing>
              <wp:anchor distT="0" distB="0" distL="114300" distR="114300" simplePos="0" relativeHeight="251672576" behindDoc="0" locked="0" layoutInCell="1" allowOverlap="1" wp14:anchorId="5F58D948" wp14:editId="0EBBC21F">
                <wp:simplePos x="0" y="0"/>
                <wp:positionH relativeFrom="column">
                  <wp:posOffset>0</wp:posOffset>
                </wp:positionH>
                <wp:positionV relativeFrom="paragraph">
                  <wp:posOffset>330835</wp:posOffset>
                </wp:positionV>
                <wp:extent cx="5943600" cy="1273810"/>
                <wp:effectExtent l="0" t="0" r="12700" b="8890"/>
                <wp:wrapTight wrapText="bothSides">
                  <wp:wrapPolygon edited="0">
                    <wp:start x="0" y="0"/>
                    <wp:lineTo x="0" y="21535"/>
                    <wp:lineTo x="21600" y="21535"/>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794FF0F" w14:textId="77777777" w:rsidR="003101BC" w:rsidRDefault="003101BC" w:rsidP="003101B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8D948" id="Text Box 5" o:spid="_x0000_s1034" type="#_x0000_t202" style="position:absolute;margin-left:0;margin-top:26.05pt;width:468pt;height:10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" filled="f">
                <v:textbox inset=",7.2pt,,7.2pt">
                  <w:txbxContent>
                    <w:p w14:paraId="0794FF0F" w14:textId="77777777" w:rsidR="003101BC" w:rsidRDefault="003101BC" w:rsidP="003101BC"/>
                  </w:txbxContent>
                </v:textbox>
                <w10:wrap type="tight"/>
              </v:shape>
            </w:pict>
          </mc:Fallback>
        </mc:AlternateContent>
      </w:r>
    </w:p>
    <w:p w14:paraId="664E9900" w14:textId="77777777" w:rsidR="003101BC" w:rsidRDefault="003101BC" w:rsidP="003101BC">
      <w:pPr>
        <w:autoSpaceDE w:val="0"/>
        <w:autoSpaceDN w:val="0"/>
        <w:adjustRightInd w:val="0"/>
        <w:rPr>
          <w:rFonts w:cs="Arial"/>
          <w:b/>
          <w:bCs/>
          <w:szCs w:val="24"/>
        </w:rPr>
      </w:pPr>
    </w:p>
    <w:p w14:paraId="45A214AE" w14:textId="77777777" w:rsidR="003101BC" w:rsidRDefault="003101BC" w:rsidP="003101BC">
      <w:pPr>
        <w:autoSpaceDE w:val="0"/>
        <w:autoSpaceDN w:val="0"/>
        <w:adjustRightInd w:val="0"/>
        <w:rPr>
          <w:rFonts w:cs="Arial"/>
          <w:b/>
          <w:bCs/>
          <w:szCs w:val="24"/>
        </w:rPr>
      </w:pPr>
      <w:r w:rsidRPr="007866B6">
        <w:rPr>
          <w:rFonts w:cs="Arial"/>
          <w:b/>
          <w:bCs/>
          <w:szCs w:val="24"/>
        </w:rPr>
        <w:t xml:space="preserve">Question </w:t>
      </w:r>
      <w:r>
        <w:rPr>
          <w:rFonts w:cs="Arial"/>
          <w:b/>
          <w:bCs/>
          <w:szCs w:val="24"/>
        </w:rPr>
        <w:t>7</w:t>
      </w:r>
    </w:p>
    <w:p w14:paraId="1B9FD16A" w14:textId="2D970B50" w:rsidR="003101BC" w:rsidRPr="003101BC" w:rsidRDefault="003101BC" w:rsidP="003101BC">
      <w:pPr>
        <w:autoSpaceDE w:val="0"/>
        <w:autoSpaceDN w:val="0"/>
        <w:adjustRightInd w:val="0"/>
        <w:rPr>
          <w:rFonts w:cs="Arial"/>
          <w:b/>
          <w:bCs/>
          <w:szCs w:val="24"/>
        </w:rPr>
      </w:pPr>
      <w:r w:rsidRPr="003101BC">
        <w:rPr>
          <w:rFonts w:eastAsiaTheme="minorHAnsi" w:cs="Arial"/>
          <w:szCs w:val="24"/>
        </w:rPr>
        <w:t xml:space="preserve">If a Circular Economy public body were to be established, what statutory functions should it fulfil? </w:t>
      </w:r>
    </w:p>
    <w:p w14:paraId="639C9FEB" w14:textId="77777777" w:rsidR="003101BC" w:rsidRDefault="003101BC" w:rsidP="003101BC">
      <w:pPr>
        <w:autoSpaceDE w:val="0"/>
        <w:autoSpaceDN w:val="0"/>
        <w:adjustRightInd w:val="0"/>
        <w:rPr>
          <w:rFonts w:cs="Arial"/>
          <w:b/>
          <w:bCs/>
          <w:szCs w:val="24"/>
        </w:rPr>
      </w:pPr>
    </w:p>
    <w:p w14:paraId="53168E69" w14:textId="65ABF242" w:rsidR="003101BC" w:rsidRDefault="003101BC" w:rsidP="00DE49C4">
      <w:pPr>
        <w:rPr>
          <w:rFonts w:eastAsia="Calibri" w:cs="Arial"/>
          <w:szCs w:val="24"/>
          <w:lang w:eastAsia="en-GB"/>
        </w:rPr>
      </w:pPr>
      <w:r w:rsidRPr="000D07C1">
        <w:rPr>
          <w:noProof/>
          <w:szCs w:val="24"/>
          <w:lang w:eastAsia="en-GB"/>
        </w:rPr>
        <mc:AlternateContent>
          <mc:Choice Requires="wps">
            <w:drawing>
              <wp:anchor distT="0" distB="0" distL="114300" distR="114300" simplePos="0" relativeHeight="251674624" behindDoc="0" locked="0" layoutInCell="1" allowOverlap="1" wp14:anchorId="631EDB6D" wp14:editId="31D4C0C3">
                <wp:simplePos x="0" y="0"/>
                <wp:positionH relativeFrom="column">
                  <wp:posOffset>0</wp:posOffset>
                </wp:positionH>
                <wp:positionV relativeFrom="paragraph">
                  <wp:posOffset>175895</wp:posOffset>
                </wp:positionV>
                <wp:extent cx="5943600" cy="1273810"/>
                <wp:effectExtent l="0" t="0" r="12700" b="8890"/>
                <wp:wrapTight wrapText="bothSides">
                  <wp:wrapPolygon edited="0">
                    <wp:start x="0" y="0"/>
                    <wp:lineTo x="0" y="21535"/>
                    <wp:lineTo x="21600" y="21535"/>
                    <wp:lineTo x="2160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7305F39D" w14:textId="77777777" w:rsidR="003101BC" w:rsidRDefault="003101BC" w:rsidP="003101B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EDB6D" id="Text Box 6" o:spid="_x0000_s1035" type="#_x0000_t202" style="position:absolute;margin-left:0;margin-top:13.85pt;width:468pt;height:10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" filled="f">
                <v:textbox inset=",7.2pt,,7.2pt">
                  <w:txbxContent>
                    <w:p w14:paraId="7305F39D" w14:textId="77777777" w:rsidR="003101BC" w:rsidRDefault="003101BC" w:rsidP="003101BC"/>
                  </w:txbxContent>
                </v:textbox>
                <w10:wrap type="tight"/>
              </v:shape>
            </w:pict>
          </mc:Fallback>
        </mc:AlternateContent>
      </w:r>
    </w:p>
    <w:p w14:paraId="6B5C9F68" w14:textId="77777777" w:rsidR="003101BC" w:rsidRPr="003101BC" w:rsidRDefault="003101BC" w:rsidP="003101BC">
      <w:pPr>
        <w:rPr>
          <w:rFonts w:eastAsia="Calibri" w:cs="Arial"/>
          <w:szCs w:val="24"/>
          <w:lang w:eastAsia="en-GB"/>
        </w:rPr>
      </w:pPr>
    </w:p>
    <w:p w14:paraId="00E86C0F" w14:textId="77777777" w:rsidR="003101BC" w:rsidRPr="003101BC" w:rsidRDefault="003101BC" w:rsidP="003101BC">
      <w:pPr>
        <w:rPr>
          <w:rFonts w:eastAsia="Calibri" w:cs="Arial"/>
          <w:szCs w:val="24"/>
          <w:lang w:eastAsia="en-GB"/>
        </w:rPr>
      </w:pPr>
    </w:p>
    <w:p w14:paraId="24895005" w14:textId="77777777" w:rsidR="003101BC" w:rsidRDefault="003101BC" w:rsidP="003101BC">
      <w:pPr>
        <w:autoSpaceDE w:val="0"/>
        <w:autoSpaceDN w:val="0"/>
        <w:adjustRightInd w:val="0"/>
        <w:rPr>
          <w:rFonts w:cs="Arial"/>
          <w:b/>
          <w:bCs/>
          <w:szCs w:val="24"/>
        </w:rPr>
      </w:pPr>
      <w:r w:rsidRPr="007866B6">
        <w:rPr>
          <w:rFonts w:cs="Arial"/>
          <w:b/>
          <w:bCs/>
          <w:szCs w:val="24"/>
        </w:rPr>
        <w:t xml:space="preserve">Question </w:t>
      </w:r>
      <w:r>
        <w:rPr>
          <w:rFonts w:cs="Arial"/>
          <w:b/>
          <w:bCs/>
          <w:szCs w:val="24"/>
        </w:rPr>
        <w:t>8</w:t>
      </w:r>
    </w:p>
    <w:p w14:paraId="004F282D" w14:textId="5B2138B5" w:rsidR="003101BC" w:rsidRPr="003101BC" w:rsidRDefault="003101BC" w:rsidP="003101BC">
      <w:pPr>
        <w:autoSpaceDE w:val="0"/>
        <w:autoSpaceDN w:val="0"/>
        <w:adjustRightInd w:val="0"/>
        <w:rPr>
          <w:rFonts w:cs="Arial"/>
          <w:b/>
          <w:bCs/>
          <w:szCs w:val="24"/>
        </w:rPr>
      </w:pPr>
      <w:r w:rsidRPr="003101BC">
        <w:rPr>
          <w:rFonts w:eastAsiaTheme="minorHAnsi" w:cs="Arial"/>
          <w:kern w:val="24"/>
          <w:szCs w:val="24"/>
        </w:rPr>
        <w:t>Do you agree that the Scottish Government should have powers to ban the destruction of unsold durable goods?</w:t>
      </w:r>
    </w:p>
    <w:p w14:paraId="7A316FC0" w14:textId="77777777" w:rsidR="003101BC" w:rsidRDefault="003101BC" w:rsidP="003101BC">
      <w:pPr>
        <w:autoSpaceDE w:val="0"/>
        <w:autoSpaceDN w:val="0"/>
        <w:adjustRightInd w:val="0"/>
        <w:rPr>
          <w:rFonts w:cs="Arial"/>
          <w:b/>
          <w:bCs/>
          <w:szCs w:val="24"/>
        </w:rPr>
      </w:pPr>
    </w:p>
    <w:p w14:paraId="6812690A" w14:textId="77777777" w:rsidR="003101BC" w:rsidRPr="007866B6" w:rsidRDefault="003101BC" w:rsidP="003101BC">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Yes</w:t>
      </w:r>
    </w:p>
    <w:p w14:paraId="2554A1D7" w14:textId="77777777" w:rsidR="003101BC" w:rsidRPr="007866B6" w:rsidRDefault="003101BC" w:rsidP="003101BC">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w:t>
      </w:r>
    </w:p>
    <w:p w14:paraId="3AD17C96" w14:textId="77777777" w:rsidR="003101BC" w:rsidRPr="007866B6" w:rsidRDefault="003101BC" w:rsidP="003101BC">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Neither agree or disagree </w:t>
      </w:r>
    </w:p>
    <w:p w14:paraId="09E2AA5A" w14:textId="77777777" w:rsidR="003101BC" w:rsidRPr="003101BC" w:rsidRDefault="003101BC" w:rsidP="003101BC">
      <w:pPr>
        <w:rPr>
          <w:rFonts w:eastAsia="Calibri" w:cs="Arial"/>
          <w:szCs w:val="24"/>
          <w:lang w:eastAsia="en-GB"/>
        </w:rPr>
      </w:pPr>
    </w:p>
    <w:p w14:paraId="47D14C6A" w14:textId="77777777" w:rsidR="003101BC" w:rsidRPr="003101BC" w:rsidRDefault="003101BC" w:rsidP="003101BC">
      <w:pPr>
        <w:rPr>
          <w:rFonts w:eastAsia="Calibri" w:cs="Arial"/>
          <w:szCs w:val="24"/>
          <w:lang w:eastAsia="en-GB"/>
        </w:rPr>
      </w:pPr>
    </w:p>
    <w:p w14:paraId="5E6FA0C8" w14:textId="77777777" w:rsidR="003101BC" w:rsidRDefault="003101BC" w:rsidP="003101BC">
      <w:pPr>
        <w:autoSpaceDE w:val="0"/>
        <w:autoSpaceDN w:val="0"/>
        <w:adjustRightInd w:val="0"/>
        <w:rPr>
          <w:rFonts w:cs="Arial"/>
          <w:b/>
          <w:bCs/>
          <w:szCs w:val="24"/>
        </w:rPr>
      </w:pPr>
    </w:p>
    <w:p w14:paraId="4317A9E3" w14:textId="77777777" w:rsidR="003101BC" w:rsidRDefault="003101BC" w:rsidP="003101BC">
      <w:pPr>
        <w:autoSpaceDE w:val="0"/>
        <w:autoSpaceDN w:val="0"/>
        <w:adjustRightInd w:val="0"/>
        <w:rPr>
          <w:rFonts w:cs="Arial"/>
          <w:b/>
          <w:bCs/>
          <w:szCs w:val="24"/>
        </w:rPr>
      </w:pPr>
    </w:p>
    <w:p w14:paraId="2CA5566C" w14:textId="77777777" w:rsidR="003101BC" w:rsidRDefault="003101BC" w:rsidP="003101BC">
      <w:pPr>
        <w:autoSpaceDE w:val="0"/>
        <w:autoSpaceDN w:val="0"/>
        <w:adjustRightInd w:val="0"/>
        <w:rPr>
          <w:rFonts w:cs="Arial"/>
          <w:b/>
          <w:bCs/>
          <w:szCs w:val="24"/>
        </w:rPr>
      </w:pPr>
    </w:p>
    <w:p w14:paraId="0B5A7FEC" w14:textId="77777777" w:rsidR="003101BC" w:rsidRDefault="003101BC" w:rsidP="003101BC">
      <w:pPr>
        <w:autoSpaceDE w:val="0"/>
        <w:autoSpaceDN w:val="0"/>
        <w:adjustRightInd w:val="0"/>
        <w:rPr>
          <w:rFonts w:cs="Arial"/>
          <w:b/>
          <w:bCs/>
          <w:szCs w:val="24"/>
        </w:rPr>
      </w:pPr>
    </w:p>
    <w:p w14:paraId="1C3A66C1" w14:textId="77777777" w:rsidR="003101BC" w:rsidRDefault="003101BC" w:rsidP="003101BC">
      <w:pPr>
        <w:autoSpaceDE w:val="0"/>
        <w:autoSpaceDN w:val="0"/>
        <w:adjustRightInd w:val="0"/>
        <w:rPr>
          <w:rFonts w:cs="Arial"/>
          <w:b/>
          <w:bCs/>
          <w:szCs w:val="24"/>
        </w:rPr>
      </w:pPr>
    </w:p>
    <w:p w14:paraId="07E1CD15" w14:textId="77777777" w:rsidR="003101BC" w:rsidRDefault="003101BC" w:rsidP="003101BC">
      <w:pPr>
        <w:autoSpaceDE w:val="0"/>
        <w:autoSpaceDN w:val="0"/>
        <w:adjustRightInd w:val="0"/>
        <w:rPr>
          <w:rFonts w:cs="Arial"/>
          <w:b/>
          <w:bCs/>
          <w:szCs w:val="24"/>
        </w:rPr>
      </w:pPr>
    </w:p>
    <w:p w14:paraId="1E6A3289" w14:textId="0784ACB2" w:rsidR="003101BC" w:rsidRDefault="003101BC" w:rsidP="003101BC">
      <w:pPr>
        <w:autoSpaceDE w:val="0"/>
        <w:autoSpaceDN w:val="0"/>
        <w:adjustRightInd w:val="0"/>
        <w:rPr>
          <w:rFonts w:cs="Arial"/>
          <w:b/>
          <w:bCs/>
          <w:szCs w:val="24"/>
        </w:rPr>
      </w:pPr>
      <w:r w:rsidRPr="007866B6">
        <w:rPr>
          <w:rFonts w:cs="Arial"/>
          <w:b/>
          <w:bCs/>
          <w:szCs w:val="24"/>
        </w:rPr>
        <w:t xml:space="preserve">Question </w:t>
      </w:r>
      <w:r>
        <w:rPr>
          <w:rFonts w:cs="Arial"/>
          <w:b/>
          <w:bCs/>
          <w:szCs w:val="24"/>
        </w:rPr>
        <w:t>9</w:t>
      </w:r>
    </w:p>
    <w:p w14:paraId="4D61E9F3" w14:textId="6B217FB1" w:rsidR="003101BC" w:rsidRDefault="003101BC" w:rsidP="003101BC">
      <w:pPr>
        <w:autoSpaceDE w:val="0"/>
        <w:autoSpaceDN w:val="0"/>
        <w:adjustRightInd w:val="0"/>
        <w:rPr>
          <w:rFonts w:eastAsiaTheme="minorHAnsi" w:cs="Arial"/>
          <w:szCs w:val="24"/>
        </w:rPr>
      </w:pPr>
      <w:r w:rsidRPr="003101BC">
        <w:rPr>
          <w:rFonts w:eastAsiaTheme="minorHAnsi" w:cs="Arial"/>
          <w:szCs w:val="24"/>
        </w:rPr>
        <w:t>Do you have any comments in relation to proposals to ban the destruction of unsold durable goods?</w:t>
      </w:r>
    </w:p>
    <w:p w14:paraId="7F2CA5E7" w14:textId="6EE591D1" w:rsidR="003101BC" w:rsidRDefault="003101BC" w:rsidP="003101BC">
      <w:pPr>
        <w:autoSpaceDE w:val="0"/>
        <w:autoSpaceDN w:val="0"/>
        <w:adjustRightInd w:val="0"/>
        <w:rPr>
          <w:rFonts w:eastAsiaTheme="minorHAnsi" w:cs="Arial"/>
          <w:szCs w:val="24"/>
        </w:rPr>
      </w:pPr>
    </w:p>
    <w:p w14:paraId="7817E55A" w14:textId="6D8E4EF7" w:rsidR="003101BC" w:rsidRPr="003101BC" w:rsidRDefault="003101BC" w:rsidP="003101BC">
      <w:pPr>
        <w:autoSpaceDE w:val="0"/>
        <w:autoSpaceDN w:val="0"/>
        <w:adjustRightInd w:val="0"/>
        <w:rPr>
          <w:rFonts w:cs="Arial"/>
          <w:b/>
          <w:bCs/>
          <w:szCs w:val="24"/>
        </w:rPr>
      </w:pPr>
      <w:r w:rsidRPr="000D07C1">
        <w:rPr>
          <w:noProof/>
          <w:szCs w:val="24"/>
          <w:lang w:eastAsia="en-GB"/>
        </w:rPr>
        <mc:AlternateContent>
          <mc:Choice Requires="wps">
            <w:drawing>
              <wp:anchor distT="0" distB="0" distL="114300" distR="114300" simplePos="0" relativeHeight="251676672" behindDoc="0" locked="0" layoutInCell="1" allowOverlap="1" wp14:anchorId="07785A89" wp14:editId="2F35F68A">
                <wp:simplePos x="0" y="0"/>
                <wp:positionH relativeFrom="column">
                  <wp:posOffset>0</wp:posOffset>
                </wp:positionH>
                <wp:positionV relativeFrom="paragraph">
                  <wp:posOffset>175260</wp:posOffset>
                </wp:positionV>
                <wp:extent cx="5943600" cy="1273810"/>
                <wp:effectExtent l="0" t="0" r="12700" b="8890"/>
                <wp:wrapTight wrapText="bothSides">
                  <wp:wrapPolygon edited="0">
                    <wp:start x="0" y="0"/>
                    <wp:lineTo x="0" y="21535"/>
                    <wp:lineTo x="21600" y="21535"/>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B8DEFA0" w14:textId="77777777" w:rsidR="003101BC" w:rsidRDefault="003101BC" w:rsidP="003101B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85A89" id="Text Box 7" o:spid="_x0000_s1036" type="#_x0000_t202" style="position:absolute;margin-left:0;margin-top:13.8pt;width:468pt;height:10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" filled="f">
                <v:textbox inset=",7.2pt,,7.2pt">
                  <w:txbxContent>
                    <w:p w14:paraId="5B8DEFA0" w14:textId="77777777" w:rsidR="003101BC" w:rsidRDefault="003101BC" w:rsidP="003101BC"/>
                  </w:txbxContent>
                </v:textbox>
                <w10:wrap type="tight"/>
              </v:shape>
            </w:pict>
          </mc:Fallback>
        </mc:AlternateContent>
      </w:r>
    </w:p>
    <w:p w14:paraId="4058DC87" w14:textId="72D3A19F" w:rsidR="003101BC" w:rsidRDefault="003101BC" w:rsidP="003101BC">
      <w:pPr>
        <w:rPr>
          <w:rFonts w:cs="Arial"/>
          <w:kern w:val="24"/>
          <w:szCs w:val="24"/>
        </w:rPr>
      </w:pPr>
    </w:p>
    <w:p w14:paraId="63A9D39F" w14:textId="77777777" w:rsidR="003101BC" w:rsidRDefault="003101BC" w:rsidP="003101BC">
      <w:pPr>
        <w:autoSpaceDE w:val="0"/>
        <w:autoSpaceDN w:val="0"/>
        <w:adjustRightInd w:val="0"/>
        <w:rPr>
          <w:rFonts w:cs="Arial"/>
          <w:b/>
          <w:bCs/>
          <w:szCs w:val="24"/>
        </w:rPr>
      </w:pPr>
      <w:r w:rsidRPr="007866B6">
        <w:rPr>
          <w:rFonts w:cs="Arial"/>
          <w:b/>
          <w:bCs/>
          <w:szCs w:val="24"/>
        </w:rPr>
        <w:t xml:space="preserve">Question </w:t>
      </w:r>
      <w:r>
        <w:rPr>
          <w:rFonts w:cs="Arial"/>
          <w:b/>
          <w:bCs/>
          <w:szCs w:val="24"/>
        </w:rPr>
        <w:t>10</w:t>
      </w:r>
    </w:p>
    <w:p w14:paraId="2C110B4C" w14:textId="4D3775AA" w:rsidR="003101BC" w:rsidRPr="003101BC" w:rsidRDefault="003101BC" w:rsidP="003101BC">
      <w:pPr>
        <w:autoSpaceDE w:val="0"/>
        <w:autoSpaceDN w:val="0"/>
        <w:adjustRightInd w:val="0"/>
        <w:rPr>
          <w:rFonts w:cs="Arial"/>
          <w:b/>
          <w:bCs/>
          <w:szCs w:val="24"/>
        </w:rPr>
      </w:pPr>
      <w:r w:rsidRPr="003101BC">
        <w:rPr>
          <w:rFonts w:eastAsiaTheme="minorHAnsi" w:cs="Arial"/>
          <w:kern w:val="24"/>
          <w:szCs w:val="24"/>
        </w:rPr>
        <w:t>Are there particular product categories that you think should be prioritised?</w:t>
      </w:r>
    </w:p>
    <w:p w14:paraId="5F2DA875" w14:textId="75A466BE" w:rsidR="003101BC" w:rsidRDefault="003101BC" w:rsidP="003101BC">
      <w:pPr>
        <w:ind w:left="785"/>
        <w:rPr>
          <w:rFonts w:eastAsiaTheme="minorHAnsi" w:cs="Arial"/>
          <w:kern w:val="24"/>
          <w:szCs w:val="24"/>
        </w:rPr>
      </w:pPr>
    </w:p>
    <w:p w14:paraId="3F0689D9" w14:textId="27BCFAC3" w:rsidR="003101BC" w:rsidRPr="003101BC" w:rsidRDefault="003101BC" w:rsidP="003101BC">
      <w:pPr>
        <w:ind w:left="785"/>
        <w:rPr>
          <w:rFonts w:eastAsiaTheme="minorHAnsi" w:cs="Arial"/>
          <w:kern w:val="24"/>
          <w:szCs w:val="24"/>
        </w:rPr>
      </w:pPr>
      <w:r w:rsidRPr="000D07C1">
        <w:rPr>
          <w:noProof/>
          <w:szCs w:val="24"/>
          <w:lang w:eastAsia="en-GB"/>
        </w:rPr>
        <mc:AlternateContent>
          <mc:Choice Requires="wps">
            <w:drawing>
              <wp:anchor distT="0" distB="0" distL="114300" distR="114300" simplePos="0" relativeHeight="251678720" behindDoc="0" locked="0" layoutInCell="1" allowOverlap="1" wp14:anchorId="17ECDD1D" wp14:editId="74EB65F1">
                <wp:simplePos x="0" y="0"/>
                <wp:positionH relativeFrom="column">
                  <wp:posOffset>0</wp:posOffset>
                </wp:positionH>
                <wp:positionV relativeFrom="paragraph">
                  <wp:posOffset>175260</wp:posOffset>
                </wp:positionV>
                <wp:extent cx="5943600" cy="1273810"/>
                <wp:effectExtent l="0" t="0" r="12700" b="8890"/>
                <wp:wrapTight wrapText="bothSides">
                  <wp:wrapPolygon edited="0">
                    <wp:start x="0" y="0"/>
                    <wp:lineTo x="0" y="21535"/>
                    <wp:lineTo x="21600" y="21535"/>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78E3295D" w14:textId="77777777" w:rsidR="003101BC" w:rsidRDefault="003101BC" w:rsidP="003101B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DD1D" id="Text Box 8" o:spid="_x0000_s1037" type="#_x0000_t202" style="position:absolute;left:0;text-align:left;margin-left:0;margin-top:13.8pt;width:468pt;height:10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" filled="f">
                <v:textbox inset=",7.2pt,,7.2pt">
                  <w:txbxContent>
                    <w:p w14:paraId="78E3295D" w14:textId="77777777" w:rsidR="003101BC" w:rsidRDefault="003101BC" w:rsidP="003101BC"/>
                  </w:txbxContent>
                </v:textbox>
                <w10:wrap type="tight"/>
              </v:shape>
            </w:pict>
          </mc:Fallback>
        </mc:AlternateContent>
      </w:r>
    </w:p>
    <w:p w14:paraId="31D0D7F4" w14:textId="77777777" w:rsidR="003101BC" w:rsidRDefault="003101BC" w:rsidP="003101BC">
      <w:pPr>
        <w:ind w:left="785"/>
        <w:rPr>
          <w:rFonts w:cs="Arial"/>
          <w:kern w:val="24"/>
          <w:szCs w:val="24"/>
        </w:rPr>
      </w:pPr>
    </w:p>
    <w:p w14:paraId="4F8C5B5D" w14:textId="77777777" w:rsidR="003101BC" w:rsidRDefault="003101BC" w:rsidP="003101BC">
      <w:pPr>
        <w:autoSpaceDE w:val="0"/>
        <w:autoSpaceDN w:val="0"/>
        <w:adjustRightInd w:val="0"/>
        <w:rPr>
          <w:rFonts w:cs="Arial"/>
          <w:b/>
          <w:bCs/>
          <w:szCs w:val="24"/>
        </w:rPr>
      </w:pPr>
      <w:r w:rsidRPr="007866B6">
        <w:rPr>
          <w:rFonts w:cs="Arial"/>
          <w:b/>
          <w:bCs/>
          <w:szCs w:val="24"/>
        </w:rPr>
        <w:t xml:space="preserve">Question </w:t>
      </w:r>
      <w:r>
        <w:rPr>
          <w:rFonts w:cs="Arial"/>
          <w:b/>
          <w:bCs/>
          <w:szCs w:val="24"/>
        </w:rPr>
        <w:t>11</w:t>
      </w:r>
    </w:p>
    <w:p w14:paraId="6FAE971E" w14:textId="047675A8" w:rsidR="003101BC" w:rsidRPr="003101BC" w:rsidRDefault="003101BC" w:rsidP="003101BC">
      <w:pPr>
        <w:autoSpaceDE w:val="0"/>
        <w:autoSpaceDN w:val="0"/>
        <w:adjustRightInd w:val="0"/>
        <w:rPr>
          <w:rFonts w:cs="Arial"/>
          <w:b/>
          <w:bCs/>
          <w:szCs w:val="24"/>
        </w:rPr>
      </w:pPr>
      <w:r w:rsidRPr="003101BC">
        <w:rPr>
          <w:rFonts w:eastAsiaTheme="minorHAnsi" w:cs="Arial"/>
          <w:kern w:val="24"/>
          <w:szCs w:val="24"/>
        </w:rPr>
        <w:t>Are there product categories that should be excluded from such a ban?</w:t>
      </w:r>
    </w:p>
    <w:p w14:paraId="63841A7F" w14:textId="77777777" w:rsidR="003101BC" w:rsidRPr="003101BC" w:rsidRDefault="003101BC" w:rsidP="003101BC">
      <w:pPr>
        <w:rPr>
          <w:rFonts w:eastAsia="Calibri" w:cs="Arial"/>
          <w:szCs w:val="24"/>
          <w:lang w:eastAsia="en-GB"/>
        </w:rPr>
      </w:pPr>
    </w:p>
    <w:p w14:paraId="72D06EC8" w14:textId="5699D481" w:rsidR="003101BC" w:rsidRPr="003101BC" w:rsidRDefault="003101BC" w:rsidP="003101BC">
      <w:pPr>
        <w:rPr>
          <w:rFonts w:eastAsia="Calibri" w:cs="Arial"/>
          <w:szCs w:val="24"/>
          <w:lang w:eastAsia="en-GB"/>
        </w:rPr>
      </w:pPr>
      <w:r w:rsidRPr="000D07C1">
        <w:rPr>
          <w:noProof/>
          <w:szCs w:val="24"/>
          <w:lang w:eastAsia="en-GB"/>
        </w:rPr>
        <mc:AlternateContent>
          <mc:Choice Requires="wps">
            <w:drawing>
              <wp:anchor distT="0" distB="0" distL="114300" distR="114300" simplePos="0" relativeHeight="251680768" behindDoc="0" locked="0" layoutInCell="1" allowOverlap="1" wp14:anchorId="07870C8B" wp14:editId="62F8EDA3">
                <wp:simplePos x="0" y="0"/>
                <wp:positionH relativeFrom="column">
                  <wp:posOffset>0</wp:posOffset>
                </wp:positionH>
                <wp:positionV relativeFrom="paragraph">
                  <wp:posOffset>175895</wp:posOffset>
                </wp:positionV>
                <wp:extent cx="5943600" cy="1273810"/>
                <wp:effectExtent l="0" t="0" r="12700" b="8890"/>
                <wp:wrapTight wrapText="bothSides">
                  <wp:wrapPolygon edited="0">
                    <wp:start x="0" y="0"/>
                    <wp:lineTo x="0" y="21535"/>
                    <wp:lineTo x="21600" y="21535"/>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5B2C88A" w14:textId="77777777" w:rsidR="003101BC" w:rsidRDefault="003101BC" w:rsidP="003101B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0C8B" id="Text Box 9" o:spid="_x0000_s1038" type="#_x0000_t202" style="position:absolute;margin-left:0;margin-top:13.85pt;width:468pt;height:10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" filled="f">
                <v:textbox inset=",7.2pt,,7.2pt">
                  <w:txbxContent>
                    <w:p w14:paraId="05B2C88A" w14:textId="77777777" w:rsidR="003101BC" w:rsidRDefault="003101BC" w:rsidP="003101BC"/>
                  </w:txbxContent>
                </v:textbox>
                <w10:wrap type="tight"/>
              </v:shape>
            </w:pict>
          </mc:Fallback>
        </mc:AlternateContent>
      </w:r>
    </w:p>
    <w:p w14:paraId="7085218D" w14:textId="77777777" w:rsidR="003101BC" w:rsidRPr="003101BC" w:rsidRDefault="003101BC" w:rsidP="003101BC">
      <w:pPr>
        <w:rPr>
          <w:rFonts w:eastAsia="Calibri" w:cs="Arial"/>
          <w:szCs w:val="24"/>
          <w:lang w:eastAsia="en-GB"/>
        </w:rPr>
      </w:pPr>
    </w:p>
    <w:p w14:paraId="4BAAB5A0" w14:textId="77777777" w:rsidR="002E3136" w:rsidRDefault="002E3136" w:rsidP="003101BC">
      <w:pPr>
        <w:autoSpaceDE w:val="0"/>
        <w:autoSpaceDN w:val="0"/>
        <w:adjustRightInd w:val="0"/>
        <w:rPr>
          <w:rFonts w:cs="Arial"/>
          <w:b/>
          <w:bCs/>
          <w:szCs w:val="24"/>
        </w:rPr>
      </w:pPr>
    </w:p>
    <w:p w14:paraId="69DB616B" w14:textId="77777777" w:rsidR="002E3136" w:rsidRDefault="002E3136" w:rsidP="003101BC">
      <w:pPr>
        <w:autoSpaceDE w:val="0"/>
        <w:autoSpaceDN w:val="0"/>
        <w:adjustRightInd w:val="0"/>
        <w:rPr>
          <w:rFonts w:cs="Arial"/>
          <w:b/>
          <w:bCs/>
          <w:szCs w:val="24"/>
        </w:rPr>
      </w:pPr>
    </w:p>
    <w:p w14:paraId="34C8AFDB" w14:textId="77777777" w:rsidR="002E3136" w:rsidRDefault="002E3136" w:rsidP="003101BC">
      <w:pPr>
        <w:autoSpaceDE w:val="0"/>
        <w:autoSpaceDN w:val="0"/>
        <w:adjustRightInd w:val="0"/>
        <w:rPr>
          <w:rFonts w:cs="Arial"/>
          <w:b/>
          <w:bCs/>
          <w:szCs w:val="24"/>
        </w:rPr>
      </w:pPr>
    </w:p>
    <w:p w14:paraId="69F70D79" w14:textId="77777777" w:rsidR="002E3136" w:rsidRDefault="002E3136" w:rsidP="003101BC">
      <w:pPr>
        <w:autoSpaceDE w:val="0"/>
        <w:autoSpaceDN w:val="0"/>
        <w:adjustRightInd w:val="0"/>
        <w:rPr>
          <w:rFonts w:cs="Arial"/>
          <w:b/>
          <w:bCs/>
          <w:szCs w:val="24"/>
        </w:rPr>
      </w:pPr>
    </w:p>
    <w:p w14:paraId="5A26BD6F" w14:textId="77777777" w:rsidR="002E3136" w:rsidRDefault="002E3136" w:rsidP="003101BC">
      <w:pPr>
        <w:autoSpaceDE w:val="0"/>
        <w:autoSpaceDN w:val="0"/>
        <w:adjustRightInd w:val="0"/>
        <w:rPr>
          <w:rFonts w:cs="Arial"/>
          <w:b/>
          <w:bCs/>
          <w:szCs w:val="24"/>
        </w:rPr>
      </w:pPr>
    </w:p>
    <w:p w14:paraId="3C6933CE" w14:textId="77777777" w:rsidR="002E3136" w:rsidRDefault="002E3136" w:rsidP="003101BC">
      <w:pPr>
        <w:autoSpaceDE w:val="0"/>
        <w:autoSpaceDN w:val="0"/>
        <w:adjustRightInd w:val="0"/>
        <w:rPr>
          <w:rFonts w:cs="Arial"/>
          <w:b/>
          <w:bCs/>
          <w:szCs w:val="24"/>
        </w:rPr>
      </w:pPr>
    </w:p>
    <w:p w14:paraId="1F420E62" w14:textId="77777777" w:rsidR="002E3136" w:rsidRDefault="002E3136" w:rsidP="003101BC">
      <w:pPr>
        <w:autoSpaceDE w:val="0"/>
        <w:autoSpaceDN w:val="0"/>
        <w:adjustRightInd w:val="0"/>
        <w:rPr>
          <w:rFonts w:cs="Arial"/>
          <w:b/>
          <w:bCs/>
          <w:szCs w:val="24"/>
        </w:rPr>
      </w:pPr>
    </w:p>
    <w:p w14:paraId="466BFFFD" w14:textId="77777777" w:rsidR="002E3136" w:rsidRDefault="002E3136" w:rsidP="003101BC">
      <w:pPr>
        <w:autoSpaceDE w:val="0"/>
        <w:autoSpaceDN w:val="0"/>
        <w:adjustRightInd w:val="0"/>
        <w:rPr>
          <w:rFonts w:cs="Arial"/>
          <w:b/>
          <w:bCs/>
          <w:szCs w:val="24"/>
        </w:rPr>
      </w:pPr>
    </w:p>
    <w:p w14:paraId="4CDFA251" w14:textId="77777777" w:rsidR="002E3136" w:rsidRDefault="002E3136" w:rsidP="003101BC">
      <w:pPr>
        <w:autoSpaceDE w:val="0"/>
        <w:autoSpaceDN w:val="0"/>
        <w:adjustRightInd w:val="0"/>
        <w:rPr>
          <w:rFonts w:cs="Arial"/>
          <w:b/>
          <w:bCs/>
          <w:szCs w:val="24"/>
        </w:rPr>
      </w:pPr>
    </w:p>
    <w:p w14:paraId="7F44C237" w14:textId="77777777" w:rsidR="002E3136" w:rsidRDefault="002E3136" w:rsidP="003101BC">
      <w:pPr>
        <w:autoSpaceDE w:val="0"/>
        <w:autoSpaceDN w:val="0"/>
        <w:adjustRightInd w:val="0"/>
        <w:rPr>
          <w:rFonts w:cs="Arial"/>
          <w:b/>
          <w:bCs/>
          <w:szCs w:val="24"/>
        </w:rPr>
      </w:pPr>
    </w:p>
    <w:p w14:paraId="03EE5A97" w14:textId="77777777" w:rsidR="002E3136" w:rsidRDefault="002E3136" w:rsidP="003101BC">
      <w:pPr>
        <w:autoSpaceDE w:val="0"/>
        <w:autoSpaceDN w:val="0"/>
        <w:adjustRightInd w:val="0"/>
        <w:rPr>
          <w:rFonts w:cs="Arial"/>
          <w:b/>
          <w:bCs/>
          <w:szCs w:val="24"/>
        </w:rPr>
      </w:pPr>
    </w:p>
    <w:p w14:paraId="03C83AF2" w14:textId="0BDBA24F" w:rsidR="003101BC" w:rsidRDefault="003101BC" w:rsidP="003101BC">
      <w:pPr>
        <w:autoSpaceDE w:val="0"/>
        <w:autoSpaceDN w:val="0"/>
        <w:adjustRightInd w:val="0"/>
        <w:rPr>
          <w:rFonts w:cs="Arial"/>
          <w:b/>
          <w:bCs/>
          <w:szCs w:val="24"/>
        </w:rPr>
      </w:pPr>
      <w:r w:rsidRPr="007866B6">
        <w:rPr>
          <w:rFonts w:cs="Arial"/>
          <w:b/>
          <w:bCs/>
          <w:szCs w:val="24"/>
        </w:rPr>
        <w:lastRenderedPageBreak/>
        <w:t xml:space="preserve">Question </w:t>
      </w:r>
      <w:r>
        <w:rPr>
          <w:rFonts w:cs="Arial"/>
          <w:b/>
          <w:bCs/>
          <w:szCs w:val="24"/>
        </w:rPr>
        <w:t>12</w:t>
      </w:r>
    </w:p>
    <w:p w14:paraId="74BF2C99" w14:textId="3389F682" w:rsidR="003101BC" w:rsidRDefault="003101BC" w:rsidP="003101BC">
      <w:pPr>
        <w:autoSpaceDE w:val="0"/>
        <w:autoSpaceDN w:val="0"/>
        <w:adjustRightInd w:val="0"/>
        <w:rPr>
          <w:rFonts w:asciiTheme="minorHAnsi" w:eastAsiaTheme="minorHAnsi" w:hAnsiTheme="minorHAnsi" w:cs="Arial"/>
          <w:sz w:val="22"/>
          <w:szCs w:val="24"/>
        </w:rPr>
      </w:pPr>
      <w:r w:rsidRPr="003101BC">
        <w:rPr>
          <w:rFonts w:eastAsiaTheme="minorHAnsi" w:cs="Arial"/>
          <w:szCs w:val="24"/>
        </w:rPr>
        <w:t>The previous consultation showed broad support for the proposal that</w:t>
      </w:r>
      <w:r w:rsidRPr="003101BC" w:rsidDel="0087354B">
        <w:rPr>
          <w:rFonts w:eastAsiaTheme="minorHAnsi" w:cs="Arial"/>
          <w:szCs w:val="24"/>
        </w:rPr>
        <w:t xml:space="preserve"> </w:t>
      </w:r>
      <w:r w:rsidRPr="003101BC">
        <w:rPr>
          <w:rFonts w:eastAsiaTheme="minorHAnsi" w:cs="Arial"/>
          <w:szCs w:val="24"/>
        </w:rPr>
        <w:t xml:space="preserve">Scottish Ministers should have the power </w:t>
      </w:r>
      <w:r w:rsidRPr="003101BC">
        <w:rPr>
          <w:rFonts w:eastAsiaTheme="minorHAnsi" w:cs="Arial"/>
          <w:kern w:val="36"/>
          <w:szCs w:val="24"/>
        </w:rPr>
        <w:t>to set charges for environmentally harmful items,</w:t>
      </w:r>
      <w:r w:rsidRPr="003101BC">
        <w:rPr>
          <w:rFonts w:eastAsiaTheme="minorHAnsi" w:cs="Arial"/>
          <w:szCs w:val="24"/>
        </w:rPr>
        <w:t xml:space="preserve"> for example single-use disposable beverage cups. Is there any new context or evidence that should be taken into account in relation to this proposal?</w:t>
      </w:r>
      <w:r w:rsidRPr="003101BC">
        <w:rPr>
          <w:rFonts w:asciiTheme="minorHAnsi" w:eastAsiaTheme="minorHAnsi" w:hAnsiTheme="minorHAnsi" w:cs="Arial"/>
          <w:sz w:val="22"/>
          <w:szCs w:val="24"/>
        </w:rPr>
        <w:t xml:space="preserve"> </w:t>
      </w:r>
    </w:p>
    <w:p w14:paraId="4EC2B397" w14:textId="1E7083F2" w:rsidR="003101BC" w:rsidRDefault="003101BC" w:rsidP="003101BC">
      <w:pPr>
        <w:autoSpaceDE w:val="0"/>
        <w:autoSpaceDN w:val="0"/>
        <w:adjustRightInd w:val="0"/>
        <w:rPr>
          <w:rFonts w:asciiTheme="minorHAnsi" w:eastAsiaTheme="minorHAnsi" w:hAnsiTheme="minorHAnsi" w:cs="Arial"/>
          <w:sz w:val="22"/>
          <w:szCs w:val="24"/>
        </w:rPr>
      </w:pPr>
    </w:p>
    <w:p w14:paraId="5D829774" w14:textId="74B8180E" w:rsidR="003101BC" w:rsidRPr="003101BC" w:rsidRDefault="003101BC" w:rsidP="003101BC">
      <w:pPr>
        <w:autoSpaceDE w:val="0"/>
        <w:autoSpaceDN w:val="0"/>
        <w:adjustRightInd w:val="0"/>
        <w:rPr>
          <w:rFonts w:cs="Arial"/>
          <w:b/>
          <w:bCs/>
          <w:szCs w:val="24"/>
        </w:rPr>
      </w:pPr>
      <w:r w:rsidRPr="000D07C1">
        <w:rPr>
          <w:noProof/>
          <w:szCs w:val="24"/>
          <w:lang w:eastAsia="en-GB"/>
        </w:rPr>
        <mc:AlternateContent>
          <mc:Choice Requires="wps">
            <w:drawing>
              <wp:anchor distT="0" distB="0" distL="114300" distR="114300" simplePos="0" relativeHeight="251682816" behindDoc="0" locked="0" layoutInCell="1" allowOverlap="1" wp14:anchorId="7FC055CD" wp14:editId="7F75744F">
                <wp:simplePos x="0" y="0"/>
                <wp:positionH relativeFrom="column">
                  <wp:posOffset>0</wp:posOffset>
                </wp:positionH>
                <wp:positionV relativeFrom="paragraph">
                  <wp:posOffset>175260</wp:posOffset>
                </wp:positionV>
                <wp:extent cx="5943600" cy="1273810"/>
                <wp:effectExtent l="0" t="0" r="12700" b="8890"/>
                <wp:wrapTight wrapText="bothSides">
                  <wp:wrapPolygon edited="0">
                    <wp:start x="0" y="0"/>
                    <wp:lineTo x="0" y="21535"/>
                    <wp:lineTo x="21600" y="21535"/>
                    <wp:lineTo x="21600"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75F93459" w14:textId="77777777" w:rsidR="003101BC" w:rsidRDefault="003101BC" w:rsidP="003101B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055CD" id="Text Box 10" o:spid="_x0000_s1039" type="#_x0000_t202" style="position:absolute;margin-left:0;margin-top:13.8pt;width:468pt;height:10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" filled="f">
                <v:textbox inset=",7.2pt,,7.2pt">
                  <w:txbxContent>
                    <w:p w14:paraId="75F93459" w14:textId="77777777" w:rsidR="003101BC" w:rsidRDefault="003101BC" w:rsidP="003101BC"/>
                  </w:txbxContent>
                </v:textbox>
                <w10:wrap type="tight"/>
              </v:shape>
            </w:pict>
          </mc:Fallback>
        </mc:AlternateContent>
      </w:r>
    </w:p>
    <w:p w14:paraId="79F17FD0" w14:textId="77777777" w:rsidR="003101BC" w:rsidRDefault="003101BC" w:rsidP="003101BC">
      <w:pPr>
        <w:ind w:left="785"/>
        <w:rPr>
          <w:rFonts w:cs="Arial"/>
          <w:szCs w:val="24"/>
        </w:rPr>
      </w:pPr>
    </w:p>
    <w:p w14:paraId="0639FC23" w14:textId="29E4207E" w:rsidR="003101BC" w:rsidRDefault="003101BC" w:rsidP="003101BC">
      <w:pPr>
        <w:autoSpaceDE w:val="0"/>
        <w:autoSpaceDN w:val="0"/>
        <w:adjustRightInd w:val="0"/>
        <w:rPr>
          <w:rFonts w:cs="Arial"/>
          <w:b/>
          <w:bCs/>
          <w:szCs w:val="24"/>
        </w:rPr>
      </w:pPr>
    </w:p>
    <w:p w14:paraId="5BD34264" w14:textId="6C00C5FB" w:rsidR="003101BC" w:rsidRDefault="003101BC" w:rsidP="003101BC">
      <w:pPr>
        <w:autoSpaceDE w:val="0"/>
        <w:autoSpaceDN w:val="0"/>
        <w:adjustRightInd w:val="0"/>
        <w:rPr>
          <w:rFonts w:cs="Arial"/>
          <w:b/>
          <w:bCs/>
          <w:szCs w:val="24"/>
        </w:rPr>
      </w:pPr>
      <w:r w:rsidRPr="007866B6">
        <w:rPr>
          <w:rFonts w:cs="Arial"/>
          <w:b/>
          <w:bCs/>
          <w:szCs w:val="24"/>
        </w:rPr>
        <w:t xml:space="preserve">Question </w:t>
      </w:r>
      <w:r>
        <w:rPr>
          <w:rFonts w:cs="Arial"/>
          <w:b/>
          <w:bCs/>
          <w:szCs w:val="24"/>
        </w:rPr>
        <w:t>13</w:t>
      </w:r>
    </w:p>
    <w:p w14:paraId="6D0D006C" w14:textId="4352D572" w:rsidR="003101BC" w:rsidRPr="003101BC" w:rsidRDefault="003101BC" w:rsidP="003101BC">
      <w:pPr>
        <w:autoSpaceDE w:val="0"/>
        <w:autoSpaceDN w:val="0"/>
        <w:adjustRightInd w:val="0"/>
        <w:rPr>
          <w:rFonts w:cs="Arial"/>
          <w:b/>
          <w:bCs/>
          <w:szCs w:val="24"/>
        </w:rPr>
      </w:pPr>
      <w:r w:rsidRPr="003101BC">
        <w:rPr>
          <w:rFonts w:eastAsiaTheme="minorHAnsi" w:cs="Arial"/>
          <w:szCs w:val="24"/>
          <w:lang w:eastAsia="en-GB"/>
        </w:rPr>
        <w:t xml:space="preserve">Do you have any further comments on how a charge on environmentally harmful items should be implemented? </w:t>
      </w:r>
    </w:p>
    <w:p w14:paraId="1079B921" w14:textId="52AEC7A3" w:rsidR="003101BC" w:rsidRDefault="003101BC" w:rsidP="003101BC">
      <w:pPr>
        <w:rPr>
          <w:rFonts w:eastAsia="Calibri" w:cs="Arial"/>
          <w:szCs w:val="24"/>
          <w:lang w:eastAsia="en-GB"/>
        </w:rPr>
      </w:pPr>
      <w:r w:rsidRPr="000D07C1">
        <w:rPr>
          <w:noProof/>
          <w:szCs w:val="24"/>
          <w:lang w:eastAsia="en-GB"/>
        </w:rPr>
        <mc:AlternateContent>
          <mc:Choice Requires="wps">
            <w:drawing>
              <wp:anchor distT="0" distB="0" distL="114300" distR="114300" simplePos="0" relativeHeight="251684864" behindDoc="0" locked="0" layoutInCell="1" allowOverlap="1" wp14:anchorId="65748816" wp14:editId="4295A489">
                <wp:simplePos x="0" y="0"/>
                <wp:positionH relativeFrom="column">
                  <wp:posOffset>0</wp:posOffset>
                </wp:positionH>
                <wp:positionV relativeFrom="paragraph">
                  <wp:posOffset>175260</wp:posOffset>
                </wp:positionV>
                <wp:extent cx="5943600" cy="1273810"/>
                <wp:effectExtent l="0" t="0" r="12700" b="8890"/>
                <wp:wrapTight wrapText="bothSides">
                  <wp:wrapPolygon edited="0">
                    <wp:start x="0" y="0"/>
                    <wp:lineTo x="0" y="21535"/>
                    <wp:lineTo x="21600" y="21535"/>
                    <wp:lineTo x="21600"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5DC4186" w14:textId="77777777" w:rsidR="003101BC" w:rsidRDefault="003101BC" w:rsidP="003101B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48816" id="Text Box 19" o:spid="_x0000_s1040" type="#_x0000_t202" style="position:absolute;margin-left:0;margin-top:13.8pt;width:468pt;height:10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" filled="f">
                <v:textbox inset=",7.2pt,,7.2pt">
                  <w:txbxContent>
                    <w:p w14:paraId="55DC4186" w14:textId="77777777" w:rsidR="003101BC" w:rsidRDefault="003101BC" w:rsidP="003101BC"/>
                  </w:txbxContent>
                </v:textbox>
                <w10:wrap type="tight"/>
              </v:shape>
            </w:pict>
          </mc:Fallback>
        </mc:AlternateContent>
      </w:r>
    </w:p>
    <w:p w14:paraId="7E44235A" w14:textId="77777777" w:rsidR="003101BC" w:rsidRPr="003101BC" w:rsidRDefault="003101BC" w:rsidP="003101BC">
      <w:pPr>
        <w:rPr>
          <w:rFonts w:eastAsia="Calibri" w:cs="Arial"/>
          <w:szCs w:val="24"/>
          <w:lang w:eastAsia="en-GB"/>
        </w:rPr>
      </w:pPr>
    </w:p>
    <w:p w14:paraId="593857F8" w14:textId="77777777" w:rsidR="003101BC" w:rsidRDefault="003101BC" w:rsidP="003101BC">
      <w:pPr>
        <w:autoSpaceDE w:val="0"/>
        <w:autoSpaceDN w:val="0"/>
        <w:adjustRightInd w:val="0"/>
        <w:rPr>
          <w:rFonts w:cs="Arial"/>
          <w:b/>
          <w:bCs/>
          <w:szCs w:val="24"/>
        </w:rPr>
      </w:pPr>
      <w:r w:rsidRPr="007866B6">
        <w:rPr>
          <w:rFonts w:cs="Arial"/>
          <w:b/>
          <w:bCs/>
          <w:szCs w:val="24"/>
        </w:rPr>
        <w:t xml:space="preserve">Question </w:t>
      </w:r>
      <w:r>
        <w:rPr>
          <w:rFonts w:cs="Arial"/>
          <w:b/>
          <w:bCs/>
          <w:szCs w:val="24"/>
        </w:rPr>
        <w:t>14</w:t>
      </w:r>
    </w:p>
    <w:p w14:paraId="71057C5A" w14:textId="376F753E" w:rsidR="003101BC" w:rsidRPr="003101BC" w:rsidRDefault="003101BC" w:rsidP="003101BC">
      <w:pPr>
        <w:autoSpaceDE w:val="0"/>
        <w:autoSpaceDN w:val="0"/>
        <w:adjustRightInd w:val="0"/>
        <w:rPr>
          <w:rFonts w:cs="Arial"/>
          <w:b/>
          <w:bCs/>
          <w:szCs w:val="24"/>
        </w:rPr>
      </w:pPr>
      <w:r w:rsidRPr="003101BC">
        <w:rPr>
          <w:rFonts w:cs="Arial"/>
          <w:szCs w:val="24"/>
          <w:lang w:eastAsia="en-GB"/>
        </w:rPr>
        <w:t>The previous consultation showed broad support for the proposal that</w:t>
      </w:r>
      <w:r w:rsidRPr="003101BC" w:rsidDel="0087354B">
        <w:rPr>
          <w:rFonts w:cs="Arial"/>
          <w:szCs w:val="24"/>
          <w:lang w:eastAsia="en-GB"/>
        </w:rPr>
        <w:t xml:space="preserve"> </w:t>
      </w:r>
      <w:r w:rsidRPr="003101BC">
        <w:rPr>
          <w:rFonts w:cs="Arial"/>
          <w:szCs w:val="24"/>
          <w:lang w:eastAsia="en-GB"/>
        </w:rPr>
        <w:t>Scottish Ministers should have the power to require mandatory public reporting of unwanted surplus stock and waste. Is there any new context or evidence that should be taken into account in relation this proposal?</w:t>
      </w:r>
      <w:r w:rsidRPr="003101BC" w:rsidDel="00872D92">
        <w:rPr>
          <w:rFonts w:cs="Arial"/>
          <w:szCs w:val="24"/>
          <w:lang w:eastAsia="en-GB"/>
        </w:rPr>
        <w:t xml:space="preserve"> </w:t>
      </w:r>
    </w:p>
    <w:p w14:paraId="2BC7902D" w14:textId="657DD8C6" w:rsidR="003101BC" w:rsidRPr="003101BC" w:rsidRDefault="003101BC" w:rsidP="003101BC">
      <w:pPr>
        <w:shd w:val="clear" w:color="auto" w:fill="FFFFFF"/>
        <w:spacing w:after="420"/>
        <w:rPr>
          <w:rFonts w:cs="Arial"/>
          <w:color w:val="44546A"/>
          <w:szCs w:val="24"/>
          <w:lang w:eastAsia="en-GB"/>
        </w:rPr>
      </w:pPr>
      <w:r w:rsidRPr="003101BC">
        <w:rPr>
          <w:noProof/>
          <w:szCs w:val="24"/>
          <w:lang w:eastAsia="en-GB"/>
        </w:rPr>
        <mc:AlternateContent>
          <mc:Choice Requires="wps">
            <w:drawing>
              <wp:anchor distT="0" distB="0" distL="114300" distR="114300" simplePos="0" relativeHeight="251686912" behindDoc="0" locked="0" layoutInCell="1" allowOverlap="1" wp14:anchorId="322821AE" wp14:editId="48A0F0A5">
                <wp:simplePos x="0" y="0"/>
                <wp:positionH relativeFrom="column">
                  <wp:posOffset>0</wp:posOffset>
                </wp:positionH>
                <wp:positionV relativeFrom="paragraph">
                  <wp:posOffset>443230</wp:posOffset>
                </wp:positionV>
                <wp:extent cx="5943600" cy="1273810"/>
                <wp:effectExtent l="0" t="0" r="12700" b="8890"/>
                <wp:wrapTight wrapText="bothSides">
                  <wp:wrapPolygon edited="0">
                    <wp:start x="0" y="0"/>
                    <wp:lineTo x="0" y="21535"/>
                    <wp:lineTo x="21600" y="21535"/>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1F2E138" w14:textId="77777777" w:rsidR="003101BC" w:rsidRDefault="003101BC" w:rsidP="003101B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821AE" id="Text Box 20" o:spid="_x0000_s1041" type="#_x0000_t202" style="position:absolute;margin-left:0;margin-top:34.9pt;width:468pt;height:10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" filled="f">
                <v:textbox inset=",7.2pt,,7.2pt">
                  <w:txbxContent>
                    <w:p w14:paraId="21F2E138" w14:textId="77777777" w:rsidR="003101BC" w:rsidRDefault="003101BC" w:rsidP="003101BC"/>
                  </w:txbxContent>
                </v:textbox>
                <w10:wrap type="tight"/>
              </v:shape>
            </w:pict>
          </mc:Fallback>
        </mc:AlternateContent>
      </w:r>
    </w:p>
    <w:p w14:paraId="7A27C742" w14:textId="77777777" w:rsidR="003101BC" w:rsidRDefault="003101BC" w:rsidP="003101BC">
      <w:pPr>
        <w:shd w:val="clear" w:color="auto" w:fill="FFFFFF"/>
        <w:ind w:left="785"/>
        <w:rPr>
          <w:rFonts w:cs="Arial"/>
          <w:szCs w:val="24"/>
          <w:lang w:eastAsia="en-GB"/>
        </w:rPr>
      </w:pPr>
    </w:p>
    <w:p w14:paraId="7A1E2AD8" w14:textId="77777777" w:rsidR="003101BC" w:rsidRDefault="003101BC" w:rsidP="003101BC">
      <w:pPr>
        <w:autoSpaceDE w:val="0"/>
        <w:autoSpaceDN w:val="0"/>
        <w:adjustRightInd w:val="0"/>
        <w:rPr>
          <w:rFonts w:cs="Arial"/>
          <w:b/>
          <w:bCs/>
          <w:szCs w:val="24"/>
        </w:rPr>
      </w:pPr>
    </w:p>
    <w:p w14:paraId="2FA36222" w14:textId="77777777" w:rsidR="003101BC" w:rsidRDefault="003101BC" w:rsidP="003101BC">
      <w:pPr>
        <w:autoSpaceDE w:val="0"/>
        <w:autoSpaceDN w:val="0"/>
        <w:adjustRightInd w:val="0"/>
        <w:rPr>
          <w:rFonts w:cs="Arial"/>
          <w:b/>
          <w:bCs/>
          <w:szCs w:val="24"/>
        </w:rPr>
      </w:pPr>
    </w:p>
    <w:p w14:paraId="3F048706" w14:textId="77777777" w:rsidR="003101BC" w:rsidRDefault="003101BC" w:rsidP="003101BC">
      <w:pPr>
        <w:autoSpaceDE w:val="0"/>
        <w:autoSpaceDN w:val="0"/>
        <w:adjustRightInd w:val="0"/>
        <w:rPr>
          <w:rFonts w:cs="Arial"/>
          <w:b/>
          <w:bCs/>
          <w:szCs w:val="24"/>
        </w:rPr>
      </w:pPr>
    </w:p>
    <w:p w14:paraId="065D7E21" w14:textId="77777777" w:rsidR="003101BC" w:rsidRDefault="003101BC" w:rsidP="003101BC">
      <w:pPr>
        <w:autoSpaceDE w:val="0"/>
        <w:autoSpaceDN w:val="0"/>
        <w:adjustRightInd w:val="0"/>
        <w:rPr>
          <w:rFonts w:cs="Arial"/>
          <w:b/>
          <w:bCs/>
          <w:szCs w:val="24"/>
        </w:rPr>
      </w:pPr>
    </w:p>
    <w:p w14:paraId="14EC977E" w14:textId="77777777" w:rsidR="003101BC" w:rsidRDefault="003101BC" w:rsidP="003101BC">
      <w:pPr>
        <w:autoSpaceDE w:val="0"/>
        <w:autoSpaceDN w:val="0"/>
        <w:adjustRightInd w:val="0"/>
        <w:rPr>
          <w:rFonts w:cs="Arial"/>
          <w:b/>
          <w:bCs/>
          <w:szCs w:val="24"/>
        </w:rPr>
      </w:pPr>
    </w:p>
    <w:p w14:paraId="6B5AB159" w14:textId="77777777" w:rsidR="003101BC" w:rsidRDefault="003101BC" w:rsidP="003101BC">
      <w:pPr>
        <w:autoSpaceDE w:val="0"/>
        <w:autoSpaceDN w:val="0"/>
        <w:adjustRightInd w:val="0"/>
        <w:rPr>
          <w:rFonts w:cs="Arial"/>
          <w:b/>
          <w:bCs/>
          <w:szCs w:val="24"/>
        </w:rPr>
      </w:pPr>
    </w:p>
    <w:p w14:paraId="2DE79DDE" w14:textId="1C804CDF" w:rsidR="003101BC" w:rsidRDefault="003101BC" w:rsidP="003101BC">
      <w:pPr>
        <w:autoSpaceDE w:val="0"/>
        <w:autoSpaceDN w:val="0"/>
        <w:adjustRightInd w:val="0"/>
        <w:rPr>
          <w:rFonts w:cs="Arial"/>
          <w:b/>
          <w:bCs/>
          <w:szCs w:val="24"/>
        </w:rPr>
      </w:pPr>
      <w:r w:rsidRPr="007866B6">
        <w:rPr>
          <w:rFonts w:cs="Arial"/>
          <w:b/>
          <w:bCs/>
          <w:szCs w:val="24"/>
        </w:rPr>
        <w:lastRenderedPageBreak/>
        <w:t xml:space="preserve">Question </w:t>
      </w:r>
      <w:r>
        <w:rPr>
          <w:rFonts w:cs="Arial"/>
          <w:b/>
          <w:bCs/>
          <w:szCs w:val="24"/>
        </w:rPr>
        <w:t>15</w:t>
      </w:r>
    </w:p>
    <w:p w14:paraId="7A806D65" w14:textId="7DE1F647" w:rsidR="003101BC" w:rsidRPr="003101BC" w:rsidRDefault="003101BC" w:rsidP="003101BC">
      <w:pPr>
        <w:autoSpaceDE w:val="0"/>
        <w:autoSpaceDN w:val="0"/>
        <w:adjustRightInd w:val="0"/>
        <w:rPr>
          <w:rFonts w:cs="Arial"/>
          <w:b/>
          <w:bCs/>
          <w:szCs w:val="24"/>
        </w:rPr>
      </w:pPr>
      <w:r w:rsidRPr="003101BC">
        <w:rPr>
          <w:noProof/>
          <w:szCs w:val="24"/>
          <w:lang w:eastAsia="en-GB"/>
        </w:rPr>
        <mc:AlternateContent>
          <mc:Choice Requires="wps">
            <w:drawing>
              <wp:anchor distT="0" distB="0" distL="114300" distR="114300" simplePos="0" relativeHeight="251693056" behindDoc="0" locked="0" layoutInCell="1" allowOverlap="1" wp14:anchorId="6CBC95EA" wp14:editId="56115F12">
                <wp:simplePos x="0" y="0"/>
                <wp:positionH relativeFrom="margin">
                  <wp:align>left</wp:align>
                </wp:positionH>
                <wp:positionV relativeFrom="paragraph">
                  <wp:posOffset>659130</wp:posOffset>
                </wp:positionV>
                <wp:extent cx="5949950" cy="1181100"/>
                <wp:effectExtent l="0" t="0" r="12700" b="19050"/>
                <wp:wrapTight wrapText="bothSides">
                  <wp:wrapPolygon edited="0">
                    <wp:start x="0" y="0"/>
                    <wp:lineTo x="0" y="21600"/>
                    <wp:lineTo x="21577" y="21600"/>
                    <wp:lineTo x="21577"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18110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4D8BF92" w14:textId="77777777" w:rsidR="003101BC" w:rsidRDefault="003101BC" w:rsidP="003101B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C95EA" id="Text Box 25" o:spid="_x0000_s1042" type="#_x0000_t202" style="position:absolute;margin-left:0;margin-top:51.9pt;width:468.5pt;height:93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" filled="f">
                <v:textbox inset=",7.2pt,,7.2pt">
                  <w:txbxContent>
                    <w:p w14:paraId="04D8BF92" w14:textId="77777777" w:rsidR="003101BC" w:rsidRDefault="003101BC" w:rsidP="003101BC"/>
                  </w:txbxContent>
                </v:textbox>
                <w10:wrap type="tight" anchorx="margin"/>
              </v:shape>
            </w:pict>
          </mc:Fallback>
        </mc:AlternateContent>
      </w:r>
      <w:r w:rsidRPr="003101BC">
        <w:rPr>
          <w:rFonts w:cs="Arial"/>
          <w:szCs w:val="24"/>
          <w:lang w:eastAsia="en-GB"/>
        </w:rPr>
        <w:t>The previous consultation showed broad support for the proposal that</w:t>
      </w:r>
      <w:r w:rsidRPr="003101BC" w:rsidDel="0087354B">
        <w:rPr>
          <w:rFonts w:cs="Arial"/>
          <w:szCs w:val="24"/>
          <w:lang w:eastAsia="en-GB"/>
        </w:rPr>
        <w:t xml:space="preserve"> </w:t>
      </w:r>
      <w:r w:rsidRPr="003101BC">
        <w:rPr>
          <w:rFonts w:cs="Arial"/>
          <w:szCs w:val="24"/>
          <w:lang w:eastAsia="en-GB"/>
        </w:rPr>
        <w:t>food waste should be a priority for regulations. Is there any new context or evidence that should be taken into account in relation this proposal?</w:t>
      </w:r>
    </w:p>
    <w:p w14:paraId="71DF5075" w14:textId="6710783F" w:rsidR="003101BC" w:rsidRDefault="003101BC" w:rsidP="003101BC">
      <w:pPr>
        <w:shd w:val="clear" w:color="auto" w:fill="FFFFFF"/>
        <w:ind w:left="785"/>
        <w:rPr>
          <w:rFonts w:cs="Arial"/>
          <w:szCs w:val="24"/>
          <w:lang w:eastAsia="en-GB"/>
        </w:rPr>
      </w:pPr>
    </w:p>
    <w:p w14:paraId="7148A6C8" w14:textId="25CC9675" w:rsidR="003101BC" w:rsidRDefault="003101BC" w:rsidP="003101BC">
      <w:pPr>
        <w:shd w:val="clear" w:color="auto" w:fill="FFFFFF"/>
        <w:ind w:left="785"/>
        <w:rPr>
          <w:rFonts w:cs="Arial"/>
          <w:szCs w:val="24"/>
          <w:lang w:eastAsia="en-GB"/>
        </w:rPr>
      </w:pPr>
    </w:p>
    <w:p w14:paraId="60A7BC0E" w14:textId="38F37776" w:rsidR="003101BC" w:rsidRDefault="003101BC" w:rsidP="003101BC">
      <w:pPr>
        <w:autoSpaceDE w:val="0"/>
        <w:autoSpaceDN w:val="0"/>
        <w:adjustRightInd w:val="0"/>
        <w:rPr>
          <w:rFonts w:cs="Arial"/>
          <w:b/>
          <w:bCs/>
          <w:szCs w:val="24"/>
        </w:rPr>
      </w:pPr>
      <w:r w:rsidRPr="007866B6">
        <w:rPr>
          <w:rFonts w:cs="Arial"/>
          <w:b/>
          <w:bCs/>
          <w:szCs w:val="24"/>
        </w:rPr>
        <w:t xml:space="preserve">Question </w:t>
      </w:r>
      <w:r>
        <w:rPr>
          <w:rFonts w:cs="Arial"/>
          <w:b/>
          <w:bCs/>
          <w:szCs w:val="24"/>
        </w:rPr>
        <w:t>16</w:t>
      </w:r>
    </w:p>
    <w:p w14:paraId="747A09A9" w14:textId="31E60703" w:rsidR="003101BC" w:rsidRPr="003101BC" w:rsidRDefault="003101BC" w:rsidP="003101BC">
      <w:pPr>
        <w:autoSpaceDE w:val="0"/>
        <w:autoSpaceDN w:val="0"/>
        <w:adjustRightInd w:val="0"/>
        <w:rPr>
          <w:rFonts w:cs="Arial"/>
          <w:b/>
          <w:bCs/>
          <w:szCs w:val="24"/>
        </w:rPr>
      </w:pPr>
      <w:r w:rsidRPr="003101BC">
        <w:rPr>
          <w:rFonts w:cs="Arial"/>
          <w:szCs w:val="24"/>
          <w:lang w:eastAsia="en-GB"/>
        </w:rPr>
        <w:t xml:space="preserve">Are there other waste streams that should be prioritised? </w:t>
      </w:r>
    </w:p>
    <w:p w14:paraId="0F985643" w14:textId="52E35A27" w:rsidR="003101BC" w:rsidRPr="003101BC" w:rsidRDefault="003101BC" w:rsidP="003101BC">
      <w:pPr>
        <w:rPr>
          <w:rFonts w:eastAsia="Calibri" w:cs="Arial"/>
          <w:szCs w:val="24"/>
          <w:lang w:eastAsia="en-GB"/>
        </w:rPr>
      </w:pPr>
      <w:r w:rsidRPr="003101BC">
        <w:rPr>
          <w:noProof/>
          <w:szCs w:val="24"/>
          <w:lang w:eastAsia="en-GB"/>
        </w:rPr>
        <mc:AlternateContent>
          <mc:Choice Requires="wps">
            <w:drawing>
              <wp:anchor distT="0" distB="0" distL="114300" distR="114300" simplePos="0" relativeHeight="251691008" behindDoc="0" locked="0" layoutInCell="1" allowOverlap="1" wp14:anchorId="0D332988" wp14:editId="7ECCF515">
                <wp:simplePos x="0" y="0"/>
                <wp:positionH relativeFrom="column">
                  <wp:posOffset>0</wp:posOffset>
                </wp:positionH>
                <wp:positionV relativeFrom="paragraph">
                  <wp:posOffset>175260</wp:posOffset>
                </wp:positionV>
                <wp:extent cx="5943600" cy="1273810"/>
                <wp:effectExtent l="0" t="0" r="12700" b="8890"/>
                <wp:wrapTight wrapText="bothSides">
                  <wp:wrapPolygon edited="0">
                    <wp:start x="0" y="0"/>
                    <wp:lineTo x="0" y="21535"/>
                    <wp:lineTo x="21600" y="21535"/>
                    <wp:lineTo x="21600"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E6DE873" w14:textId="77777777" w:rsidR="003101BC" w:rsidRDefault="003101BC" w:rsidP="003101B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32988" id="Text Box 22" o:spid="_x0000_s1043" type="#_x0000_t202" style="position:absolute;margin-left:0;margin-top:13.8pt;width:468pt;height:10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" filled="f">
                <v:textbox inset=",7.2pt,,7.2pt">
                  <w:txbxContent>
                    <w:p w14:paraId="2E6DE873" w14:textId="77777777" w:rsidR="003101BC" w:rsidRDefault="003101BC" w:rsidP="003101BC"/>
                  </w:txbxContent>
                </v:textbox>
                <w10:wrap type="tight"/>
              </v:shape>
            </w:pict>
          </mc:Fallback>
        </mc:AlternateContent>
      </w:r>
    </w:p>
    <w:p w14:paraId="7D0C5162" w14:textId="77777777" w:rsidR="002E3136" w:rsidRDefault="002E3136" w:rsidP="002E3136">
      <w:pPr>
        <w:autoSpaceDE w:val="0"/>
        <w:autoSpaceDN w:val="0"/>
        <w:adjustRightInd w:val="0"/>
        <w:rPr>
          <w:rFonts w:cs="Arial"/>
          <w:b/>
          <w:bCs/>
          <w:szCs w:val="24"/>
        </w:rPr>
      </w:pPr>
    </w:p>
    <w:p w14:paraId="450BE3D3" w14:textId="77777777" w:rsidR="002E3136" w:rsidRDefault="002E3136" w:rsidP="002E3136">
      <w:pPr>
        <w:autoSpaceDE w:val="0"/>
        <w:autoSpaceDN w:val="0"/>
        <w:adjustRightInd w:val="0"/>
        <w:rPr>
          <w:rFonts w:cs="Arial"/>
          <w:b/>
          <w:bCs/>
          <w:szCs w:val="24"/>
        </w:rPr>
      </w:pPr>
    </w:p>
    <w:p w14:paraId="39A82673" w14:textId="77777777" w:rsidR="002E3136" w:rsidRDefault="002E3136" w:rsidP="002E3136">
      <w:pPr>
        <w:autoSpaceDE w:val="0"/>
        <w:autoSpaceDN w:val="0"/>
        <w:adjustRightInd w:val="0"/>
        <w:rPr>
          <w:rFonts w:cs="Arial"/>
          <w:b/>
          <w:bCs/>
          <w:szCs w:val="24"/>
        </w:rPr>
      </w:pPr>
      <w:r w:rsidRPr="007866B6">
        <w:rPr>
          <w:rFonts w:cs="Arial"/>
          <w:b/>
          <w:bCs/>
          <w:szCs w:val="24"/>
        </w:rPr>
        <w:t xml:space="preserve">Question </w:t>
      </w:r>
      <w:r>
        <w:rPr>
          <w:rFonts w:cs="Arial"/>
          <w:b/>
          <w:bCs/>
          <w:szCs w:val="24"/>
        </w:rPr>
        <w:t>17</w:t>
      </w:r>
    </w:p>
    <w:p w14:paraId="7DBA08B4" w14:textId="7E8B1B6D" w:rsidR="002E3136" w:rsidRPr="002E3136" w:rsidRDefault="002E3136" w:rsidP="002E3136">
      <w:pPr>
        <w:autoSpaceDE w:val="0"/>
        <w:autoSpaceDN w:val="0"/>
        <w:adjustRightInd w:val="0"/>
        <w:rPr>
          <w:rFonts w:cs="Arial"/>
          <w:b/>
          <w:bCs/>
          <w:szCs w:val="24"/>
        </w:rPr>
      </w:pPr>
      <w:r w:rsidRPr="002E3136">
        <w:rPr>
          <w:rFonts w:eastAsiaTheme="minorHAnsi" w:cs="Arial"/>
          <w:szCs w:val="24"/>
        </w:rPr>
        <w:t>The previous consultation showed broad support for the proposal that Scottish Ministers should have powers to place additional requirements on local authorities in order to increase rates and quality of household recycling.</w:t>
      </w:r>
      <w:r w:rsidRPr="002E3136">
        <w:rPr>
          <w:rFonts w:eastAsiaTheme="minorHAnsi" w:cs="Arial"/>
          <w:i/>
          <w:color w:val="333333"/>
          <w:szCs w:val="24"/>
        </w:rPr>
        <w:t xml:space="preserve"> </w:t>
      </w:r>
      <w:r w:rsidRPr="002E3136">
        <w:rPr>
          <w:rFonts w:eastAsiaTheme="minorHAnsi" w:cs="Arial"/>
          <w:szCs w:val="24"/>
        </w:rPr>
        <w:t>Is there any new context or evidence that should be taken into account in relation to the proposal?</w:t>
      </w:r>
    </w:p>
    <w:p w14:paraId="64ECEC61" w14:textId="77777777" w:rsidR="002E3136" w:rsidRPr="002E3136" w:rsidRDefault="002E3136" w:rsidP="002E3136">
      <w:pPr>
        <w:shd w:val="clear" w:color="auto" w:fill="FFFFFF"/>
        <w:rPr>
          <w:rFonts w:cs="Arial"/>
          <w:color w:val="333333"/>
          <w:szCs w:val="24"/>
          <w:lang w:eastAsia="en-GB"/>
        </w:rPr>
      </w:pPr>
    </w:p>
    <w:p w14:paraId="55277F25" w14:textId="057A4208" w:rsidR="002E3136" w:rsidRDefault="002E3136" w:rsidP="002E3136">
      <w:pPr>
        <w:shd w:val="clear" w:color="auto" w:fill="FFFFFF"/>
        <w:spacing w:before="100" w:beforeAutospacing="1" w:after="100" w:afterAutospacing="1"/>
        <w:ind w:left="785"/>
        <w:rPr>
          <w:rFonts w:cs="Arial"/>
          <w:color w:val="333333"/>
          <w:szCs w:val="24"/>
          <w:lang w:eastAsia="en-GB"/>
        </w:rPr>
      </w:pPr>
      <w:r w:rsidRPr="002E3136">
        <w:rPr>
          <w:noProof/>
          <w:szCs w:val="24"/>
          <w:lang w:eastAsia="en-GB"/>
        </w:rPr>
        <mc:AlternateContent>
          <mc:Choice Requires="wps">
            <w:drawing>
              <wp:anchor distT="0" distB="0" distL="114300" distR="114300" simplePos="0" relativeHeight="251695104" behindDoc="0" locked="0" layoutInCell="1" allowOverlap="1" wp14:anchorId="3E43DFEF" wp14:editId="4CF2A20D">
                <wp:simplePos x="0" y="0"/>
                <wp:positionH relativeFrom="column">
                  <wp:posOffset>0</wp:posOffset>
                </wp:positionH>
                <wp:positionV relativeFrom="paragraph">
                  <wp:posOffset>527685</wp:posOffset>
                </wp:positionV>
                <wp:extent cx="5943600" cy="1273810"/>
                <wp:effectExtent l="0" t="0" r="12700" b="8890"/>
                <wp:wrapTight wrapText="bothSides">
                  <wp:wrapPolygon edited="0">
                    <wp:start x="0" y="0"/>
                    <wp:lineTo x="0" y="21535"/>
                    <wp:lineTo x="21600" y="21535"/>
                    <wp:lineTo x="21600"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75AC6ADA" w14:textId="77777777" w:rsidR="002E3136" w:rsidRDefault="002E3136" w:rsidP="002E31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DFEF" id="Text Box 26" o:spid="_x0000_s1044" type="#_x0000_t202" style="position:absolute;left:0;text-align:left;margin-left:0;margin-top:41.55pt;width:468pt;height:10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" filled="f">
                <v:textbox inset=",7.2pt,,7.2pt">
                  <w:txbxContent>
                    <w:p w14:paraId="75AC6ADA" w14:textId="77777777" w:rsidR="002E3136" w:rsidRDefault="002E3136" w:rsidP="002E3136"/>
                  </w:txbxContent>
                </v:textbox>
                <w10:wrap type="tight"/>
              </v:shape>
            </w:pict>
          </mc:Fallback>
        </mc:AlternateContent>
      </w:r>
    </w:p>
    <w:p w14:paraId="75165AF5" w14:textId="77777777" w:rsidR="002E3136" w:rsidRDefault="002E3136" w:rsidP="002E3136">
      <w:pPr>
        <w:shd w:val="clear" w:color="auto" w:fill="FFFFFF"/>
        <w:spacing w:before="100" w:beforeAutospacing="1" w:after="100" w:afterAutospacing="1"/>
        <w:ind w:left="785"/>
        <w:rPr>
          <w:rFonts w:cs="Arial"/>
          <w:color w:val="333333"/>
          <w:szCs w:val="24"/>
          <w:lang w:eastAsia="en-GB"/>
        </w:rPr>
      </w:pPr>
    </w:p>
    <w:p w14:paraId="09C94C4D" w14:textId="77777777" w:rsidR="002E3136" w:rsidRDefault="002E3136" w:rsidP="002E3136">
      <w:pPr>
        <w:shd w:val="clear" w:color="auto" w:fill="FFFFFF"/>
        <w:spacing w:before="100" w:beforeAutospacing="1" w:after="100" w:afterAutospacing="1"/>
        <w:ind w:left="785"/>
        <w:rPr>
          <w:rFonts w:cs="Arial"/>
          <w:szCs w:val="24"/>
          <w:lang w:eastAsia="en-GB"/>
        </w:rPr>
      </w:pPr>
    </w:p>
    <w:p w14:paraId="0D31164C" w14:textId="77777777" w:rsidR="002E3136" w:rsidRDefault="002E3136" w:rsidP="002E3136">
      <w:pPr>
        <w:shd w:val="clear" w:color="auto" w:fill="FFFFFF"/>
        <w:spacing w:before="100" w:beforeAutospacing="1" w:after="100" w:afterAutospacing="1"/>
        <w:ind w:left="785"/>
        <w:rPr>
          <w:rFonts w:cs="Arial"/>
          <w:szCs w:val="24"/>
          <w:lang w:eastAsia="en-GB"/>
        </w:rPr>
      </w:pPr>
    </w:p>
    <w:p w14:paraId="0861C5E9" w14:textId="77777777" w:rsidR="002E3136" w:rsidRDefault="002E3136" w:rsidP="002E3136">
      <w:pPr>
        <w:shd w:val="clear" w:color="auto" w:fill="FFFFFF"/>
        <w:spacing w:before="100" w:beforeAutospacing="1" w:after="100" w:afterAutospacing="1"/>
        <w:ind w:left="785"/>
        <w:rPr>
          <w:rFonts w:cs="Arial"/>
          <w:szCs w:val="24"/>
          <w:lang w:eastAsia="en-GB"/>
        </w:rPr>
      </w:pPr>
    </w:p>
    <w:p w14:paraId="2B2A590B" w14:textId="77777777" w:rsidR="002E3136" w:rsidRDefault="002E3136" w:rsidP="002E3136">
      <w:pPr>
        <w:autoSpaceDE w:val="0"/>
        <w:autoSpaceDN w:val="0"/>
        <w:adjustRightInd w:val="0"/>
        <w:rPr>
          <w:rFonts w:cs="Arial"/>
          <w:b/>
          <w:bCs/>
          <w:szCs w:val="24"/>
        </w:rPr>
      </w:pPr>
      <w:r w:rsidRPr="007866B6">
        <w:rPr>
          <w:rFonts w:cs="Arial"/>
          <w:b/>
          <w:bCs/>
          <w:szCs w:val="24"/>
        </w:rPr>
        <w:lastRenderedPageBreak/>
        <w:t xml:space="preserve">Question </w:t>
      </w:r>
      <w:r>
        <w:rPr>
          <w:rFonts w:cs="Arial"/>
          <w:b/>
          <w:bCs/>
          <w:szCs w:val="24"/>
        </w:rPr>
        <w:t>18</w:t>
      </w:r>
    </w:p>
    <w:p w14:paraId="70354357" w14:textId="46C5BE82" w:rsidR="002E3136" w:rsidRPr="002E3136" w:rsidRDefault="002E3136" w:rsidP="002E3136">
      <w:pPr>
        <w:autoSpaceDE w:val="0"/>
        <w:autoSpaceDN w:val="0"/>
        <w:adjustRightInd w:val="0"/>
        <w:rPr>
          <w:rFonts w:cs="Arial"/>
          <w:b/>
          <w:bCs/>
          <w:szCs w:val="24"/>
        </w:rPr>
      </w:pPr>
      <w:r w:rsidRPr="002E3136">
        <w:rPr>
          <w:rFonts w:cs="Arial"/>
          <w:szCs w:val="24"/>
          <w:lang w:eastAsia="en-GB"/>
        </w:rPr>
        <w:t>The previous consultation showed broad support for the principle that there should be greater consistency in household recycling collections. Is there any new context or evidence that should be taken into account?</w:t>
      </w:r>
    </w:p>
    <w:p w14:paraId="4B0C49AD" w14:textId="38A3EEBF" w:rsidR="002E3136" w:rsidRPr="002E3136" w:rsidRDefault="002E3136" w:rsidP="002E3136">
      <w:pPr>
        <w:shd w:val="clear" w:color="auto" w:fill="FFFFFF"/>
        <w:spacing w:before="100" w:beforeAutospacing="1" w:after="100" w:afterAutospacing="1"/>
        <w:ind w:left="785"/>
        <w:rPr>
          <w:rFonts w:cs="Arial"/>
          <w:color w:val="333333"/>
          <w:szCs w:val="24"/>
          <w:lang w:eastAsia="en-GB"/>
        </w:rPr>
      </w:pPr>
      <w:r w:rsidRPr="002E3136">
        <w:rPr>
          <w:noProof/>
          <w:szCs w:val="24"/>
          <w:lang w:eastAsia="en-GB"/>
        </w:rPr>
        <mc:AlternateContent>
          <mc:Choice Requires="wps">
            <w:drawing>
              <wp:anchor distT="0" distB="0" distL="114300" distR="114300" simplePos="0" relativeHeight="251697152" behindDoc="0" locked="0" layoutInCell="1" allowOverlap="1" wp14:anchorId="040ADE85" wp14:editId="30075295">
                <wp:simplePos x="0" y="0"/>
                <wp:positionH relativeFrom="column">
                  <wp:posOffset>0</wp:posOffset>
                </wp:positionH>
                <wp:positionV relativeFrom="paragraph">
                  <wp:posOffset>358140</wp:posOffset>
                </wp:positionV>
                <wp:extent cx="5943600" cy="1273810"/>
                <wp:effectExtent l="0" t="0" r="12700" b="8890"/>
                <wp:wrapTight wrapText="bothSides">
                  <wp:wrapPolygon edited="0">
                    <wp:start x="0" y="0"/>
                    <wp:lineTo x="0" y="21535"/>
                    <wp:lineTo x="21600" y="21535"/>
                    <wp:lineTo x="21600"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317342FF" w14:textId="77777777" w:rsidR="002E3136" w:rsidRDefault="002E3136" w:rsidP="002E31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ADE85" id="Text Box 27" o:spid="_x0000_s1045" type="#_x0000_t202" style="position:absolute;left:0;text-align:left;margin-left:0;margin-top:28.2pt;width:468pt;height:10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" filled="f">
                <v:textbox inset=",7.2pt,,7.2pt">
                  <w:txbxContent>
                    <w:p w14:paraId="317342FF" w14:textId="77777777" w:rsidR="002E3136" w:rsidRDefault="002E3136" w:rsidP="002E3136"/>
                  </w:txbxContent>
                </v:textbox>
                <w10:wrap type="tight"/>
              </v:shape>
            </w:pict>
          </mc:Fallback>
        </mc:AlternateContent>
      </w:r>
    </w:p>
    <w:p w14:paraId="471CD575" w14:textId="77777777" w:rsidR="002E3136" w:rsidRDefault="002E3136" w:rsidP="002E3136">
      <w:pPr>
        <w:autoSpaceDE w:val="0"/>
        <w:autoSpaceDN w:val="0"/>
        <w:adjustRightInd w:val="0"/>
        <w:rPr>
          <w:rFonts w:cs="Arial"/>
          <w:b/>
          <w:bCs/>
          <w:szCs w:val="24"/>
        </w:rPr>
      </w:pPr>
    </w:p>
    <w:p w14:paraId="38F2C162" w14:textId="77777777" w:rsidR="002E3136" w:rsidRDefault="002E3136" w:rsidP="002E3136">
      <w:pPr>
        <w:autoSpaceDE w:val="0"/>
        <w:autoSpaceDN w:val="0"/>
        <w:adjustRightInd w:val="0"/>
        <w:rPr>
          <w:rFonts w:cs="Arial"/>
          <w:b/>
          <w:bCs/>
          <w:szCs w:val="24"/>
        </w:rPr>
      </w:pPr>
      <w:r w:rsidRPr="007866B6">
        <w:rPr>
          <w:rFonts w:cs="Arial"/>
          <w:b/>
          <w:bCs/>
          <w:szCs w:val="24"/>
        </w:rPr>
        <w:t xml:space="preserve">Question </w:t>
      </w:r>
      <w:r>
        <w:rPr>
          <w:rFonts w:cs="Arial"/>
          <w:b/>
          <w:bCs/>
          <w:szCs w:val="24"/>
        </w:rPr>
        <w:t>19</w:t>
      </w:r>
    </w:p>
    <w:p w14:paraId="3887EACF" w14:textId="576CDFB3" w:rsidR="002E3136" w:rsidRPr="002E3136" w:rsidRDefault="002E3136" w:rsidP="002E3136">
      <w:pPr>
        <w:autoSpaceDE w:val="0"/>
        <w:autoSpaceDN w:val="0"/>
        <w:adjustRightInd w:val="0"/>
        <w:rPr>
          <w:rFonts w:cs="Arial"/>
          <w:b/>
          <w:bCs/>
          <w:szCs w:val="24"/>
        </w:rPr>
      </w:pPr>
      <w:r w:rsidRPr="002E3136">
        <w:rPr>
          <w:rFonts w:cs="Arial"/>
          <w:szCs w:val="24"/>
          <w:lang w:eastAsia="en-GB"/>
        </w:rPr>
        <w:t>The previous consultation showed broad support for the principle</w:t>
      </w:r>
      <w:r w:rsidRPr="002E3136">
        <w:rPr>
          <w:rFonts w:cs="Arial"/>
          <w:b/>
          <w:color w:val="333333"/>
          <w:szCs w:val="24"/>
          <w:lang w:eastAsia="en-GB"/>
        </w:rPr>
        <w:t xml:space="preserve"> </w:t>
      </w:r>
      <w:r w:rsidRPr="002E3136">
        <w:rPr>
          <w:rFonts w:cs="Arial"/>
          <w:szCs w:val="24"/>
          <w:lang w:eastAsia="en-GB"/>
        </w:rPr>
        <w:t>of moving</w:t>
      </w:r>
      <w:r w:rsidRPr="002E3136">
        <w:rPr>
          <w:rFonts w:cs="Arial"/>
          <w:b/>
          <w:color w:val="333333"/>
          <w:szCs w:val="24"/>
          <w:lang w:eastAsia="en-GB"/>
        </w:rPr>
        <w:t xml:space="preserve"> </w:t>
      </w:r>
      <w:r w:rsidRPr="002E3136">
        <w:rPr>
          <w:rFonts w:cs="Arial"/>
          <w:color w:val="333333"/>
          <w:szCs w:val="24"/>
          <w:lang w:eastAsia="en-GB"/>
        </w:rPr>
        <w:t>away from the current voluntary approach to Scotland’s Household Recycling Charter towards a more mandated approach, whereby implementation of the Charter and its supporting Code of Practice becomes a statutory obligation. Is</w:t>
      </w:r>
      <w:r w:rsidRPr="002E3136">
        <w:rPr>
          <w:rFonts w:cs="Arial"/>
          <w:b/>
          <w:color w:val="333333"/>
          <w:szCs w:val="24"/>
          <w:lang w:eastAsia="en-GB"/>
        </w:rPr>
        <w:t xml:space="preserve"> </w:t>
      </w:r>
      <w:r w:rsidRPr="002E3136">
        <w:rPr>
          <w:rFonts w:cs="Arial"/>
          <w:szCs w:val="24"/>
          <w:lang w:eastAsia="en-GB"/>
        </w:rPr>
        <w:t>there any new context or evidence that should be taken into account?</w:t>
      </w:r>
    </w:p>
    <w:p w14:paraId="5147D8DF" w14:textId="6E1BBF40" w:rsidR="002E3136" w:rsidRPr="002E3136" w:rsidRDefault="002E3136" w:rsidP="002E3136">
      <w:pPr>
        <w:shd w:val="clear" w:color="auto" w:fill="FFFFFF"/>
        <w:spacing w:before="100" w:beforeAutospacing="1" w:after="100" w:afterAutospacing="1"/>
        <w:ind w:left="360"/>
        <w:rPr>
          <w:rFonts w:cs="Arial"/>
          <w:szCs w:val="24"/>
          <w:lang w:eastAsia="en-GB"/>
        </w:rPr>
      </w:pPr>
      <w:r w:rsidRPr="002E3136">
        <w:rPr>
          <w:noProof/>
          <w:szCs w:val="24"/>
          <w:lang w:eastAsia="en-GB"/>
        </w:rPr>
        <mc:AlternateContent>
          <mc:Choice Requires="wps">
            <w:drawing>
              <wp:anchor distT="0" distB="0" distL="114300" distR="114300" simplePos="0" relativeHeight="251699200" behindDoc="0" locked="0" layoutInCell="1" allowOverlap="1" wp14:anchorId="3984DE48" wp14:editId="39503684">
                <wp:simplePos x="0" y="0"/>
                <wp:positionH relativeFrom="column">
                  <wp:posOffset>0</wp:posOffset>
                </wp:positionH>
                <wp:positionV relativeFrom="paragraph">
                  <wp:posOffset>351155</wp:posOffset>
                </wp:positionV>
                <wp:extent cx="5943600" cy="1273810"/>
                <wp:effectExtent l="0" t="0" r="12700" b="8890"/>
                <wp:wrapTight wrapText="bothSides">
                  <wp:wrapPolygon edited="0">
                    <wp:start x="0" y="0"/>
                    <wp:lineTo x="0" y="21535"/>
                    <wp:lineTo x="21600" y="21535"/>
                    <wp:lineTo x="21600"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13011CC7" w14:textId="77777777" w:rsidR="002E3136" w:rsidRDefault="002E3136" w:rsidP="002E31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4DE48" id="Text Box 28" o:spid="_x0000_s1046" type="#_x0000_t202" style="position:absolute;left:0;text-align:left;margin-left:0;margin-top:27.65pt;width:468pt;height:100.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" filled="f">
                <v:textbox inset=",7.2pt,,7.2pt">
                  <w:txbxContent>
                    <w:p w14:paraId="13011CC7" w14:textId="77777777" w:rsidR="002E3136" w:rsidRDefault="002E3136" w:rsidP="002E3136"/>
                  </w:txbxContent>
                </v:textbox>
                <w10:wrap type="tight"/>
              </v:shape>
            </w:pict>
          </mc:Fallback>
        </mc:AlternateContent>
      </w:r>
    </w:p>
    <w:p w14:paraId="32DCE480" w14:textId="77777777" w:rsidR="002E3136" w:rsidRDefault="002E3136" w:rsidP="002E3136">
      <w:pPr>
        <w:autoSpaceDE w:val="0"/>
        <w:autoSpaceDN w:val="0"/>
        <w:adjustRightInd w:val="0"/>
        <w:rPr>
          <w:rFonts w:cs="Arial"/>
          <w:b/>
          <w:bCs/>
          <w:szCs w:val="24"/>
        </w:rPr>
      </w:pPr>
      <w:r w:rsidRPr="007866B6">
        <w:rPr>
          <w:rFonts w:cs="Arial"/>
          <w:b/>
          <w:bCs/>
          <w:szCs w:val="24"/>
        </w:rPr>
        <w:t xml:space="preserve">Question </w:t>
      </w:r>
      <w:r>
        <w:rPr>
          <w:rFonts w:cs="Arial"/>
          <w:b/>
          <w:bCs/>
          <w:szCs w:val="24"/>
        </w:rPr>
        <w:t>20</w:t>
      </w:r>
    </w:p>
    <w:p w14:paraId="56884A42" w14:textId="77777777" w:rsidR="00A449DA" w:rsidRDefault="00A449DA" w:rsidP="00A449DA">
      <w:pPr>
        <w:autoSpaceDE w:val="0"/>
        <w:autoSpaceDN w:val="0"/>
        <w:adjustRightInd w:val="0"/>
        <w:rPr>
          <w:rFonts w:eastAsia="Calibri" w:cs="Arial"/>
          <w:szCs w:val="24"/>
          <w:lang w:eastAsia="en-GB"/>
        </w:rPr>
      </w:pPr>
    </w:p>
    <w:p w14:paraId="5F68C892" w14:textId="6160B839" w:rsidR="00A449DA" w:rsidRPr="002E3136" w:rsidRDefault="00A449DA" w:rsidP="00A449DA">
      <w:pPr>
        <w:autoSpaceDE w:val="0"/>
        <w:autoSpaceDN w:val="0"/>
        <w:adjustRightInd w:val="0"/>
        <w:rPr>
          <w:rFonts w:cs="Arial"/>
          <w:b/>
          <w:bCs/>
          <w:szCs w:val="24"/>
        </w:rPr>
      </w:pPr>
      <w:r w:rsidRPr="002E3136">
        <w:rPr>
          <w:rFonts w:eastAsiaTheme="minorHAnsi" w:cs="Arial"/>
          <w:szCs w:val="24"/>
        </w:rPr>
        <w:t>Do you agree that Scottish Ministers should have the power to introduce statutory recycling targets for local authorities?</w:t>
      </w:r>
    </w:p>
    <w:p w14:paraId="51E367BF" w14:textId="77777777" w:rsidR="00A449DA" w:rsidRPr="002E3136" w:rsidRDefault="00A449DA" w:rsidP="00A449DA">
      <w:pPr>
        <w:shd w:val="clear" w:color="auto" w:fill="FFFFFF"/>
        <w:rPr>
          <w:rFonts w:cs="Arial"/>
          <w:color w:val="333333"/>
          <w:szCs w:val="24"/>
        </w:rPr>
      </w:pPr>
    </w:p>
    <w:p w14:paraId="1C0FFB02" w14:textId="77777777" w:rsidR="00A449DA" w:rsidRPr="007866B6" w:rsidRDefault="00A449DA" w:rsidP="00A449DA">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Yes</w:t>
      </w:r>
    </w:p>
    <w:p w14:paraId="2C1D2F6E" w14:textId="77777777" w:rsidR="00A449DA" w:rsidRPr="007866B6" w:rsidRDefault="00A449DA" w:rsidP="00A449DA">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w:t>
      </w:r>
    </w:p>
    <w:p w14:paraId="76B14F2C" w14:textId="77777777" w:rsidR="00A449DA" w:rsidRPr="007866B6" w:rsidRDefault="00A449DA" w:rsidP="00A449DA">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Neither agree or disagree </w:t>
      </w:r>
    </w:p>
    <w:p w14:paraId="503FA03F" w14:textId="77777777" w:rsidR="003101BC" w:rsidRPr="003101BC" w:rsidRDefault="003101BC" w:rsidP="003101BC">
      <w:pPr>
        <w:rPr>
          <w:rFonts w:eastAsia="Calibri" w:cs="Arial"/>
          <w:szCs w:val="24"/>
          <w:lang w:eastAsia="en-GB"/>
        </w:rPr>
      </w:pPr>
    </w:p>
    <w:p w14:paraId="1CFEAB7C" w14:textId="77777777" w:rsidR="003101BC" w:rsidRPr="003101BC" w:rsidRDefault="003101BC" w:rsidP="003101BC">
      <w:pPr>
        <w:rPr>
          <w:rFonts w:eastAsia="Calibri" w:cs="Arial"/>
          <w:szCs w:val="24"/>
          <w:lang w:eastAsia="en-GB"/>
        </w:rPr>
      </w:pPr>
    </w:p>
    <w:p w14:paraId="162DA53D" w14:textId="5F36DD03" w:rsidR="007866B6" w:rsidRDefault="007866B6" w:rsidP="003101BC">
      <w:pPr>
        <w:rPr>
          <w:rFonts w:eastAsia="Calibri" w:cs="Arial"/>
          <w:szCs w:val="24"/>
          <w:lang w:eastAsia="en-GB"/>
        </w:rPr>
      </w:pPr>
    </w:p>
    <w:p w14:paraId="56C9A61D" w14:textId="10F68134" w:rsidR="002E3136" w:rsidRDefault="002E3136" w:rsidP="003101BC">
      <w:pPr>
        <w:rPr>
          <w:rFonts w:eastAsia="Calibri" w:cs="Arial"/>
          <w:szCs w:val="24"/>
          <w:lang w:eastAsia="en-GB"/>
        </w:rPr>
      </w:pPr>
    </w:p>
    <w:p w14:paraId="5BC7531F" w14:textId="08CCC50D" w:rsidR="002E3136" w:rsidRDefault="002E3136" w:rsidP="003101BC">
      <w:pPr>
        <w:rPr>
          <w:rFonts w:eastAsia="Calibri" w:cs="Arial"/>
          <w:szCs w:val="24"/>
          <w:lang w:eastAsia="en-GB"/>
        </w:rPr>
      </w:pPr>
    </w:p>
    <w:p w14:paraId="32B02FB5" w14:textId="2C22FE22" w:rsidR="002E3136" w:rsidRDefault="002E3136" w:rsidP="003101BC">
      <w:pPr>
        <w:rPr>
          <w:rFonts w:eastAsia="Calibri" w:cs="Arial"/>
          <w:szCs w:val="24"/>
          <w:lang w:eastAsia="en-GB"/>
        </w:rPr>
      </w:pPr>
    </w:p>
    <w:p w14:paraId="557C2DD9" w14:textId="46BF789B" w:rsidR="002E3136" w:rsidRDefault="002E3136" w:rsidP="003101BC">
      <w:pPr>
        <w:rPr>
          <w:rFonts w:eastAsia="Calibri" w:cs="Arial"/>
          <w:szCs w:val="24"/>
          <w:lang w:eastAsia="en-GB"/>
        </w:rPr>
      </w:pPr>
    </w:p>
    <w:p w14:paraId="3A82AE65" w14:textId="42693B99" w:rsidR="00A449DA" w:rsidRDefault="00A449DA" w:rsidP="003101BC">
      <w:pPr>
        <w:rPr>
          <w:rFonts w:eastAsia="Calibri" w:cs="Arial"/>
          <w:szCs w:val="24"/>
          <w:lang w:eastAsia="en-GB"/>
        </w:rPr>
      </w:pPr>
    </w:p>
    <w:p w14:paraId="5A202D6E" w14:textId="1F7BAE6D" w:rsidR="00A449DA" w:rsidRDefault="00A449DA" w:rsidP="003101BC">
      <w:pPr>
        <w:rPr>
          <w:rFonts w:eastAsia="Calibri" w:cs="Arial"/>
          <w:szCs w:val="24"/>
          <w:lang w:eastAsia="en-GB"/>
        </w:rPr>
      </w:pPr>
    </w:p>
    <w:p w14:paraId="66DF60CA" w14:textId="77777777" w:rsidR="00A449DA" w:rsidRDefault="00A449DA" w:rsidP="003101BC">
      <w:pPr>
        <w:rPr>
          <w:rFonts w:eastAsia="Calibri" w:cs="Arial"/>
          <w:szCs w:val="24"/>
          <w:lang w:eastAsia="en-GB"/>
        </w:rPr>
      </w:pPr>
    </w:p>
    <w:p w14:paraId="2022BE1D" w14:textId="77777777" w:rsidR="002E3136" w:rsidRDefault="002E3136" w:rsidP="002E3136">
      <w:pPr>
        <w:autoSpaceDE w:val="0"/>
        <w:autoSpaceDN w:val="0"/>
        <w:adjustRightInd w:val="0"/>
        <w:rPr>
          <w:rFonts w:cs="Arial"/>
          <w:b/>
          <w:bCs/>
          <w:szCs w:val="24"/>
        </w:rPr>
      </w:pPr>
      <w:r w:rsidRPr="007866B6">
        <w:rPr>
          <w:rFonts w:cs="Arial"/>
          <w:b/>
          <w:bCs/>
          <w:szCs w:val="24"/>
        </w:rPr>
        <w:t xml:space="preserve">Question </w:t>
      </w:r>
      <w:r>
        <w:rPr>
          <w:rFonts w:cs="Arial"/>
          <w:b/>
          <w:bCs/>
          <w:szCs w:val="24"/>
        </w:rPr>
        <w:t>21</w:t>
      </w:r>
    </w:p>
    <w:p w14:paraId="5D9C18A5" w14:textId="2EA83A6E" w:rsidR="00A449DA" w:rsidRPr="002E3136" w:rsidRDefault="00A449DA" w:rsidP="00A449DA">
      <w:pPr>
        <w:autoSpaceDE w:val="0"/>
        <w:autoSpaceDN w:val="0"/>
        <w:adjustRightInd w:val="0"/>
        <w:rPr>
          <w:rFonts w:cs="Arial"/>
          <w:b/>
          <w:bCs/>
          <w:szCs w:val="24"/>
        </w:rPr>
      </w:pPr>
      <w:r>
        <w:rPr>
          <w:rFonts w:eastAsiaTheme="minorHAnsi" w:cs="Arial"/>
          <w:szCs w:val="24"/>
        </w:rPr>
        <w:t xml:space="preserve">If you agree </w:t>
      </w:r>
      <w:r w:rsidRPr="00A449DA">
        <w:rPr>
          <w:rFonts w:eastAsiaTheme="minorHAnsi" w:cs="Arial"/>
          <w:szCs w:val="24"/>
        </w:rPr>
        <w:t>with Q.20, do you agree that Scottish Ministers should have the power to introduce and set financial incentives for local authorities to meet these targets, or penalties should these targets not be met?</w:t>
      </w:r>
    </w:p>
    <w:p w14:paraId="486A5200" w14:textId="77777777" w:rsidR="00A449DA" w:rsidRPr="002E3136" w:rsidRDefault="00A449DA" w:rsidP="00A449DA">
      <w:pPr>
        <w:rPr>
          <w:rFonts w:cs="Arial"/>
          <w:szCs w:val="24"/>
        </w:rPr>
      </w:pPr>
    </w:p>
    <w:p w14:paraId="31D89E98" w14:textId="77777777" w:rsidR="00A449DA" w:rsidRPr="007866B6" w:rsidRDefault="00A449DA" w:rsidP="00A449DA">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Yes</w:t>
      </w:r>
    </w:p>
    <w:p w14:paraId="5E4909D4" w14:textId="77777777" w:rsidR="00A449DA" w:rsidRPr="007866B6" w:rsidRDefault="00A449DA" w:rsidP="00A449DA">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w:t>
      </w:r>
    </w:p>
    <w:p w14:paraId="330AF756" w14:textId="77777777" w:rsidR="00A449DA" w:rsidRPr="007866B6" w:rsidRDefault="00A449DA" w:rsidP="00A449DA">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Neither agree or disagree </w:t>
      </w:r>
    </w:p>
    <w:p w14:paraId="1D291C87" w14:textId="77777777" w:rsidR="002E3136" w:rsidRDefault="002E3136" w:rsidP="002E3136">
      <w:pPr>
        <w:autoSpaceDE w:val="0"/>
        <w:autoSpaceDN w:val="0"/>
        <w:adjustRightInd w:val="0"/>
        <w:rPr>
          <w:rFonts w:cs="Arial"/>
          <w:b/>
          <w:bCs/>
          <w:szCs w:val="24"/>
        </w:rPr>
      </w:pPr>
    </w:p>
    <w:p w14:paraId="2780CC9D" w14:textId="77777777" w:rsidR="002E3136" w:rsidRPr="002E3136" w:rsidRDefault="002E3136" w:rsidP="002E3136"/>
    <w:p w14:paraId="2A13B94A" w14:textId="77777777" w:rsidR="002E3136" w:rsidRDefault="002E3136" w:rsidP="002E3136">
      <w:pPr>
        <w:ind w:left="785"/>
        <w:rPr>
          <w:rFonts w:eastAsiaTheme="minorHAnsi" w:cs="Arial"/>
          <w:szCs w:val="24"/>
        </w:rPr>
      </w:pPr>
    </w:p>
    <w:p w14:paraId="5B4131E0" w14:textId="77777777" w:rsidR="002E3136" w:rsidRDefault="002E3136" w:rsidP="002E3136">
      <w:pPr>
        <w:autoSpaceDE w:val="0"/>
        <w:autoSpaceDN w:val="0"/>
        <w:adjustRightInd w:val="0"/>
        <w:rPr>
          <w:rFonts w:cs="Arial"/>
          <w:b/>
          <w:bCs/>
          <w:szCs w:val="24"/>
        </w:rPr>
      </w:pPr>
      <w:r w:rsidRPr="007866B6">
        <w:rPr>
          <w:rFonts w:cs="Arial"/>
          <w:b/>
          <w:bCs/>
          <w:szCs w:val="24"/>
        </w:rPr>
        <w:t xml:space="preserve">Question </w:t>
      </w:r>
      <w:r>
        <w:rPr>
          <w:rFonts w:cs="Arial"/>
          <w:b/>
          <w:bCs/>
          <w:szCs w:val="24"/>
        </w:rPr>
        <w:t>22</w:t>
      </w:r>
    </w:p>
    <w:p w14:paraId="401B2800" w14:textId="25784AFE" w:rsidR="002E3136" w:rsidRPr="002E3136" w:rsidRDefault="002E3136" w:rsidP="002E3136">
      <w:pPr>
        <w:autoSpaceDE w:val="0"/>
        <w:autoSpaceDN w:val="0"/>
        <w:adjustRightInd w:val="0"/>
        <w:rPr>
          <w:rFonts w:cs="Arial"/>
          <w:b/>
          <w:bCs/>
          <w:szCs w:val="24"/>
        </w:rPr>
      </w:pPr>
      <w:r w:rsidRPr="002E3136">
        <w:rPr>
          <w:rFonts w:cs="Arial"/>
          <w:szCs w:val="24"/>
          <w:lang w:eastAsia="en-GB"/>
        </w:rPr>
        <w:t>Please explain your answer</w:t>
      </w:r>
    </w:p>
    <w:p w14:paraId="1972C370" w14:textId="15EDD4A0" w:rsidR="002E3136" w:rsidRDefault="002E3136" w:rsidP="003101BC">
      <w:pPr>
        <w:rPr>
          <w:rFonts w:eastAsia="Calibri" w:cs="Arial"/>
          <w:szCs w:val="24"/>
          <w:lang w:eastAsia="en-GB"/>
        </w:rPr>
      </w:pPr>
      <w:r w:rsidRPr="002E3136">
        <w:rPr>
          <w:noProof/>
          <w:szCs w:val="24"/>
          <w:lang w:eastAsia="en-GB"/>
        </w:rPr>
        <mc:AlternateContent>
          <mc:Choice Requires="wps">
            <w:drawing>
              <wp:anchor distT="0" distB="0" distL="114300" distR="114300" simplePos="0" relativeHeight="251703296" behindDoc="0" locked="0" layoutInCell="1" allowOverlap="1" wp14:anchorId="6F3ED775" wp14:editId="58DC8DD3">
                <wp:simplePos x="0" y="0"/>
                <wp:positionH relativeFrom="column">
                  <wp:posOffset>0</wp:posOffset>
                </wp:positionH>
                <wp:positionV relativeFrom="paragraph">
                  <wp:posOffset>175895</wp:posOffset>
                </wp:positionV>
                <wp:extent cx="5943600" cy="1273810"/>
                <wp:effectExtent l="0" t="0" r="12700" b="8890"/>
                <wp:wrapTight wrapText="bothSides">
                  <wp:wrapPolygon edited="0">
                    <wp:start x="0" y="0"/>
                    <wp:lineTo x="0" y="21535"/>
                    <wp:lineTo x="21600" y="21535"/>
                    <wp:lineTo x="21600" y="0"/>
                    <wp:lineTo x="0" y="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A9EC251" w14:textId="77777777" w:rsidR="002E3136" w:rsidRDefault="002E3136" w:rsidP="002E31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ED775" id="Text Box 30" o:spid="_x0000_s1047" type="#_x0000_t202" style="position:absolute;margin-left:0;margin-top:13.85pt;width:468pt;height:10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" filled="f">
                <v:textbox inset=",7.2pt,,7.2pt">
                  <w:txbxContent>
                    <w:p w14:paraId="0A9EC251" w14:textId="77777777" w:rsidR="002E3136" w:rsidRDefault="002E3136" w:rsidP="002E3136"/>
                  </w:txbxContent>
                </v:textbox>
                <w10:wrap type="tight"/>
              </v:shape>
            </w:pict>
          </mc:Fallback>
        </mc:AlternateContent>
      </w:r>
    </w:p>
    <w:p w14:paraId="02DBB1ED" w14:textId="12E1C0A7" w:rsidR="002E3136" w:rsidRDefault="002E3136" w:rsidP="002E3136">
      <w:pPr>
        <w:rPr>
          <w:rFonts w:eastAsia="Calibri" w:cs="Arial"/>
          <w:szCs w:val="24"/>
          <w:lang w:eastAsia="en-GB"/>
        </w:rPr>
      </w:pPr>
    </w:p>
    <w:p w14:paraId="4F5CEF5F" w14:textId="77777777" w:rsidR="00A449DA" w:rsidRDefault="00A449DA" w:rsidP="00A449DA">
      <w:pPr>
        <w:autoSpaceDE w:val="0"/>
        <w:autoSpaceDN w:val="0"/>
        <w:adjustRightInd w:val="0"/>
        <w:rPr>
          <w:rFonts w:cs="Arial"/>
          <w:b/>
          <w:bCs/>
          <w:szCs w:val="24"/>
        </w:rPr>
      </w:pPr>
      <w:r w:rsidRPr="007866B6">
        <w:rPr>
          <w:rFonts w:cs="Arial"/>
          <w:b/>
          <w:bCs/>
          <w:szCs w:val="24"/>
        </w:rPr>
        <w:t xml:space="preserve">Question </w:t>
      </w:r>
      <w:r>
        <w:rPr>
          <w:rFonts w:cs="Arial"/>
          <w:b/>
          <w:bCs/>
          <w:szCs w:val="24"/>
        </w:rPr>
        <w:t>23</w:t>
      </w:r>
    </w:p>
    <w:p w14:paraId="79A879FE" w14:textId="77777777" w:rsidR="00A449DA" w:rsidRPr="002E3136" w:rsidRDefault="00A449DA" w:rsidP="002E3136">
      <w:pPr>
        <w:rPr>
          <w:rFonts w:eastAsia="Calibri" w:cs="Arial"/>
          <w:szCs w:val="24"/>
          <w:lang w:eastAsia="en-GB"/>
        </w:rPr>
      </w:pPr>
    </w:p>
    <w:p w14:paraId="4F82AFC3" w14:textId="37CAE5EB" w:rsidR="002E3136" w:rsidRPr="002E3136" w:rsidRDefault="002E3136" w:rsidP="002E3136">
      <w:pPr>
        <w:autoSpaceDE w:val="0"/>
        <w:autoSpaceDN w:val="0"/>
        <w:adjustRightInd w:val="0"/>
        <w:rPr>
          <w:rFonts w:cs="Arial"/>
          <w:b/>
          <w:bCs/>
          <w:szCs w:val="24"/>
        </w:rPr>
      </w:pPr>
      <w:r w:rsidRPr="002E3136">
        <w:rPr>
          <w:rFonts w:cs="Arial"/>
          <w:szCs w:val="24"/>
          <w:lang w:eastAsia="en-GB"/>
        </w:rPr>
        <w:t>The previous consultation showed broad agreement that householders’ existing obligations are not sufficient. Is there any new context or evidence that should be taken into account?</w:t>
      </w:r>
      <w:r w:rsidRPr="002E3136" w:rsidDel="00F36B2D">
        <w:rPr>
          <w:rFonts w:cs="Arial"/>
          <w:b/>
          <w:szCs w:val="24"/>
          <w:lang w:eastAsia="en-GB"/>
        </w:rPr>
        <w:t xml:space="preserve"> </w:t>
      </w:r>
    </w:p>
    <w:p w14:paraId="48A0DE49" w14:textId="5E7C6771" w:rsidR="002E3136" w:rsidRDefault="002E3136" w:rsidP="002E3136">
      <w:pPr>
        <w:shd w:val="clear" w:color="auto" w:fill="FFFFFF"/>
        <w:rPr>
          <w:rFonts w:cs="Arial"/>
          <w:b/>
          <w:szCs w:val="24"/>
          <w:lang w:eastAsia="en-GB"/>
        </w:rPr>
      </w:pPr>
    </w:p>
    <w:p w14:paraId="65993A7B" w14:textId="19DCF0E6" w:rsidR="002E3136" w:rsidRPr="002E3136" w:rsidRDefault="002E3136" w:rsidP="002E3136">
      <w:pPr>
        <w:shd w:val="clear" w:color="auto" w:fill="FFFFFF"/>
        <w:rPr>
          <w:rFonts w:cs="Arial"/>
          <w:szCs w:val="24"/>
          <w:lang w:eastAsia="en-GB"/>
        </w:rPr>
      </w:pPr>
      <w:r w:rsidRPr="002E3136">
        <w:rPr>
          <w:noProof/>
          <w:szCs w:val="24"/>
          <w:lang w:eastAsia="en-GB"/>
        </w:rPr>
        <mc:AlternateContent>
          <mc:Choice Requires="wps">
            <w:drawing>
              <wp:anchor distT="0" distB="0" distL="114300" distR="114300" simplePos="0" relativeHeight="251705344" behindDoc="0" locked="0" layoutInCell="1" allowOverlap="1" wp14:anchorId="4C12704F" wp14:editId="7A6B6ED9">
                <wp:simplePos x="0" y="0"/>
                <wp:positionH relativeFrom="column">
                  <wp:posOffset>0</wp:posOffset>
                </wp:positionH>
                <wp:positionV relativeFrom="paragraph">
                  <wp:posOffset>175895</wp:posOffset>
                </wp:positionV>
                <wp:extent cx="5943600" cy="1273810"/>
                <wp:effectExtent l="0" t="0" r="12700" b="8890"/>
                <wp:wrapTight wrapText="bothSides">
                  <wp:wrapPolygon edited="0">
                    <wp:start x="0" y="0"/>
                    <wp:lineTo x="0" y="21535"/>
                    <wp:lineTo x="21600" y="21535"/>
                    <wp:lineTo x="21600" y="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265781F" w14:textId="77777777" w:rsidR="002E3136" w:rsidRDefault="002E3136" w:rsidP="002E31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704F" id="Text Box 31" o:spid="_x0000_s1048" type="#_x0000_t202" style="position:absolute;margin-left:0;margin-top:13.85pt;width:468pt;height:100.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" filled="f">
                <v:textbox inset=",7.2pt,,7.2pt">
                  <w:txbxContent>
                    <w:p w14:paraId="4265781F" w14:textId="77777777" w:rsidR="002E3136" w:rsidRDefault="002E3136" w:rsidP="002E3136"/>
                  </w:txbxContent>
                </v:textbox>
                <w10:wrap type="tight"/>
              </v:shape>
            </w:pict>
          </mc:Fallback>
        </mc:AlternateContent>
      </w:r>
    </w:p>
    <w:p w14:paraId="639DA4B4" w14:textId="77777777" w:rsidR="002E3136" w:rsidRPr="002E3136" w:rsidRDefault="002E3136" w:rsidP="002E3136">
      <w:pPr>
        <w:shd w:val="clear" w:color="auto" w:fill="FFFFFF"/>
        <w:rPr>
          <w:rFonts w:cs="Arial"/>
          <w:szCs w:val="24"/>
          <w:lang w:eastAsia="en-GB"/>
        </w:rPr>
      </w:pPr>
    </w:p>
    <w:p w14:paraId="7DE33B2A" w14:textId="77777777" w:rsidR="00A449DA" w:rsidRDefault="00A449DA" w:rsidP="00A449DA">
      <w:pPr>
        <w:autoSpaceDE w:val="0"/>
        <w:autoSpaceDN w:val="0"/>
        <w:adjustRightInd w:val="0"/>
        <w:rPr>
          <w:rFonts w:cs="Arial"/>
          <w:b/>
          <w:bCs/>
          <w:szCs w:val="24"/>
        </w:rPr>
      </w:pPr>
      <w:r w:rsidRPr="007866B6">
        <w:rPr>
          <w:rFonts w:cs="Arial"/>
          <w:b/>
          <w:bCs/>
          <w:szCs w:val="24"/>
        </w:rPr>
        <w:t xml:space="preserve">Question </w:t>
      </w:r>
      <w:r>
        <w:rPr>
          <w:rFonts w:cs="Arial"/>
          <w:b/>
          <w:bCs/>
          <w:szCs w:val="24"/>
        </w:rPr>
        <w:t>24</w:t>
      </w:r>
    </w:p>
    <w:p w14:paraId="35CCA4C8" w14:textId="00798318" w:rsidR="00A449DA" w:rsidRDefault="00A449DA" w:rsidP="00A449DA">
      <w:pPr>
        <w:autoSpaceDE w:val="0"/>
        <w:autoSpaceDN w:val="0"/>
        <w:adjustRightInd w:val="0"/>
        <w:rPr>
          <w:rFonts w:cs="Arial"/>
          <w:b/>
          <w:bCs/>
          <w:szCs w:val="24"/>
        </w:rPr>
      </w:pPr>
      <w:r w:rsidRPr="002E3136">
        <w:rPr>
          <w:rFonts w:cs="Arial"/>
          <w:szCs w:val="24"/>
          <w:lang w:eastAsia="en-GB"/>
        </w:rPr>
        <w:t xml:space="preserve">Do you agree with the principle that local authorities should have more </w:t>
      </w:r>
      <w:r w:rsidRPr="002E3136">
        <w:rPr>
          <w:rFonts w:cs="Arial"/>
          <w:bCs/>
          <w:szCs w:val="24"/>
          <w:lang w:eastAsia="en-GB"/>
        </w:rPr>
        <w:t>powers to enforce</w:t>
      </w:r>
      <w:r w:rsidRPr="002E3136">
        <w:rPr>
          <w:rFonts w:cs="Arial"/>
          <w:b/>
          <w:bCs/>
          <w:szCs w:val="24"/>
          <w:lang w:eastAsia="en-GB"/>
        </w:rPr>
        <w:t xml:space="preserve"> </w:t>
      </w:r>
      <w:r>
        <w:rPr>
          <w:rFonts w:cs="Arial"/>
          <w:szCs w:val="24"/>
          <w:lang w:eastAsia="en-GB"/>
        </w:rPr>
        <w:t>recycling requirements?</w:t>
      </w:r>
    </w:p>
    <w:p w14:paraId="06DA678C" w14:textId="77777777" w:rsidR="00A449DA" w:rsidRDefault="00A449DA" w:rsidP="00A449DA">
      <w:pPr>
        <w:autoSpaceDE w:val="0"/>
        <w:autoSpaceDN w:val="0"/>
        <w:adjustRightInd w:val="0"/>
        <w:rPr>
          <w:rFonts w:cs="Arial"/>
          <w:b/>
          <w:bCs/>
          <w:szCs w:val="24"/>
        </w:rPr>
      </w:pPr>
    </w:p>
    <w:p w14:paraId="03C32601" w14:textId="77777777" w:rsidR="00A449DA" w:rsidRPr="007866B6" w:rsidRDefault="00A449DA" w:rsidP="00A449DA">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Yes</w:t>
      </w:r>
    </w:p>
    <w:p w14:paraId="7095940E" w14:textId="77777777" w:rsidR="00A449DA" w:rsidRPr="007866B6" w:rsidRDefault="00A449DA" w:rsidP="00A449DA">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w:t>
      </w:r>
    </w:p>
    <w:p w14:paraId="355DD6EC" w14:textId="77777777" w:rsidR="00A449DA" w:rsidRPr="007866B6" w:rsidRDefault="00A449DA" w:rsidP="00A449DA">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Neither agree or disagree </w:t>
      </w:r>
    </w:p>
    <w:p w14:paraId="3D91A565" w14:textId="77777777" w:rsidR="002E3136" w:rsidRDefault="002E3136" w:rsidP="002E3136">
      <w:pPr>
        <w:shd w:val="clear" w:color="auto" w:fill="FFFFFF"/>
        <w:ind w:left="785"/>
        <w:rPr>
          <w:rFonts w:cs="Arial"/>
          <w:szCs w:val="24"/>
          <w:lang w:eastAsia="en-GB"/>
        </w:rPr>
      </w:pPr>
    </w:p>
    <w:p w14:paraId="14B70DE4" w14:textId="6C0ADCB2" w:rsidR="002E3136" w:rsidRDefault="002E3136" w:rsidP="002E3136">
      <w:pPr>
        <w:shd w:val="clear" w:color="auto" w:fill="FFFFFF"/>
        <w:ind w:left="785"/>
        <w:rPr>
          <w:rFonts w:cs="Arial"/>
          <w:szCs w:val="24"/>
          <w:lang w:eastAsia="en-GB"/>
        </w:rPr>
      </w:pPr>
    </w:p>
    <w:p w14:paraId="77C18502" w14:textId="561890BE" w:rsidR="00A449DA" w:rsidRDefault="00A449DA" w:rsidP="002E3136">
      <w:pPr>
        <w:shd w:val="clear" w:color="auto" w:fill="FFFFFF"/>
        <w:ind w:left="785"/>
        <w:rPr>
          <w:rFonts w:cs="Arial"/>
          <w:szCs w:val="24"/>
          <w:lang w:eastAsia="en-GB"/>
        </w:rPr>
      </w:pPr>
    </w:p>
    <w:p w14:paraId="07759BF9" w14:textId="77777777" w:rsidR="00A449DA" w:rsidRDefault="00A449DA" w:rsidP="002E3136">
      <w:pPr>
        <w:shd w:val="clear" w:color="auto" w:fill="FFFFFF"/>
        <w:ind w:left="785"/>
        <w:rPr>
          <w:rFonts w:cs="Arial"/>
          <w:szCs w:val="24"/>
          <w:lang w:eastAsia="en-GB"/>
        </w:rPr>
      </w:pPr>
    </w:p>
    <w:p w14:paraId="04580161" w14:textId="77777777" w:rsidR="002E3136" w:rsidRDefault="002E3136" w:rsidP="002E3136">
      <w:pPr>
        <w:autoSpaceDE w:val="0"/>
        <w:autoSpaceDN w:val="0"/>
        <w:adjustRightInd w:val="0"/>
        <w:rPr>
          <w:rFonts w:cs="Arial"/>
          <w:b/>
          <w:bCs/>
          <w:szCs w:val="24"/>
        </w:rPr>
      </w:pPr>
      <w:r w:rsidRPr="007866B6">
        <w:rPr>
          <w:rFonts w:cs="Arial"/>
          <w:b/>
          <w:bCs/>
          <w:szCs w:val="24"/>
        </w:rPr>
        <w:t xml:space="preserve">Question </w:t>
      </w:r>
      <w:r>
        <w:rPr>
          <w:rFonts w:cs="Arial"/>
          <w:b/>
          <w:bCs/>
          <w:szCs w:val="24"/>
        </w:rPr>
        <w:t>25</w:t>
      </w:r>
    </w:p>
    <w:p w14:paraId="6DC0829C" w14:textId="2C37CA2D" w:rsidR="002E3136" w:rsidRPr="002E3136" w:rsidRDefault="002E3136" w:rsidP="002E3136">
      <w:pPr>
        <w:autoSpaceDE w:val="0"/>
        <w:autoSpaceDN w:val="0"/>
        <w:adjustRightInd w:val="0"/>
        <w:rPr>
          <w:rFonts w:cs="Arial"/>
          <w:b/>
          <w:bCs/>
          <w:szCs w:val="24"/>
        </w:rPr>
      </w:pPr>
      <w:r w:rsidRPr="002E3136">
        <w:rPr>
          <w:rFonts w:cs="Arial"/>
          <w:szCs w:val="24"/>
          <w:lang w:eastAsia="en-GB"/>
        </w:rPr>
        <w:t>Please add any additional comments</w:t>
      </w:r>
    </w:p>
    <w:p w14:paraId="33F6496C" w14:textId="239B7045" w:rsidR="002E3136" w:rsidRPr="002E3136" w:rsidRDefault="002E3136" w:rsidP="002E3136">
      <w:pPr>
        <w:rPr>
          <w:rFonts w:eastAsia="Calibri" w:cs="Arial"/>
          <w:szCs w:val="24"/>
          <w:lang w:eastAsia="en-GB"/>
        </w:rPr>
      </w:pPr>
    </w:p>
    <w:p w14:paraId="5A618A25" w14:textId="1D62A4E6" w:rsidR="002E3136" w:rsidRPr="002E3136" w:rsidRDefault="002E3136" w:rsidP="002E3136">
      <w:pPr>
        <w:rPr>
          <w:rFonts w:eastAsia="Calibri" w:cs="Arial"/>
          <w:szCs w:val="24"/>
          <w:lang w:eastAsia="en-GB"/>
        </w:rPr>
      </w:pPr>
      <w:r w:rsidRPr="002E3136">
        <w:rPr>
          <w:noProof/>
          <w:szCs w:val="24"/>
          <w:lang w:eastAsia="en-GB"/>
        </w:rPr>
        <mc:AlternateContent>
          <mc:Choice Requires="wps">
            <w:drawing>
              <wp:anchor distT="0" distB="0" distL="114300" distR="114300" simplePos="0" relativeHeight="251707392" behindDoc="0" locked="0" layoutInCell="1" allowOverlap="1" wp14:anchorId="6C5CBEBA" wp14:editId="3D0DE819">
                <wp:simplePos x="0" y="0"/>
                <wp:positionH relativeFrom="column">
                  <wp:posOffset>0</wp:posOffset>
                </wp:positionH>
                <wp:positionV relativeFrom="paragraph">
                  <wp:posOffset>175260</wp:posOffset>
                </wp:positionV>
                <wp:extent cx="5943600" cy="1273810"/>
                <wp:effectExtent l="0" t="0" r="12700" b="8890"/>
                <wp:wrapTight wrapText="bothSides">
                  <wp:wrapPolygon edited="0">
                    <wp:start x="0" y="0"/>
                    <wp:lineTo x="0" y="21535"/>
                    <wp:lineTo x="21600" y="21535"/>
                    <wp:lineTo x="21600" y="0"/>
                    <wp:lineTo x="0" y="0"/>
                  </wp:wrapPolygon>
                </wp:wrapTigh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688671B" w14:textId="77777777" w:rsidR="002E3136" w:rsidRDefault="002E3136" w:rsidP="002E31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CBEBA" id="Text Box 32" o:spid="_x0000_s1049" type="#_x0000_t202" style="position:absolute;margin-left:0;margin-top:13.8pt;width:468pt;height:100.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" filled="f">
                <v:textbox inset=",7.2pt,,7.2pt">
                  <w:txbxContent>
                    <w:p w14:paraId="0688671B" w14:textId="77777777" w:rsidR="002E3136" w:rsidRDefault="002E3136" w:rsidP="002E3136"/>
                  </w:txbxContent>
                </v:textbox>
                <w10:wrap type="tight"/>
              </v:shape>
            </w:pict>
          </mc:Fallback>
        </mc:AlternateContent>
      </w:r>
    </w:p>
    <w:p w14:paraId="1ADFAAF8" w14:textId="77777777" w:rsidR="002E3136" w:rsidRPr="002E3136" w:rsidRDefault="002E3136" w:rsidP="002E3136">
      <w:pPr>
        <w:rPr>
          <w:rFonts w:eastAsia="Calibri" w:cs="Arial"/>
          <w:szCs w:val="24"/>
          <w:lang w:eastAsia="en-GB"/>
        </w:rPr>
      </w:pPr>
    </w:p>
    <w:p w14:paraId="7353FC35" w14:textId="77777777" w:rsidR="00A449DA" w:rsidRDefault="00A449DA" w:rsidP="00A449DA">
      <w:pPr>
        <w:autoSpaceDE w:val="0"/>
        <w:autoSpaceDN w:val="0"/>
        <w:adjustRightInd w:val="0"/>
        <w:rPr>
          <w:rFonts w:cs="Arial"/>
          <w:b/>
          <w:bCs/>
          <w:szCs w:val="24"/>
        </w:rPr>
      </w:pPr>
      <w:r w:rsidRPr="007866B6">
        <w:rPr>
          <w:rFonts w:cs="Arial"/>
          <w:b/>
          <w:bCs/>
          <w:szCs w:val="24"/>
        </w:rPr>
        <w:t xml:space="preserve">Question </w:t>
      </w:r>
      <w:r>
        <w:rPr>
          <w:rFonts w:cs="Arial"/>
          <w:b/>
          <w:bCs/>
          <w:szCs w:val="24"/>
        </w:rPr>
        <w:t>26</w:t>
      </w:r>
    </w:p>
    <w:p w14:paraId="3D23937D" w14:textId="2A04AB19" w:rsidR="002E3136" w:rsidRDefault="00A449DA" w:rsidP="002E3136">
      <w:pPr>
        <w:autoSpaceDE w:val="0"/>
        <w:autoSpaceDN w:val="0"/>
        <w:adjustRightInd w:val="0"/>
        <w:rPr>
          <w:rFonts w:cs="Arial"/>
          <w:b/>
          <w:bCs/>
          <w:szCs w:val="24"/>
        </w:rPr>
      </w:pPr>
      <w:r>
        <w:rPr>
          <w:rFonts w:cs="Arial"/>
        </w:rPr>
        <w:t>Are there further powers, if any, for Scottish Ministers, and/or local authorities, that should be considered in order to incentivise positive household behaviours, to support waste reduction and increased recycling in Scotland?</w:t>
      </w:r>
    </w:p>
    <w:p w14:paraId="1DB697B0" w14:textId="00E5F3F6" w:rsidR="00A449DA" w:rsidRDefault="00A449DA" w:rsidP="002E3136">
      <w:pPr>
        <w:autoSpaceDE w:val="0"/>
        <w:autoSpaceDN w:val="0"/>
        <w:adjustRightInd w:val="0"/>
        <w:rPr>
          <w:rFonts w:cs="Arial"/>
          <w:b/>
          <w:bCs/>
          <w:szCs w:val="24"/>
        </w:rPr>
      </w:pPr>
    </w:p>
    <w:p w14:paraId="10CCE09D" w14:textId="2BB79756" w:rsidR="00A449DA" w:rsidRDefault="00A449DA" w:rsidP="002E3136">
      <w:pPr>
        <w:autoSpaceDE w:val="0"/>
        <w:autoSpaceDN w:val="0"/>
        <w:adjustRightInd w:val="0"/>
        <w:rPr>
          <w:rFonts w:cs="Arial"/>
          <w:b/>
          <w:bCs/>
          <w:szCs w:val="24"/>
        </w:rPr>
      </w:pPr>
      <w:r w:rsidRPr="002E3136">
        <w:rPr>
          <w:noProof/>
          <w:szCs w:val="24"/>
          <w:lang w:eastAsia="en-GB"/>
        </w:rPr>
        <mc:AlternateContent>
          <mc:Choice Requires="wps">
            <w:drawing>
              <wp:anchor distT="0" distB="0" distL="114300" distR="114300" simplePos="0" relativeHeight="251742208" behindDoc="0" locked="0" layoutInCell="1" allowOverlap="1" wp14:anchorId="3D358BF1" wp14:editId="4A468440">
                <wp:simplePos x="0" y="0"/>
                <wp:positionH relativeFrom="column">
                  <wp:posOffset>0</wp:posOffset>
                </wp:positionH>
                <wp:positionV relativeFrom="paragraph">
                  <wp:posOffset>170815</wp:posOffset>
                </wp:positionV>
                <wp:extent cx="5943600" cy="1273810"/>
                <wp:effectExtent l="0" t="0" r="12700" b="8890"/>
                <wp:wrapTight wrapText="bothSides">
                  <wp:wrapPolygon edited="0">
                    <wp:start x="0" y="0"/>
                    <wp:lineTo x="0" y="21535"/>
                    <wp:lineTo x="21600" y="21535"/>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AEE1C11" w14:textId="77777777" w:rsidR="00A449DA" w:rsidRDefault="00A449DA" w:rsidP="00A449D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58BF1" id="Text Box 2" o:spid="_x0000_s1050" type="#_x0000_t202" style="position:absolute;margin-left:0;margin-top:13.45pt;width:468pt;height:100.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" filled="f">
                <v:textbox inset=",7.2pt,,7.2pt">
                  <w:txbxContent>
                    <w:p w14:paraId="4AEE1C11" w14:textId="77777777" w:rsidR="00A449DA" w:rsidRDefault="00A449DA" w:rsidP="00A449DA"/>
                  </w:txbxContent>
                </v:textbox>
                <w10:wrap type="tight"/>
              </v:shape>
            </w:pict>
          </mc:Fallback>
        </mc:AlternateContent>
      </w:r>
    </w:p>
    <w:p w14:paraId="6A5AEE2D" w14:textId="77777777" w:rsidR="00A449DA" w:rsidRDefault="00A449DA" w:rsidP="002E3136">
      <w:pPr>
        <w:autoSpaceDE w:val="0"/>
        <w:autoSpaceDN w:val="0"/>
        <w:adjustRightInd w:val="0"/>
        <w:rPr>
          <w:rFonts w:cs="Arial"/>
          <w:b/>
          <w:bCs/>
          <w:szCs w:val="24"/>
        </w:rPr>
      </w:pPr>
    </w:p>
    <w:p w14:paraId="27CE656D" w14:textId="77777777" w:rsidR="002E3136" w:rsidRDefault="002E3136" w:rsidP="002E3136">
      <w:pPr>
        <w:autoSpaceDE w:val="0"/>
        <w:autoSpaceDN w:val="0"/>
        <w:adjustRightInd w:val="0"/>
        <w:rPr>
          <w:rFonts w:cs="Arial"/>
          <w:b/>
          <w:bCs/>
          <w:szCs w:val="24"/>
        </w:rPr>
      </w:pPr>
      <w:r w:rsidRPr="007866B6">
        <w:rPr>
          <w:rFonts w:cs="Arial"/>
          <w:b/>
          <w:bCs/>
          <w:szCs w:val="24"/>
        </w:rPr>
        <w:t xml:space="preserve">Question </w:t>
      </w:r>
      <w:r>
        <w:rPr>
          <w:rFonts w:cs="Arial"/>
          <w:b/>
          <w:bCs/>
          <w:szCs w:val="24"/>
        </w:rPr>
        <w:t>27</w:t>
      </w:r>
    </w:p>
    <w:p w14:paraId="2494B663" w14:textId="77777777" w:rsidR="00A449DA" w:rsidRPr="002E3136" w:rsidRDefault="00A449DA" w:rsidP="00A449DA">
      <w:pPr>
        <w:autoSpaceDE w:val="0"/>
        <w:autoSpaceDN w:val="0"/>
        <w:adjustRightInd w:val="0"/>
        <w:rPr>
          <w:rFonts w:cs="Arial"/>
          <w:b/>
          <w:bCs/>
          <w:szCs w:val="24"/>
        </w:rPr>
      </w:pPr>
      <w:r w:rsidRPr="002E3136">
        <w:rPr>
          <w:rFonts w:cs="Arial"/>
          <w:szCs w:val="24"/>
          <w:lang w:eastAsia="en-GB"/>
        </w:rPr>
        <w:t>Are there any other legislative measures that you consider Scottish Government should take to strengthen recycling and reuse at a household level, helping accelerate the rate and quality of household recycling in Scotland?</w:t>
      </w:r>
    </w:p>
    <w:p w14:paraId="7825A9E9" w14:textId="77777777" w:rsidR="00A449DA" w:rsidRPr="002E3136" w:rsidRDefault="00A449DA" w:rsidP="00A449DA">
      <w:pPr>
        <w:shd w:val="clear" w:color="auto" w:fill="FFFFFF"/>
        <w:rPr>
          <w:rFonts w:cs="Arial"/>
          <w:szCs w:val="24"/>
          <w:lang w:eastAsia="en-GB"/>
        </w:rPr>
      </w:pPr>
    </w:p>
    <w:p w14:paraId="57F44774" w14:textId="77777777" w:rsidR="00A449DA" w:rsidRPr="007866B6" w:rsidRDefault="00A449DA" w:rsidP="00A449DA">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Yes</w:t>
      </w:r>
    </w:p>
    <w:p w14:paraId="51661810" w14:textId="77777777" w:rsidR="00A449DA" w:rsidRPr="007866B6" w:rsidRDefault="00A449DA" w:rsidP="00A449DA">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w:t>
      </w:r>
    </w:p>
    <w:p w14:paraId="54B5FF5E" w14:textId="77777777" w:rsidR="00A449DA" w:rsidRPr="007866B6" w:rsidRDefault="00A449DA" w:rsidP="00A449DA">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Neither agree or disagree </w:t>
      </w:r>
    </w:p>
    <w:p w14:paraId="1132F250" w14:textId="77777777" w:rsidR="002E3136" w:rsidRPr="002E3136" w:rsidRDefault="002E3136" w:rsidP="002E3136">
      <w:pPr>
        <w:autoSpaceDE w:val="0"/>
        <w:autoSpaceDN w:val="0"/>
        <w:adjustRightInd w:val="0"/>
        <w:rPr>
          <w:rFonts w:cs="Arial"/>
          <w:b/>
          <w:bCs/>
          <w:szCs w:val="24"/>
        </w:rPr>
      </w:pPr>
    </w:p>
    <w:p w14:paraId="4E1C004F" w14:textId="77777777" w:rsidR="002E3136" w:rsidRDefault="002E3136" w:rsidP="002E3136">
      <w:pPr>
        <w:autoSpaceDE w:val="0"/>
        <w:autoSpaceDN w:val="0"/>
        <w:adjustRightInd w:val="0"/>
        <w:rPr>
          <w:rFonts w:cs="Arial"/>
          <w:b/>
          <w:bCs/>
          <w:szCs w:val="24"/>
        </w:rPr>
      </w:pPr>
    </w:p>
    <w:p w14:paraId="78F949FA" w14:textId="77777777" w:rsidR="002E3136" w:rsidRDefault="002E3136" w:rsidP="002E3136">
      <w:pPr>
        <w:autoSpaceDE w:val="0"/>
        <w:autoSpaceDN w:val="0"/>
        <w:adjustRightInd w:val="0"/>
        <w:rPr>
          <w:rFonts w:cs="Arial"/>
          <w:b/>
          <w:bCs/>
          <w:szCs w:val="24"/>
        </w:rPr>
      </w:pPr>
      <w:r w:rsidRPr="007866B6">
        <w:rPr>
          <w:rFonts w:cs="Arial"/>
          <w:b/>
          <w:bCs/>
          <w:szCs w:val="24"/>
        </w:rPr>
        <w:t xml:space="preserve">Question </w:t>
      </w:r>
      <w:r>
        <w:rPr>
          <w:rFonts w:cs="Arial"/>
          <w:b/>
          <w:bCs/>
          <w:szCs w:val="24"/>
        </w:rPr>
        <w:t>28</w:t>
      </w:r>
    </w:p>
    <w:p w14:paraId="17F6B8C8" w14:textId="77777777" w:rsidR="00A449DA" w:rsidRPr="002E3136" w:rsidRDefault="00A449DA" w:rsidP="00A449DA">
      <w:pPr>
        <w:autoSpaceDE w:val="0"/>
        <w:autoSpaceDN w:val="0"/>
        <w:adjustRightInd w:val="0"/>
        <w:rPr>
          <w:rFonts w:cs="Arial"/>
          <w:b/>
          <w:bCs/>
          <w:szCs w:val="24"/>
        </w:rPr>
      </w:pPr>
      <w:r w:rsidRPr="002E3136">
        <w:rPr>
          <w:rFonts w:cs="Arial"/>
          <w:szCs w:val="24"/>
          <w:lang w:eastAsia="en-GB"/>
        </w:rPr>
        <w:t>Please add any additional comments</w:t>
      </w:r>
    </w:p>
    <w:p w14:paraId="6F1B8B79" w14:textId="77777777" w:rsidR="00A449DA" w:rsidRPr="002E3136" w:rsidRDefault="00A449DA" w:rsidP="00A449DA">
      <w:pPr>
        <w:shd w:val="clear" w:color="auto" w:fill="FFFFFF"/>
        <w:ind w:left="720"/>
        <w:rPr>
          <w:rFonts w:cs="Arial"/>
          <w:szCs w:val="24"/>
          <w:lang w:eastAsia="en-GB"/>
        </w:rPr>
      </w:pPr>
    </w:p>
    <w:p w14:paraId="0EC2915A" w14:textId="77777777" w:rsidR="00A449DA" w:rsidRPr="002E3136" w:rsidRDefault="00A449DA" w:rsidP="00A449DA">
      <w:pPr>
        <w:shd w:val="clear" w:color="auto" w:fill="FFFFFF"/>
        <w:rPr>
          <w:rFonts w:cs="Arial"/>
          <w:szCs w:val="24"/>
          <w:lang w:eastAsia="en-GB"/>
        </w:rPr>
      </w:pPr>
      <w:r w:rsidRPr="002E3136">
        <w:rPr>
          <w:noProof/>
          <w:szCs w:val="24"/>
          <w:lang w:eastAsia="en-GB"/>
        </w:rPr>
        <mc:AlternateContent>
          <mc:Choice Requires="wps">
            <w:drawing>
              <wp:anchor distT="0" distB="0" distL="114300" distR="114300" simplePos="0" relativeHeight="251744256" behindDoc="0" locked="0" layoutInCell="1" allowOverlap="1" wp14:anchorId="594EEEDA" wp14:editId="442E1423">
                <wp:simplePos x="0" y="0"/>
                <wp:positionH relativeFrom="column">
                  <wp:posOffset>0</wp:posOffset>
                </wp:positionH>
                <wp:positionV relativeFrom="paragraph">
                  <wp:posOffset>175260</wp:posOffset>
                </wp:positionV>
                <wp:extent cx="5943600" cy="1273810"/>
                <wp:effectExtent l="0" t="0" r="12700" b="8890"/>
                <wp:wrapTight wrapText="bothSides">
                  <wp:wrapPolygon edited="0">
                    <wp:start x="0" y="0"/>
                    <wp:lineTo x="0" y="21535"/>
                    <wp:lineTo x="21600" y="21535"/>
                    <wp:lineTo x="21600" y="0"/>
                    <wp:lineTo x="0" y="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1215CED" w14:textId="77777777" w:rsidR="00A449DA" w:rsidRDefault="00A449DA" w:rsidP="00A449D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EEEDA" id="Text Box 33" o:spid="_x0000_s1051" type="#_x0000_t202" style="position:absolute;margin-left:0;margin-top:13.8pt;width:468pt;height:100.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" filled="f">
                <v:textbox inset=",7.2pt,,7.2pt">
                  <w:txbxContent>
                    <w:p w14:paraId="21215CED" w14:textId="77777777" w:rsidR="00A449DA" w:rsidRDefault="00A449DA" w:rsidP="00A449DA"/>
                  </w:txbxContent>
                </v:textbox>
                <w10:wrap type="tight"/>
              </v:shape>
            </w:pict>
          </mc:Fallback>
        </mc:AlternateContent>
      </w:r>
    </w:p>
    <w:p w14:paraId="15B929E3" w14:textId="16460FAA" w:rsidR="002E3136" w:rsidRDefault="002E3136" w:rsidP="002E3136">
      <w:pPr>
        <w:shd w:val="clear" w:color="auto" w:fill="FFFFFF"/>
        <w:ind w:left="785"/>
        <w:rPr>
          <w:rFonts w:cs="Arial"/>
          <w:szCs w:val="24"/>
          <w:lang w:eastAsia="en-GB"/>
        </w:rPr>
      </w:pPr>
    </w:p>
    <w:p w14:paraId="45CB1AC3" w14:textId="77777777" w:rsidR="002E3136" w:rsidRDefault="002E3136" w:rsidP="002E3136">
      <w:pPr>
        <w:shd w:val="clear" w:color="auto" w:fill="FFFFFF"/>
        <w:ind w:left="785"/>
        <w:rPr>
          <w:rFonts w:cs="Arial"/>
          <w:szCs w:val="24"/>
          <w:lang w:eastAsia="en-GB"/>
        </w:rPr>
      </w:pPr>
    </w:p>
    <w:p w14:paraId="77769CBE" w14:textId="77777777" w:rsidR="002E3136" w:rsidRDefault="002E3136" w:rsidP="002E3136">
      <w:pPr>
        <w:autoSpaceDE w:val="0"/>
        <w:autoSpaceDN w:val="0"/>
        <w:adjustRightInd w:val="0"/>
        <w:rPr>
          <w:rFonts w:cs="Arial"/>
          <w:b/>
          <w:bCs/>
          <w:szCs w:val="24"/>
        </w:rPr>
      </w:pPr>
      <w:r w:rsidRPr="007866B6">
        <w:rPr>
          <w:rFonts w:cs="Arial"/>
          <w:b/>
          <w:bCs/>
          <w:szCs w:val="24"/>
        </w:rPr>
        <w:t xml:space="preserve">Question </w:t>
      </w:r>
      <w:r>
        <w:rPr>
          <w:rFonts w:cs="Arial"/>
          <w:b/>
          <w:bCs/>
          <w:szCs w:val="24"/>
        </w:rPr>
        <w:t>29</w:t>
      </w:r>
    </w:p>
    <w:p w14:paraId="581C4FDE" w14:textId="77777777" w:rsidR="00A449DA" w:rsidRPr="002E3136" w:rsidRDefault="00A449DA" w:rsidP="00A449DA">
      <w:pPr>
        <w:autoSpaceDE w:val="0"/>
        <w:autoSpaceDN w:val="0"/>
        <w:adjustRightInd w:val="0"/>
        <w:rPr>
          <w:rFonts w:cs="Arial"/>
          <w:b/>
          <w:bCs/>
          <w:szCs w:val="24"/>
        </w:rPr>
      </w:pPr>
      <w:r w:rsidRPr="002E3136">
        <w:rPr>
          <w:rFonts w:cs="Arial"/>
          <w:szCs w:val="24"/>
          <w:lang w:eastAsia="en-GB"/>
        </w:rPr>
        <w:t>Do you agree with the principle of Scottish Ministers, and local authorities if appropriate, taking on the necessary powers to explore and trial commercial waste zoning approaches in Scotland?</w:t>
      </w:r>
    </w:p>
    <w:p w14:paraId="5130D562" w14:textId="77777777" w:rsidR="00A449DA" w:rsidRDefault="00A449DA" w:rsidP="00A449DA">
      <w:pPr>
        <w:autoSpaceDE w:val="0"/>
        <w:autoSpaceDN w:val="0"/>
        <w:adjustRightInd w:val="0"/>
        <w:rPr>
          <w:rFonts w:cs="Arial"/>
          <w:b/>
          <w:bCs/>
          <w:szCs w:val="24"/>
        </w:rPr>
      </w:pPr>
    </w:p>
    <w:p w14:paraId="5976F35B" w14:textId="77777777" w:rsidR="00A449DA" w:rsidRPr="007866B6" w:rsidRDefault="00A449DA" w:rsidP="00A449DA">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Yes</w:t>
      </w:r>
    </w:p>
    <w:p w14:paraId="4362D355" w14:textId="77777777" w:rsidR="00A449DA" w:rsidRPr="007866B6" w:rsidRDefault="00A449DA" w:rsidP="00A449DA">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w:t>
      </w:r>
    </w:p>
    <w:p w14:paraId="41524596" w14:textId="77777777" w:rsidR="00A449DA" w:rsidRPr="007866B6" w:rsidRDefault="00A449DA" w:rsidP="00A449DA">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8F070A">
        <w:rPr>
          <w:rFonts w:eastAsia="Calibri" w:cs="Arial"/>
          <w:szCs w:val="24"/>
          <w:lang w:eastAsia="en-GB"/>
        </w:rPr>
      </w:r>
      <w:r w:rsidR="008F070A">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Neither agree or disagree </w:t>
      </w:r>
    </w:p>
    <w:p w14:paraId="6002AAA1" w14:textId="2862DFEF" w:rsidR="002E3136" w:rsidRDefault="002E3136" w:rsidP="002E3136">
      <w:pPr>
        <w:rPr>
          <w:rFonts w:eastAsia="Calibri" w:cs="Arial"/>
          <w:szCs w:val="24"/>
          <w:lang w:eastAsia="en-GB"/>
        </w:rPr>
      </w:pPr>
    </w:p>
    <w:p w14:paraId="7435A0D9" w14:textId="48689A8B" w:rsidR="002E3136" w:rsidRDefault="002E3136" w:rsidP="002E3136">
      <w:pPr>
        <w:rPr>
          <w:rFonts w:eastAsia="Calibri" w:cs="Arial"/>
          <w:szCs w:val="24"/>
          <w:lang w:eastAsia="en-GB"/>
        </w:rPr>
      </w:pPr>
    </w:p>
    <w:p w14:paraId="4F8B35D0" w14:textId="38B0A51F" w:rsidR="002E3136" w:rsidRDefault="002E3136" w:rsidP="002E3136">
      <w:pPr>
        <w:autoSpaceDE w:val="0"/>
        <w:autoSpaceDN w:val="0"/>
        <w:adjustRightInd w:val="0"/>
        <w:rPr>
          <w:rFonts w:cs="Arial"/>
          <w:b/>
          <w:bCs/>
          <w:szCs w:val="24"/>
        </w:rPr>
      </w:pPr>
      <w:r w:rsidRPr="007866B6">
        <w:rPr>
          <w:rFonts w:cs="Arial"/>
          <w:b/>
          <w:bCs/>
          <w:szCs w:val="24"/>
        </w:rPr>
        <w:t xml:space="preserve">Question </w:t>
      </w:r>
      <w:r>
        <w:rPr>
          <w:rFonts w:cs="Arial"/>
          <w:b/>
          <w:bCs/>
          <w:szCs w:val="24"/>
        </w:rPr>
        <w:t>30</w:t>
      </w:r>
    </w:p>
    <w:p w14:paraId="6BBB5A72" w14:textId="0D89AC7F" w:rsidR="00A449DA" w:rsidRDefault="00A449DA" w:rsidP="002E3136">
      <w:pPr>
        <w:autoSpaceDE w:val="0"/>
        <w:autoSpaceDN w:val="0"/>
        <w:adjustRightInd w:val="0"/>
        <w:rPr>
          <w:rFonts w:cs="Arial"/>
          <w:b/>
          <w:bCs/>
          <w:szCs w:val="24"/>
        </w:rPr>
      </w:pPr>
    </w:p>
    <w:p w14:paraId="44B51161" w14:textId="77777777" w:rsidR="00A449DA" w:rsidRDefault="00A449DA" w:rsidP="00A449DA">
      <w:pPr>
        <w:rPr>
          <w:rFonts w:cs="Arial"/>
        </w:rPr>
      </w:pPr>
      <w:r w:rsidRPr="002E3136">
        <w:rPr>
          <w:rFonts w:cs="Arial"/>
        </w:rPr>
        <w:t>Please add any additional comments:</w:t>
      </w:r>
    </w:p>
    <w:p w14:paraId="75AB38F5" w14:textId="77777777" w:rsidR="00A449DA" w:rsidRDefault="00A449DA" w:rsidP="002E3136">
      <w:pPr>
        <w:autoSpaceDE w:val="0"/>
        <w:autoSpaceDN w:val="0"/>
        <w:adjustRightInd w:val="0"/>
        <w:rPr>
          <w:rFonts w:cs="Arial"/>
          <w:b/>
          <w:bCs/>
          <w:szCs w:val="24"/>
        </w:rPr>
      </w:pPr>
    </w:p>
    <w:p w14:paraId="0578DFB5" w14:textId="09A87367" w:rsidR="002E3136" w:rsidRPr="002E3136" w:rsidRDefault="00A449DA" w:rsidP="002E3136">
      <w:pPr>
        <w:shd w:val="clear" w:color="auto" w:fill="FFFFFF"/>
        <w:rPr>
          <w:rFonts w:cs="Arial"/>
          <w:szCs w:val="24"/>
          <w:lang w:eastAsia="en-GB"/>
        </w:rPr>
      </w:pPr>
      <w:r w:rsidRPr="002E3136">
        <w:rPr>
          <w:noProof/>
          <w:szCs w:val="24"/>
          <w:lang w:eastAsia="en-GB"/>
        </w:rPr>
        <mc:AlternateContent>
          <mc:Choice Requires="wps">
            <w:drawing>
              <wp:anchor distT="0" distB="0" distL="114300" distR="114300" simplePos="0" relativeHeight="251746304" behindDoc="0" locked="0" layoutInCell="1" allowOverlap="1" wp14:anchorId="1E5FF79C" wp14:editId="62AAD032">
                <wp:simplePos x="0" y="0"/>
                <wp:positionH relativeFrom="column">
                  <wp:posOffset>0</wp:posOffset>
                </wp:positionH>
                <wp:positionV relativeFrom="paragraph">
                  <wp:posOffset>177165</wp:posOffset>
                </wp:positionV>
                <wp:extent cx="5943600" cy="1273810"/>
                <wp:effectExtent l="0" t="0" r="12700" b="8890"/>
                <wp:wrapTight wrapText="bothSides">
                  <wp:wrapPolygon edited="0">
                    <wp:start x="0" y="0"/>
                    <wp:lineTo x="0" y="21535"/>
                    <wp:lineTo x="21600" y="21535"/>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7B8E5282" w14:textId="77777777" w:rsidR="00A449DA" w:rsidRDefault="00A449DA" w:rsidP="00A449D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FF79C" id="Text Box 4" o:spid="_x0000_s1052" type="#_x0000_t202" style="position:absolute;margin-left:0;margin-top:13.95pt;width:468pt;height:100.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" filled="f">
                <v:textbox inset=",7.2pt,,7.2pt">
                  <w:txbxContent>
                    <w:p w14:paraId="7B8E5282" w14:textId="77777777" w:rsidR="00A449DA" w:rsidRDefault="00A449DA" w:rsidP="00A449DA"/>
                  </w:txbxContent>
                </v:textbox>
                <w10:wrap type="tight"/>
              </v:shape>
            </w:pict>
          </mc:Fallback>
        </mc:AlternateContent>
      </w:r>
    </w:p>
    <w:p w14:paraId="2BAD7579" w14:textId="3880724F" w:rsidR="002E3136" w:rsidRPr="002E3136" w:rsidRDefault="002E3136" w:rsidP="002E3136">
      <w:pPr>
        <w:shd w:val="clear" w:color="auto" w:fill="FFFFFF"/>
        <w:rPr>
          <w:rFonts w:cs="Arial"/>
          <w:szCs w:val="24"/>
          <w:lang w:eastAsia="en-GB"/>
        </w:rPr>
      </w:pPr>
    </w:p>
    <w:p w14:paraId="33AACB7B" w14:textId="2E7A0D0B" w:rsidR="002E3136" w:rsidRDefault="002E3136" w:rsidP="002E3136">
      <w:pPr>
        <w:autoSpaceDE w:val="0"/>
        <w:autoSpaceDN w:val="0"/>
        <w:adjustRightInd w:val="0"/>
        <w:rPr>
          <w:rFonts w:cs="Arial"/>
          <w:b/>
          <w:bCs/>
          <w:szCs w:val="24"/>
        </w:rPr>
      </w:pPr>
      <w:r w:rsidRPr="007866B6">
        <w:rPr>
          <w:rFonts w:cs="Arial"/>
          <w:b/>
          <w:bCs/>
          <w:szCs w:val="24"/>
        </w:rPr>
        <w:t xml:space="preserve">Question </w:t>
      </w:r>
      <w:r>
        <w:rPr>
          <w:rFonts w:cs="Arial"/>
          <w:b/>
          <w:bCs/>
          <w:szCs w:val="24"/>
        </w:rPr>
        <w:t>31</w:t>
      </w:r>
    </w:p>
    <w:p w14:paraId="76E0D919" w14:textId="60A57FC1" w:rsidR="002E3136" w:rsidRPr="002E3136" w:rsidRDefault="002E3136" w:rsidP="002E3136">
      <w:pPr>
        <w:autoSpaceDE w:val="0"/>
        <w:autoSpaceDN w:val="0"/>
        <w:adjustRightInd w:val="0"/>
        <w:rPr>
          <w:rFonts w:cs="Arial"/>
          <w:b/>
          <w:bCs/>
          <w:szCs w:val="24"/>
        </w:rPr>
      </w:pPr>
      <w:r w:rsidRPr="002E3136">
        <w:rPr>
          <w:rFonts w:eastAsiaTheme="minorHAnsi" w:cs="Arial"/>
          <w:szCs w:val="24"/>
        </w:rPr>
        <w:t>The previous consultation showed broad support for the proposal that</w:t>
      </w:r>
      <w:r w:rsidRPr="002E3136" w:rsidDel="0087354B">
        <w:rPr>
          <w:rFonts w:eastAsiaTheme="minorHAnsi" w:cs="Arial"/>
          <w:szCs w:val="24"/>
        </w:rPr>
        <w:t xml:space="preserve"> </w:t>
      </w:r>
      <w:r w:rsidRPr="002E3136">
        <w:rPr>
          <w:rFonts w:eastAsiaTheme="minorHAnsi" w:cs="Arial"/>
          <w:szCs w:val="24"/>
        </w:rPr>
        <w:t xml:space="preserve">Scottish Ministers should have the powers to introduce a new fixed penalty regime for littering from vehicles. Is there any new context or evidence that needs to be taken into account?  </w:t>
      </w:r>
    </w:p>
    <w:p w14:paraId="2AF58FCA" w14:textId="77777777" w:rsidR="002E3136" w:rsidRPr="002E3136" w:rsidRDefault="002E3136" w:rsidP="002E3136">
      <w:pPr>
        <w:rPr>
          <w:szCs w:val="24"/>
        </w:rPr>
      </w:pPr>
    </w:p>
    <w:p w14:paraId="299A0E07" w14:textId="77777777" w:rsidR="002E3136" w:rsidRPr="002E3136" w:rsidRDefault="002E3136" w:rsidP="002E3136">
      <w:pPr>
        <w:rPr>
          <w:rFonts w:cs="Arial"/>
          <w:szCs w:val="24"/>
        </w:rPr>
      </w:pPr>
    </w:p>
    <w:p w14:paraId="487372CB" w14:textId="135A37DA" w:rsidR="002E3136" w:rsidRDefault="002E3136" w:rsidP="002E3136">
      <w:pPr>
        <w:ind w:left="785"/>
        <w:rPr>
          <w:rFonts w:eastAsiaTheme="minorHAnsi" w:cs="Arial"/>
          <w:szCs w:val="24"/>
        </w:rPr>
      </w:pPr>
      <w:r w:rsidRPr="002E3136">
        <w:rPr>
          <w:noProof/>
          <w:szCs w:val="24"/>
          <w:lang w:eastAsia="en-GB"/>
        </w:rPr>
        <mc:AlternateContent>
          <mc:Choice Requires="wps">
            <w:drawing>
              <wp:anchor distT="0" distB="0" distL="114300" distR="114300" simplePos="0" relativeHeight="251713536" behindDoc="0" locked="0" layoutInCell="1" allowOverlap="1" wp14:anchorId="071D5BB3" wp14:editId="0C5389AB">
                <wp:simplePos x="0" y="0"/>
                <wp:positionH relativeFrom="column">
                  <wp:posOffset>0</wp:posOffset>
                </wp:positionH>
                <wp:positionV relativeFrom="paragraph">
                  <wp:posOffset>175260</wp:posOffset>
                </wp:positionV>
                <wp:extent cx="5943600" cy="1273810"/>
                <wp:effectExtent l="0" t="0" r="12700" b="8890"/>
                <wp:wrapTight wrapText="bothSides">
                  <wp:wrapPolygon edited="0">
                    <wp:start x="0" y="0"/>
                    <wp:lineTo x="0" y="21535"/>
                    <wp:lineTo x="21600" y="21535"/>
                    <wp:lineTo x="21600" y="0"/>
                    <wp:lineTo x="0" y="0"/>
                  </wp:wrapPolygon>
                </wp:wrapTigh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DB1FCD0" w14:textId="77777777" w:rsidR="002E3136" w:rsidRDefault="002E3136" w:rsidP="002E31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D5BB3" id="Text Box 35" o:spid="_x0000_s1053" type="#_x0000_t202" style="position:absolute;left:0;text-align:left;margin-left:0;margin-top:13.8pt;width:468pt;height:100.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" filled="f">
                <v:textbox inset=",7.2pt,,7.2pt">
                  <w:txbxContent>
                    <w:p w14:paraId="6DB1FCD0" w14:textId="77777777" w:rsidR="002E3136" w:rsidRDefault="002E3136" w:rsidP="002E3136"/>
                  </w:txbxContent>
                </v:textbox>
                <w10:wrap type="tight"/>
              </v:shape>
            </w:pict>
          </mc:Fallback>
        </mc:AlternateContent>
      </w:r>
    </w:p>
    <w:p w14:paraId="112467F6" w14:textId="77777777" w:rsidR="002E3136" w:rsidRDefault="002E3136" w:rsidP="002E3136">
      <w:pPr>
        <w:ind w:left="785"/>
        <w:rPr>
          <w:rFonts w:eastAsiaTheme="minorHAnsi" w:cs="Arial"/>
          <w:szCs w:val="24"/>
        </w:rPr>
      </w:pPr>
    </w:p>
    <w:p w14:paraId="23F7928B" w14:textId="77777777" w:rsidR="00A449DA" w:rsidRDefault="00A449DA" w:rsidP="00A449DA">
      <w:pPr>
        <w:autoSpaceDE w:val="0"/>
        <w:autoSpaceDN w:val="0"/>
        <w:adjustRightInd w:val="0"/>
        <w:rPr>
          <w:rFonts w:cs="Arial"/>
          <w:b/>
          <w:bCs/>
          <w:szCs w:val="24"/>
        </w:rPr>
      </w:pPr>
    </w:p>
    <w:p w14:paraId="6766F7A5" w14:textId="77777777" w:rsidR="00A449DA" w:rsidRDefault="00A449DA" w:rsidP="00A449DA">
      <w:pPr>
        <w:autoSpaceDE w:val="0"/>
        <w:autoSpaceDN w:val="0"/>
        <w:adjustRightInd w:val="0"/>
        <w:rPr>
          <w:rFonts w:cs="Arial"/>
          <w:b/>
          <w:bCs/>
          <w:szCs w:val="24"/>
        </w:rPr>
      </w:pPr>
    </w:p>
    <w:p w14:paraId="0E0BE453" w14:textId="77777777" w:rsidR="00A449DA" w:rsidRDefault="00A449DA" w:rsidP="00A449DA">
      <w:pPr>
        <w:autoSpaceDE w:val="0"/>
        <w:autoSpaceDN w:val="0"/>
        <w:adjustRightInd w:val="0"/>
        <w:rPr>
          <w:rFonts w:cs="Arial"/>
          <w:b/>
          <w:bCs/>
          <w:szCs w:val="24"/>
        </w:rPr>
      </w:pPr>
    </w:p>
    <w:p w14:paraId="19FD2356" w14:textId="77777777" w:rsidR="00A449DA" w:rsidRDefault="00A449DA" w:rsidP="00A449DA">
      <w:pPr>
        <w:autoSpaceDE w:val="0"/>
        <w:autoSpaceDN w:val="0"/>
        <w:adjustRightInd w:val="0"/>
        <w:rPr>
          <w:rFonts w:cs="Arial"/>
          <w:b/>
          <w:bCs/>
          <w:szCs w:val="24"/>
        </w:rPr>
      </w:pPr>
    </w:p>
    <w:p w14:paraId="265268E6" w14:textId="77777777" w:rsidR="00A449DA" w:rsidRDefault="00A449DA" w:rsidP="00A449DA">
      <w:pPr>
        <w:autoSpaceDE w:val="0"/>
        <w:autoSpaceDN w:val="0"/>
        <w:adjustRightInd w:val="0"/>
        <w:rPr>
          <w:rFonts w:cs="Arial"/>
          <w:b/>
          <w:bCs/>
          <w:szCs w:val="24"/>
        </w:rPr>
      </w:pPr>
    </w:p>
    <w:p w14:paraId="0397EE5B" w14:textId="77777777" w:rsidR="00A449DA" w:rsidRDefault="00A449DA" w:rsidP="00A449DA">
      <w:pPr>
        <w:autoSpaceDE w:val="0"/>
        <w:autoSpaceDN w:val="0"/>
        <w:adjustRightInd w:val="0"/>
        <w:rPr>
          <w:rFonts w:cs="Arial"/>
          <w:b/>
          <w:bCs/>
          <w:szCs w:val="24"/>
        </w:rPr>
      </w:pPr>
    </w:p>
    <w:p w14:paraId="69CD0894" w14:textId="77777777" w:rsidR="00A449DA" w:rsidRDefault="00A449DA" w:rsidP="00A449DA">
      <w:pPr>
        <w:autoSpaceDE w:val="0"/>
        <w:autoSpaceDN w:val="0"/>
        <w:adjustRightInd w:val="0"/>
        <w:rPr>
          <w:rFonts w:cs="Arial"/>
          <w:b/>
          <w:bCs/>
          <w:szCs w:val="24"/>
        </w:rPr>
      </w:pPr>
    </w:p>
    <w:p w14:paraId="17E9A403" w14:textId="77777777" w:rsidR="00A449DA" w:rsidRDefault="00A449DA" w:rsidP="00A449DA">
      <w:pPr>
        <w:autoSpaceDE w:val="0"/>
        <w:autoSpaceDN w:val="0"/>
        <w:adjustRightInd w:val="0"/>
        <w:rPr>
          <w:rFonts w:cs="Arial"/>
          <w:b/>
          <w:bCs/>
          <w:szCs w:val="24"/>
        </w:rPr>
      </w:pPr>
    </w:p>
    <w:p w14:paraId="031E9DD6" w14:textId="77777777" w:rsidR="00A449DA" w:rsidRDefault="00A449DA" w:rsidP="00A449DA">
      <w:pPr>
        <w:autoSpaceDE w:val="0"/>
        <w:autoSpaceDN w:val="0"/>
        <w:adjustRightInd w:val="0"/>
        <w:rPr>
          <w:rFonts w:cs="Arial"/>
          <w:b/>
          <w:bCs/>
          <w:szCs w:val="24"/>
        </w:rPr>
      </w:pPr>
    </w:p>
    <w:p w14:paraId="4822F88A" w14:textId="7945BADD" w:rsidR="00A449DA" w:rsidRDefault="00A449DA" w:rsidP="00A449DA">
      <w:pPr>
        <w:autoSpaceDE w:val="0"/>
        <w:autoSpaceDN w:val="0"/>
        <w:adjustRightInd w:val="0"/>
        <w:rPr>
          <w:rFonts w:cs="Arial"/>
          <w:b/>
          <w:bCs/>
          <w:szCs w:val="24"/>
        </w:rPr>
      </w:pPr>
      <w:r w:rsidRPr="007866B6">
        <w:rPr>
          <w:rFonts w:cs="Arial"/>
          <w:b/>
          <w:bCs/>
          <w:szCs w:val="24"/>
        </w:rPr>
        <w:lastRenderedPageBreak/>
        <w:t xml:space="preserve">Question </w:t>
      </w:r>
      <w:r>
        <w:rPr>
          <w:rFonts w:cs="Arial"/>
          <w:b/>
          <w:bCs/>
          <w:szCs w:val="24"/>
        </w:rPr>
        <w:t>32</w:t>
      </w:r>
    </w:p>
    <w:p w14:paraId="07DD8BBF" w14:textId="77777777" w:rsidR="002E3136" w:rsidRDefault="002E3136" w:rsidP="002E3136">
      <w:pPr>
        <w:ind w:left="785"/>
        <w:rPr>
          <w:rFonts w:eastAsiaTheme="minorHAnsi" w:cs="Arial"/>
          <w:szCs w:val="24"/>
        </w:rPr>
      </w:pPr>
    </w:p>
    <w:p w14:paraId="1618EDA0" w14:textId="6A50DF17" w:rsidR="002E3136" w:rsidRPr="002E3136" w:rsidRDefault="002E3136" w:rsidP="002E3136">
      <w:pPr>
        <w:autoSpaceDE w:val="0"/>
        <w:autoSpaceDN w:val="0"/>
        <w:adjustRightInd w:val="0"/>
        <w:rPr>
          <w:rFonts w:cs="Arial"/>
          <w:b/>
          <w:bCs/>
          <w:szCs w:val="24"/>
        </w:rPr>
      </w:pPr>
      <w:r w:rsidRPr="002E3136">
        <w:rPr>
          <w:rFonts w:eastAsiaTheme="minorHAnsi" w:cs="Arial"/>
          <w:szCs w:val="24"/>
        </w:rPr>
        <w:t xml:space="preserve">The previous consultation showed broad support for the principle that the registered keeper of a vehicle bears primary responsible for offences such as littering from or in relation to their vehicle (for example by passengers or people using that vehicle at that time). Is there any new context or evidence that needs to be taken into account?  </w:t>
      </w:r>
    </w:p>
    <w:p w14:paraId="39EB3022" w14:textId="77777777" w:rsidR="002E3136" w:rsidRPr="002E3136" w:rsidRDefault="002E3136" w:rsidP="002E3136">
      <w:pPr>
        <w:rPr>
          <w:rFonts w:eastAsia="Calibri" w:cs="Arial"/>
          <w:szCs w:val="24"/>
          <w:lang w:eastAsia="en-GB"/>
        </w:rPr>
      </w:pPr>
    </w:p>
    <w:p w14:paraId="0783B921" w14:textId="77777777" w:rsidR="002E3136" w:rsidRPr="002E3136" w:rsidRDefault="002E3136" w:rsidP="002E3136">
      <w:pPr>
        <w:rPr>
          <w:rFonts w:eastAsia="Calibri" w:cs="Arial"/>
          <w:szCs w:val="24"/>
          <w:lang w:eastAsia="en-GB"/>
        </w:rPr>
      </w:pPr>
    </w:p>
    <w:p w14:paraId="3E4B7EC7" w14:textId="7A75D558" w:rsidR="002E3136" w:rsidRPr="002E3136" w:rsidRDefault="002E3136" w:rsidP="002E3136">
      <w:pPr>
        <w:rPr>
          <w:rFonts w:eastAsia="Calibri" w:cs="Arial"/>
          <w:szCs w:val="24"/>
          <w:lang w:eastAsia="en-GB"/>
        </w:rPr>
      </w:pPr>
      <w:r w:rsidRPr="002E3136">
        <w:rPr>
          <w:noProof/>
          <w:szCs w:val="24"/>
          <w:lang w:eastAsia="en-GB"/>
        </w:rPr>
        <mc:AlternateContent>
          <mc:Choice Requires="wps">
            <w:drawing>
              <wp:anchor distT="0" distB="0" distL="114300" distR="114300" simplePos="0" relativeHeight="251715584" behindDoc="0" locked="0" layoutInCell="1" allowOverlap="1" wp14:anchorId="15868962" wp14:editId="6551242E">
                <wp:simplePos x="0" y="0"/>
                <wp:positionH relativeFrom="column">
                  <wp:posOffset>0</wp:posOffset>
                </wp:positionH>
                <wp:positionV relativeFrom="paragraph">
                  <wp:posOffset>175895</wp:posOffset>
                </wp:positionV>
                <wp:extent cx="5943600" cy="1273810"/>
                <wp:effectExtent l="0" t="0" r="12700" b="8890"/>
                <wp:wrapTight wrapText="bothSides">
                  <wp:wrapPolygon edited="0">
                    <wp:start x="0" y="0"/>
                    <wp:lineTo x="0" y="21535"/>
                    <wp:lineTo x="21600" y="21535"/>
                    <wp:lineTo x="21600" y="0"/>
                    <wp:lineTo x="0" y="0"/>
                  </wp:wrapPolygon>
                </wp:wrapTight>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629FBBF" w14:textId="77777777" w:rsidR="002E3136" w:rsidRDefault="002E3136" w:rsidP="002E31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68962" id="Text Box 36" o:spid="_x0000_s1054" type="#_x0000_t202" style="position:absolute;margin-left:0;margin-top:13.85pt;width:468pt;height:100.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" filled="f">
                <v:textbox inset=",7.2pt,,7.2pt">
                  <w:txbxContent>
                    <w:p w14:paraId="4629FBBF" w14:textId="77777777" w:rsidR="002E3136" w:rsidRDefault="002E3136" w:rsidP="002E3136"/>
                  </w:txbxContent>
                </v:textbox>
                <w10:wrap type="tight"/>
              </v:shape>
            </w:pict>
          </mc:Fallback>
        </mc:AlternateContent>
      </w:r>
    </w:p>
    <w:p w14:paraId="780FC0E1" w14:textId="77777777" w:rsidR="002E3136" w:rsidRPr="002E3136" w:rsidRDefault="002E3136" w:rsidP="002E3136">
      <w:pPr>
        <w:rPr>
          <w:rFonts w:eastAsia="Calibri" w:cs="Arial"/>
          <w:szCs w:val="24"/>
          <w:lang w:eastAsia="en-GB"/>
        </w:rPr>
      </w:pPr>
    </w:p>
    <w:p w14:paraId="4899BD6F" w14:textId="77777777" w:rsidR="00A449DA" w:rsidRDefault="00A449DA" w:rsidP="00A449DA">
      <w:pPr>
        <w:autoSpaceDE w:val="0"/>
        <w:autoSpaceDN w:val="0"/>
        <w:adjustRightInd w:val="0"/>
        <w:rPr>
          <w:rFonts w:cs="Arial"/>
          <w:b/>
          <w:bCs/>
          <w:szCs w:val="24"/>
        </w:rPr>
      </w:pPr>
      <w:r w:rsidRPr="007866B6">
        <w:rPr>
          <w:rFonts w:cs="Arial"/>
          <w:b/>
          <w:bCs/>
          <w:szCs w:val="24"/>
        </w:rPr>
        <w:t xml:space="preserve">Question </w:t>
      </w:r>
      <w:r>
        <w:rPr>
          <w:rFonts w:cs="Arial"/>
          <w:b/>
          <w:bCs/>
          <w:szCs w:val="24"/>
        </w:rPr>
        <w:t>33</w:t>
      </w:r>
    </w:p>
    <w:p w14:paraId="55F73960" w14:textId="5A023E56" w:rsidR="002E3136" w:rsidRPr="002E3136" w:rsidRDefault="002E3136" w:rsidP="002E3136">
      <w:pPr>
        <w:autoSpaceDE w:val="0"/>
        <w:autoSpaceDN w:val="0"/>
        <w:adjustRightInd w:val="0"/>
        <w:rPr>
          <w:rFonts w:cs="Arial"/>
          <w:b/>
          <w:bCs/>
          <w:szCs w:val="24"/>
        </w:rPr>
      </w:pPr>
      <w:r w:rsidRPr="002E3136">
        <w:rPr>
          <w:rFonts w:eastAsiaTheme="minorHAnsi" w:cs="Arial"/>
          <w:szCs w:val="24"/>
        </w:rPr>
        <w:t>The previous consultation showed broad support for the principle that enforcement authorities should be given powers to seize vehicles linked to waste crime. Is there any new context or evidence that should be taken into account?</w:t>
      </w:r>
    </w:p>
    <w:p w14:paraId="0573DF57" w14:textId="406641DE" w:rsidR="002E3136" w:rsidRDefault="002E3136" w:rsidP="002E3136">
      <w:pPr>
        <w:rPr>
          <w:rFonts w:eastAsia="Calibri" w:cs="Arial"/>
          <w:szCs w:val="24"/>
          <w:lang w:eastAsia="en-GB"/>
        </w:rPr>
      </w:pPr>
    </w:p>
    <w:p w14:paraId="2DF9C202" w14:textId="619490D4" w:rsidR="002E3136" w:rsidRDefault="002E3136" w:rsidP="002E3136">
      <w:pPr>
        <w:rPr>
          <w:rFonts w:eastAsia="Calibri" w:cs="Arial"/>
          <w:szCs w:val="24"/>
          <w:lang w:eastAsia="en-GB"/>
        </w:rPr>
      </w:pPr>
    </w:p>
    <w:p w14:paraId="698A34E3" w14:textId="67B445EA" w:rsidR="002E3136" w:rsidRDefault="002E3136" w:rsidP="002E3136">
      <w:pPr>
        <w:rPr>
          <w:rFonts w:eastAsia="Calibri" w:cs="Arial"/>
          <w:szCs w:val="24"/>
          <w:lang w:eastAsia="en-GB"/>
        </w:rPr>
      </w:pPr>
      <w:r w:rsidRPr="002E3136">
        <w:rPr>
          <w:noProof/>
          <w:szCs w:val="24"/>
          <w:lang w:eastAsia="en-GB"/>
        </w:rPr>
        <mc:AlternateContent>
          <mc:Choice Requires="wps">
            <w:drawing>
              <wp:anchor distT="0" distB="0" distL="114300" distR="114300" simplePos="0" relativeHeight="251717632" behindDoc="0" locked="0" layoutInCell="1" allowOverlap="1" wp14:anchorId="44B9D762" wp14:editId="288899CD">
                <wp:simplePos x="0" y="0"/>
                <wp:positionH relativeFrom="column">
                  <wp:posOffset>0</wp:posOffset>
                </wp:positionH>
                <wp:positionV relativeFrom="paragraph">
                  <wp:posOffset>175895</wp:posOffset>
                </wp:positionV>
                <wp:extent cx="5943600" cy="1273810"/>
                <wp:effectExtent l="0" t="0" r="12700" b="8890"/>
                <wp:wrapTight wrapText="bothSides">
                  <wp:wrapPolygon edited="0">
                    <wp:start x="0" y="0"/>
                    <wp:lineTo x="0" y="21535"/>
                    <wp:lineTo x="21600" y="21535"/>
                    <wp:lineTo x="21600" y="0"/>
                    <wp:lineTo x="0" y="0"/>
                  </wp:wrapPolygon>
                </wp:wrapTight>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761BE5F7" w14:textId="77777777" w:rsidR="002E3136" w:rsidRDefault="002E3136" w:rsidP="002E31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9D762" id="Text Box 37" o:spid="_x0000_s1055" type="#_x0000_t202" style="position:absolute;margin-left:0;margin-top:13.85pt;width:468pt;height:100.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" filled="f">
                <v:textbox inset=",7.2pt,,7.2pt">
                  <w:txbxContent>
                    <w:p w14:paraId="761BE5F7" w14:textId="77777777" w:rsidR="002E3136" w:rsidRDefault="002E3136" w:rsidP="002E3136"/>
                  </w:txbxContent>
                </v:textbox>
                <w10:wrap type="tight"/>
              </v:shape>
            </w:pict>
          </mc:Fallback>
        </mc:AlternateContent>
      </w:r>
    </w:p>
    <w:p w14:paraId="3D5E757B" w14:textId="77777777" w:rsidR="002E3136" w:rsidRPr="002E3136" w:rsidRDefault="002E3136" w:rsidP="002E3136">
      <w:pPr>
        <w:rPr>
          <w:rFonts w:eastAsia="Calibri" w:cs="Arial"/>
          <w:szCs w:val="24"/>
          <w:lang w:eastAsia="en-GB"/>
        </w:rPr>
      </w:pPr>
    </w:p>
    <w:p w14:paraId="231E4D93" w14:textId="77777777" w:rsidR="00A449DA" w:rsidRDefault="00A449DA" w:rsidP="00A449DA">
      <w:pPr>
        <w:autoSpaceDE w:val="0"/>
        <w:autoSpaceDN w:val="0"/>
        <w:adjustRightInd w:val="0"/>
        <w:rPr>
          <w:rFonts w:cs="Arial"/>
          <w:b/>
          <w:bCs/>
          <w:szCs w:val="24"/>
        </w:rPr>
      </w:pPr>
      <w:r w:rsidRPr="007866B6">
        <w:rPr>
          <w:rFonts w:cs="Arial"/>
          <w:b/>
          <w:bCs/>
          <w:szCs w:val="24"/>
        </w:rPr>
        <w:t xml:space="preserve">Question </w:t>
      </w:r>
      <w:r>
        <w:rPr>
          <w:rFonts w:cs="Arial"/>
          <w:b/>
          <w:bCs/>
          <w:szCs w:val="24"/>
        </w:rPr>
        <w:t>34</w:t>
      </w:r>
    </w:p>
    <w:p w14:paraId="4A0E3B46" w14:textId="77777777" w:rsidR="002E3136" w:rsidRDefault="002E3136" w:rsidP="002E3136">
      <w:pPr>
        <w:tabs>
          <w:tab w:val="left" w:pos="6546"/>
        </w:tabs>
        <w:rPr>
          <w:rFonts w:eastAsia="Calibri" w:cs="Arial"/>
          <w:szCs w:val="24"/>
          <w:lang w:eastAsia="en-GB"/>
        </w:rPr>
      </w:pPr>
    </w:p>
    <w:p w14:paraId="71FEF72F" w14:textId="7D5B7F1F" w:rsidR="002E3136" w:rsidRPr="002E3136" w:rsidRDefault="002E3136" w:rsidP="002E3136">
      <w:pPr>
        <w:tabs>
          <w:tab w:val="left" w:pos="6546"/>
        </w:tabs>
        <w:rPr>
          <w:rFonts w:eastAsiaTheme="minorHAnsi" w:cs="Arial"/>
          <w:szCs w:val="24"/>
        </w:rPr>
      </w:pPr>
      <w:r w:rsidRPr="002E3136">
        <w:rPr>
          <w:rFonts w:cs="Arial"/>
          <w:szCs w:val="24"/>
          <w:lang w:eastAsia="en-GB"/>
        </w:rPr>
        <w:t>Taking into account the accompanying EQIA, are there any additional likely impacts the proposals contained in this consultation </w:t>
      </w:r>
      <w:r w:rsidRPr="00A449DA">
        <w:rPr>
          <w:rFonts w:cs="Arial"/>
          <w:bCs/>
          <w:szCs w:val="24"/>
          <w:lang w:eastAsia="en-GB"/>
        </w:rPr>
        <w:t>may have on particular groups of people, with reference to the ‘protected characteristics’ listed above?</w:t>
      </w:r>
      <w:r w:rsidRPr="002E3136">
        <w:rPr>
          <w:rFonts w:cs="Arial"/>
          <w:b/>
          <w:bCs/>
          <w:szCs w:val="24"/>
          <w:lang w:eastAsia="en-GB"/>
        </w:rPr>
        <w:t> </w:t>
      </w:r>
    </w:p>
    <w:p w14:paraId="6612E658" w14:textId="1C58BC1A" w:rsidR="002E3136" w:rsidRDefault="002E3136" w:rsidP="002E3136">
      <w:pPr>
        <w:tabs>
          <w:tab w:val="left" w:pos="6546"/>
        </w:tabs>
        <w:rPr>
          <w:rFonts w:eastAsia="Calibri" w:cs="Arial"/>
          <w:szCs w:val="24"/>
          <w:lang w:eastAsia="en-GB"/>
        </w:rPr>
      </w:pPr>
    </w:p>
    <w:p w14:paraId="4EF87F87" w14:textId="44E025B2" w:rsidR="002E3136" w:rsidRPr="002E3136" w:rsidRDefault="002E3136" w:rsidP="002E3136">
      <w:pPr>
        <w:tabs>
          <w:tab w:val="left" w:pos="6546"/>
        </w:tabs>
        <w:rPr>
          <w:rFonts w:eastAsia="Calibri" w:cs="Arial"/>
          <w:szCs w:val="24"/>
          <w:lang w:eastAsia="en-GB"/>
        </w:rPr>
      </w:pPr>
      <w:r>
        <w:rPr>
          <w:rFonts w:eastAsia="Calibri" w:cs="Arial"/>
          <w:szCs w:val="24"/>
          <w:lang w:eastAsia="en-GB"/>
        </w:rPr>
        <w:tab/>
      </w:r>
      <w:r w:rsidRPr="002E3136">
        <w:rPr>
          <w:noProof/>
          <w:szCs w:val="24"/>
          <w:lang w:eastAsia="en-GB"/>
        </w:rPr>
        <mc:AlternateContent>
          <mc:Choice Requires="wps">
            <w:drawing>
              <wp:anchor distT="0" distB="0" distL="114300" distR="114300" simplePos="0" relativeHeight="251719680" behindDoc="0" locked="0" layoutInCell="1" allowOverlap="1" wp14:anchorId="5F60E77F" wp14:editId="239DEDCC">
                <wp:simplePos x="0" y="0"/>
                <wp:positionH relativeFrom="column">
                  <wp:posOffset>0</wp:posOffset>
                </wp:positionH>
                <wp:positionV relativeFrom="paragraph">
                  <wp:posOffset>175260</wp:posOffset>
                </wp:positionV>
                <wp:extent cx="5943600" cy="1273810"/>
                <wp:effectExtent l="0" t="0" r="12700" b="8890"/>
                <wp:wrapTight wrapText="bothSides">
                  <wp:wrapPolygon edited="0">
                    <wp:start x="0" y="0"/>
                    <wp:lineTo x="0" y="21535"/>
                    <wp:lineTo x="21600" y="21535"/>
                    <wp:lineTo x="21600" y="0"/>
                    <wp:lineTo x="0" y="0"/>
                  </wp:wrapPolygon>
                </wp:wrapTight>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391BB5A7" w14:textId="77777777" w:rsidR="002E3136" w:rsidRDefault="002E3136" w:rsidP="002E31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0E77F" id="Text Box 38" o:spid="_x0000_s1056" type="#_x0000_t202" style="position:absolute;margin-left:0;margin-top:13.8pt;width:468pt;height:100.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" filled="f">
                <v:textbox inset=",7.2pt,,7.2pt">
                  <w:txbxContent>
                    <w:p w14:paraId="391BB5A7" w14:textId="77777777" w:rsidR="002E3136" w:rsidRDefault="002E3136" w:rsidP="002E3136"/>
                  </w:txbxContent>
                </v:textbox>
                <w10:wrap type="tight"/>
              </v:shape>
            </w:pict>
          </mc:Fallback>
        </mc:AlternateContent>
      </w:r>
    </w:p>
    <w:p w14:paraId="1599BB54" w14:textId="044AA20F" w:rsidR="002E3136" w:rsidRDefault="002E3136" w:rsidP="002E3136">
      <w:pPr>
        <w:rPr>
          <w:rFonts w:eastAsia="Calibri" w:cs="Arial"/>
          <w:szCs w:val="24"/>
          <w:lang w:eastAsia="en-GB"/>
        </w:rPr>
      </w:pPr>
    </w:p>
    <w:p w14:paraId="3E37CF66" w14:textId="7E1C4D80" w:rsidR="00A449DA" w:rsidRDefault="00A449DA" w:rsidP="002E3136">
      <w:pPr>
        <w:rPr>
          <w:rFonts w:eastAsia="Calibri" w:cs="Arial"/>
          <w:szCs w:val="24"/>
          <w:lang w:eastAsia="en-GB"/>
        </w:rPr>
      </w:pPr>
    </w:p>
    <w:p w14:paraId="1ED6125A" w14:textId="158ABB13" w:rsidR="00A449DA" w:rsidRDefault="00A449DA" w:rsidP="002E3136">
      <w:pPr>
        <w:rPr>
          <w:rFonts w:eastAsia="Calibri" w:cs="Arial"/>
          <w:szCs w:val="24"/>
          <w:lang w:eastAsia="en-GB"/>
        </w:rPr>
      </w:pPr>
    </w:p>
    <w:p w14:paraId="06377A1C" w14:textId="19542C1D" w:rsidR="00A449DA" w:rsidRDefault="00A449DA" w:rsidP="002E3136">
      <w:pPr>
        <w:rPr>
          <w:rFonts w:eastAsia="Calibri" w:cs="Arial"/>
          <w:szCs w:val="24"/>
          <w:lang w:eastAsia="en-GB"/>
        </w:rPr>
      </w:pPr>
    </w:p>
    <w:p w14:paraId="5288190C" w14:textId="77777777" w:rsidR="00A449DA" w:rsidRDefault="00A449DA" w:rsidP="00A449DA">
      <w:pPr>
        <w:autoSpaceDE w:val="0"/>
        <w:autoSpaceDN w:val="0"/>
        <w:adjustRightInd w:val="0"/>
        <w:rPr>
          <w:rFonts w:cs="Arial"/>
          <w:b/>
          <w:bCs/>
          <w:szCs w:val="24"/>
        </w:rPr>
      </w:pPr>
      <w:r w:rsidRPr="007866B6">
        <w:rPr>
          <w:rFonts w:cs="Arial"/>
          <w:b/>
          <w:bCs/>
          <w:szCs w:val="24"/>
        </w:rPr>
        <w:t xml:space="preserve">Question </w:t>
      </w:r>
      <w:r>
        <w:rPr>
          <w:rFonts w:cs="Arial"/>
          <w:b/>
          <w:bCs/>
          <w:szCs w:val="24"/>
        </w:rPr>
        <w:t>35</w:t>
      </w:r>
    </w:p>
    <w:p w14:paraId="306C4369" w14:textId="291DF562" w:rsidR="002E3136" w:rsidRPr="002E3136" w:rsidRDefault="002E3136" w:rsidP="002E3136">
      <w:pPr>
        <w:autoSpaceDE w:val="0"/>
        <w:autoSpaceDN w:val="0"/>
        <w:adjustRightInd w:val="0"/>
        <w:rPr>
          <w:rFonts w:cs="Arial"/>
          <w:b/>
          <w:bCs/>
          <w:szCs w:val="24"/>
        </w:rPr>
      </w:pPr>
      <w:r w:rsidRPr="002E3136">
        <w:rPr>
          <w:rFonts w:cs="Arial"/>
          <w:szCs w:val="24"/>
          <w:lang w:eastAsia="en-GB"/>
        </w:rPr>
        <w:t xml:space="preserve">Taking into account the accompanying BRIA, do you think that the proposals contained in this consultation are likely to increase or reduce the costs and burdens placed on any business or sector? </w:t>
      </w:r>
    </w:p>
    <w:p w14:paraId="380D3195" w14:textId="4462D6E1" w:rsidR="002E3136" w:rsidRDefault="002E3136" w:rsidP="002E3136">
      <w:pPr>
        <w:rPr>
          <w:rFonts w:eastAsia="Calibri" w:cs="Arial"/>
          <w:szCs w:val="24"/>
          <w:lang w:eastAsia="en-GB"/>
        </w:rPr>
      </w:pPr>
    </w:p>
    <w:p w14:paraId="1EDA575F" w14:textId="7715DF97" w:rsidR="002E3136" w:rsidRDefault="002E3136" w:rsidP="002E3136">
      <w:pPr>
        <w:rPr>
          <w:rFonts w:eastAsia="Calibri" w:cs="Arial"/>
          <w:szCs w:val="24"/>
          <w:lang w:eastAsia="en-GB"/>
        </w:rPr>
      </w:pPr>
      <w:r w:rsidRPr="002E3136">
        <w:rPr>
          <w:noProof/>
          <w:szCs w:val="24"/>
          <w:lang w:eastAsia="en-GB"/>
        </w:rPr>
        <mc:AlternateContent>
          <mc:Choice Requires="wps">
            <w:drawing>
              <wp:anchor distT="0" distB="0" distL="114300" distR="114300" simplePos="0" relativeHeight="251721728" behindDoc="0" locked="0" layoutInCell="1" allowOverlap="1" wp14:anchorId="1D2FADA7" wp14:editId="492594A4">
                <wp:simplePos x="0" y="0"/>
                <wp:positionH relativeFrom="column">
                  <wp:posOffset>0</wp:posOffset>
                </wp:positionH>
                <wp:positionV relativeFrom="paragraph">
                  <wp:posOffset>175895</wp:posOffset>
                </wp:positionV>
                <wp:extent cx="5943600" cy="1273810"/>
                <wp:effectExtent l="0" t="0" r="12700" b="8890"/>
                <wp:wrapTight wrapText="bothSides">
                  <wp:wrapPolygon edited="0">
                    <wp:start x="0" y="0"/>
                    <wp:lineTo x="0" y="21535"/>
                    <wp:lineTo x="21600" y="21535"/>
                    <wp:lineTo x="21600" y="0"/>
                    <wp:lineTo x="0" y="0"/>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4DF1AAC" w14:textId="77777777" w:rsidR="002E3136" w:rsidRDefault="002E3136" w:rsidP="002E31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FADA7" id="Text Box 39" o:spid="_x0000_s1057" type="#_x0000_t202" style="position:absolute;margin-left:0;margin-top:13.85pt;width:468pt;height:100.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" filled="f">
                <v:textbox inset=",7.2pt,,7.2pt">
                  <w:txbxContent>
                    <w:p w14:paraId="54DF1AAC" w14:textId="77777777" w:rsidR="002E3136" w:rsidRDefault="002E3136" w:rsidP="002E3136"/>
                  </w:txbxContent>
                </v:textbox>
                <w10:wrap type="tight"/>
              </v:shape>
            </w:pict>
          </mc:Fallback>
        </mc:AlternateContent>
      </w:r>
    </w:p>
    <w:p w14:paraId="4C0450B5" w14:textId="5C98FE94" w:rsidR="002E3136" w:rsidRDefault="002E3136" w:rsidP="002E3136">
      <w:pPr>
        <w:rPr>
          <w:rFonts w:eastAsia="Calibri" w:cs="Arial"/>
          <w:szCs w:val="24"/>
          <w:lang w:eastAsia="en-GB"/>
        </w:rPr>
      </w:pPr>
    </w:p>
    <w:p w14:paraId="38308AC1" w14:textId="3905BFAC" w:rsidR="002E3136" w:rsidRDefault="002E3136" w:rsidP="002E3136">
      <w:pPr>
        <w:autoSpaceDE w:val="0"/>
        <w:autoSpaceDN w:val="0"/>
        <w:adjustRightInd w:val="0"/>
        <w:rPr>
          <w:rFonts w:cs="Arial"/>
          <w:b/>
          <w:bCs/>
          <w:szCs w:val="24"/>
        </w:rPr>
      </w:pPr>
    </w:p>
    <w:p w14:paraId="3C6FD3D2" w14:textId="77777777" w:rsidR="00862FEB" w:rsidRDefault="00A449DA" w:rsidP="00862FEB">
      <w:pPr>
        <w:autoSpaceDE w:val="0"/>
        <w:autoSpaceDN w:val="0"/>
        <w:adjustRightInd w:val="0"/>
        <w:rPr>
          <w:rFonts w:cs="Arial"/>
          <w:b/>
          <w:bCs/>
          <w:szCs w:val="24"/>
        </w:rPr>
      </w:pPr>
      <w:r w:rsidRPr="007866B6">
        <w:rPr>
          <w:rFonts w:cs="Arial"/>
          <w:b/>
          <w:bCs/>
          <w:szCs w:val="24"/>
        </w:rPr>
        <w:t xml:space="preserve">Question </w:t>
      </w:r>
      <w:r>
        <w:rPr>
          <w:rFonts w:cs="Arial"/>
          <w:b/>
          <w:bCs/>
          <w:szCs w:val="24"/>
        </w:rPr>
        <w:t>36</w:t>
      </w:r>
    </w:p>
    <w:p w14:paraId="6CDA373F" w14:textId="73A2825B" w:rsidR="00862FEB" w:rsidRPr="00862FEB" w:rsidRDefault="00862FEB" w:rsidP="00862FEB">
      <w:pPr>
        <w:autoSpaceDE w:val="0"/>
        <w:autoSpaceDN w:val="0"/>
        <w:adjustRightInd w:val="0"/>
        <w:rPr>
          <w:rFonts w:cs="Arial"/>
          <w:b/>
          <w:bCs/>
          <w:szCs w:val="24"/>
        </w:rPr>
      </w:pPr>
      <w:r>
        <w:rPr>
          <w:rFonts w:cs="Arial"/>
        </w:rPr>
        <w:t>Taking into account the accompanying CRWIA, d</w:t>
      </w:r>
      <w:r w:rsidRPr="008C05BE">
        <w:rPr>
          <w:rFonts w:cs="Arial"/>
        </w:rPr>
        <w:t xml:space="preserve">o you think that the proposals contained in this consultation are likely to have an impact on children’s rights and wellbeing? </w:t>
      </w:r>
    </w:p>
    <w:p w14:paraId="5D85B0BD" w14:textId="77777777" w:rsidR="00862FEB" w:rsidRDefault="00862FEB" w:rsidP="002E3136">
      <w:pPr>
        <w:rPr>
          <w:rFonts w:cs="Arial"/>
          <w:szCs w:val="24"/>
          <w:lang w:eastAsia="en-GB"/>
        </w:rPr>
      </w:pPr>
    </w:p>
    <w:p w14:paraId="430271E0" w14:textId="63A8CB22" w:rsidR="002E3136" w:rsidRDefault="002E3136" w:rsidP="002E3136">
      <w:pPr>
        <w:rPr>
          <w:rFonts w:eastAsia="Calibri" w:cs="Arial"/>
          <w:szCs w:val="24"/>
          <w:lang w:eastAsia="en-GB"/>
        </w:rPr>
      </w:pPr>
      <w:r w:rsidRPr="002E3136">
        <w:rPr>
          <w:noProof/>
          <w:szCs w:val="24"/>
          <w:lang w:eastAsia="en-GB"/>
        </w:rPr>
        <mc:AlternateContent>
          <mc:Choice Requires="wps">
            <w:drawing>
              <wp:anchor distT="0" distB="0" distL="114300" distR="114300" simplePos="0" relativeHeight="251723776" behindDoc="0" locked="0" layoutInCell="1" allowOverlap="1" wp14:anchorId="69E62648" wp14:editId="3D579463">
                <wp:simplePos x="0" y="0"/>
                <wp:positionH relativeFrom="column">
                  <wp:posOffset>0</wp:posOffset>
                </wp:positionH>
                <wp:positionV relativeFrom="paragraph">
                  <wp:posOffset>175895</wp:posOffset>
                </wp:positionV>
                <wp:extent cx="5943600" cy="1273810"/>
                <wp:effectExtent l="0" t="0" r="12700" b="8890"/>
                <wp:wrapTight wrapText="bothSides">
                  <wp:wrapPolygon edited="0">
                    <wp:start x="0" y="0"/>
                    <wp:lineTo x="0" y="21535"/>
                    <wp:lineTo x="21600" y="21535"/>
                    <wp:lineTo x="21600" y="0"/>
                    <wp:lineTo x="0" y="0"/>
                  </wp:wrapPolygon>
                </wp:wrapTight>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1C44187" w14:textId="77777777" w:rsidR="002E3136" w:rsidRDefault="002E3136" w:rsidP="002E31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62648" id="Text Box 40" o:spid="_x0000_s1058" type="#_x0000_t202" style="position:absolute;margin-left:0;margin-top:13.85pt;width:468pt;height:100.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" filled="f">
                <v:textbox inset=",7.2pt,,7.2pt">
                  <w:txbxContent>
                    <w:p w14:paraId="41C44187" w14:textId="77777777" w:rsidR="002E3136" w:rsidRDefault="002E3136" w:rsidP="002E3136"/>
                  </w:txbxContent>
                </v:textbox>
                <w10:wrap type="tight"/>
              </v:shape>
            </w:pict>
          </mc:Fallback>
        </mc:AlternateContent>
      </w:r>
    </w:p>
    <w:p w14:paraId="1A9B6B97" w14:textId="77777777" w:rsidR="002E3136" w:rsidRDefault="002E3136" w:rsidP="002E3136">
      <w:pPr>
        <w:rPr>
          <w:rFonts w:eastAsia="Calibri" w:cs="Arial"/>
          <w:szCs w:val="24"/>
          <w:lang w:eastAsia="en-GB"/>
        </w:rPr>
      </w:pPr>
    </w:p>
    <w:p w14:paraId="305288AD" w14:textId="77777777" w:rsidR="002E3136" w:rsidRDefault="002E3136" w:rsidP="002E3136">
      <w:pPr>
        <w:rPr>
          <w:rFonts w:eastAsia="Calibri" w:cs="Arial"/>
          <w:szCs w:val="24"/>
          <w:lang w:eastAsia="en-GB"/>
        </w:rPr>
      </w:pPr>
    </w:p>
    <w:p w14:paraId="0F2F5AA0" w14:textId="77777777" w:rsidR="002E3136" w:rsidRDefault="002E3136" w:rsidP="002E3136">
      <w:pPr>
        <w:rPr>
          <w:rFonts w:eastAsia="Calibri" w:cs="Arial"/>
          <w:szCs w:val="24"/>
          <w:lang w:eastAsia="en-GB"/>
        </w:rPr>
      </w:pPr>
    </w:p>
    <w:p w14:paraId="1D70657C" w14:textId="77777777" w:rsidR="00A449DA" w:rsidRDefault="00A449DA" w:rsidP="00A449DA">
      <w:pPr>
        <w:autoSpaceDE w:val="0"/>
        <w:autoSpaceDN w:val="0"/>
        <w:adjustRightInd w:val="0"/>
        <w:rPr>
          <w:rFonts w:cs="Arial"/>
          <w:b/>
          <w:bCs/>
          <w:szCs w:val="24"/>
        </w:rPr>
      </w:pPr>
      <w:r w:rsidRPr="007866B6">
        <w:rPr>
          <w:rFonts w:cs="Arial"/>
          <w:b/>
          <w:bCs/>
          <w:szCs w:val="24"/>
        </w:rPr>
        <w:t xml:space="preserve">Question </w:t>
      </w:r>
      <w:r>
        <w:rPr>
          <w:rFonts w:cs="Arial"/>
          <w:b/>
          <w:bCs/>
          <w:szCs w:val="24"/>
        </w:rPr>
        <w:t>37</w:t>
      </w:r>
    </w:p>
    <w:p w14:paraId="4E3985AF" w14:textId="63F7F960" w:rsidR="002E3136" w:rsidRPr="002E3136" w:rsidRDefault="002E3136" w:rsidP="002E3136">
      <w:pPr>
        <w:rPr>
          <w:rFonts w:eastAsia="Calibri" w:cs="Arial"/>
          <w:szCs w:val="24"/>
          <w:lang w:eastAsia="en-GB"/>
        </w:rPr>
      </w:pPr>
      <w:r w:rsidRPr="002E3136">
        <w:rPr>
          <w:rFonts w:cs="Arial"/>
          <w:szCs w:val="24"/>
          <w:lang w:eastAsia="en-GB"/>
        </w:rPr>
        <w:t xml:space="preserve">Taking into account the accompanying ICIA, do you think that the proposals contained in this consultation are likely to influence an island community significantly differently from its effect on other communities in Scotland? </w:t>
      </w:r>
    </w:p>
    <w:p w14:paraId="493A458D" w14:textId="0FCA652A" w:rsidR="002E3136" w:rsidRDefault="002E3136" w:rsidP="002E3136">
      <w:pPr>
        <w:rPr>
          <w:rFonts w:eastAsia="Calibri" w:cs="Arial"/>
          <w:szCs w:val="24"/>
          <w:lang w:eastAsia="en-GB"/>
        </w:rPr>
      </w:pPr>
    </w:p>
    <w:p w14:paraId="6297C6E2" w14:textId="2CF27AA7" w:rsidR="002E3136" w:rsidRDefault="002E3136" w:rsidP="002E3136">
      <w:pPr>
        <w:rPr>
          <w:rFonts w:eastAsia="Calibri" w:cs="Arial"/>
          <w:szCs w:val="24"/>
          <w:lang w:eastAsia="en-GB"/>
        </w:rPr>
      </w:pPr>
      <w:r w:rsidRPr="002E3136">
        <w:rPr>
          <w:noProof/>
          <w:szCs w:val="24"/>
          <w:lang w:eastAsia="en-GB"/>
        </w:rPr>
        <mc:AlternateContent>
          <mc:Choice Requires="wps">
            <w:drawing>
              <wp:anchor distT="0" distB="0" distL="114300" distR="114300" simplePos="0" relativeHeight="251725824" behindDoc="0" locked="0" layoutInCell="1" allowOverlap="1" wp14:anchorId="6D581F3F" wp14:editId="68B3B822">
                <wp:simplePos x="0" y="0"/>
                <wp:positionH relativeFrom="column">
                  <wp:posOffset>0</wp:posOffset>
                </wp:positionH>
                <wp:positionV relativeFrom="paragraph">
                  <wp:posOffset>175260</wp:posOffset>
                </wp:positionV>
                <wp:extent cx="5943600" cy="1273810"/>
                <wp:effectExtent l="0" t="0" r="12700" b="8890"/>
                <wp:wrapTight wrapText="bothSides">
                  <wp:wrapPolygon edited="0">
                    <wp:start x="0" y="0"/>
                    <wp:lineTo x="0" y="21535"/>
                    <wp:lineTo x="21600" y="21535"/>
                    <wp:lineTo x="21600" y="0"/>
                    <wp:lineTo x="0" y="0"/>
                  </wp:wrapPolygon>
                </wp:wrapTight>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3E479F2" w14:textId="77777777" w:rsidR="002E3136" w:rsidRDefault="002E3136" w:rsidP="002E31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81F3F" id="Text Box 41" o:spid="_x0000_s1059" type="#_x0000_t202" style="position:absolute;margin-left:0;margin-top:13.8pt;width:468pt;height:10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" filled="f">
                <v:textbox inset=",7.2pt,,7.2pt">
                  <w:txbxContent>
                    <w:p w14:paraId="63E479F2" w14:textId="77777777" w:rsidR="002E3136" w:rsidRDefault="002E3136" w:rsidP="002E3136"/>
                  </w:txbxContent>
                </v:textbox>
                <w10:wrap type="tight"/>
              </v:shape>
            </w:pict>
          </mc:Fallback>
        </mc:AlternateContent>
      </w:r>
    </w:p>
    <w:p w14:paraId="231C24AA" w14:textId="77777777" w:rsidR="002E3136" w:rsidRDefault="002E3136" w:rsidP="002E3136">
      <w:pPr>
        <w:shd w:val="clear" w:color="auto" w:fill="FFFFFF"/>
        <w:spacing w:after="240"/>
        <w:ind w:left="785"/>
        <w:rPr>
          <w:rFonts w:eastAsiaTheme="minorHAnsi" w:cs="Arial"/>
          <w:szCs w:val="24"/>
        </w:rPr>
      </w:pPr>
    </w:p>
    <w:p w14:paraId="57AFFC8F" w14:textId="1267E44C" w:rsidR="002E3136" w:rsidRDefault="002E3136" w:rsidP="002E3136">
      <w:pPr>
        <w:shd w:val="clear" w:color="auto" w:fill="FFFFFF"/>
        <w:spacing w:after="240"/>
        <w:ind w:left="785"/>
        <w:rPr>
          <w:rFonts w:eastAsiaTheme="minorHAnsi" w:cs="Arial"/>
          <w:szCs w:val="24"/>
        </w:rPr>
      </w:pPr>
    </w:p>
    <w:p w14:paraId="36ADF461" w14:textId="4A84ECA1" w:rsidR="00A449DA" w:rsidRDefault="00A449DA" w:rsidP="002E3136">
      <w:pPr>
        <w:shd w:val="clear" w:color="auto" w:fill="FFFFFF"/>
        <w:spacing w:after="240"/>
        <w:ind w:left="785"/>
        <w:rPr>
          <w:rFonts w:eastAsiaTheme="minorHAnsi" w:cs="Arial"/>
          <w:szCs w:val="24"/>
        </w:rPr>
      </w:pPr>
    </w:p>
    <w:p w14:paraId="6876A996" w14:textId="2B54DC2D" w:rsidR="00A449DA" w:rsidRDefault="00A449DA" w:rsidP="002E3136">
      <w:pPr>
        <w:shd w:val="clear" w:color="auto" w:fill="FFFFFF"/>
        <w:spacing w:after="240"/>
        <w:ind w:left="785"/>
        <w:rPr>
          <w:rFonts w:eastAsiaTheme="minorHAnsi" w:cs="Arial"/>
          <w:szCs w:val="24"/>
        </w:rPr>
      </w:pPr>
    </w:p>
    <w:p w14:paraId="257F28C6" w14:textId="77777777" w:rsidR="00A449DA" w:rsidRDefault="00A449DA" w:rsidP="00A449DA">
      <w:pPr>
        <w:autoSpaceDE w:val="0"/>
        <w:autoSpaceDN w:val="0"/>
        <w:adjustRightInd w:val="0"/>
        <w:rPr>
          <w:rFonts w:cs="Arial"/>
          <w:b/>
          <w:bCs/>
          <w:szCs w:val="24"/>
        </w:rPr>
      </w:pPr>
      <w:r w:rsidRPr="007866B6">
        <w:rPr>
          <w:rFonts w:cs="Arial"/>
          <w:b/>
          <w:bCs/>
          <w:szCs w:val="24"/>
        </w:rPr>
        <w:t>Questi</w:t>
      </w:r>
      <w:bookmarkStart w:id="3" w:name="_GoBack"/>
      <w:bookmarkEnd w:id="3"/>
      <w:r w:rsidRPr="007866B6">
        <w:rPr>
          <w:rFonts w:cs="Arial"/>
          <w:b/>
          <w:bCs/>
          <w:szCs w:val="24"/>
        </w:rPr>
        <w:t xml:space="preserve">on </w:t>
      </w:r>
      <w:r>
        <w:rPr>
          <w:rFonts w:cs="Arial"/>
          <w:b/>
          <w:bCs/>
          <w:szCs w:val="24"/>
        </w:rPr>
        <w:t>38</w:t>
      </w:r>
    </w:p>
    <w:p w14:paraId="015546CE" w14:textId="3D85DAA1" w:rsidR="00A449DA" w:rsidRPr="00A449DA" w:rsidRDefault="00A449DA" w:rsidP="00A449DA">
      <w:pPr>
        <w:autoSpaceDE w:val="0"/>
        <w:autoSpaceDN w:val="0"/>
        <w:adjustRightInd w:val="0"/>
        <w:rPr>
          <w:rFonts w:cs="Arial"/>
          <w:b/>
          <w:bCs/>
          <w:szCs w:val="24"/>
        </w:rPr>
      </w:pPr>
      <w:r>
        <w:rPr>
          <w:rFonts w:cs="Arial"/>
        </w:rPr>
        <w:t xml:space="preserve">Taking into account the accompanying Fairer Scotland Assessment summary template, do </w:t>
      </w:r>
      <w:r>
        <w:rPr>
          <w:rFonts w:cs="Arial"/>
          <w:szCs w:val="24"/>
        </w:rPr>
        <w:t xml:space="preserve">you think that the proposals contained in this consultation are likely to have an impact in relation to the Fairer Scotland Duty? </w:t>
      </w:r>
    </w:p>
    <w:p w14:paraId="374EC9A7" w14:textId="6FE5B50C" w:rsidR="002E3136" w:rsidRDefault="00A449DA" w:rsidP="002E3136">
      <w:pPr>
        <w:shd w:val="clear" w:color="auto" w:fill="FFFFFF"/>
        <w:spacing w:after="420"/>
        <w:ind w:left="785"/>
        <w:rPr>
          <w:rFonts w:cs="Arial"/>
          <w:szCs w:val="24"/>
          <w:lang w:eastAsia="en-GB"/>
        </w:rPr>
      </w:pPr>
      <w:r w:rsidRPr="002E3136">
        <w:rPr>
          <w:noProof/>
          <w:szCs w:val="24"/>
          <w:lang w:eastAsia="en-GB"/>
        </w:rPr>
        <mc:AlternateContent>
          <mc:Choice Requires="wps">
            <w:drawing>
              <wp:anchor distT="0" distB="0" distL="114300" distR="114300" simplePos="0" relativeHeight="251748352" behindDoc="0" locked="0" layoutInCell="1" allowOverlap="1" wp14:anchorId="5A5F937B" wp14:editId="1FA9B4EB">
                <wp:simplePos x="0" y="0"/>
                <wp:positionH relativeFrom="column">
                  <wp:posOffset>0</wp:posOffset>
                </wp:positionH>
                <wp:positionV relativeFrom="paragraph">
                  <wp:posOffset>437515</wp:posOffset>
                </wp:positionV>
                <wp:extent cx="5943600" cy="1273810"/>
                <wp:effectExtent l="0" t="0" r="12700" b="8890"/>
                <wp:wrapTight wrapText="bothSides">
                  <wp:wrapPolygon edited="0">
                    <wp:start x="0" y="0"/>
                    <wp:lineTo x="0" y="21535"/>
                    <wp:lineTo x="21600" y="21535"/>
                    <wp:lineTo x="21600"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80A582D" w14:textId="77777777" w:rsidR="00A449DA" w:rsidRDefault="00A449DA" w:rsidP="00A449D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937B" id="Text Box 11" o:spid="_x0000_s1060" type="#_x0000_t202" style="position:absolute;left:0;text-align:left;margin-left:0;margin-top:34.45pt;width:468pt;height:100.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" filled="f">
                <v:textbox inset=",7.2pt,,7.2pt">
                  <w:txbxContent>
                    <w:p w14:paraId="680A582D" w14:textId="77777777" w:rsidR="00A449DA" w:rsidRDefault="00A449DA" w:rsidP="00A449DA"/>
                  </w:txbxContent>
                </v:textbox>
                <w10:wrap type="tight"/>
              </v:shape>
            </w:pict>
          </mc:Fallback>
        </mc:AlternateContent>
      </w:r>
    </w:p>
    <w:p w14:paraId="0F6D1337" w14:textId="53211FE3" w:rsidR="00A449DA" w:rsidRDefault="00A449DA" w:rsidP="002E3136">
      <w:pPr>
        <w:autoSpaceDE w:val="0"/>
        <w:autoSpaceDN w:val="0"/>
        <w:adjustRightInd w:val="0"/>
        <w:rPr>
          <w:rFonts w:cs="Arial"/>
          <w:b/>
          <w:bCs/>
          <w:szCs w:val="24"/>
        </w:rPr>
      </w:pPr>
    </w:p>
    <w:p w14:paraId="38D139A8" w14:textId="4D9DB4FA" w:rsidR="00A449DA" w:rsidRDefault="00A449DA" w:rsidP="002E3136">
      <w:pPr>
        <w:autoSpaceDE w:val="0"/>
        <w:autoSpaceDN w:val="0"/>
        <w:adjustRightInd w:val="0"/>
        <w:rPr>
          <w:rFonts w:cs="Arial"/>
          <w:b/>
          <w:bCs/>
          <w:szCs w:val="24"/>
        </w:rPr>
      </w:pPr>
    </w:p>
    <w:p w14:paraId="1F73A406" w14:textId="77777777" w:rsidR="00A449DA" w:rsidRDefault="00A449DA" w:rsidP="00A449DA">
      <w:pPr>
        <w:autoSpaceDE w:val="0"/>
        <w:autoSpaceDN w:val="0"/>
        <w:adjustRightInd w:val="0"/>
        <w:rPr>
          <w:rFonts w:cs="Arial"/>
          <w:b/>
          <w:bCs/>
          <w:szCs w:val="24"/>
        </w:rPr>
      </w:pPr>
      <w:r w:rsidRPr="007866B6">
        <w:rPr>
          <w:rFonts w:cs="Arial"/>
          <w:b/>
          <w:bCs/>
          <w:szCs w:val="24"/>
        </w:rPr>
        <w:t xml:space="preserve">Question </w:t>
      </w:r>
      <w:r>
        <w:rPr>
          <w:rFonts w:cs="Arial"/>
          <w:b/>
          <w:bCs/>
          <w:szCs w:val="24"/>
        </w:rPr>
        <w:t>39</w:t>
      </w:r>
    </w:p>
    <w:p w14:paraId="5F184EE4" w14:textId="0936D3F8" w:rsidR="002E3136" w:rsidRPr="002E3136" w:rsidRDefault="002E3136" w:rsidP="002E3136">
      <w:pPr>
        <w:autoSpaceDE w:val="0"/>
        <w:autoSpaceDN w:val="0"/>
        <w:adjustRightInd w:val="0"/>
        <w:rPr>
          <w:rFonts w:cs="Arial"/>
          <w:b/>
          <w:bCs/>
          <w:szCs w:val="24"/>
        </w:rPr>
      </w:pPr>
      <w:r w:rsidRPr="002E3136">
        <w:rPr>
          <w:rFonts w:cs="Arial"/>
          <w:szCs w:val="24"/>
          <w:lang w:eastAsia="en-GB"/>
        </w:rPr>
        <w:t xml:space="preserve">Do you think that the proposals contained in this consultation are likely to have an impact on the </w:t>
      </w:r>
      <w:r w:rsidR="00A449DA">
        <w:rPr>
          <w:rFonts w:cs="Arial"/>
          <w:szCs w:val="24"/>
          <w:lang w:eastAsia="en-GB"/>
        </w:rPr>
        <w:t>environment?</w:t>
      </w:r>
    </w:p>
    <w:p w14:paraId="327B611C" w14:textId="3F753373" w:rsidR="002E3136" w:rsidRDefault="002E3136" w:rsidP="002E3136">
      <w:pPr>
        <w:rPr>
          <w:rFonts w:eastAsia="Calibri" w:cs="Arial"/>
          <w:szCs w:val="24"/>
          <w:lang w:eastAsia="en-GB"/>
        </w:rPr>
      </w:pPr>
      <w:r w:rsidRPr="002E3136">
        <w:rPr>
          <w:noProof/>
          <w:szCs w:val="24"/>
          <w:lang w:eastAsia="en-GB"/>
        </w:rPr>
        <mc:AlternateContent>
          <mc:Choice Requires="wps">
            <w:drawing>
              <wp:anchor distT="0" distB="0" distL="114300" distR="114300" simplePos="0" relativeHeight="251729920" behindDoc="0" locked="0" layoutInCell="1" allowOverlap="1" wp14:anchorId="16C1F387" wp14:editId="29A84FD2">
                <wp:simplePos x="0" y="0"/>
                <wp:positionH relativeFrom="column">
                  <wp:posOffset>0</wp:posOffset>
                </wp:positionH>
                <wp:positionV relativeFrom="paragraph">
                  <wp:posOffset>175895</wp:posOffset>
                </wp:positionV>
                <wp:extent cx="5943600" cy="1273810"/>
                <wp:effectExtent l="0" t="0" r="12700" b="8890"/>
                <wp:wrapTight wrapText="bothSides">
                  <wp:wrapPolygon edited="0">
                    <wp:start x="0" y="0"/>
                    <wp:lineTo x="0" y="21535"/>
                    <wp:lineTo x="21600" y="21535"/>
                    <wp:lineTo x="21600" y="0"/>
                    <wp:lineTo x="0" y="0"/>
                  </wp:wrapPolygon>
                </wp:wrapTight>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A6C19BE" w14:textId="77777777" w:rsidR="002E3136" w:rsidRDefault="002E3136" w:rsidP="002E31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1F387" id="Text Box 43" o:spid="_x0000_s1061" type="#_x0000_t202" style="position:absolute;margin-left:0;margin-top:13.85pt;width:468pt;height:100.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" filled="f">
                <v:textbox inset=",7.2pt,,7.2pt">
                  <w:txbxContent>
                    <w:p w14:paraId="0A6C19BE" w14:textId="77777777" w:rsidR="002E3136" w:rsidRDefault="002E3136" w:rsidP="002E3136"/>
                  </w:txbxContent>
                </v:textbox>
                <w10:wrap type="tight"/>
              </v:shape>
            </w:pict>
          </mc:Fallback>
        </mc:AlternateContent>
      </w:r>
    </w:p>
    <w:p w14:paraId="003AF4E9" w14:textId="597302C6" w:rsidR="002E3136" w:rsidRDefault="002E3136" w:rsidP="002E3136">
      <w:pPr>
        <w:rPr>
          <w:rFonts w:eastAsia="Calibri" w:cs="Arial"/>
          <w:szCs w:val="24"/>
          <w:lang w:eastAsia="en-GB"/>
        </w:rPr>
      </w:pPr>
    </w:p>
    <w:p w14:paraId="2C3E4E28" w14:textId="77777777" w:rsidR="00A449DA" w:rsidRPr="002E3136" w:rsidRDefault="00A449DA" w:rsidP="002E3136">
      <w:pPr>
        <w:rPr>
          <w:rFonts w:eastAsia="Calibri" w:cs="Arial"/>
          <w:szCs w:val="24"/>
          <w:lang w:eastAsia="en-GB"/>
        </w:rPr>
      </w:pPr>
    </w:p>
    <w:p w14:paraId="5814D076" w14:textId="77777777" w:rsidR="00A449DA" w:rsidRDefault="00A449DA" w:rsidP="00A449DA">
      <w:pPr>
        <w:autoSpaceDE w:val="0"/>
        <w:autoSpaceDN w:val="0"/>
        <w:adjustRightInd w:val="0"/>
        <w:rPr>
          <w:rFonts w:cs="Arial"/>
          <w:b/>
          <w:bCs/>
          <w:szCs w:val="24"/>
        </w:rPr>
      </w:pPr>
      <w:r w:rsidRPr="007866B6">
        <w:rPr>
          <w:rFonts w:cs="Arial"/>
          <w:b/>
          <w:bCs/>
          <w:szCs w:val="24"/>
        </w:rPr>
        <w:t xml:space="preserve">Question </w:t>
      </w:r>
      <w:r>
        <w:rPr>
          <w:rFonts w:cs="Arial"/>
          <w:b/>
          <w:bCs/>
          <w:szCs w:val="24"/>
        </w:rPr>
        <w:t>40</w:t>
      </w:r>
    </w:p>
    <w:p w14:paraId="31CF261E" w14:textId="73ECA221" w:rsidR="00A449DA" w:rsidRPr="00A449DA" w:rsidRDefault="00A449DA" w:rsidP="00A449DA">
      <w:pPr>
        <w:autoSpaceDE w:val="0"/>
        <w:autoSpaceDN w:val="0"/>
        <w:adjustRightInd w:val="0"/>
        <w:rPr>
          <w:rFonts w:cs="Arial"/>
          <w:b/>
          <w:bCs/>
          <w:szCs w:val="24"/>
        </w:rPr>
      </w:pPr>
      <w:r w:rsidRPr="00A449DA">
        <w:rPr>
          <w:rFonts w:eastAsiaTheme="minorHAnsi" w:cs="Arial"/>
          <w:szCs w:val="24"/>
        </w:rPr>
        <w:t>Do you have any other comments that you would like to make, relevant to the subject of this consultation, that you have not covered in your answers to other questions?</w:t>
      </w:r>
    </w:p>
    <w:p w14:paraId="7BB76A37" w14:textId="42FB162B" w:rsidR="002E3136" w:rsidRDefault="002E3136" w:rsidP="002E3136">
      <w:pPr>
        <w:rPr>
          <w:rFonts w:eastAsia="Calibri" w:cs="Arial"/>
          <w:szCs w:val="24"/>
          <w:lang w:eastAsia="en-GB"/>
        </w:rPr>
      </w:pPr>
    </w:p>
    <w:p w14:paraId="09EB1D58" w14:textId="2E9D199E" w:rsidR="002E3136" w:rsidRPr="002E3136" w:rsidRDefault="002E3136" w:rsidP="002E3136">
      <w:pPr>
        <w:rPr>
          <w:rFonts w:eastAsia="Calibri" w:cs="Arial"/>
          <w:szCs w:val="24"/>
          <w:lang w:eastAsia="en-GB"/>
        </w:rPr>
      </w:pPr>
      <w:r w:rsidRPr="002E3136">
        <w:rPr>
          <w:noProof/>
          <w:szCs w:val="24"/>
          <w:lang w:eastAsia="en-GB"/>
        </w:rPr>
        <mc:AlternateContent>
          <mc:Choice Requires="wps">
            <w:drawing>
              <wp:anchor distT="0" distB="0" distL="114300" distR="114300" simplePos="0" relativeHeight="251731968" behindDoc="0" locked="0" layoutInCell="1" allowOverlap="1" wp14:anchorId="09B29BA8" wp14:editId="240A3B7F">
                <wp:simplePos x="0" y="0"/>
                <wp:positionH relativeFrom="column">
                  <wp:posOffset>0</wp:posOffset>
                </wp:positionH>
                <wp:positionV relativeFrom="paragraph">
                  <wp:posOffset>175260</wp:posOffset>
                </wp:positionV>
                <wp:extent cx="5943600" cy="1273810"/>
                <wp:effectExtent l="0" t="0" r="12700" b="8890"/>
                <wp:wrapTight wrapText="bothSides">
                  <wp:wrapPolygon edited="0">
                    <wp:start x="0" y="0"/>
                    <wp:lineTo x="0" y="21535"/>
                    <wp:lineTo x="21600" y="21535"/>
                    <wp:lineTo x="21600" y="0"/>
                    <wp:lineTo x="0" y="0"/>
                  </wp:wrapPolygon>
                </wp:wrapTight>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7F535F77" w14:textId="77777777" w:rsidR="002E3136" w:rsidRDefault="002E3136" w:rsidP="002E31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29BA8" id="Text Box 44" o:spid="_x0000_s1062" type="#_x0000_t202" style="position:absolute;margin-left:0;margin-top:13.8pt;width:468pt;height:100.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" filled="f">
                <v:textbox inset=",7.2pt,,7.2pt">
                  <w:txbxContent>
                    <w:p w14:paraId="7F535F77" w14:textId="77777777" w:rsidR="002E3136" w:rsidRDefault="002E3136" w:rsidP="002E3136"/>
                  </w:txbxContent>
                </v:textbox>
                <w10:wrap type="tight"/>
              </v:shape>
            </w:pict>
          </mc:Fallback>
        </mc:AlternateContent>
      </w:r>
    </w:p>
    <w:sectPr w:rsidR="002E3136" w:rsidRPr="002E3136" w:rsidSect="00BF0F49">
      <w:pgSz w:w="11906" w:h="16838" w:code="9"/>
      <w:pgMar w:top="1134" w:right="1247" w:bottom="1134"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CF778" w14:textId="77777777" w:rsidR="008F070A" w:rsidRDefault="008F070A" w:rsidP="00E80084">
      <w:r>
        <w:separator/>
      </w:r>
    </w:p>
  </w:endnote>
  <w:endnote w:type="continuationSeparator" w:id="0">
    <w:p w14:paraId="28F68AED" w14:textId="77777777" w:rsidR="008F070A" w:rsidRDefault="008F070A" w:rsidP="00E8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2E250" w14:textId="77777777" w:rsidR="008F070A" w:rsidRDefault="008F070A" w:rsidP="00E80084">
      <w:r>
        <w:separator/>
      </w:r>
    </w:p>
  </w:footnote>
  <w:footnote w:type="continuationSeparator" w:id="0">
    <w:p w14:paraId="4177D469" w14:textId="77777777" w:rsidR="008F070A" w:rsidRDefault="008F070A" w:rsidP="00E8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AA797E"/>
    <w:multiLevelType w:val="hybridMultilevel"/>
    <w:tmpl w:val="6F80EC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C00329"/>
    <w:multiLevelType w:val="hybridMultilevel"/>
    <w:tmpl w:val="3DA082D0"/>
    <w:lvl w:ilvl="0" w:tplc="4AFC0E18">
      <w:start w:val="4"/>
      <w:numFmt w:val="bullet"/>
      <w:lvlText w:val="–"/>
      <w:lvlJc w:val="left"/>
      <w:pPr>
        <w:ind w:left="1140" w:hanging="360"/>
      </w:pPr>
      <w:rPr>
        <w:rFonts w:ascii="Arial" w:eastAsia="Times New Roman" w:hAnsi="Arial" w:cs="Arial" w:hint="default"/>
      </w:rPr>
    </w:lvl>
    <w:lvl w:ilvl="1" w:tplc="DE1A3FC2">
      <w:start w:val="4"/>
      <w:numFmt w:val="bullet"/>
      <w:lvlText w:val="-"/>
      <w:lvlJc w:val="left"/>
      <w:pPr>
        <w:ind w:left="1860" w:hanging="360"/>
      </w:pPr>
      <w:rPr>
        <w:rFonts w:ascii="Arial" w:eastAsia="Times New Roman" w:hAnsi="Arial" w:cs="Arial"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05C2233F"/>
    <w:multiLevelType w:val="hybridMultilevel"/>
    <w:tmpl w:val="1E90F14C"/>
    <w:lvl w:ilvl="0" w:tplc="E87C827E">
      <w:start w:val="1"/>
      <w:numFmt w:val="decimal"/>
      <w:lvlText w:val="%1."/>
      <w:lvlJc w:val="left"/>
      <w:pPr>
        <w:ind w:left="785"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3C20EE"/>
    <w:multiLevelType w:val="hybridMultilevel"/>
    <w:tmpl w:val="F7E22F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DAE7109"/>
    <w:multiLevelType w:val="hybridMultilevel"/>
    <w:tmpl w:val="596C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9687E"/>
    <w:multiLevelType w:val="hybridMultilevel"/>
    <w:tmpl w:val="D6DA1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61C79"/>
    <w:multiLevelType w:val="hybridMultilevel"/>
    <w:tmpl w:val="9410A9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C66FC"/>
    <w:multiLevelType w:val="hybridMultilevel"/>
    <w:tmpl w:val="065C5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26028D"/>
    <w:multiLevelType w:val="hybridMultilevel"/>
    <w:tmpl w:val="BC66137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00805"/>
    <w:multiLevelType w:val="hybridMultilevel"/>
    <w:tmpl w:val="D0C001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3B337C"/>
    <w:multiLevelType w:val="hybridMultilevel"/>
    <w:tmpl w:val="8EF0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64151"/>
    <w:multiLevelType w:val="multilevel"/>
    <w:tmpl w:val="14AC5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A11B82"/>
    <w:multiLevelType w:val="hybridMultilevel"/>
    <w:tmpl w:val="DFB827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D1806A8"/>
    <w:multiLevelType w:val="hybridMultilevel"/>
    <w:tmpl w:val="9410A9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A1E70"/>
    <w:multiLevelType w:val="hybridMultilevel"/>
    <w:tmpl w:val="D1E84F3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F315B60"/>
    <w:multiLevelType w:val="hybridMultilevel"/>
    <w:tmpl w:val="88FA6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4B1D63"/>
    <w:multiLevelType w:val="hybridMultilevel"/>
    <w:tmpl w:val="2490F5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3F829AF"/>
    <w:multiLevelType w:val="hybridMultilevel"/>
    <w:tmpl w:val="5E1E1BCA"/>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5F514F"/>
    <w:multiLevelType w:val="hybridMultilevel"/>
    <w:tmpl w:val="EF54141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047E8"/>
    <w:multiLevelType w:val="hybridMultilevel"/>
    <w:tmpl w:val="8B72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2" w15:restartNumberingAfterBreak="0">
    <w:nsid w:val="6AD67496"/>
    <w:multiLevelType w:val="hybridMultilevel"/>
    <w:tmpl w:val="E9F28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1620DF"/>
    <w:multiLevelType w:val="hybridMultilevel"/>
    <w:tmpl w:val="784C867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30C7F"/>
    <w:multiLevelType w:val="hybridMultilevel"/>
    <w:tmpl w:val="32A4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DA1C0B"/>
    <w:multiLevelType w:val="hybridMultilevel"/>
    <w:tmpl w:val="F3AA498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C552A76"/>
    <w:multiLevelType w:val="hybridMultilevel"/>
    <w:tmpl w:val="5D9A3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0"/>
  </w:num>
  <w:num w:numId="4">
    <w:abstractNumId w:val="0"/>
  </w:num>
  <w:num w:numId="5">
    <w:abstractNumId w:val="21"/>
  </w:num>
  <w:num w:numId="6">
    <w:abstractNumId w:val="0"/>
  </w:num>
  <w:num w:numId="7">
    <w:abstractNumId w:val="24"/>
  </w:num>
  <w:num w:numId="8">
    <w:abstractNumId w:val="6"/>
  </w:num>
  <w:num w:numId="9">
    <w:abstractNumId w:val="20"/>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7"/>
  </w:num>
  <w:num w:numId="15">
    <w:abstractNumId w:val="5"/>
  </w:num>
  <w:num w:numId="16">
    <w:abstractNumId w:val="14"/>
  </w:num>
  <w:num w:numId="17">
    <w:abstractNumId w:val="13"/>
  </w:num>
  <w:num w:numId="18">
    <w:abstractNumId w:val="26"/>
  </w:num>
  <w:num w:numId="19">
    <w:abstractNumId w:val="2"/>
  </w:num>
  <w:num w:numId="20">
    <w:abstractNumId w:val="22"/>
  </w:num>
  <w:num w:numId="21">
    <w:abstractNumId w:val="18"/>
  </w:num>
  <w:num w:numId="22">
    <w:abstractNumId w:val="19"/>
  </w:num>
  <w:num w:numId="23">
    <w:abstractNumId w:val="25"/>
  </w:num>
  <w:num w:numId="24">
    <w:abstractNumId w:val="23"/>
  </w:num>
  <w:num w:numId="25">
    <w:abstractNumId w:val="10"/>
  </w:num>
  <w:num w:numId="26">
    <w:abstractNumId w:val="1"/>
  </w:num>
  <w:num w:numId="27">
    <w:abstractNumId w:val="15"/>
  </w:num>
  <w:num w:numId="28">
    <w:abstractNumId w:val="4"/>
  </w:num>
  <w:num w:numId="29">
    <w:abstractNumId w:val="12"/>
  </w:num>
  <w:num w:numId="30">
    <w:abstractNumId w:val="11"/>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0tDAysDS3MDcztjRS0lEKTi0uzszPAykwrAUARb0noCwAAAA="/>
  </w:docVars>
  <w:rsids>
    <w:rsidRoot w:val="0014042E"/>
    <w:rsid w:val="0000444A"/>
    <w:rsid w:val="000114BB"/>
    <w:rsid w:val="00027A98"/>
    <w:rsid w:val="00027C27"/>
    <w:rsid w:val="00063DD5"/>
    <w:rsid w:val="00071910"/>
    <w:rsid w:val="00091704"/>
    <w:rsid w:val="000B2B1A"/>
    <w:rsid w:val="000B7C23"/>
    <w:rsid w:val="000C0CF4"/>
    <w:rsid w:val="000D0AAF"/>
    <w:rsid w:val="000D1B3A"/>
    <w:rsid w:val="000D45C2"/>
    <w:rsid w:val="000F03BF"/>
    <w:rsid w:val="00132FE9"/>
    <w:rsid w:val="0014042E"/>
    <w:rsid w:val="001643DC"/>
    <w:rsid w:val="00173680"/>
    <w:rsid w:val="001836CE"/>
    <w:rsid w:val="001874BF"/>
    <w:rsid w:val="0019036C"/>
    <w:rsid w:val="001904B6"/>
    <w:rsid w:val="001906B3"/>
    <w:rsid w:val="00190889"/>
    <w:rsid w:val="001A4D5B"/>
    <w:rsid w:val="001D01C1"/>
    <w:rsid w:val="001D4A0F"/>
    <w:rsid w:val="001D7A90"/>
    <w:rsid w:val="001E0A9B"/>
    <w:rsid w:val="001F3E16"/>
    <w:rsid w:val="002111EE"/>
    <w:rsid w:val="00216BA9"/>
    <w:rsid w:val="00226516"/>
    <w:rsid w:val="0023072C"/>
    <w:rsid w:val="00234946"/>
    <w:rsid w:val="00234D9C"/>
    <w:rsid w:val="0023710B"/>
    <w:rsid w:val="002461F4"/>
    <w:rsid w:val="00254EF3"/>
    <w:rsid w:val="002612A5"/>
    <w:rsid w:val="00281579"/>
    <w:rsid w:val="002D55E5"/>
    <w:rsid w:val="002E3136"/>
    <w:rsid w:val="002E55D0"/>
    <w:rsid w:val="002F7F87"/>
    <w:rsid w:val="00306C61"/>
    <w:rsid w:val="003101BC"/>
    <w:rsid w:val="00310BC5"/>
    <w:rsid w:val="00330D78"/>
    <w:rsid w:val="00345711"/>
    <w:rsid w:val="003532A7"/>
    <w:rsid w:val="00353CDF"/>
    <w:rsid w:val="00357E71"/>
    <w:rsid w:val="00360B2D"/>
    <w:rsid w:val="003642F0"/>
    <w:rsid w:val="0037582B"/>
    <w:rsid w:val="003772E4"/>
    <w:rsid w:val="003835A4"/>
    <w:rsid w:val="0039197E"/>
    <w:rsid w:val="003B2530"/>
    <w:rsid w:val="003B2833"/>
    <w:rsid w:val="003B318E"/>
    <w:rsid w:val="003E4DAA"/>
    <w:rsid w:val="003F5811"/>
    <w:rsid w:val="00413BA5"/>
    <w:rsid w:val="00413BE9"/>
    <w:rsid w:val="004315F5"/>
    <w:rsid w:val="00435118"/>
    <w:rsid w:val="00451FA5"/>
    <w:rsid w:val="00470123"/>
    <w:rsid w:val="004D053A"/>
    <w:rsid w:val="004D2758"/>
    <w:rsid w:val="004E38E3"/>
    <w:rsid w:val="004E7D7D"/>
    <w:rsid w:val="004F39CA"/>
    <w:rsid w:val="005002FF"/>
    <w:rsid w:val="005015BF"/>
    <w:rsid w:val="00514BF6"/>
    <w:rsid w:val="0052066A"/>
    <w:rsid w:val="00521997"/>
    <w:rsid w:val="00524AE5"/>
    <w:rsid w:val="00541638"/>
    <w:rsid w:val="005554A4"/>
    <w:rsid w:val="00560DB7"/>
    <w:rsid w:val="00573C5C"/>
    <w:rsid w:val="00577E45"/>
    <w:rsid w:val="005A262E"/>
    <w:rsid w:val="005E0022"/>
    <w:rsid w:val="005E2719"/>
    <w:rsid w:val="005E323A"/>
    <w:rsid w:val="005E772C"/>
    <w:rsid w:val="005F3687"/>
    <w:rsid w:val="005F4D2B"/>
    <w:rsid w:val="005F5D26"/>
    <w:rsid w:val="006042F6"/>
    <w:rsid w:val="006273A6"/>
    <w:rsid w:val="00630594"/>
    <w:rsid w:val="00630AAA"/>
    <w:rsid w:val="006458C3"/>
    <w:rsid w:val="00650F69"/>
    <w:rsid w:val="00656198"/>
    <w:rsid w:val="00667154"/>
    <w:rsid w:val="006847FF"/>
    <w:rsid w:val="006873C2"/>
    <w:rsid w:val="006B3094"/>
    <w:rsid w:val="006E15EA"/>
    <w:rsid w:val="006E292F"/>
    <w:rsid w:val="006E2DD4"/>
    <w:rsid w:val="006E5FB1"/>
    <w:rsid w:val="006F41C6"/>
    <w:rsid w:val="006F4788"/>
    <w:rsid w:val="00721BFD"/>
    <w:rsid w:val="00733D42"/>
    <w:rsid w:val="007610CF"/>
    <w:rsid w:val="00783B3C"/>
    <w:rsid w:val="007866B6"/>
    <w:rsid w:val="007A214A"/>
    <w:rsid w:val="007B7395"/>
    <w:rsid w:val="007D191B"/>
    <w:rsid w:val="007D3E3A"/>
    <w:rsid w:val="007D5F2E"/>
    <w:rsid w:val="007E008C"/>
    <w:rsid w:val="007E1B7C"/>
    <w:rsid w:val="007E2976"/>
    <w:rsid w:val="007F748C"/>
    <w:rsid w:val="007F759D"/>
    <w:rsid w:val="0080278A"/>
    <w:rsid w:val="00812B8C"/>
    <w:rsid w:val="00824B03"/>
    <w:rsid w:val="00832933"/>
    <w:rsid w:val="00835703"/>
    <w:rsid w:val="00852659"/>
    <w:rsid w:val="00852FD2"/>
    <w:rsid w:val="00857548"/>
    <w:rsid w:val="008600EA"/>
    <w:rsid w:val="00862FEB"/>
    <w:rsid w:val="00866E25"/>
    <w:rsid w:val="0089645B"/>
    <w:rsid w:val="008A67C7"/>
    <w:rsid w:val="008B40C9"/>
    <w:rsid w:val="008B5273"/>
    <w:rsid w:val="008E4EA4"/>
    <w:rsid w:val="008F070A"/>
    <w:rsid w:val="008F545F"/>
    <w:rsid w:val="009005EB"/>
    <w:rsid w:val="00912C62"/>
    <w:rsid w:val="0091721E"/>
    <w:rsid w:val="009319E5"/>
    <w:rsid w:val="00953D4E"/>
    <w:rsid w:val="0096303D"/>
    <w:rsid w:val="00982BB6"/>
    <w:rsid w:val="00985B86"/>
    <w:rsid w:val="009915F4"/>
    <w:rsid w:val="009A0C37"/>
    <w:rsid w:val="009A42F3"/>
    <w:rsid w:val="009A5B8D"/>
    <w:rsid w:val="009B6FE0"/>
    <w:rsid w:val="009B7615"/>
    <w:rsid w:val="009C0973"/>
    <w:rsid w:val="009C3966"/>
    <w:rsid w:val="009D1790"/>
    <w:rsid w:val="009D6910"/>
    <w:rsid w:val="009E2A8E"/>
    <w:rsid w:val="009E486F"/>
    <w:rsid w:val="009E6AB7"/>
    <w:rsid w:val="00A10144"/>
    <w:rsid w:val="00A150A5"/>
    <w:rsid w:val="00A173C2"/>
    <w:rsid w:val="00A241BC"/>
    <w:rsid w:val="00A26FE3"/>
    <w:rsid w:val="00A26FEE"/>
    <w:rsid w:val="00A31E1C"/>
    <w:rsid w:val="00A321C3"/>
    <w:rsid w:val="00A35030"/>
    <w:rsid w:val="00A378B4"/>
    <w:rsid w:val="00A43324"/>
    <w:rsid w:val="00A449DA"/>
    <w:rsid w:val="00A537CC"/>
    <w:rsid w:val="00AB455D"/>
    <w:rsid w:val="00AC58C3"/>
    <w:rsid w:val="00AD4257"/>
    <w:rsid w:val="00AF1C5E"/>
    <w:rsid w:val="00B06E12"/>
    <w:rsid w:val="00B1014F"/>
    <w:rsid w:val="00B167C2"/>
    <w:rsid w:val="00B16800"/>
    <w:rsid w:val="00B17537"/>
    <w:rsid w:val="00B235F2"/>
    <w:rsid w:val="00B23B7F"/>
    <w:rsid w:val="00B46C7A"/>
    <w:rsid w:val="00B51BDC"/>
    <w:rsid w:val="00B560C2"/>
    <w:rsid w:val="00B561C0"/>
    <w:rsid w:val="00B73475"/>
    <w:rsid w:val="00B773CE"/>
    <w:rsid w:val="00B87036"/>
    <w:rsid w:val="00B87DEE"/>
    <w:rsid w:val="00B90672"/>
    <w:rsid w:val="00B94BE1"/>
    <w:rsid w:val="00BA0287"/>
    <w:rsid w:val="00BA141A"/>
    <w:rsid w:val="00BA187C"/>
    <w:rsid w:val="00BA7D4C"/>
    <w:rsid w:val="00BB5256"/>
    <w:rsid w:val="00BD6827"/>
    <w:rsid w:val="00BF0711"/>
    <w:rsid w:val="00BF0F49"/>
    <w:rsid w:val="00BF16B1"/>
    <w:rsid w:val="00C1429F"/>
    <w:rsid w:val="00C20AE9"/>
    <w:rsid w:val="00C41DF8"/>
    <w:rsid w:val="00C420E8"/>
    <w:rsid w:val="00C53EBD"/>
    <w:rsid w:val="00C65988"/>
    <w:rsid w:val="00C75DA4"/>
    <w:rsid w:val="00C84737"/>
    <w:rsid w:val="00C91823"/>
    <w:rsid w:val="00C959D4"/>
    <w:rsid w:val="00CA1A49"/>
    <w:rsid w:val="00CA5960"/>
    <w:rsid w:val="00CB2630"/>
    <w:rsid w:val="00CB736E"/>
    <w:rsid w:val="00CC1289"/>
    <w:rsid w:val="00CC346D"/>
    <w:rsid w:val="00CC36B2"/>
    <w:rsid w:val="00CD42FA"/>
    <w:rsid w:val="00CF3007"/>
    <w:rsid w:val="00CF68CC"/>
    <w:rsid w:val="00D008AB"/>
    <w:rsid w:val="00D01637"/>
    <w:rsid w:val="00D221C7"/>
    <w:rsid w:val="00D2505A"/>
    <w:rsid w:val="00D36CD2"/>
    <w:rsid w:val="00D379E5"/>
    <w:rsid w:val="00D47809"/>
    <w:rsid w:val="00D60B28"/>
    <w:rsid w:val="00D7734C"/>
    <w:rsid w:val="00D85219"/>
    <w:rsid w:val="00D95B1B"/>
    <w:rsid w:val="00DC4C47"/>
    <w:rsid w:val="00DC7F2C"/>
    <w:rsid w:val="00DE49C4"/>
    <w:rsid w:val="00DE7FC5"/>
    <w:rsid w:val="00E01668"/>
    <w:rsid w:val="00E16DFB"/>
    <w:rsid w:val="00E25957"/>
    <w:rsid w:val="00E34803"/>
    <w:rsid w:val="00E410F5"/>
    <w:rsid w:val="00E5328D"/>
    <w:rsid w:val="00E53FAF"/>
    <w:rsid w:val="00E57D7D"/>
    <w:rsid w:val="00E72448"/>
    <w:rsid w:val="00E80084"/>
    <w:rsid w:val="00E8425D"/>
    <w:rsid w:val="00EA1002"/>
    <w:rsid w:val="00EB025E"/>
    <w:rsid w:val="00EB7AA3"/>
    <w:rsid w:val="00EC2074"/>
    <w:rsid w:val="00ED258D"/>
    <w:rsid w:val="00EE3A40"/>
    <w:rsid w:val="00F664AA"/>
    <w:rsid w:val="00F7015C"/>
    <w:rsid w:val="00F7535A"/>
    <w:rsid w:val="00F916B1"/>
    <w:rsid w:val="00F91F8C"/>
    <w:rsid w:val="00F94C9C"/>
    <w:rsid w:val="00F94F4E"/>
    <w:rsid w:val="00F974E5"/>
    <w:rsid w:val="00FA4B48"/>
    <w:rsid w:val="00FA4BC1"/>
    <w:rsid w:val="00FB2B37"/>
    <w:rsid w:val="00FC36B3"/>
    <w:rsid w:val="00FC70D6"/>
    <w:rsid w:val="00FD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609E"/>
  <w15:docId w15:val="{149A5B54-FBED-4FBF-A55E-A46E20AE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iPriority w:val="9"/>
    <w:semiHidden/>
    <w:qFormat/>
    <w:rsid w:val="009172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A378B4"/>
    <w:pPr>
      <w:ind w:left="720"/>
      <w:contextualSpacing/>
    </w:pPr>
  </w:style>
  <w:style w:type="character" w:styleId="CommentReference">
    <w:name w:val="annotation reference"/>
    <w:basedOn w:val="DefaultParagraphFont"/>
    <w:uiPriority w:val="99"/>
    <w:semiHidden/>
    <w:unhideWhenUsed/>
    <w:rsid w:val="00A378B4"/>
    <w:rPr>
      <w:sz w:val="16"/>
      <w:szCs w:val="16"/>
    </w:rPr>
  </w:style>
  <w:style w:type="paragraph" w:styleId="CommentText">
    <w:name w:val="annotation text"/>
    <w:basedOn w:val="Normal"/>
    <w:link w:val="CommentTextChar"/>
    <w:uiPriority w:val="99"/>
    <w:unhideWhenUsed/>
    <w:rsid w:val="00A378B4"/>
    <w:rPr>
      <w:sz w:val="20"/>
    </w:rPr>
  </w:style>
  <w:style w:type="character" w:customStyle="1" w:styleId="CommentTextChar">
    <w:name w:val="Comment Text Char"/>
    <w:basedOn w:val="DefaultParagraphFont"/>
    <w:link w:val="CommentText"/>
    <w:uiPriority w:val="99"/>
    <w:rsid w:val="00A378B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378B4"/>
    <w:rPr>
      <w:b/>
      <w:bCs/>
    </w:rPr>
  </w:style>
  <w:style w:type="character" w:customStyle="1" w:styleId="CommentSubjectChar">
    <w:name w:val="Comment Subject Char"/>
    <w:basedOn w:val="CommentTextChar"/>
    <w:link w:val="CommentSubject"/>
    <w:uiPriority w:val="99"/>
    <w:semiHidden/>
    <w:rsid w:val="00A378B4"/>
    <w:rPr>
      <w:rFonts w:ascii="Arial" w:hAnsi="Arial" w:cs="Times New Roman"/>
      <w:b/>
      <w:bCs/>
      <w:sz w:val="20"/>
      <w:szCs w:val="20"/>
    </w:rPr>
  </w:style>
  <w:style w:type="paragraph" w:styleId="BalloonText">
    <w:name w:val="Balloon Text"/>
    <w:basedOn w:val="Normal"/>
    <w:link w:val="BalloonTextChar"/>
    <w:uiPriority w:val="99"/>
    <w:semiHidden/>
    <w:unhideWhenUsed/>
    <w:rsid w:val="00A37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B4"/>
    <w:rPr>
      <w:rFonts w:ascii="Segoe UI" w:hAnsi="Segoe UI" w:cs="Segoe UI"/>
      <w:sz w:val="18"/>
      <w:szCs w:val="18"/>
    </w:r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5015BF"/>
    <w:rPr>
      <w:rFonts w:ascii="Arial" w:hAnsi="Arial" w:cs="Times New Roman"/>
      <w:sz w:val="24"/>
      <w:szCs w:val="20"/>
    </w:rPr>
  </w:style>
  <w:style w:type="character" w:styleId="Hyperlink">
    <w:name w:val="Hyperlink"/>
    <w:basedOn w:val="DefaultParagraphFont"/>
    <w:uiPriority w:val="99"/>
    <w:unhideWhenUsed/>
    <w:rsid w:val="005015BF"/>
    <w:rPr>
      <w:color w:val="0563C1" w:themeColor="hyperlink"/>
      <w:u w:val="single"/>
    </w:rPr>
  </w:style>
  <w:style w:type="paragraph" w:styleId="Revision">
    <w:name w:val="Revision"/>
    <w:hidden/>
    <w:uiPriority w:val="99"/>
    <w:semiHidden/>
    <w:rsid w:val="005015BF"/>
    <w:rPr>
      <w:rFonts w:ascii="Arial" w:hAnsi="Arial" w:cs="Times New Roman"/>
      <w:sz w:val="24"/>
      <w:szCs w:val="20"/>
    </w:rPr>
  </w:style>
  <w:style w:type="character" w:customStyle="1" w:styleId="Heading4Char">
    <w:name w:val="Heading 4 Char"/>
    <w:basedOn w:val="DefaultParagraphFont"/>
    <w:link w:val="Heading4"/>
    <w:uiPriority w:val="9"/>
    <w:semiHidden/>
    <w:rsid w:val="0091721E"/>
    <w:rPr>
      <w:rFonts w:asciiTheme="majorHAnsi" w:eastAsiaTheme="majorEastAsia" w:hAnsiTheme="majorHAnsi" w:cstheme="majorBidi"/>
      <w:i/>
      <w:iCs/>
      <w:color w:val="2E74B5" w:themeColor="accent1" w:themeShade="BF"/>
      <w:sz w:val="24"/>
      <w:szCs w:val="20"/>
    </w:rPr>
  </w:style>
  <w:style w:type="character" w:customStyle="1" w:styleId="legds">
    <w:name w:val="legds"/>
    <w:basedOn w:val="DefaultParagraphFont"/>
    <w:rsid w:val="0091721E"/>
  </w:style>
  <w:style w:type="paragraph" w:customStyle="1" w:styleId="legclearfix">
    <w:name w:val="legclearfix"/>
    <w:basedOn w:val="Normal"/>
    <w:rsid w:val="0091721E"/>
    <w:pPr>
      <w:spacing w:before="100" w:beforeAutospacing="1" w:after="100" w:afterAutospacing="1"/>
    </w:pPr>
    <w:rPr>
      <w:rFonts w:ascii="Times New Roman" w:hAnsi="Times New Roman"/>
      <w:szCs w:val="24"/>
      <w:lang w:eastAsia="en-GB"/>
    </w:rPr>
  </w:style>
  <w:style w:type="paragraph" w:customStyle="1" w:styleId="legrhs">
    <w:name w:val="legrhs"/>
    <w:basedOn w:val="Normal"/>
    <w:rsid w:val="0091721E"/>
    <w:pPr>
      <w:spacing w:before="100" w:beforeAutospacing="1" w:after="100" w:afterAutospacing="1"/>
    </w:pPr>
    <w:rPr>
      <w:rFonts w:ascii="Times New Roman" w:hAnsi="Times New Roman"/>
      <w:szCs w:val="24"/>
      <w:lang w:eastAsia="en-GB"/>
    </w:rPr>
  </w:style>
  <w:style w:type="table" w:customStyle="1" w:styleId="GridTable4-Accent11">
    <w:name w:val="Grid Table 4 - Accent 11"/>
    <w:basedOn w:val="TableNormal"/>
    <w:uiPriority w:val="49"/>
    <w:rsid w:val="002F7F87"/>
    <w:rPr>
      <w:rFonts w:eastAsiaTheme="minorHAn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E80084"/>
    <w:rPr>
      <w:sz w:val="20"/>
    </w:rPr>
  </w:style>
  <w:style w:type="character" w:customStyle="1" w:styleId="FootnoteTextChar">
    <w:name w:val="Footnote Text Char"/>
    <w:basedOn w:val="DefaultParagraphFont"/>
    <w:link w:val="FootnoteText"/>
    <w:uiPriority w:val="99"/>
    <w:semiHidden/>
    <w:rsid w:val="00E80084"/>
    <w:rPr>
      <w:rFonts w:ascii="Arial" w:hAnsi="Arial" w:cs="Times New Roman"/>
      <w:sz w:val="20"/>
      <w:szCs w:val="20"/>
    </w:rPr>
  </w:style>
  <w:style w:type="character" w:styleId="FootnoteReference">
    <w:name w:val="footnote reference"/>
    <w:basedOn w:val="DefaultParagraphFont"/>
    <w:uiPriority w:val="99"/>
    <w:semiHidden/>
    <w:unhideWhenUsed/>
    <w:rsid w:val="00E80084"/>
    <w:rPr>
      <w:vertAlign w:val="superscript"/>
    </w:rPr>
  </w:style>
  <w:style w:type="character" w:styleId="Emphasis">
    <w:name w:val="Emphasis"/>
    <w:basedOn w:val="DefaultParagraphFont"/>
    <w:uiPriority w:val="20"/>
    <w:qFormat/>
    <w:rsid w:val="00EE3A40"/>
    <w:rPr>
      <w:i/>
      <w:iCs/>
    </w:rPr>
  </w:style>
  <w:style w:type="paragraph" w:styleId="NormalWeb">
    <w:name w:val="Normal (Web)"/>
    <w:basedOn w:val="Normal"/>
    <w:uiPriority w:val="99"/>
    <w:unhideWhenUsed/>
    <w:rsid w:val="00824B0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82617">
      <w:bodyDiv w:val="1"/>
      <w:marLeft w:val="0"/>
      <w:marRight w:val="0"/>
      <w:marTop w:val="0"/>
      <w:marBottom w:val="0"/>
      <w:divBdr>
        <w:top w:val="none" w:sz="0" w:space="0" w:color="auto"/>
        <w:left w:val="none" w:sz="0" w:space="0" w:color="auto"/>
        <w:bottom w:val="none" w:sz="0" w:space="0" w:color="auto"/>
        <w:right w:val="none" w:sz="0" w:space="0" w:color="auto"/>
      </w:divBdr>
    </w:div>
    <w:div w:id="1430540395">
      <w:bodyDiv w:val="1"/>
      <w:marLeft w:val="0"/>
      <w:marRight w:val="0"/>
      <w:marTop w:val="0"/>
      <w:marBottom w:val="0"/>
      <w:divBdr>
        <w:top w:val="none" w:sz="0" w:space="0" w:color="auto"/>
        <w:left w:val="none" w:sz="0" w:space="0" w:color="auto"/>
        <w:bottom w:val="none" w:sz="0" w:space="0" w:color="auto"/>
        <w:right w:val="none" w:sz="0" w:space="0" w:color="auto"/>
      </w:divBdr>
    </w:div>
    <w:div w:id="17766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scot/privacy/"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A31244123</value>
    </field>
    <field name="Objective-Title">
      <value order="0">Access to Justice - Legal Services Regulation Reform - consultation on complaints fixes - final</value>
    </field>
    <field name="Objective-Description">
      <value order="0"/>
    </field>
    <field name="Objective-CreationStamp">
      <value order="0">2020-12-09T13:46:42Z</value>
    </field>
    <field name="Objective-IsApproved">
      <value order="0">false</value>
    </field>
    <field name="Objective-IsPublished">
      <value order="0">true</value>
    </field>
    <field name="Objective-DatePublished">
      <value order="0">2020-12-15T09:06:04Z</value>
    </field>
    <field name="Objective-ModificationStamp">
      <value order="0">2020-12-15T09:06:04Z</value>
    </field>
    <field name="Objective-Owner">
      <value order="0">Wilhelm, Jamie J (U441997)</value>
    </field>
    <field name="Objective-Path">
      <value order="0">Objective Global Folder:SG File Plan:Crime, law, justice and rights:Justice system:General:Advice and policy: Justice system - general:Access to Justice: Legal Services Regulation Reform: 2018-2023</value>
    </field>
    <field name="Objective-Parent">
      <value order="0">Access to Justice: Legal Services Regulation Reform: 2018-2023</value>
    </field>
    <field name="Objective-State">
      <value order="0">Published</value>
    </field>
    <field name="Objective-VersionId">
      <value order="0">vA45526356</value>
    </field>
    <field name="Objective-Version">
      <value order="0">3.0</value>
    </field>
    <field name="Objective-VersionNumber">
      <value order="0">3</value>
    </field>
    <field name="Objective-VersionComment">
      <value order="0"/>
    </field>
    <field name="Objective-FileNumber">
      <value order="0">POL/29785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40FD7C6-0537-4D92-A581-BF57EFB2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Swanson DA (Denise)</dc:creator>
  <cp:lastModifiedBy>Page G (Gavin)</cp:lastModifiedBy>
  <cp:revision>3</cp:revision>
  <cp:lastPrinted>2020-03-05T16:49:00Z</cp:lastPrinted>
  <dcterms:created xsi:type="dcterms:W3CDTF">2022-05-24T16:03:00Z</dcterms:created>
  <dcterms:modified xsi:type="dcterms:W3CDTF">2022-05-24T22:05:00Z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A31244123</vt:lpwstr>
  </property>
  <property fmtid="{D5CDD505-2E9C-101B-9397-08002B2CF9AE}" pid="4" name="Objective-Title">
    <vt:lpwstr>Access to Justice - Legal Services Regulation Reform - consultation on complaints fixes - final</vt:lpwstr>
  </property>
  <property fmtid="{D5CDD505-2E9C-101B-9397-08002B2CF9AE}" pid="5" name="Objective-Description">
    <vt:lpwstr/>
  </property>
  <property fmtid="{D5CDD505-2E9C-101B-9397-08002B2CF9AE}" pid="6" name="Objective-CreationStamp">
    <vt:filetime>2020-12-15T08:14:24Z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2020-12-15T09:06:04Z</vt:filetime>
  </property>
  <property fmtid="{D5CDD505-2E9C-101B-9397-08002B2CF9AE}" pid="10" name="Objective-ModificationStamp">
    <vt:filetime>2020-12-15T09:06:04Z</vt:filetime>
  </property>
  <property fmtid="{D5CDD505-2E9C-101B-9397-08002B2CF9AE}" pid="11" name="Objective-Owner">
    <vt:lpwstr>Wilhelm, Jamie J (U441997)</vt:lpwstr>
  </property>
  <property fmtid="{D5CDD505-2E9C-101B-9397-08002B2CF9AE}" pid="12" name="Objective-Path">
    <vt:lpwstr>Objective Global Folder:SG File Plan:Crime, law, justice and rights:Justice system:General:Advice and policy: Justice system - general:Access to Justice: Legal Services Regulation Reform: 2018-2023:</vt:lpwstr>
  </property>
  <property fmtid="{D5CDD505-2E9C-101B-9397-08002B2CF9AE}" pid="13" name="Objective-Parent">
    <vt:lpwstr>Access to Justice: Legal Services Regulation Reform: 2018-2023</vt:lpwstr>
  </property>
  <property fmtid="{D5CDD505-2E9C-101B-9397-08002B2CF9AE}" pid="14" name="Objective-State">
    <vt:lpwstr>Published</vt:lpwstr>
  </property>
  <property fmtid="{D5CDD505-2E9C-101B-9397-08002B2CF9AE}" pid="15" name="Objective-VersionId">
    <vt:lpwstr>vA45526356</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