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F9DD" w14:textId="77777777" w:rsidR="00E83B97" w:rsidRPr="002912CF" w:rsidRDefault="00E83B97" w:rsidP="00E83B97">
      <w:pPr>
        <w:rPr>
          <w:b/>
        </w:rPr>
      </w:pPr>
      <w:r>
        <w:rPr>
          <w:b/>
        </w:rPr>
        <w:t>RESPONDENT INFORMATION FORM</w:t>
      </w:r>
    </w:p>
    <w:p w14:paraId="1624718C" w14:textId="77777777" w:rsidR="00E83B97" w:rsidRDefault="00E83B97" w:rsidP="00E83B97"/>
    <w:p w14:paraId="0F24CEAB" w14:textId="77777777" w:rsidR="00E83B97" w:rsidRPr="002912CF" w:rsidRDefault="00E83B97" w:rsidP="00E83B97">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sidRPr="000D07C1">
        <w:rPr>
          <w:noProof/>
          <w:lang w:eastAsia="en-GB"/>
        </w:rPr>
        <w:drawing>
          <wp:anchor distT="0" distB="0" distL="114300" distR="114300" simplePos="0" relativeHeight="251663360" behindDoc="1" locked="0" layoutInCell="1" allowOverlap="1" wp14:anchorId="2EC2498C" wp14:editId="6E8C4038">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b/>
          <w:szCs w:val="24"/>
          <w:lang w:val="en-US"/>
        </w:rPr>
        <w:t>Prevention of Homelessness Duties – A Joint Scottish Government and COSLA Consultation</w:t>
      </w:r>
      <w:bookmarkEnd w:id="1"/>
      <w:bookmarkEnd w:id="2"/>
    </w:p>
    <w:p w14:paraId="1219428D" w14:textId="77777777" w:rsidR="00E83B97" w:rsidRPr="000D07C1" w:rsidRDefault="00E83B97" w:rsidP="00E83B97">
      <w:pPr>
        <w:tabs>
          <w:tab w:val="left" w:pos="720"/>
          <w:tab w:val="left" w:pos="1440"/>
          <w:tab w:val="left" w:pos="2160"/>
          <w:tab w:val="left" w:pos="2880"/>
          <w:tab w:val="right" w:pos="9907"/>
        </w:tabs>
        <w:rPr>
          <w:rFonts w:eastAsia="Calibri" w:cs="Cambria"/>
          <w:b/>
          <w:sz w:val="28"/>
          <w:szCs w:val="22"/>
          <w:lang w:eastAsia="en-GB"/>
        </w:rPr>
      </w:pPr>
    </w:p>
    <w:p w14:paraId="6E1AD930" w14:textId="77777777" w:rsidR="00E83B97" w:rsidRPr="000D07C1" w:rsidRDefault="00E83B97" w:rsidP="00E83B97">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 xml:space="preserve">Please </w:t>
      </w:r>
      <w:r>
        <w:rPr>
          <w:rFonts w:eastAsia="Calibri" w:cs="Arial"/>
          <w:b/>
          <w:color w:val="000000"/>
          <w:szCs w:val="24"/>
          <w:lang w:eastAsia="en-GB"/>
        </w:rPr>
        <w:t>n</w:t>
      </w:r>
      <w:r w:rsidRPr="000D07C1">
        <w:rPr>
          <w:rFonts w:eastAsia="Calibri" w:cs="Arial"/>
          <w:b/>
          <w:color w:val="000000"/>
          <w:szCs w:val="24"/>
          <w:lang w:eastAsia="en-GB"/>
        </w:rPr>
        <w:t>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170AE899" w14:textId="77777777" w:rsidR="00E83B97" w:rsidRPr="000D07C1" w:rsidRDefault="00E83B97" w:rsidP="00E83B97">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6"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1889E743" w14:textId="77777777" w:rsidR="00E83B97" w:rsidRPr="0099280C" w:rsidRDefault="00E83B97" w:rsidP="00E83B97">
      <w:pPr>
        <w:tabs>
          <w:tab w:val="left" w:pos="720"/>
          <w:tab w:val="left" w:pos="1440"/>
          <w:tab w:val="left" w:pos="2160"/>
          <w:tab w:val="left" w:pos="2880"/>
          <w:tab w:val="right" w:pos="9907"/>
        </w:tabs>
        <w:spacing w:after="200"/>
        <w:rPr>
          <w:rFonts w:eastAsia="Calibri" w:cs="Arial"/>
          <w:noProof/>
          <w:szCs w:val="24"/>
          <w:lang w:eastAsia="en-GB"/>
        </w:rPr>
      </w:pPr>
      <w:r w:rsidRPr="0099280C">
        <w:rPr>
          <w:rFonts w:eastAsia="Calibri"/>
          <w:szCs w:val="24"/>
          <w:lang w:eastAsia="en-GB"/>
        </w:rPr>
        <w:t xml:space="preserve">Are you responding as an individual or an organisation? </w:t>
      </w:r>
      <w:r w:rsidRPr="0099280C">
        <w:rPr>
          <w:rFonts w:eastAsia="Calibri" w:cs="Arial"/>
          <w:noProof/>
          <w:szCs w:val="24"/>
          <w:lang w:eastAsia="en-GB"/>
        </w:rPr>
        <w:t xml:space="preserve"> </w:t>
      </w:r>
    </w:p>
    <w:p w14:paraId="7D79B939" w14:textId="77777777" w:rsidR="00E83B97" w:rsidRDefault="00E83B97" w:rsidP="00E83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3D165A">
        <w:rPr>
          <w:rFonts w:eastAsia="Calibri" w:cs="Arial"/>
          <w:sz w:val="22"/>
          <w:szCs w:val="28"/>
          <w:lang w:eastAsia="en-GB"/>
        </w:rPr>
      </w:r>
      <w:r w:rsidR="003D165A">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41C3AF47"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3D165A">
        <w:rPr>
          <w:rFonts w:eastAsia="Calibri" w:cs="Arial"/>
          <w:sz w:val="22"/>
          <w:szCs w:val="28"/>
          <w:lang w:eastAsia="en-GB"/>
        </w:rPr>
      </w:r>
      <w:r w:rsidR="003D165A">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r>
        <w:rPr>
          <w:rFonts w:eastAsia="Calibri" w:cs="Arial"/>
          <w:szCs w:val="24"/>
          <w:lang w:eastAsia="en-GB"/>
        </w:rPr>
        <w:t xml:space="preserve"> with lived experience of homelessness</w:t>
      </w:r>
    </w:p>
    <w:p w14:paraId="0B27FC1B" w14:textId="77777777" w:rsidR="00E83B97" w:rsidRPr="000D07C1" w:rsidRDefault="00E83B97" w:rsidP="00E83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66432" behindDoc="0" locked="0" layoutInCell="1" allowOverlap="1" wp14:anchorId="1588A5AC" wp14:editId="36487EBE">
                <wp:simplePos x="0" y="0"/>
                <wp:positionH relativeFrom="column">
                  <wp:posOffset>2813685</wp:posOffset>
                </wp:positionH>
                <wp:positionV relativeFrom="paragraph">
                  <wp:posOffset>198120</wp:posOffset>
                </wp:positionV>
                <wp:extent cx="3164205" cy="427990"/>
                <wp:effectExtent l="0" t="0" r="17145" b="10160"/>
                <wp:wrapTight wrapText="bothSides">
                  <wp:wrapPolygon edited="0">
                    <wp:start x="0" y="0"/>
                    <wp:lineTo x="0" y="21151"/>
                    <wp:lineTo x="21587" y="21151"/>
                    <wp:lineTo x="21587"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2799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313F109"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24EA7" id="_x0000_t202" coordsize="21600,21600" o:spt="202" path="m,l,21600r21600,l21600,xe">
                <v:stroke joinstyle="miter"/>
                <v:path gradientshapeok="t" o:connecttype="rect"/>
              </v:shapetype>
              <v:shape id="Text Box 17" o:spid="_x0000_s1026" type="#_x0000_t202" style="position:absolute;margin-left:221.55pt;margin-top:15.6pt;width:249.15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" filled="f">
                <v:textbox inset=",7.2pt,,7.2pt">
                  <w:txbxContent>
                    <w:p w:rsidR="00E83B97" w:rsidRDefault="00E83B97" w:rsidP="00E83B97"/>
                  </w:txbxContent>
                </v:textbox>
                <w10:wrap type="tight"/>
              </v:shape>
            </w:pict>
          </mc:Fallback>
        </mc:AlternateContent>
      </w: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3D165A">
        <w:rPr>
          <w:rFonts w:eastAsia="Calibri" w:cs="Arial"/>
          <w:szCs w:val="24"/>
          <w:lang w:eastAsia="en-GB"/>
        </w:rPr>
      </w:r>
      <w:r w:rsidR="003D165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17FF4BF6"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cs="Arial"/>
          <w:szCs w:val="24"/>
          <w:lang w:eastAsia="en-GB"/>
        </w:rPr>
        <w:t xml:space="preserve">Full name or organisation’s </w:t>
      </w:r>
      <w:r>
        <w:rPr>
          <w:rFonts w:eastAsia="Calibri" w:cs="Arial"/>
          <w:szCs w:val="24"/>
          <w:lang w:eastAsia="en-GB"/>
        </w:rPr>
        <w:t xml:space="preserve">full </w:t>
      </w:r>
      <w:r w:rsidRPr="000D07C1">
        <w:rPr>
          <w:rFonts w:eastAsia="Calibri" w:cs="Arial"/>
          <w:szCs w:val="24"/>
          <w:lang w:eastAsia="en-GB"/>
        </w:rPr>
        <w:t>name</w:t>
      </w:r>
      <w:r w:rsidRPr="0099280C">
        <w:rPr>
          <w:noProof/>
          <w:szCs w:val="24"/>
          <w:lang w:eastAsia="en-GB"/>
        </w:rPr>
        <w:t xml:space="preserve"> </w:t>
      </w:r>
    </w:p>
    <w:p w14:paraId="3811E007" w14:textId="77777777" w:rsidR="00E83B97" w:rsidRPr="00F56FC6" w:rsidRDefault="00E83B97" w:rsidP="00E83B97">
      <w:pPr>
        <w:tabs>
          <w:tab w:val="left" w:pos="720"/>
          <w:tab w:val="left" w:pos="1440"/>
          <w:tab w:val="left" w:pos="2160"/>
          <w:tab w:val="left" w:pos="2880"/>
          <w:tab w:val="right" w:pos="9907"/>
        </w:tabs>
        <w:rPr>
          <w:rFonts w:eastAsia="Calibri"/>
          <w:sz w:val="16"/>
          <w:szCs w:val="16"/>
          <w:lang w:eastAsia="en-GB"/>
        </w:rPr>
      </w:pPr>
    </w:p>
    <w:p w14:paraId="20CC4735" w14:textId="77777777" w:rsidR="00E83B97" w:rsidRPr="000D07C1" w:rsidRDefault="00E83B97" w:rsidP="00E83B97">
      <w:pPr>
        <w:tabs>
          <w:tab w:val="left" w:pos="720"/>
          <w:tab w:val="left" w:pos="1440"/>
          <w:tab w:val="left" w:pos="2160"/>
          <w:tab w:val="left" w:pos="2880"/>
          <w:tab w:val="right" w:pos="9907"/>
        </w:tabs>
        <w:spacing w:after="20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0288" behindDoc="0" locked="0" layoutInCell="1" allowOverlap="1" wp14:anchorId="16330EE6" wp14:editId="3FCF5928">
                <wp:simplePos x="0" y="0"/>
                <wp:positionH relativeFrom="margin">
                  <wp:posOffset>2846705</wp:posOffset>
                </wp:positionH>
                <wp:positionV relativeFrom="paragraph">
                  <wp:posOffset>5080</wp:posOffset>
                </wp:positionV>
                <wp:extent cx="3118485" cy="331470"/>
                <wp:effectExtent l="0" t="0" r="24765" b="11430"/>
                <wp:wrapTight wrapText="bothSides">
                  <wp:wrapPolygon edited="0">
                    <wp:start x="0" y="0"/>
                    <wp:lineTo x="0" y="21103"/>
                    <wp:lineTo x="21640" y="21103"/>
                    <wp:lineTo x="2164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F1E4FCC"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9B10" id="Text Box 16" o:spid="_x0000_s1027" type="#_x0000_t202" style="position:absolute;margin-left:224.15pt;margin-top:.4pt;width:245.55pt;height:2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" filled="f">
                <v:textbox inset=",7.2pt,,7.2pt">
                  <w:txbxContent>
                    <w:p w:rsidR="00E83B97" w:rsidRDefault="00E83B97" w:rsidP="00E83B97"/>
                  </w:txbxContent>
                </v:textbox>
                <w10:wrap type="tight" anchorx="margin"/>
              </v:shape>
            </w:pict>
          </mc:Fallback>
        </mc:AlternateContent>
      </w:r>
      <w:r w:rsidRPr="000D07C1">
        <w:rPr>
          <w:rFonts w:eastAsia="Calibri"/>
          <w:szCs w:val="24"/>
          <w:lang w:eastAsia="en-GB"/>
        </w:rPr>
        <w:t xml:space="preserve">Phone number </w:t>
      </w:r>
    </w:p>
    <w:p w14:paraId="57D48DDA"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109C37F0" wp14:editId="541AB4F3">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DE96B93"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B2CC" id="Text Box 14" o:spid="_x0000_s1028" type="#_x0000_t202" style="position:absolute;margin-left:197.95pt;margin-top:75.1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vVg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" filled="f">
                <v:textbox inset=",7.2pt,,7.2pt">
                  <w:txbxContent>
                    <w:p w:rsidR="00E83B97" w:rsidRDefault="00E83B97" w:rsidP="00E83B97"/>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59264" behindDoc="0" locked="0" layoutInCell="1" allowOverlap="1" wp14:anchorId="1F9CA20D" wp14:editId="5701830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BBEE194"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438B" id="Text Box 15" o:spid="_x0000_s1029" type="#_x0000_t202" style="position:absolute;margin-left:-.35pt;margin-top:15.85pt;width:46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2Vw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D5vAjZXAgAAegQAAA4AAAAAAAAAAAAAAAAALgIAAGRycy9lMm9Eb2MueG1s&#10;UEsBAi0AFAAGAAgAAAAhAJQydEXhAAAACAEAAA8AAAAAAAAAAAAAAAAAsQQAAGRycy9kb3ducmV2&#10;LnhtbFBLBQYAAAAABAAEAPMAAAC/BQAAAAA=&#10;" filled="f">
                <v:textbox inset=",7.2pt,,7.2pt">
                  <w:txbxContent>
                    <w:p w:rsidR="00E83B97" w:rsidRDefault="00E83B97" w:rsidP="00E83B97"/>
                  </w:txbxContent>
                </v:textbox>
                <w10:wrap type="tight"/>
              </v:shape>
            </w:pict>
          </mc:Fallback>
        </mc:AlternateContent>
      </w:r>
      <w:r w:rsidRPr="000D07C1">
        <w:rPr>
          <w:rFonts w:eastAsia="Calibri"/>
          <w:szCs w:val="24"/>
          <w:lang w:eastAsia="en-GB"/>
        </w:rPr>
        <w:t xml:space="preserve">Address </w:t>
      </w:r>
    </w:p>
    <w:p w14:paraId="1052B69F"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50349DBE" w14:textId="77777777" w:rsidR="00E83B97" w:rsidRPr="000D07C1" w:rsidRDefault="00E83B97" w:rsidP="00E83B97">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700D3148" wp14:editId="452893C3">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8CD1A91"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3230" id="Text Box 13" o:spid="_x0000_s1030" type="#_x0000_t202" style="position:absolute;margin-left:198pt;margin-top:10.7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2M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" filled="f">
                <v:textbox inset=",7.2pt,,7.2pt">
                  <w:txbxContent>
                    <w:p w:rsidR="00E83B97" w:rsidRDefault="00E83B97" w:rsidP="00E83B97"/>
                  </w:txbxContent>
                </v:textbox>
                <w10:wrap type="tight"/>
              </v:shape>
            </w:pict>
          </mc:Fallback>
        </mc:AlternateContent>
      </w:r>
    </w:p>
    <w:p w14:paraId="0D9473C5" w14:textId="77777777" w:rsidR="00E83B97" w:rsidRDefault="00E83B97" w:rsidP="00E83B97">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1329F5B5" w14:textId="77777777" w:rsidR="00E83B97" w:rsidRDefault="00E83B97" w:rsidP="00E83B97">
      <w:pPr>
        <w:tabs>
          <w:tab w:val="left" w:pos="720"/>
          <w:tab w:val="left" w:pos="1440"/>
          <w:tab w:val="left" w:pos="2160"/>
          <w:tab w:val="left" w:pos="2880"/>
          <w:tab w:val="right" w:pos="9907"/>
        </w:tabs>
        <w:rPr>
          <w:rFonts w:eastAsia="Calibri"/>
          <w:szCs w:val="24"/>
          <w:lang w:eastAsia="en-GB"/>
        </w:rPr>
      </w:pPr>
      <w:r w:rsidRPr="000D07C1">
        <w:rPr>
          <w:noProof/>
          <w:szCs w:val="24"/>
          <w:lang w:eastAsia="en-GB"/>
        </w:rPr>
        <mc:AlternateContent>
          <mc:Choice Requires="wps">
            <w:drawing>
              <wp:anchor distT="0" distB="0" distL="114300" distR="114300" simplePos="0" relativeHeight="251665408" behindDoc="0" locked="0" layoutInCell="1" allowOverlap="1" wp14:anchorId="40B97C60" wp14:editId="26E5553B">
                <wp:simplePos x="0" y="0"/>
                <wp:positionH relativeFrom="margin">
                  <wp:posOffset>2547620</wp:posOffset>
                </wp:positionH>
                <wp:positionV relativeFrom="paragraph">
                  <wp:posOffset>55245</wp:posOffset>
                </wp:positionV>
                <wp:extent cx="3395980" cy="511810"/>
                <wp:effectExtent l="0" t="0" r="13970" b="21590"/>
                <wp:wrapTight wrapText="bothSides">
                  <wp:wrapPolygon edited="0">
                    <wp:start x="0" y="0"/>
                    <wp:lineTo x="0" y="21707"/>
                    <wp:lineTo x="21568" y="21707"/>
                    <wp:lineTo x="2156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511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1E13EC7" w14:textId="77777777" w:rsidR="00E83B97" w:rsidRDefault="00E83B97" w:rsidP="00E83B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F391" id="Text Box 3" o:spid="_x0000_s1031" type="#_x0000_t202" style="position:absolute;margin-left:200.6pt;margin-top:4.35pt;width:267.4pt;height:4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" filled="f">
                <v:textbox inset=",7.2pt,,7.2pt">
                  <w:txbxContent>
                    <w:p w:rsidR="00E83B97" w:rsidRDefault="00E83B97" w:rsidP="00E83B97"/>
                  </w:txbxContent>
                </v:textbox>
                <w10:wrap type="tight" anchorx="margin"/>
              </v:shape>
            </w:pict>
          </mc:Fallback>
        </mc:AlternateContent>
      </w:r>
      <w:r>
        <w:rPr>
          <w:rFonts w:eastAsia="Calibri"/>
          <w:szCs w:val="24"/>
          <w:lang w:eastAsia="en-GB"/>
        </w:rPr>
        <w:t>For individuals, which local authority do you live in? For organisations, which local authority are you based in?</w:t>
      </w:r>
      <w:r>
        <w:rPr>
          <w:rFonts w:eastAsia="Calibri"/>
          <w:szCs w:val="24"/>
          <w:lang w:eastAsia="en-GB"/>
        </w:rPr>
        <w:tab/>
      </w:r>
    </w:p>
    <w:p w14:paraId="4BC3C984" w14:textId="77777777" w:rsidR="00E83B97" w:rsidRPr="0099280C" w:rsidRDefault="00E83B97" w:rsidP="00E83B97">
      <w:pPr>
        <w:tabs>
          <w:tab w:val="left" w:pos="720"/>
          <w:tab w:val="left" w:pos="1440"/>
          <w:tab w:val="left" w:pos="2160"/>
          <w:tab w:val="left" w:pos="2880"/>
          <w:tab w:val="right" w:pos="9907"/>
        </w:tabs>
        <w:rPr>
          <w:rFonts w:eastAsia="Calibri"/>
          <w:szCs w:val="24"/>
          <w:lang w:eastAsia="en-GB"/>
        </w:rPr>
      </w:pPr>
    </w:p>
    <w:p w14:paraId="31169F9A" w14:textId="77777777" w:rsidR="00E83B97" w:rsidRDefault="00E83B97" w:rsidP="00E83B97">
      <w:pPr>
        <w:tabs>
          <w:tab w:val="left" w:pos="720"/>
          <w:tab w:val="left" w:pos="1440"/>
          <w:tab w:val="left" w:pos="2160"/>
          <w:tab w:val="left" w:pos="2880"/>
          <w:tab w:val="right" w:pos="9907"/>
        </w:tabs>
        <w:spacing w:line="276" w:lineRule="auto"/>
      </w:pPr>
      <w:r w:rsidRPr="005831B3">
        <w:rPr>
          <w:b/>
        </w:rPr>
        <w:t>Organisations</w:t>
      </w:r>
      <w:r>
        <w:t xml:space="preserve"> – Please indicate where your main responsibilities are:</w:t>
      </w:r>
    </w:p>
    <w:p w14:paraId="4BF597D5"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077401669"/>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Housing and homelessness</w:t>
      </w:r>
    </w:p>
    <w:p w14:paraId="27CEABC2"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342903462"/>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Health and social care</w:t>
      </w:r>
    </w:p>
    <w:p w14:paraId="3EA0021A"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439223229"/>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Children’s services</w:t>
      </w:r>
    </w:p>
    <w:p w14:paraId="1B7D6402"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316220555"/>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Prisons</w:t>
      </w:r>
    </w:p>
    <w:p w14:paraId="34725BEC"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212388001"/>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Court services</w:t>
      </w:r>
    </w:p>
    <w:p w14:paraId="223D333E"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433118174"/>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Police</w:t>
      </w:r>
    </w:p>
    <w:p w14:paraId="20E3A871"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335741874"/>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Social landlord</w:t>
      </w:r>
    </w:p>
    <w:p w14:paraId="58C1C580"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98994831"/>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Private landlord</w:t>
      </w:r>
    </w:p>
    <w:p w14:paraId="1CC2A029"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099066788"/>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Third sector</w:t>
      </w:r>
    </w:p>
    <w:p w14:paraId="71870482" w14:textId="77777777" w:rsidR="00E83B97" w:rsidRDefault="003D165A" w:rsidP="00E83B97">
      <w:pPr>
        <w:tabs>
          <w:tab w:val="left" w:pos="720"/>
          <w:tab w:val="left" w:pos="1440"/>
          <w:tab w:val="left" w:pos="2160"/>
          <w:tab w:val="left" w:pos="2880"/>
          <w:tab w:val="right" w:pos="9907"/>
        </w:tabs>
        <w:spacing w:line="276" w:lineRule="auto"/>
      </w:pPr>
      <w:sdt>
        <w:sdtPr>
          <w:rPr>
            <w:rFonts w:cs="Arial"/>
            <w:szCs w:val="24"/>
            <w:shd w:val="clear" w:color="auto" w:fill="FFFFFF"/>
          </w:rPr>
          <w:id w:val="-1488083294"/>
          <w14:checkbox>
            <w14:checked w14:val="0"/>
            <w14:checkedState w14:val="2612" w14:font="MS Gothic"/>
            <w14:uncheckedState w14:val="2610" w14:font="MS Gothic"/>
          </w14:checkbox>
        </w:sdtPr>
        <w:sdtEndPr/>
        <w:sdtContent>
          <w:r w:rsidR="00E83B97">
            <w:rPr>
              <w:rFonts w:ascii="MS Gothic" w:eastAsia="MS Gothic" w:hAnsi="MS Gothic" w:cs="Arial" w:hint="eastAsia"/>
              <w:szCs w:val="24"/>
              <w:shd w:val="clear" w:color="auto" w:fill="FFFFFF"/>
            </w:rPr>
            <w:t>☐</w:t>
          </w:r>
        </w:sdtContent>
      </w:sdt>
      <w:r w:rsidR="00E83B97">
        <w:t xml:space="preserve"> Other, please specify:</w:t>
      </w:r>
    </w:p>
    <w:p w14:paraId="63C4D13B" w14:textId="77777777" w:rsidR="00E83B97" w:rsidRPr="0099280C" w:rsidRDefault="00E83B97" w:rsidP="00E83B97">
      <w:r w:rsidRPr="000D07C1">
        <w:rPr>
          <w:noProof/>
          <w:lang w:eastAsia="en-GB"/>
        </w:rPr>
        <w:lastRenderedPageBreak/>
        <mc:AlternateContent>
          <mc:Choice Requires="wps">
            <w:drawing>
              <wp:anchor distT="0" distB="0" distL="114300" distR="114300" simplePos="0" relativeHeight="251664384" behindDoc="0" locked="0" layoutInCell="1" allowOverlap="1" wp14:anchorId="4703708E" wp14:editId="6A01D34C">
                <wp:simplePos x="0" y="0"/>
                <wp:positionH relativeFrom="column">
                  <wp:posOffset>3057525</wp:posOffset>
                </wp:positionH>
                <wp:positionV relativeFrom="paragraph">
                  <wp:posOffset>149225</wp:posOffset>
                </wp:positionV>
                <wp:extent cx="2886075" cy="1724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513967E2" w14:textId="77777777" w:rsidR="00E83B97" w:rsidRPr="008A08C3" w:rsidRDefault="00E83B97" w:rsidP="00E83B9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22533C6B" w14:textId="77777777" w:rsidR="00E83B97" w:rsidRPr="008A08C3" w:rsidRDefault="00E83B97" w:rsidP="00E83B9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E419D40" w14:textId="77777777" w:rsidR="00E83B97" w:rsidRPr="008A08C3" w:rsidRDefault="00E83B97" w:rsidP="00E83B9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663A8BEC" w14:textId="77777777" w:rsidR="00E83B97" w:rsidRPr="008A08C3" w:rsidRDefault="00E83B97" w:rsidP="00E83B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203C" id="Text Box 12" o:spid="_x0000_s1032"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">
                <v:textbox>
                  <w:txbxContent>
                    <w:p w:rsidR="00E83B97" w:rsidRPr="008A08C3" w:rsidRDefault="00E83B97" w:rsidP="00E83B97">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83B97" w:rsidRPr="008A08C3" w:rsidRDefault="00E83B97" w:rsidP="00E83B9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83B97" w:rsidRPr="008A08C3" w:rsidRDefault="00E83B97" w:rsidP="00E83B9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83B97" w:rsidRPr="008A08C3" w:rsidRDefault="00E83B97" w:rsidP="00E83B97">
                      <w:pPr>
                        <w:rPr>
                          <w:sz w:val="20"/>
                        </w:rPr>
                      </w:pPr>
                    </w:p>
                  </w:txbxContent>
                </v:textbox>
              </v:shape>
            </w:pict>
          </mc:Fallback>
        </mc:AlternateContent>
      </w:r>
      <w:r w:rsidRPr="000D07C1">
        <w:rPr>
          <w:rFonts w:eastAsia="Calibri"/>
          <w:szCs w:val="24"/>
          <w:lang w:eastAsia="en-GB"/>
        </w:rPr>
        <w:t xml:space="preserve">The Scottish Government would like your </w:t>
      </w:r>
    </w:p>
    <w:p w14:paraId="109BB4C1" w14:textId="77777777" w:rsidR="00E83B97" w:rsidRPr="000D07C1" w:rsidRDefault="00E83B97" w:rsidP="00E83B97">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40720E4E" w14:textId="77777777" w:rsidR="00E83B97" w:rsidRPr="000D07C1" w:rsidRDefault="00E83B97" w:rsidP="00E83B97">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729B9708" w14:textId="77777777" w:rsidR="00E83B97" w:rsidRPr="000D07C1" w:rsidRDefault="00E83B97" w:rsidP="00E83B97">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55FDFFCC" w14:textId="77777777" w:rsidR="00E83B97" w:rsidRPr="000D07C1" w:rsidRDefault="00E83B97" w:rsidP="00E83B97">
      <w:pPr>
        <w:tabs>
          <w:tab w:val="left" w:pos="720"/>
          <w:tab w:val="left" w:pos="1440"/>
          <w:tab w:val="left" w:pos="2160"/>
          <w:tab w:val="left" w:pos="2880"/>
          <w:tab w:val="right" w:pos="9907"/>
        </w:tabs>
        <w:spacing w:line="276" w:lineRule="auto"/>
        <w:rPr>
          <w:rFonts w:eastAsia="Calibri"/>
          <w:sz w:val="22"/>
          <w:szCs w:val="22"/>
          <w:lang w:eastAsia="en-GB"/>
        </w:rPr>
      </w:pPr>
    </w:p>
    <w:p w14:paraId="0C4B128C"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3D165A">
        <w:rPr>
          <w:rFonts w:eastAsia="Calibri" w:cs="Arial"/>
          <w:sz w:val="22"/>
          <w:szCs w:val="28"/>
          <w:lang w:eastAsia="en-GB"/>
        </w:rPr>
      </w:r>
      <w:r w:rsidR="003D165A">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37134BBE"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3D165A">
        <w:rPr>
          <w:rFonts w:eastAsia="Calibri" w:cs="Arial"/>
          <w:szCs w:val="24"/>
          <w:lang w:eastAsia="en-GB"/>
        </w:rPr>
      </w:r>
      <w:r w:rsidR="003D165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7A4D8B6A" w14:textId="77777777" w:rsidR="00E83B97" w:rsidRPr="000D07C1" w:rsidRDefault="00E83B97" w:rsidP="00E83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3D165A">
        <w:rPr>
          <w:rFonts w:eastAsia="Calibri" w:cs="Arial"/>
          <w:szCs w:val="24"/>
          <w:lang w:eastAsia="en-GB"/>
        </w:rPr>
      </w:r>
      <w:r w:rsidR="003D165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0BEA6815" w14:textId="77777777" w:rsidR="00E83B97" w:rsidRDefault="00E83B97" w:rsidP="00E83B97">
      <w:pPr>
        <w:tabs>
          <w:tab w:val="left" w:pos="720"/>
          <w:tab w:val="left" w:pos="1440"/>
          <w:tab w:val="left" w:pos="2160"/>
          <w:tab w:val="left" w:pos="2880"/>
          <w:tab w:val="right" w:pos="9907"/>
        </w:tabs>
        <w:spacing w:after="120" w:line="120" w:lineRule="atLeast"/>
        <w:rPr>
          <w:rFonts w:eastAsia="Calibri" w:cs="Arial"/>
          <w:color w:val="000000"/>
          <w:szCs w:val="24"/>
          <w:lang w:eastAsia="en-GB"/>
        </w:rPr>
      </w:pPr>
    </w:p>
    <w:p w14:paraId="3AA7A9CC" w14:textId="77777777" w:rsidR="00E83B97" w:rsidRPr="000D07C1" w:rsidRDefault="00E83B97" w:rsidP="00E83B97">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4D29CB7A" w14:textId="77777777" w:rsidR="00E83B97" w:rsidRPr="000D07C1" w:rsidRDefault="00E83B97" w:rsidP="00E83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3D165A">
        <w:rPr>
          <w:rFonts w:eastAsia="Calibri" w:cs="Arial"/>
          <w:szCs w:val="24"/>
          <w:lang w:eastAsia="en-GB"/>
        </w:rPr>
      </w:r>
      <w:r w:rsidR="003D165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576FF564" w14:textId="77777777" w:rsidR="00E83B97" w:rsidRPr="006E292F" w:rsidRDefault="00E83B97" w:rsidP="00E83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3D165A">
        <w:rPr>
          <w:rFonts w:eastAsia="Calibri" w:cs="Arial"/>
          <w:szCs w:val="24"/>
          <w:lang w:eastAsia="en-GB"/>
        </w:rPr>
      </w:r>
      <w:r w:rsidR="003D165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p>
    <w:p w14:paraId="7D25D0A5"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27C27"/>
    <w:rsid w:val="000C0CF4"/>
    <w:rsid w:val="00281579"/>
    <w:rsid w:val="00306C61"/>
    <w:rsid w:val="0037582B"/>
    <w:rsid w:val="003D165A"/>
    <w:rsid w:val="00857548"/>
    <w:rsid w:val="009B7615"/>
    <w:rsid w:val="00B51BDC"/>
    <w:rsid w:val="00B561C0"/>
    <w:rsid w:val="00B773CE"/>
    <w:rsid w:val="00C91823"/>
    <w:rsid w:val="00D008AB"/>
    <w:rsid w:val="00E83B9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C680"/>
  <w15:chartTrackingRefBased/>
  <w15:docId w15:val="{A71FAAAE-96E4-4B1F-B481-7D1945F2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97"/>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 (Jacqueline)</dc:creator>
  <cp:keywords/>
  <dc:description/>
  <cp:lastModifiedBy>Jamie Robertson</cp:lastModifiedBy>
  <cp:revision>2</cp:revision>
  <dcterms:created xsi:type="dcterms:W3CDTF">2021-12-17T14:17:00Z</dcterms:created>
  <dcterms:modified xsi:type="dcterms:W3CDTF">2021-12-17T14:17:00Z</dcterms:modified>
</cp:coreProperties>
</file>