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256B9" w14:textId="77777777" w:rsidR="00DB079D" w:rsidRPr="00DB079D" w:rsidRDefault="00DB079D" w:rsidP="00DB079D">
      <w:pPr>
        <w:jc w:val="center"/>
        <w:rPr>
          <w:b/>
          <w:szCs w:val="24"/>
        </w:rPr>
      </w:pPr>
      <w:r w:rsidRPr="00DB079D">
        <w:rPr>
          <w:b/>
          <w:szCs w:val="24"/>
        </w:rPr>
        <w:t>Prevention of Homelessness Duties -</w:t>
      </w:r>
    </w:p>
    <w:p w14:paraId="4505AF8E" w14:textId="77777777" w:rsidR="00DB079D" w:rsidRPr="00DB079D" w:rsidRDefault="00DB079D" w:rsidP="00DB079D">
      <w:pPr>
        <w:jc w:val="center"/>
        <w:rPr>
          <w:rFonts w:cs="Arial"/>
          <w:b/>
          <w:bCs/>
          <w:color w:val="333333"/>
          <w:szCs w:val="24"/>
          <w:lang w:eastAsia="en-GB"/>
        </w:rPr>
      </w:pPr>
      <w:r w:rsidRPr="00DB079D">
        <w:rPr>
          <w:b/>
          <w:szCs w:val="24"/>
        </w:rPr>
        <w:t>A Joint Scottish Government and COSLA Consultation</w:t>
      </w:r>
    </w:p>
    <w:p w14:paraId="062CA4D8" w14:textId="77777777" w:rsidR="00D9254A" w:rsidRDefault="00D9254A" w:rsidP="006B31DC">
      <w:pPr>
        <w:shd w:val="clear" w:color="auto" w:fill="FFFFFF"/>
        <w:spacing w:before="100" w:beforeAutospacing="1" w:after="100" w:afterAutospacing="1"/>
        <w:jc w:val="center"/>
        <w:rPr>
          <w:b/>
        </w:rPr>
      </w:pPr>
      <w:r>
        <w:rPr>
          <w:b/>
        </w:rPr>
        <w:t>Consultation Questions</w:t>
      </w:r>
    </w:p>
    <w:p w14:paraId="79BCA62B" w14:textId="58FF33A2" w:rsidR="00D9254A" w:rsidRPr="00D9254A" w:rsidRDefault="00D9254A" w:rsidP="00FC3EA3">
      <w:pPr>
        <w:shd w:val="clear" w:color="auto" w:fill="FFFFFF"/>
        <w:spacing w:before="100" w:beforeAutospacing="1" w:after="100" w:afterAutospacing="1"/>
      </w:pPr>
      <w:r>
        <w:rPr>
          <w:b/>
        </w:rPr>
        <w:t xml:space="preserve">Section 2: </w:t>
      </w:r>
      <w:r w:rsidRPr="00D9254A">
        <w:t>Proposed recommendations by the Prevention Review Group (PRG) and consultation questions on duties to prevent homelessness on wider public bodies and landlords</w:t>
      </w:r>
    </w:p>
    <w:p w14:paraId="553FA632" w14:textId="77777777" w:rsidR="003171E7" w:rsidRDefault="003171E7" w:rsidP="00FC3EA3">
      <w:pPr>
        <w:shd w:val="clear" w:color="auto" w:fill="FFFFFF"/>
        <w:spacing w:before="100" w:beforeAutospacing="1" w:after="100" w:afterAutospacing="1"/>
        <w:rPr>
          <w:b/>
        </w:rPr>
      </w:pPr>
      <w:r>
        <w:rPr>
          <w:b/>
        </w:rPr>
        <w:t>Principles</w:t>
      </w:r>
      <w:r w:rsidR="00D9254A">
        <w:rPr>
          <w:b/>
        </w:rPr>
        <w:t xml:space="preserve"> of the Prevention Review Group (PRG)</w:t>
      </w:r>
    </w:p>
    <w:p w14:paraId="05D7BFA2" w14:textId="77777777" w:rsidR="00D9254A" w:rsidRPr="00D9254A" w:rsidRDefault="00D9254A" w:rsidP="00FC3EA3">
      <w:pPr>
        <w:shd w:val="clear" w:color="auto" w:fill="FFFFFF"/>
        <w:spacing w:before="100" w:beforeAutospacing="1" w:after="100" w:afterAutospacing="1"/>
        <w:rPr>
          <w:u w:val="single"/>
        </w:rPr>
      </w:pPr>
      <w:r w:rsidRPr="00D9254A">
        <w:rPr>
          <w:u w:val="single"/>
        </w:rPr>
        <w:t>Overarching ‘foundation principles’</w:t>
      </w:r>
    </w:p>
    <w:p w14:paraId="40DF59CE" w14:textId="341BB6F6" w:rsidR="003171E7" w:rsidRDefault="00D9254A" w:rsidP="003171E7">
      <w:pPr>
        <w:shd w:val="clear" w:color="auto" w:fill="FFFFFF"/>
        <w:rPr>
          <w:rFonts w:cs="Arial"/>
          <w:szCs w:val="24"/>
          <w:shd w:val="clear" w:color="auto" w:fill="FFFFFF"/>
        </w:rPr>
      </w:pPr>
      <w:r>
        <w:rPr>
          <w:rFonts w:cs="Arial"/>
          <w:b/>
          <w:szCs w:val="24"/>
        </w:rPr>
        <w:t xml:space="preserve">Q1. </w:t>
      </w:r>
      <w:r w:rsidRPr="00D9254A">
        <w:rPr>
          <w:rFonts w:cs="Arial"/>
          <w:szCs w:val="24"/>
        </w:rPr>
        <w:t>D</w:t>
      </w:r>
      <w:r w:rsidR="003171E7" w:rsidRPr="00D9254A">
        <w:rPr>
          <w:rFonts w:cs="Arial"/>
          <w:szCs w:val="24"/>
          <w:shd w:val="clear" w:color="auto" w:fill="FFFFFF"/>
        </w:rPr>
        <w:t xml:space="preserve">o you agree </w:t>
      </w:r>
      <w:r w:rsidR="003473CE">
        <w:rPr>
          <w:rFonts w:cs="Arial"/>
          <w:szCs w:val="24"/>
          <w:shd w:val="clear" w:color="auto" w:fill="FFFFFF"/>
        </w:rPr>
        <w:t xml:space="preserve">that </w:t>
      </w:r>
      <w:r w:rsidR="00C74BB7">
        <w:rPr>
          <w:rFonts w:cs="Arial"/>
          <w:szCs w:val="24"/>
          <w:shd w:val="clear" w:color="auto" w:fill="FFFFFF"/>
        </w:rPr>
        <w:t xml:space="preserve">these are </w:t>
      </w:r>
      <w:r w:rsidR="00FC3EA3" w:rsidRPr="00D9254A">
        <w:rPr>
          <w:rFonts w:cs="Arial"/>
          <w:szCs w:val="24"/>
          <w:shd w:val="clear" w:color="auto" w:fill="FFFFFF"/>
        </w:rPr>
        <w:t xml:space="preserve">the right </w:t>
      </w:r>
      <w:r w:rsidR="003473CE">
        <w:rPr>
          <w:rFonts w:cs="Arial"/>
          <w:szCs w:val="24"/>
          <w:shd w:val="clear" w:color="auto" w:fill="FFFFFF"/>
        </w:rPr>
        <w:t>foundational principles?</w:t>
      </w:r>
    </w:p>
    <w:p w14:paraId="53851744" w14:textId="77777777" w:rsidR="00D9254A" w:rsidRPr="00D9254A" w:rsidRDefault="00D9254A" w:rsidP="003171E7">
      <w:pPr>
        <w:shd w:val="clear" w:color="auto" w:fill="FFFFFF"/>
        <w:rPr>
          <w:rFonts w:cs="Arial"/>
          <w:szCs w:val="24"/>
          <w:shd w:val="clear" w:color="auto" w:fill="FFFFFF"/>
        </w:rPr>
      </w:pPr>
    </w:p>
    <w:p w14:paraId="33DA66F8" w14:textId="32FF132E" w:rsidR="003171E7" w:rsidRPr="003473CE" w:rsidRDefault="00231B09" w:rsidP="003171E7">
      <w:pPr>
        <w:shd w:val="clear" w:color="auto" w:fill="FFFFFF"/>
        <w:rPr>
          <w:rFonts w:cs="Arial"/>
          <w:szCs w:val="24"/>
          <w:shd w:val="clear" w:color="auto" w:fill="FFFFFF"/>
        </w:rPr>
      </w:pPr>
      <w:sdt>
        <w:sdtPr>
          <w:rPr>
            <w:rFonts w:cs="Arial"/>
            <w:szCs w:val="24"/>
            <w:shd w:val="clear" w:color="auto" w:fill="FFFFFF"/>
          </w:rPr>
          <w:id w:val="1077401669"/>
          <w14:checkbox>
            <w14:checked w14:val="0"/>
            <w14:checkedState w14:val="2612" w14:font="MS Gothic"/>
            <w14:uncheckedState w14:val="2610" w14:font="MS Gothic"/>
          </w14:checkbox>
        </w:sdtPr>
        <w:sdtEndPr/>
        <w:sdtContent>
          <w:r w:rsidR="003473CE">
            <w:rPr>
              <w:rFonts w:ascii="MS Gothic" w:eastAsia="MS Gothic" w:hAnsi="MS Gothic" w:cs="Arial" w:hint="eastAsia"/>
              <w:szCs w:val="24"/>
              <w:shd w:val="clear" w:color="auto" w:fill="FFFFFF"/>
            </w:rPr>
            <w:t>☐</w:t>
          </w:r>
        </w:sdtContent>
      </w:sdt>
      <w:r w:rsidR="003473CE" w:rsidRPr="003473CE">
        <w:rPr>
          <w:rFonts w:cs="Arial"/>
          <w:szCs w:val="24"/>
          <w:shd w:val="clear" w:color="auto" w:fill="FFFFFF"/>
        </w:rPr>
        <w:t>Strongly A</w:t>
      </w:r>
      <w:r w:rsidR="003171E7" w:rsidRPr="003473CE">
        <w:rPr>
          <w:rFonts w:cs="Arial"/>
          <w:szCs w:val="24"/>
          <w:shd w:val="clear" w:color="auto" w:fill="FFFFFF"/>
        </w:rPr>
        <w:t>gree</w:t>
      </w:r>
    </w:p>
    <w:p w14:paraId="5CACF4B6" w14:textId="608E05DD" w:rsidR="003171E7" w:rsidRPr="003473CE" w:rsidRDefault="00231B09" w:rsidP="003473CE">
      <w:pPr>
        <w:shd w:val="clear" w:color="auto" w:fill="FFFFFF"/>
        <w:tabs>
          <w:tab w:val="left" w:pos="1593"/>
        </w:tabs>
        <w:rPr>
          <w:rFonts w:cs="Arial"/>
          <w:szCs w:val="24"/>
          <w:shd w:val="clear" w:color="auto" w:fill="FFFFFF"/>
        </w:rPr>
      </w:pPr>
      <w:sdt>
        <w:sdtPr>
          <w:rPr>
            <w:rFonts w:cs="Arial"/>
            <w:szCs w:val="24"/>
            <w:shd w:val="clear" w:color="auto" w:fill="FFFFFF"/>
          </w:rPr>
          <w:id w:val="-1926023725"/>
          <w14:checkbox>
            <w14:checked w14:val="0"/>
            <w14:checkedState w14:val="2612" w14:font="MS Gothic"/>
            <w14:uncheckedState w14:val="2610" w14:font="MS Gothic"/>
          </w14:checkbox>
        </w:sdtPr>
        <w:sdtEndPr/>
        <w:sdtContent>
          <w:r w:rsidR="003171E7"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A</w:t>
      </w:r>
      <w:r w:rsidR="003171E7" w:rsidRPr="003473CE">
        <w:rPr>
          <w:rFonts w:cs="Arial"/>
          <w:szCs w:val="24"/>
          <w:shd w:val="clear" w:color="auto" w:fill="FFFFFF"/>
        </w:rPr>
        <w:t>gree</w:t>
      </w:r>
      <w:r w:rsidR="003473CE" w:rsidRPr="003473CE">
        <w:rPr>
          <w:rFonts w:cs="Arial"/>
          <w:szCs w:val="24"/>
          <w:shd w:val="clear" w:color="auto" w:fill="FFFFFF"/>
        </w:rPr>
        <w:tab/>
      </w:r>
    </w:p>
    <w:p w14:paraId="0E915875" w14:textId="2EF24099"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894937487"/>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Disagree</w:t>
      </w:r>
    </w:p>
    <w:p w14:paraId="78FB3E64" w14:textId="161187B8"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814374257"/>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Disagree</w:t>
      </w:r>
    </w:p>
    <w:p w14:paraId="7234C1EE" w14:textId="537B155F" w:rsidR="003171E7" w:rsidRPr="00D9254A" w:rsidRDefault="003171E7" w:rsidP="003171E7">
      <w:pPr>
        <w:shd w:val="clear" w:color="auto" w:fill="FFFFFF"/>
        <w:rPr>
          <w:rFonts w:cs="Arial"/>
          <w:szCs w:val="24"/>
          <w:shd w:val="clear" w:color="auto" w:fill="FFFFFF"/>
        </w:rPr>
      </w:pPr>
    </w:p>
    <w:p w14:paraId="6D00C32A" w14:textId="4FE8160D" w:rsidR="003171E7" w:rsidRPr="00D9254A" w:rsidRDefault="003171E7" w:rsidP="003171E7">
      <w:pPr>
        <w:shd w:val="clear" w:color="auto" w:fill="FFFFFF"/>
        <w:rPr>
          <w:rFonts w:cs="Arial"/>
          <w:szCs w:val="24"/>
          <w:shd w:val="clear" w:color="auto" w:fill="FFFFFF"/>
        </w:rPr>
      </w:pPr>
      <w:r w:rsidRPr="00D9254A">
        <w:rPr>
          <w:rFonts w:cs="Arial"/>
          <w:noProof/>
          <w:szCs w:val="24"/>
          <w:shd w:val="clear" w:color="auto" w:fill="FFFFFF"/>
          <w:lang w:eastAsia="en-GB"/>
        </w:rPr>
        <mc:AlternateContent>
          <mc:Choice Requires="wps">
            <w:drawing>
              <wp:anchor distT="45720" distB="45720" distL="114300" distR="114300" simplePos="0" relativeHeight="251659264" behindDoc="0" locked="0" layoutInCell="1" allowOverlap="1" wp14:anchorId="589E3271" wp14:editId="480201E0">
                <wp:simplePos x="0" y="0"/>
                <wp:positionH relativeFrom="margin">
                  <wp:align>left</wp:align>
                </wp:positionH>
                <wp:positionV relativeFrom="paragraph">
                  <wp:posOffset>236855</wp:posOffset>
                </wp:positionV>
                <wp:extent cx="5589905" cy="674370"/>
                <wp:effectExtent l="0" t="0" r="1079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674370"/>
                        </a:xfrm>
                        <a:prstGeom prst="rect">
                          <a:avLst/>
                        </a:prstGeom>
                        <a:solidFill>
                          <a:srgbClr val="FFFFFF"/>
                        </a:solidFill>
                        <a:ln w="9525">
                          <a:solidFill>
                            <a:srgbClr val="000000"/>
                          </a:solidFill>
                          <a:miter lim="800000"/>
                          <a:headEnd/>
                          <a:tailEnd/>
                        </a:ln>
                      </wps:spPr>
                      <wps:txbx>
                        <w:txbxContent>
                          <w:p w14:paraId="7E6102D4" w14:textId="77777777" w:rsidR="003171E7" w:rsidRDefault="0031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E3271" id="_x0000_t202" coordsize="21600,21600" o:spt="202" path="m,l,21600r21600,l21600,xe">
                <v:stroke joinstyle="miter"/>
                <v:path gradientshapeok="t" o:connecttype="rect"/>
              </v:shapetype>
              <v:shape id="Text Box 2" o:spid="_x0000_s1026" type="#_x0000_t202" style="position:absolute;margin-left:0;margin-top:18.65pt;width:440.15pt;height:53.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14JQIAAEY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">
                <v:textbox>
                  <w:txbxContent>
                    <w:p w14:paraId="7E6102D4" w14:textId="77777777" w:rsidR="003171E7" w:rsidRDefault="003171E7"/>
                  </w:txbxContent>
                </v:textbox>
                <w10:wrap type="square" anchorx="margin"/>
              </v:shape>
            </w:pict>
          </mc:Fallback>
        </mc:AlternateContent>
      </w:r>
      <w:r w:rsidR="003473CE">
        <w:rPr>
          <w:rFonts w:cs="Arial"/>
          <w:szCs w:val="24"/>
          <w:shd w:val="clear" w:color="auto" w:fill="FFFFFF"/>
        </w:rPr>
        <w:t>Please say why</w:t>
      </w:r>
    </w:p>
    <w:p w14:paraId="07B0AB43" w14:textId="4368FD91" w:rsidR="003473CE" w:rsidRDefault="003473CE" w:rsidP="003473CE">
      <w:pPr>
        <w:pStyle w:val="ListParagraph"/>
        <w:ind w:left="0"/>
        <w:rPr>
          <w:rFonts w:cs="Calibri"/>
          <w:b/>
          <w:shd w:val="clear" w:color="auto" w:fill="FFFFFF"/>
        </w:rPr>
      </w:pPr>
    </w:p>
    <w:p w14:paraId="2F75BF66" w14:textId="07744925" w:rsidR="003473CE" w:rsidRDefault="003473CE" w:rsidP="003473CE">
      <w:pPr>
        <w:pStyle w:val="ListParagraph"/>
        <w:ind w:left="0"/>
        <w:rPr>
          <w:rFonts w:cs="Calibri"/>
          <w:shd w:val="clear" w:color="auto" w:fill="FFFFFF"/>
        </w:rPr>
      </w:pPr>
      <w:r w:rsidRPr="00D9254A">
        <w:rPr>
          <w:rFonts w:cs="Arial"/>
          <w:noProof/>
          <w:szCs w:val="24"/>
          <w:shd w:val="clear" w:color="auto" w:fill="FFFFFF"/>
          <w:lang w:eastAsia="en-GB"/>
        </w:rPr>
        <mc:AlternateContent>
          <mc:Choice Requires="wps">
            <w:drawing>
              <wp:anchor distT="45720" distB="45720" distL="114300" distR="114300" simplePos="0" relativeHeight="251914240" behindDoc="0" locked="0" layoutInCell="1" allowOverlap="1" wp14:anchorId="2E5BA005" wp14:editId="1FD0B457">
                <wp:simplePos x="0" y="0"/>
                <wp:positionH relativeFrom="margin">
                  <wp:align>left</wp:align>
                </wp:positionH>
                <wp:positionV relativeFrom="paragraph">
                  <wp:posOffset>299720</wp:posOffset>
                </wp:positionV>
                <wp:extent cx="5589905" cy="771525"/>
                <wp:effectExtent l="0" t="0" r="10795" b="28575"/>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771525"/>
                        </a:xfrm>
                        <a:prstGeom prst="rect">
                          <a:avLst/>
                        </a:prstGeom>
                        <a:solidFill>
                          <a:srgbClr val="FFFFFF"/>
                        </a:solidFill>
                        <a:ln w="9525">
                          <a:solidFill>
                            <a:srgbClr val="000000"/>
                          </a:solidFill>
                          <a:miter lim="800000"/>
                          <a:headEnd/>
                          <a:tailEnd/>
                        </a:ln>
                      </wps:spPr>
                      <wps:txbx>
                        <w:txbxContent>
                          <w:p w14:paraId="5EA0F23C"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BA005" id="_x0000_s1027" type="#_x0000_t202" style="position:absolute;margin-left:0;margin-top:23.6pt;width:440.15pt;height:60.75pt;z-index:251914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">
                <v:textbox>
                  <w:txbxContent>
                    <w:p w14:paraId="5EA0F23C" w14:textId="77777777" w:rsidR="003473CE" w:rsidRDefault="003473CE" w:rsidP="003473CE"/>
                  </w:txbxContent>
                </v:textbox>
                <w10:wrap type="square" anchorx="margin"/>
              </v:shape>
            </w:pict>
          </mc:Fallback>
        </mc:AlternateContent>
      </w:r>
      <w:r w:rsidRPr="00E755CE">
        <w:rPr>
          <w:rFonts w:cs="Calibri"/>
          <w:b/>
          <w:shd w:val="clear" w:color="auto" w:fill="FFFFFF"/>
        </w:rPr>
        <w:t xml:space="preserve">Q2. </w:t>
      </w:r>
      <w:r w:rsidRPr="00E755CE">
        <w:rPr>
          <w:rFonts w:cs="Calibri"/>
          <w:shd w:val="clear" w:color="auto" w:fill="FFFFFF"/>
        </w:rPr>
        <w:t>Are there any other principles that should be included?</w:t>
      </w:r>
      <w:r>
        <w:rPr>
          <w:rFonts w:cs="Calibri"/>
          <w:shd w:val="clear" w:color="auto" w:fill="FFFFFF"/>
        </w:rPr>
        <w:t xml:space="preserve"> If so, why?</w:t>
      </w:r>
    </w:p>
    <w:p w14:paraId="514C1E43" w14:textId="2F2D5DB4" w:rsidR="003171E7" w:rsidRDefault="003171E7" w:rsidP="003171E7">
      <w:pPr>
        <w:shd w:val="clear" w:color="auto" w:fill="FFFFFF"/>
        <w:rPr>
          <w:rFonts w:cs="Arial"/>
          <w:color w:val="333333"/>
          <w:szCs w:val="24"/>
          <w:shd w:val="clear" w:color="auto" w:fill="FFFFFF"/>
        </w:rPr>
      </w:pPr>
    </w:p>
    <w:p w14:paraId="7031E1DB" w14:textId="5E61C4BE" w:rsidR="00D9254A" w:rsidRDefault="00D9254A" w:rsidP="003171E7">
      <w:pPr>
        <w:shd w:val="clear" w:color="auto" w:fill="FFFFFF"/>
        <w:rPr>
          <w:rFonts w:cs="Arial"/>
          <w:szCs w:val="24"/>
          <w:u w:val="single"/>
          <w:shd w:val="clear" w:color="auto" w:fill="FFFFFF"/>
        </w:rPr>
      </w:pPr>
      <w:r w:rsidRPr="00D9254A">
        <w:rPr>
          <w:rFonts w:cs="Arial"/>
          <w:szCs w:val="24"/>
          <w:u w:val="single"/>
          <w:shd w:val="clear" w:color="auto" w:fill="FFFFFF"/>
        </w:rPr>
        <w:t xml:space="preserve">The </w:t>
      </w:r>
      <w:r w:rsidR="00EA0348" w:rsidRPr="00D9254A">
        <w:rPr>
          <w:rFonts w:cs="Arial"/>
          <w:szCs w:val="24"/>
          <w:u w:val="single"/>
          <w:shd w:val="clear" w:color="auto" w:fill="FFFFFF"/>
        </w:rPr>
        <w:t>princip</w:t>
      </w:r>
      <w:r w:rsidR="00EA0348">
        <w:rPr>
          <w:rFonts w:cs="Arial"/>
          <w:szCs w:val="24"/>
          <w:u w:val="single"/>
          <w:shd w:val="clear" w:color="auto" w:fill="FFFFFF"/>
        </w:rPr>
        <w:t>le</w:t>
      </w:r>
      <w:r w:rsidR="00EA0348" w:rsidRPr="00D9254A">
        <w:rPr>
          <w:rFonts w:cs="Arial"/>
          <w:szCs w:val="24"/>
          <w:u w:val="single"/>
          <w:shd w:val="clear" w:color="auto" w:fill="FFFFFF"/>
        </w:rPr>
        <w:t xml:space="preserve"> </w:t>
      </w:r>
      <w:r w:rsidRPr="00D9254A">
        <w:rPr>
          <w:rFonts w:cs="Arial"/>
          <w:szCs w:val="24"/>
          <w:u w:val="single"/>
          <w:shd w:val="clear" w:color="auto" w:fill="FFFFFF"/>
        </w:rPr>
        <w:t>of ‘ask and act’ duties</w:t>
      </w:r>
    </w:p>
    <w:p w14:paraId="67C59745" w14:textId="77777777" w:rsidR="003473CE" w:rsidRPr="00D9254A" w:rsidRDefault="003473CE" w:rsidP="003171E7">
      <w:pPr>
        <w:shd w:val="clear" w:color="auto" w:fill="FFFFFF"/>
        <w:rPr>
          <w:rFonts w:cs="Arial"/>
          <w:szCs w:val="24"/>
          <w:u w:val="single"/>
          <w:shd w:val="clear" w:color="auto" w:fill="FFFFFF"/>
        </w:rPr>
      </w:pPr>
    </w:p>
    <w:p w14:paraId="680DABC1" w14:textId="77777777" w:rsidR="003473CE" w:rsidRPr="00012A9D" w:rsidRDefault="003473CE" w:rsidP="003473CE">
      <w:pPr>
        <w:pStyle w:val="CommentText"/>
        <w:rPr>
          <w:sz w:val="24"/>
        </w:rPr>
      </w:pPr>
      <w:r>
        <w:rPr>
          <w:b/>
          <w:sz w:val="24"/>
        </w:rPr>
        <w:t>Q3</w:t>
      </w:r>
      <w:r w:rsidRPr="00012A9D">
        <w:rPr>
          <w:b/>
          <w:sz w:val="24"/>
        </w:rPr>
        <w:t>.</w:t>
      </w:r>
      <w:r w:rsidRPr="00012A9D">
        <w:rPr>
          <w:sz w:val="24"/>
        </w:rPr>
        <w:t xml:space="preserve"> </w:t>
      </w:r>
      <w:r>
        <w:rPr>
          <w:sz w:val="24"/>
        </w:rPr>
        <w:t xml:space="preserve">Do you agree with the </w:t>
      </w:r>
      <w:r w:rsidRPr="00012A9D">
        <w:rPr>
          <w:sz w:val="24"/>
        </w:rPr>
        <w:t>proposals to introduce new duties on public bodies to prevent homelessness?</w:t>
      </w:r>
    </w:p>
    <w:p w14:paraId="44B26F84" w14:textId="77777777" w:rsidR="00D9254A" w:rsidRDefault="00D9254A" w:rsidP="003171E7">
      <w:pPr>
        <w:shd w:val="clear" w:color="auto" w:fill="FFFFFF"/>
        <w:rPr>
          <w:rFonts w:cs="Arial"/>
          <w:color w:val="333333"/>
          <w:szCs w:val="24"/>
          <w:shd w:val="clear" w:color="auto" w:fill="FFFFFF"/>
        </w:rPr>
      </w:pPr>
    </w:p>
    <w:p w14:paraId="48472C86"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566380573"/>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Agree</w:t>
      </w:r>
    </w:p>
    <w:p w14:paraId="6D83EF03" w14:textId="77777777" w:rsidR="003473CE" w:rsidRPr="003473CE" w:rsidRDefault="00231B09" w:rsidP="003473CE">
      <w:pPr>
        <w:shd w:val="clear" w:color="auto" w:fill="FFFFFF"/>
        <w:tabs>
          <w:tab w:val="left" w:pos="1593"/>
        </w:tabs>
        <w:rPr>
          <w:rFonts w:cs="Arial"/>
          <w:szCs w:val="24"/>
          <w:shd w:val="clear" w:color="auto" w:fill="FFFFFF"/>
        </w:rPr>
      </w:pPr>
      <w:sdt>
        <w:sdtPr>
          <w:rPr>
            <w:rFonts w:cs="Arial"/>
            <w:szCs w:val="24"/>
            <w:shd w:val="clear" w:color="auto" w:fill="FFFFFF"/>
          </w:rPr>
          <w:id w:val="526992488"/>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Agree</w:t>
      </w:r>
      <w:r w:rsidR="003473CE" w:rsidRPr="003473CE">
        <w:rPr>
          <w:rFonts w:cs="Arial"/>
          <w:szCs w:val="24"/>
          <w:shd w:val="clear" w:color="auto" w:fill="FFFFFF"/>
        </w:rPr>
        <w:tab/>
      </w:r>
    </w:p>
    <w:p w14:paraId="79753A3A"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880616818"/>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Disagree</w:t>
      </w:r>
    </w:p>
    <w:p w14:paraId="2147B1E4"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857152843"/>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Disagree</w:t>
      </w:r>
    </w:p>
    <w:p w14:paraId="5680442E" w14:textId="4BD076BE" w:rsidR="003473CE" w:rsidRDefault="003473CE" w:rsidP="003473CE">
      <w:pPr>
        <w:shd w:val="clear" w:color="auto" w:fill="FFFFFF"/>
        <w:rPr>
          <w:rFonts w:cs="Arial"/>
          <w:szCs w:val="24"/>
          <w:shd w:val="clear" w:color="auto" w:fill="FFFFFF"/>
        </w:rPr>
      </w:pPr>
    </w:p>
    <w:p w14:paraId="17683DFA" w14:textId="784833E7" w:rsidR="003473CE" w:rsidRDefault="003473CE" w:rsidP="003473CE">
      <w:pPr>
        <w:shd w:val="clear" w:color="auto" w:fill="FFFFFF"/>
        <w:rPr>
          <w:rFonts w:cs="Arial"/>
          <w:szCs w:val="24"/>
          <w:shd w:val="clear" w:color="auto" w:fill="FFFFFF"/>
        </w:rPr>
      </w:pPr>
      <w:r w:rsidRPr="00D9254A">
        <w:rPr>
          <w:rFonts w:cs="Arial"/>
          <w:noProof/>
          <w:szCs w:val="24"/>
          <w:shd w:val="clear" w:color="auto" w:fill="FFFFFF"/>
          <w:lang w:eastAsia="en-GB"/>
        </w:rPr>
        <mc:AlternateContent>
          <mc:Choice Requires="wps">
            <w:drawing>
              <wp:anchor distT="45720" distB="45720" distL="114300" distR="114300" simplePos="0" relativeHeight="251920384" behindDoc="0" locked="0" layoutInCell="1" allowOverlap="1" wp14:anchorId="0F8211C0" wp14:editId="0BEFA734">
                <wp:simplePos x="0" y="0"/>
                <wp:positionH relativeFrom="margin">
                  <wp:posOffset>0</wp:posOffset>
                </wp:positionH>
                <wp:positionV relativeFrom="paragraph">
                  <wp:posOffset>8169910</wp:posOffset>
                </wp:positionV>
                <wp:extent cx="5589905" cy="674370"/>
                <wp:effectExtent l="0" t="0" r="10795" b="1143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674370"/>
                        </a:xfrm>
                        <a:prstGeom prst="rect">
                          <a:avLst/>
                        </a:prstGeom>
                        <a:solidFill>
                          <a:srgbClr val="FFFFFF"/>
                        </a:solidFill>
                        <a:ln w="9525">
                          <a:solidFill>
                            <a:srgbClr val="000000"/>
                          </a:solidFill>
                          <a:miter lim="800000"/>
                          <a:headEnd/>
                          <a:tailEnd/>
                        </a:ln>
                      </wps:spPr>
                      <wps:txbx>
                        <w:txbxContent>
                          <w:p w14:paraId="6F52460F"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211C0" id="_x0000_s1028" type="#_x0000_t202" style="position:absolute;margin-left:0;margin-top:643.3pt;width:440.15pt;height:53.1pt;z-index:251920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T2sKgIAAE4EAAAOAAAAZHJzL2Uyb0RvYy54bWysVNuO0zAQfUfiHyy/06Sh6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">
                <v:textbox>
                  <w:txbxContent>
                    <w:p w14:paraId="6F52460F" w14:textId="77777777" w:rsidR="003473CE" w:rsidRDefault="003473CE" w:rsidP="003473CE"/>
                  </w:txbxContent>
                </v:textbox>
                <w10:wrap type="square" anchorx="margin"/>
              </v:shape>
            </w:pict>
          </mc:Fallback>
        </mc:AlternateContent>
      </w:r>
      <w:r>
        <w:rPr>
          <w:rFonts w:cs="Arial"/>
          <w:szCs w:val="24"/>
          <w:shd w:val="clear" w:color="auto" w:fill="FFFFFF"/>
        </w:rPr>
        <w:t>Please say why</w:t>
      </w:r>
    </w:p>
    <w:p w14:paraId="679A4122" w14:textId="2C4753AC" w:rsidR="003473CE" w:rsidRPr="00012A9D" w:rsidRDefault="003473CE" w:rsidP="003473CE">
      <w:pPr>
        <w:pStyle w:val="CommentText"/>
        <w:rPr>
          <w:sz w:val="24"/>
        </w:rPr>
      </w:pPr>
      <w:r>
        <w:rPr>
          <w:b/>
          <w:sz w:val="24"/>
        </w:rPr>
        <w:lastRenderedPageBreak/>
        <w:t>Q4</w:t>
      </w:r>
      <w:r w:rsidRPr="00012A9D">
        <w:rPr>
          <w:b/>
          <w:sz w:val="24"/>
        </w:rPr>
        <w:t>.</w:t>
      </w:r>
      <w:r w:rsidRPr="00012A9D">
        <w:rPr>
          <w:sz w:val="24"/>
        </w:rPr>
        <w:t xml:space="preserve"> Do you agree that public bodies should be required to ‘ask and act’ to prevent homelessness? </w:t>
      </w:r>
    </w:p>
    <w:p w14:paraId="4B98DDD7" w14:textId="77777777" w:rsidR="003473CE" w:rsidRPr="003473CE" w:rsidRDefault="003473CE" w:rsidP="003473CE">
      <w:pPr>
        <w:shd w:val="clear" w:color="auto" w:fill="FFFFFF"/>
        <w:rPr>
          <w:rFonts w:cs="Arial"/>
          <w:szCs w:val="24"/>
          <w:shd w:val="clear" w:color="auto" w:fill="FFFFFF"/>
        </w:rPr>
      </w:pPr>
    </w:p>
    <w:p w14:paraId="206EB945" w14:textId="5BD451A8"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710251364"/>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Agree</w:t>
      </w:r>
    </w:p>
    <w:p w14:paraId="52C65DD0" w14:textId="77777777" w:rsidR="003473CE" w:rsidRPr="003473CE" w:rsidRDefault="00231B09" w:rsidP="003473CE">
      <w:pPr>
        <w:shd w:val="clear" w:color="auto" w:fill="FFFFFF"/>
        <w:tabs>
          <w:tab w:val="left" w:pos="1593"/>
        </w:tabs>
        <w:rPr>
          <w:rFonts w:cs="Arial"/>
          <w:szCs w:val="24"/>
          <w:shd w:val="clear" w:color="auto" w:fill="FFFFFF"/>
        </w:rPr>
      </w:pPr>
      <w:sdt>
        <w:sdtPr>
          <w:rPr>
            <w:rFonts w:cs="Arial"/>
            <w:szCs w:val="24"/>
            <w:shd w:val="clear" w:color="auto" w:fill="FFFFFF"/>
          </w:rPr>
          <w:id w:val="-1538576141"/>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Agree</w:t>
      </w:r>
      <w:r w:rsidR="003473CE" w:rsidRPr="003473CE">
        <w:rPr>
          <w:rFonts w:cs="Arial"/>
          <w:szCs w:val="24"/>
          <w:shd w:val="clear" w:color="auto" w:fill="FFFFFF"/>
        </w:rPr>
        <w:tab/>
      </w:r>
    </w:p>
    <w:p w14:paraId="1F09D4EC"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887306927"/>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Disagree</w:t>
      </w:r>
    </w:p>
    <w:p w14:paraId="573A2BD6"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438211333"/>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Disagree</w:t>
      </w:r>
    </w:p>
    <w:p w14:paraId="6DB0A33B" w14:textId="77777777" w:rsidR="003473CE" w:rsidRPr="003473CE" w:rsidRDefault="003473CE" w:rsidP="003473CE">
      <w:pPr>
        <w:shd w:val="clear" w:color="auto" w:fill="FFFFFF"/>
        <w:rPr>
          <w:rFonts w:cs="Arial"/>
          <w:szCs w:val="24"/>
          <w:shd w:val="clear" w:color="auto" w:fill="FFFFFF"/>
        </w:rPr>
      </w:pPr>
    </w:p>
    <w:p w14:paraId="2C72FD41" w14:textId="77777777" w:rsidR="003473CE" w:rsidRPr="00D9254A" w:rsidRDefault="003473CE" w:rsidP="003473CE">
      <w:pPr>
        <w:shd w:val="clear" w:color="auto" w:fill="FFFFFF"/>
        <w:rPr>
          <w:rFonts w:cs="Arial"/>
          <w:szCs w:val="24"/>
          <w:shd w:val="clear" w:color="auto" w:fill="FFFFFF"/>
        </w:rPr>
      </w:pPr>
      <w:r w:rsidRPr="00D9254A">
        <w:rPr>
          <w:rFonts w:cs="Arial"/>
          <w:noProof/>
          <w:szCs w:val="24"/>
          <w:shd w:val="clear" w:color="auto" w:fill="FFFFFF"/>
          <w:lang w:eastAsia="en-GB"/>
        </w:rPr>
        <mc:AlternateContent>
          <mc:Choice Requires="wps">
            <w:drawing>
              <wp:anchor distT="45720" distB="45720" distL="114300" distR="114300" simplePos="0" relativeHeight="251918336" behindDoc="0" locked="0" layoutInCell="1" allowOverlap="1" wp14:anchorId="526A72F7" wp14:editId="58C94B17">
                <wp:simplePos x="0" y="0"/>
                <wp:positionH relativeFrom="margin">
                  <wp:align>left</wp:align>
                </wp:positionH>
                <wp:positionV relativeFrom="paragraph">
                  <wp:posOffset>236855</wp:posOffset>
                </wp:positionV>
                <wp:extent cx="5589905" cy="674370"/>
                <wp:effectExtent l="0" t="0" r="10795" b="1143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674370"/>
                        </a:xfrm>
                        <a:prstGeom prst="rect">
                          <a:avLst/>
                        </a:prstGeom>
                        <a:solidFill>
                          <a:srgbClr val="FFFFFF"/>
                        </a:solidFill>
                        <a:ln w="9525">
                          <a:solidFill>
                            <a:srgbClr val="000000"/>
                          </a:solidFill>
                          <a:miter lim="800000"/>
                          <a:headEnd/>
                          <a:tailEnd/>
                        </a:ln>
                      </wps:spPr>
                      <wps:txbx>
                        <w:txbxContent>
                          <w:p w14:paraId="63551071"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A72F7" id="_x0000_s1029" type="#_x0000_t202" style="position:absolute;margin-left:0;margin-top:18.65pt;width:440.15pt;height:53.1pt;z-index:251918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">
                <v:textbox>
                  <w:txbxContent>
                    <w:p w14:paraId="63551071" w14:textId="77777777" w:rsidR="003473CE" w:rsidRDefault="003473CE" w:rsidP="003473CE"/>
                  </w:txbxContent>
                </v:textbox>
                <w10:wrap type="square" anchorx="margin"/>
              </v:shape>
            </w:pict>
          </mc:Fallback>
        </mc:AlternateContent>
      </w:r>
      <w:r>
        <w:rPr>
          <w:rFonts w:cs="Arial"/>
          <w:szCs w:val="24"/>
          <w:shd w:val="clear" w:color="auto" w:fill="FFFFFF"/>
        </w:rPr>
        <w:t>Please say why</w:t>
      </w:r>
    </w:p>
    <w:p w14:paraId="311D61C3" w14:textId="77777777" w:rsidR="003473CE" w:rsidRDefault="003473CE" w:rsidP="003473CE">
      <w:pPr>
        <w:shd w:val="clear" w:color="auto" w:fill="FFFFFF"/>
        <w:rPr>
          <w:rFonts w:cs="Arial"/>
          <w:szCs w:val="24"/>
          <w:shd w:val="clear" w:color="auto" w:fill="FFFFFF"/>
        </w:rPr>
      </w:pPr>
    </w:p>
    <w:p w14:paraId="1D3E8F49" w14:textId="2D13C9F5" w:rsidR="00FC3EA3" w:rsidRDefault="00D9254A" w:rsidP="00FC3EA3">
      <w:pPr>
        <w:pStyle w:val="CommentText"/>
        <w:rPr>
          <w:rFonts w:cs="Arial"/>
          <w:sz w:val="24"/>
          <w:szCs w:val="24"/>
        </w:rPr>
      </w:pPr>
      <w:r w:rsidRPr="003171E7">
        <w:rPr>
          <w:rFonts w:cs="Arial"/>
          <w:b/>
          <w:noProof/>
          <w:color w:val="FF0000"/>
          <w:sz w:val="24"/>
          <w:szCs w:val="24"/>
          <w:shd w:val="clear" w:color="auto" w:fill="FFFFFF"/>
          <w:lang w:eastAsia="en-GB"/>
        </w:rPr>
        <mc:AlternateContent>
          <mc:Choice Requires="wps">
            <w:drawing>
              <wp:anchor distT="45720" distB="45720" distL="114300" distR="114300" simplePos="0" relativeHeight="251677696" behindDoc="0" locked="0" layoutInCell="1" allowOverlap="1" wp14:anchorId="00658760" wp14:editId="52071F67">
                <wp:simplePos x="0" y="0"/>
                <wp:positionH relativeFrom="margin">
                  <wp:align>left</wp:align>
                </wp:positionH>
                <wp:positionV relativeFrom="paragraph">
                  <wp:posOffset>466725</wp:posOffset>
                </wp:positionV>
                <wp:extent cx="5491480" cy="719455"/>
                <wp:effectExtent l="0" t="0" r="13970"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719455"/>
                        </a:xfrm>
                        <a:prstGeom prst="rect">
                          <a:avLst/>
                        </a:prstGeom>
                        <a:solidFill>
                          <a:srgbClr val="FFFFFF"/>
                        </a:solidFill>
                        <a:ln w="9525">
                          <a:solidFill>
                            <a:srgbClr val="000000"/>
                          </a:solidFill>
                          <a:miter lim="800000"/>
                          <a:headEnd/>
                          <a:tailEnd/>
                        </a:ln>
                      </wps:spPr>
                      <wps:txbx>
                        <w:txbxContent>
                          <w:p w14:paraId="28D678B4" w14:textId="77777777" w:rsidR="003171E7" w:rsidRDefault="003171E7" w:rsidP="0031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58760" id="_x0000_s1030" type="#_x0000_t202" style="position:absolute;margin-left:0;margin-top:36.75pt;width:432.4pt;height:56.6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">
                <v:textbox>
                  <w:txbxContent>
                    <w:p w14:paraId="28D678B4" w14:textId="77777777" w:rsidR="003171E7" w:rsidRDefault="003171E7" w:rsidP="003171E7"/>
                  </w:txbxContent>
                </v:textbox>
                <w10:wrap type="square" anchorx="margin"/>
              </v:shape>
            </w:pict>
          </mc:Fallback>
        </mc:AlternateContent>
      </w:r>
      <w:r w:rsidR="003473CE">
        <w:rPr>
          <w:rFonts w:cs="Arial"/>
          <w:b/>
          <w:sz w:val="24"/>
          <w:szCs w:val="24"/>
        </w:rPr>
        <w:t>Q5</w:t>
      </w:r>
      <w:r w:rsidR="003171E7" w:rsidRPr="003171E7">
        <w:rPr>
          <w:rFonts w:cs="Arial"/>
          <w:b/>
          <w:sz w:val="24"/>
          <w:szCs w:val="24"/>
        </w:rPr>
        <w:t>.</w:t>
      </w:r>
      <w:r w:rsidR="003171E7">
        <w:rPr>
          <w:rFonts w:cs="Arial"/>
          <w:sz w:val="24"/>
          <w:szCs w:val="24"/>
        </w:rPr>
        <w:t xml:space="preserve"> </w:t>
      </w:r>
      <w:r w:rsidR="00FC3EA3" w:rsidRPr="003171E7">
        <w:rPr>
          <w:rFonts w:cs="Arial"/>
          <w:sz w:val="24"/>
          <w:szCs w:val="24"/>
        </w:rPr>
        <w:t xml:space="preserve">Which public bodies do you think a new duty to prevent homelessness should apply to and why? </w:t>
      </w:r>
    </w:p>
    <w:p w14:paraId="040B9B1F" w14:textId="77777777" w:rsidR="003171E7" w:rsidRPr="003171E7" w:rsidRDefault="003171E7" w:rsidP="00FC3EA3">
      <w:pPr>
        <w:pStyle w:val="CommentText"/>
        <w:rPr>
          <w:rFonts w:cs="Arial"/>
          <w:sz w:val="24"/>
          <w:szCs w:val="24"/>
        </w:rPr>
      </w:pPr>
    </w:p>
    <w:p w14:paraId="4C4A9F32" w14:textId="77777777" w:rsidR="003171E7" w:rsidRPr="00D9254A" w:rsidRDefault="00D9254A" w:rsidP="00FC3EA3">
      <w:pPr>
        <w:pStyle w:val="CommentText"/>
        <w:rPr>
          <w:rFonts w:cs="Arial"/>
          <w:sz w:val="24"/>
          <w:szCs w:val="24"/>
          <w:u w:val="single"/>
        </w:rPr>
      </w:pPr>
      <w:r w:rsidRPr="00D9254A">
        <w:rPr>
          <w:rFonts w:cs="Arial"/>
          <w:sz w:val="24"/>
          <w:szCs w:val="24"/>
          <w:u w:val="single"/>
        </w:rPr>
        <w:t>The principle that no-one should be discharged from institutions without anywhere to sleep that night</w:t>
      </w:r>
    </w:p>
    <w:p w14:paraId="65CA1E13" w14:textId="77777777" w:rsidR="003171E7" w:rsidRDefault="003171E7" w:rsidP="00FC3EA3">
      <w:pPr>
        <w:pStyle w:val="CommentText"/>
        <w:rPr>
          <w:rFonts w:cs="Arial"/>
          <w:sz w:val="24"/>
          <w:szCs w:val="24"/>
        </w:rPr>
      </w:pPr>
    </w:p>
    <w:p w14:paraId="0524488C" w14:textId="73C9C262" w:rsidR="003473CE" w:rsidRDefault="003473CE" w:rsidP="003473CE">
      <w:pPr>
        <w:shd w:val="clear" w:color="auto" w:fill="FFFFFF"/>
        <w:rPr>
          <w:color w:val="000000" w:themeColor="text1"/>
          <w:szCs w:val="27"/>
          <w:lang w:eastAsia="en-GB"/>
        </w:rPr>
      </w:pPr>
      <w:r>
        <w:rPr>
          <w:b/>
          <w:color w:val="000000" w:themeColor="text1"/>
          <w:szCs w:val="27"/>
          <w:lang w:eastAsia="en-GB"/>
        </w:rPr>
        <w:t>Q6</w:t>
      </w:r>
      <w:r w:rsidRPr="00012A9D">
        <w:rPr>
          <w:b/>
          <w:color w:val="000000" w:themeColor="text1"/>
          <w:szCs w:val="27"/>
          <w:lang w:eastAsia="en-GB"/>
        </w:rPr>
        <w:t>.</w:t>
      </w:r>
      <w:r w:rsidRPr="00012A9D">
        <w:rPr>
          <w:color w:val="000000" w:themeColor="text1"/>
          <w:szCs w:val="27"/>
          <w:lang w:eastAsia="en-GB"/>
        </w:rPr>
        <w:t xml:space="preserve"> </w:t>
      </w:r>
      <w:r>
        <w:rPr>
          <w:color w:val="000000" w:themeColor="text1"/>
          <w:szCs w:val="27"/>
          <w:lang w:eastAsia="en-GB"/>
        </w:rPr>
        <w:t>Do you agree to</w:t>
      </w:r>
      <w:r w:rsidRPr="00012A9D">
        <w:rPr>
          <w:color w:val="000000" w:themeColor="text1"/>
          <w:szCs w:val="27"/>
          <w:lang w:eastAsia="en-GB"/>
        </w:rPr>
        <w:t xml:space="preserve"> introducing a statutory duty on public bodies to prevent homelessness for anybody leaving an institution within six months? </w:t>
      </w:r>
    </w:p>
    <w:p w14:paraId="1E33187F" w14:textId="77777777" w:rsidR="003473CE" w:rsidRDefault="003473CE" w:rsidP="003473CE">
      <w:pPr>
        <w:shd w:val="clear" w:color="auto" w:fill="FFFFFF"/>
        <w:rPr>
          <w:color w:val="000000" w:themeColor="text1"/>
          <w:szCs w:val="27"/>
          <w:lang w:eastAsia="en-GB"/>
        </w:rPr>
      </w:pPr>
    </w:p>
    <w:p w14:paraId="4B1206CF"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504052895"/>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Agree</w:t>
      </w:r>
    </w:p>
    <w:p w14:paraId="0D9C05D9" w14:textId="77777777" w:rsidR="003473CE" w:rsidRPr="003473CE" w:rsidRDefault="00231B09" w:rsidP="003473CE">
      <w:pPr>
        <w:shd w:val="clear" w:color="auto" w:fill="FFFFFF"/>
        <w:tabs>
          <w:tab w:val="left" w:pos="1593"/>
        </w:tabs>
        <w:rPr>
          <w:rFonts w:cs="Arial"/>
          <w:szCs w:val="24"/>
          <w:shd w:val="clear" w:color="auto" w:fill="FFFFFF"/>
        </w:rPr>
      </w:pPr>
      <w:sdt>
        <w:sdtPr>
          <w:rPr>
            <w:rFonts w:cs="Arial"/>
            <w:szCs w:val="24"/>
            <w:shd w:val="clear" w:color="auto" w:fill="FFFFFF"/>
          </w:rPr>
          <w:id w:val="1922302283"/>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Agree</w:t>
      </w:r>
      <w:r w:rsidR="003473CE" w:rsidRPr="003473CE">
        <w:rPr>
          <w:rFonts w:cs="Arial"/>
          <w:szCs w:val="24"/>
          <w:shd w:val="clear" w:color="auto" w:fill="FFFFFF"/>
        </w:rPr>
        <w:tab/>
      </w:r>
    </w:p>
    <w:p w14:paraId="359916B9"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716348125"/>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Disagree</w:t>
      </w:r>
    </w:p>
    <w:p w14:paraId="4D097639"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504166236"/>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Disagree</w:t>
      </w:r>
    </w:p>
    <w:p w14:paraId="7F093954" w14:textId="77777777" w:rsidR="003473CE" w:rsidRPr="003473CE" w:rsidRDefault="003473CE" w:rsidP="003473CE">
      <w:pPr>
        <w:shd w:val="clear" w:color="auto" w:fill="FFFFFF"/>
        <w:rPr>
          <w:rFonts w:cs="Arial"/>
          <w:szCs w:val="24"/>
          <w:shd w:val="clear" w:color="auto" w:fill="FFFFFF"/>
        </w:rPr>
      </w:pPr>
    </w:p>
    <w:p w14:paraId="1FE93671" w14:textId="77777777" w:rsidR="003473CE" w:rsidRPr="00D9254A" w:rsidRDefault="003473CE" w:rsidP="003473CE">
      <w:pPr>
        <w:shd w:val="clear" w:color="auto" w:fill="FFFFFF"/>
        <w:rPr>
          <w:rFonts w:cs="Arial"/>
          <w:szCs w:val="24"/>
          <w:shd w:val="clear" w:color="auto" w:fill="FFFFFF"/>
        </w:rPr>
      </w:pPr>
      <w:r w:rsidRPr="00D9254A">
        <w:rPr>
          <w:rFonts w:cs="Arial"/>
          <w:noProof/>
          <w:szCs w:val="24"/>
          <w:shd w:val="clear" w:color="auto" w:fill="FFFFFF"/>
          <w:lang w:eastAsia="en-GB"/>
        </w:rPr>
        <mc:AlternateContent>
          <mc:Choice Requires="wps">
            <w:drawing>
              <wp:anchor distT="45720" distB="45720" distL="114300" distR="114300" simplePos="0" relativeHeight="251922432" behindDoc="0" locked="0" layoutInCell="1" allowOverlap="1" wp14:anchorId="50DA4852" wp14:editId="61153F43">
                <wp:simplePos x="0" y="0"/>
                <wp:positionH relativeFrom="margin">
                  <wp:align>left</wp:align>
                </wp:positionH>
                <wp:positionV relativeFrom="paragraph">
                  <wp:posOffset>236855</wp:posOffset>
                </wp:positionV>
                <wp:extent cx="5589905" cy="674370"/>
                <wp:effectExtent l="0" t="0" r="10795" b="11430"/>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674370"/>
                        </a:xfrm>
                        <a:prstGeom prst="rect">
                          <a:avLst/>
                        </a:prstGeom>
                        <a:solidFill>
                          <a:srgbClr val="FFFFFF"/>
                        </a:solidFill>
                        <a:ln w="9525">
                          <a:solidFill>
                            <a:srgbClr val="000000"/>
                          </a:solidFill>
                          <a:miter lim="800000"/>
                          <a:headEnd/>
                          <a:tailEnd/>
                        </a:ln>
                      </wps:spPr>
                      <wps:txbx>
                        <w:txbxContent>
                          <w:p w14:paraId="23DF5D7B"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4852" id="_x0000_s1031" type="#_x0000_t202" style="position:absolute;margin-left:0;margin-top:18.65pt;width:440.15pt;height:53.1pt;z-index:251922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cbKQIAAE0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">
                <v:textbox>
                  <w:txbxContent>
                    <w:p w14:paraId="23DF5D7B" w14:textId="77777777" w:rsidR="003473CE" w:rsidRDefault="003473CE" w:rsidP="003473CE"/>
                  </w:txbxContent>
                </v:textbox>
                <w10:wrap type="square" anchorx="margin"/>
              </v:shape>
            </w:pict>
          </mc:Fallback>
        </mc:AlternateContent>
      </w:r>
      <w:r>
        <w:rPr>
          <w:rFonts w:cs="Arial"/>
          <w:szCs w:val="24"/>
          <w:shd w:val="clear" w:color="auto" w:fill="FFFFFF"/>
        </w:rPr>
        <w:t>Please say why</w:t>
      </w:r>
    </w:p>
    <w:p w14:paraId="4B79732D" w14:textId="6A840742" w:rsidR="003171E7" w:rsidRPr="003171E7" w:rsidRDefault="003171E7" w:rsidP="003171E7">
      <w:pPr>
        <w:shd w:val="clear" w:color="auto" w:fill="FFFFFF"/>
        <w:rPr>
          <w:b/>
          <w:color w:val="FF0000"/>
          <w:szCs w:val="27"/>
          <w:lang w:eastAsia="en-GB"/>
        </w:rPr>
      </w:pPr>
    </w:p>
    <w:p w14:paraId="0D4462F0" w14:textId="22D09F38" w:rsidR="003171E7" w:rsidRPr="003171E7" w:rsidRDefault="003171E7" w:rsidP="003171E7">
      <w:pPr>
        <w:shd w:val="clear" w:color="auto" w:fill="FFFFFF"/>
        <w:rPr>
          <w:color w:val="000000" w:themeColor="text1"/>
          <w:szCs w:val="27"/>
          <w:lang w:eastAsia="en-GB"/>
        </w:rPr>
      </w:pPr>
      <w:r w:rsidRPr="00D9254A">
        <w:rPr>
          <w:rFonts w:cs="Arial"/>
          <w:b/>
          <w:noProof/>
          <w:color w:val="333333"/>
          <w:szCs w:val="24"/>
          <w:shd w:val="clear" w:color="auto" w:fill="FFFFFF"/>
          <w:lang w:eastAsia="en-GB"/>
        </w:rPr>
        <mc:AlternateContent>
          <mc:Choice Requires="wps">
            <w:drawing>
              <wp:anchor distT="45720" distB="45720" distL="114300" distR="114300" simplePos="0" relativeHeight="251681792" behindDoc="0" locked="0" layoutInCell="1" allowOverlap="1" wp14:anchorId="63F4F454" wp14:editId="474E2A89">
                <wp:simplePos x="0" y="0"/>
                <wp:positionH relativeFrom="margin">
                  <wp:align>right</wp:align>
                </wp:positionH>
                <wp:positionV relativeFrom="paragraph">
                  <wp:posOffset>408305</wp:posOffset>
                </wp:positionV>
                <wp:extent cx="5706110" cy="713105"/>
                <wp:effectExtent l="0" t="0" r="27940" b="1079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713105"/>
                        </a:xfrm>
                        <a:prstGeom prst="rect">
                          <a:avLst/>
                        </a:prstGeom>
                        <a:solidFill>
                          <a:srgbClr val="FFFFFF"/>
                        </a:solidFill>
                        <a:ln w="9525">
                          <a:solidFill>
                            <a:srgbClr val="000000"/>
                          </a:solidFill>
                          <a:miter lim="800000"/>
                          <a:headEnd/>
                          <a:tailEnd/>
                        </a:ln>
                      </wps:spPr>
                      <wps:txbx>
                        <w:txbxContent>
                          <w:p w14:paraId="2C6AC808" w14:textId="77777777" w:rsidR="003171E7" w:rsidRDefault="003171E7" w:rsidP="0031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4F454" id="Text Box 11" o:spid="_x0000_s1032" type="#_x0000_t202" style="position:absolute;margin-left:398.1pt;margin-top:32.15pt;width:449.3pt;height:56.1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">
                <v:textbox>
                  <w:txbxContent>
                    <w:p w14:paraId="2C6AC808" w14:textId="77777777" w:rsidR="003171E7" w:rsidRDefault="003171E7" w:rsidP="003171E7"/>
                  </w:txbxContent>
                </v:textbox>
                <w10:wrap type="square" anchorx="margin"/>
              </v:shape>
            </w:pict>
          </mc:Fallback>
        </mc:AlternateContent>
      </w:r>
      <w:r w:rsidR="003473CE">
        <w:rPr>
          <w:b/>
          <w:color w:val="000000" w:themeColor="text1"/>
          <w:szCs w:val="27"/>
          <w:lang w:eastAsia="en-GB"/>
        </w:rPr>
        <w:t>Q7</w:t>
      </w:r>
      <w:r w:rsidR="00D9254A" w:rsidRPr="00D9254A">
        <w:rPr>
          <w:b/>
          <w:color w:val="000000" w:themeColor="text1"/>
          <w:szCs w:val="27"/>
          <w:lang w:eastAsia="en-GB"/>
        </w:rPr>
        <w:t>.</w:t>
      </w:r>
      <w:r w:rsidR="00D9254A">
        <w:rPr>
          <w:color w:val="000000" w:themeColor="text1"/>
          <w:szCs w:val="27"/>
          <w:lang w:eastAsia="en-GB"/>
        </w:rPr>
        <w:t xml:space="preserve"> </w:t>
      </w:r>
      <w:r w:rsidRPr="003171E7">
        <w:rPr>
          <w:color w:val="000000" w:themeColor="text1"/>
        </w:rPr>
        <w:t>What would help public bodies to meet this requirement and how might it work in practice?</w:t>
      </w:r>
      <w:r w:rsidRPr="003171E7" w:rsidDel="005D1ED5">
        <w:rPr>
          <w:color w:val="000000" w:themeColor="text1"/>
          <w:szCs w:val="27"/>
          <w:lang w:eastAsia="en-GB"/>
        </w:rPr>
        <w:t xml:space="preserve"> </w:t>
      </w:r>
    </w:p>
    <w:p w14:paraId="13943FA5" w14:textId="6A75A2CF" w:rsidR="00D9254A" w:rsidRDefault="00D9254A" w:rsidP="00D9254A">
      <w:pPr>
        <w:shd w:val="clear" w:color="auto" w:fill="FFFFFF"/>
        <w:rPr>
          <w:rFonts w:cs="Arial"/>
          <w:szCs w:val="24"/>
        </w:rPr>
      </w:pPr>
    </w:p>
    <w:p w14:paraId="3DF3BC56" w14:textId="44036DDC" w:rsidR="003473CE" w:rsidRDefault="003473CE">
      <w:pPr>
        <w:rPr>
          <w:rFonts w:cs="Arial"/>
          <w:szCs w:val="24"/>
        </w:rPr>
      </w:pPr>
      <w:r>
        <w:rPr>
          <w:rFonts w:cs="Arial"/>
          <w:szCs w:val="24"/>
        </w:rPr>
        <w:br w:type="page"/>
      </w:r>
    </w:p>
    <w:p w14:paraId="395A6818" w14:textId="702A804D" w:rsidR="003171E7" w:rsidRDefault="00D9254A" w:rsidP="00D9254A">
      <w:pPr>
        <w:shd w:val="clear" w:color="auto" w:fill="FFFFFF"/>
        <w:rPr>
          <w:rFonts w:cs="Arial"/>
          <w:b/>
          <w:szCs w:val="24"/>
        </w:rPr>
      </w:pPr>
      <w:r w:rsidRPr="00D9254A">
        <w:rPr>
          <w:rFonts w:cs="Arial"/>
          <w:b/>
          <w:szCs w:val="24"/>
        </w:rPr>
        <w:lastRenderedPageBreak/>
        <w:t>Duties on wider public bodies and landlords</w:t>
      </w:r>
    </w:p>
    <w:p w14:paraId="5C5841AD" w14:textId="77777777" w:rsidR="00D9254A" w:rsidRPr="00D9254A" w:rsidRDefault="00D9254A" w:rsidP="00D9254A">
      <w:pPr>
        <w:shd w:val="clear" w:color="auto" w:fill="FFFFFF"/>
        <w:rPr>
          <w:rFonts w:cs="Arial"/>
          <w:b/>
          <w:szCs w:val="24"/>
          <w:lang w:eastAsia="en-GB"/>
        </w:rPr>
      </w:pPr>
    </w:p>
    <w:p w14:paraId="40DC6556" w14:textId="397F4AF2" w:rsidR="003171E7" w:rsidRPr="00D9254A" w:rsidRDefault="00D9254A" w:rsidP="00D9254A">
      <w:pPr>
        <w:shd w:val="clear" w:color="auto" w:fill="FFFFFF"/>
        <w:rPr>
          <w:rFonts w:cs="Arial"/>
          <w:szCs w:val="24"/>
          <w:u w:val="single"/>
          <w:lang w:eastAsia="en-GB"/>
        </w:rPr>
      </w:pPr>
      <w:r>
        <w:rPr>
          <w:rFonts w:cs="Arial"/>
          <w:szCs w:val="24"/>
          <w:u w:val="single"/>
          <w:lang w:eastAsia="en-GB"/>
        </w:rPr>
        <w:t xml:space="preserve">Prevention Review Group proposed recommendations for </w:t>
      </w:r>
      <w:r w:rsidR="00EA0348" w:rsidRPr="00D9254A">
        <w:rPr>
          <w:rFonts w:cs="Arial"/>
          <w:szCs w:val="24"/>
          <w:u w:val="single"/>
          <w:lang w:eastAsia="en-GB"/>
        </w:rPr>
        <w:t>health and social care</w:t>
      </w:r>
    </w:p>
    <w:p w14:paraId="622865C3" w14:textId="77777777" w:rsidR="003171E7" w:rsidRPr="00D9254A" w:rsidRDefault="003171E7" w:rsidP="003171E7">
      <w:pPr>
        <w:shd w:val="clear" w:color="auto" w:fill="FFFFFF"/>
        <w:rPr>
          <w:rFonts w:cs="Arial"/>
          <w:szCs w:val="24"/>
          <w:u w:val="single"/>
          <w:lang w:eastAsia="en-GB"/>
        </w:rPr>
      </w:pPr>
    </w:p>
    <w:p w14:paraId="42D4DBA8" w14:textId="4C9A87D9" w:rsidR="003171E7" w:rsidRDefault="003473CE" w:rsidP="003171E7">
      <w:pPr>
        <w:shd w:val="clear" w:color="auto" w:fill="FFFFFF"/>
      </w:pPr>
      <w:r>
        <w:rPr>
          <w:b/>
        </w:rPr>
        <w:t>Q8</w:t>
      </w:r>
      <w:r w:rsidR="00D9254A" w:rsidRPr="00D9254A">
        <w:rPr>
          <w:b/>
        </w:rPr>
        <w:t>.</w:t>
      </w:r>
      <w:r w:rsidR="00D9254A">
        <w:t xml:space="preserve"> </w:t>
      </w:r>
      <w:r w:rsidR="003171E7" w:rsidRPr="003171E7">
        <w:t xml:space="preserve">Do you agree with the proposal that Integration Authorities should identify the housing circumstances of people using health and social care services, and where necessary work with partners to ensure that service users are assisted into suitable housing or prevent the risk of homelessness? </w:t>
      </w:r>
    </w:p>
    <w:p w14:paraId="142C8589" w14:textId="77777777" w:rsidR="003473CE" w:rsidRDefault="003473CE" w:rsidP="003171E7">
      <w:pPr>
        <w:shd w:val="clear" w:color="auto" w:fill="FFFFFF"/>
      </w:pPr>
    </w:p>
    <w:p w14:paraId="6EC83718"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540097990"/>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Agree</w:t>
      </w:r>
    </w:p>
    <w:p w14:paraId="11F687F0" w14:textId="77777777" w:rsidR="003473CE" w:rsidRPr="003473CE" w:rsidRDefault="00231B09" w:rsidP="003473CE">
      <w:pPr>
        <w:shd w:val="clear" w:color="auto" w:fill="FFFFFF"/>
        <w:tabs>
          <w:tab w:val="left" w:pos="1593"/>
        </w:tabs>
        <w:rPr>
          <w:rFonts w:cs="Arial"/>
          <w:szCs w:val="24"/>
          <w:shd w:val="clear" w:color="auto" w:fill="FFFFFF"/>
        </w:rPr>
      </w:pPr>
      <w:sdt>
        <w:sdtPr>
          <w:rPr>
            <w:rFonts w:cs="Arial"/>
            <w:szCs w:val="24"/>
            <w:shd w:val="clear" w:color="auto" w:fill="FFFFFF"/>
          </w:rPr>
          <w:id w:val="783387500"/>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Agree</w:t>
      </w:r>
      <w:r w:rsidR="003473CE" w:rsidRPr="003473CE">
        <w:rPr>
          <w:rFonts w:cs="Arial"/>
          <w:szCs w:val="24"/>
          <w:shd w:val="clear" w:color="auto" w:fill="FFFFFF"/>
        </w:rPr>
        <w:tab/>
      </w:r>
    </w:p>
    <w:p w14:paraId="39C9AB2D"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493998316"/>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Disagree</w:t>
      </w:r>
    </w:p>
    <w:p w14:paraId="08B89E8A"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139152352"/>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Disagree</w:t>
      </w:r>
    </w:p>
    <w:p w14:paraId="2DA6C8A9" w14:textId="77777777" w:rsidR="003473CE" w:rsidRPr="003473CE" w:rsidRDefault="003473CE" w:rsidP="003473CE">
      <w:pPr>
        <w:shd w:val="clear" w:color="auto" w:fill="FFFFFF"/>
        <w:rPr>
          <w:rFonts w:cs="Arial"/>
          <w:szCs w:val="24"/>
          <w:shd w:val="clear" w:color="auto" w:fill="FFFFFF"/>
        </w:rPr>
      </w:pPr>
    </w:p>
    <w:p w14:paraId="726CBB88" w14:textId="77777777" w:rsidR="003473CE" w:rsidRPr="00D9254A" w:rsidRDefault="003473CE" w:rsidP="003473CE">
      <w:pPr>
        <w:shd w:val="clear" w:color="auto" w:fill="FFFFFF"/>
        <w:rPr>
          <w:rFonts w:cs="Arial"/>
          <w:szCs w:val="24"/>
          <w:shd w:val="clear" w:color="auto" w:fill="FFFFFF"/>
        </w:rPr>
      </w:pPr>
      <w:r w:rsidRPr="00D9254A">
        <w:rPr>
          <w:rFonts w:cs="Arial"/>
          <w:noProof/>
          <w:szCs w:val="24"/>
          <w:shd w:val="clear" w:color="auto" w:fill="FFFFFF"/>
          <w:lang w:eastAsia="en-GB"/>
        </w:rPr>
        <mc:AlternateContent>
          <mc:Choice Requires="wps">
            <w:drawing>
              <wp:anchor distT="45720" distB="45720" distL="114300" distR="114300" simplePos="0" relativeHeight="251924480" behindDoc="0" locked="0" layoutInCell="1" allowOverlap="1" wp14:anchorId="50633CD4" wp14:editId="0A216490">
                <wp:simplePos x="0" y="0"/>
                <wp:positionH relativeFrom="margin">
                  <wp:align>left</wp:align>
                </wp:positionH>
                <wp:positionV relativeFrom="paragraph">
                  <wp:posOffset>236855</wp:posOffset>
                </wp:positionV>
                <wp:extent cx="5589905" cy="674370"/>
                <wp:effectExtent l="0" t="0" r="10795" b="1143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674370"/>
                        </a:xfrm>
                        <a:prstGeom prst="rect">
                          <a:avLst/>
                        </a:prstGeom>
                        <a:solidFill>
                          <a:srgbClr val="FFFFFF"/>
                        </a:solidFill>
                        <a:ln w="9525">
                          <a:solidFill>
                            <a:srgbClr val="000000"/>
                          </a:solidFill>
                          <a:miter lim="800000"/>
                          <a:headEnd/>
                          <a:tailEnd/>
                        </a:ln>
                      </wps:spPr>
                      <wps:txbx>
                        <w:txbxContent>
                          <w:p w14:paraId="3D793A8E"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33CD4" id="_x0000_s1033" type="#_x0000_t202" style="position:absolute;margin-left:0;margin-top:18.65pt;width:440.15pt;height:53.1pt;z-index:251924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">
                <v:textbox>
                  <w:txbxContent>
                    <w:p w14:paraId="3D793A8E" w14:textId="77777777" w:rsidR="003473CE" w:rsidRDefault="003473CE" w:rsidP="003473CE"/>
                  </w:txbxContent>
                </v:textbox>
                <w10:wrap type="square" anchorx="margin"/>
              </v:shape>
            </w:pict>
          </mc:Fallback>
        </mc:AlternateContent>
      </w:r>
      <w:r>
        <w:rPr>
          <w:rFonts w:cs="Arial"/>
          <w:szCs w:val="24"/>
          <w:shd w:val="clear" w:color="auto" w:fill="FFFFFF"/>
        </w:rPr>
        <w:t>Please say why</w:t>
      </w:r>
    </w:p>
    <w:p w14:paraId="78B91C1E" w14:textId="7FBD9F89" w:rsidR="003473CE" w:rsidRDefault="003473CE" w:rsidP="003171E7">
      <w:pPr>
        <w:shd w:val="clear" w:color="auto" w:fill="FFFFFF"/>
        <w:rPr>
          <w:rFonts w:cs="Arial"/>
          <w:color w:val="333333"/>
          <w:szCs w:val="24"/>
          <w:shd w:val="clear" w:color="auto" w:fill="FFFFFF"/>
        </w:rPr>
      </w:pPr>
    </w:p>
    <w:p w14:paraId="0CFFEB72" w14:textId="666205D4" w:rsidR="003171E7" w:rsidRDefault="003473CE" w:rsidP="003171E7">
      <w:pPr>
        <w:shd w:val="clear" w:color="auto" w:fill="FFFFFF"/>
      </w:pPr>
      <w:r>
        <w:rPr>
          <w:b/>
        </w:rPr>
        <w:t>Q9</w:t>
      </w:r>
      <w:r w:rsidR="00D9254A" w:rsidRPr="00D9254A">
        <w:rPr>
          <w:b/>
        </w:rPr>
        <w:t>.</w:t>
      </w:r>
      <w:r w:rsidR="003171E7" w:rsidRPr="003171E7">
        <w:t xml:space="preserve"> Do you agree that a new legislative duty on Integration Authorities to identify housing circumstances of patients is the best way to prevent homelessness?</w:t>
      </w:r>
    </w:p>
    <w:p w14:paraId="50F82711" w14:textId="00D3ADC7" w:rsidR="003171E7" w:rsidRDefault="003171E7" w:rsidP="003171E7">
      <w:pPr>
        <w:shd w:val="clear" w:color="auto" w:fill="FFFFFF"/>
      </w:pPr>
    </w:p>
    <w:p w14:paraId="405729C7"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532883751"/>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Agree</w:t>
      </w:r>
    </w:p>
    <w:p w14:paraId="6AEA8D02" w14:textId="77777777" w:rsidR="003473CE" w:rsidRPr="003473CE" w:rsidRDefault="00231B09" w:rsidP="003473CE">
      <w:pPr>
        <w:shd w:val="clear" w:color="auto" w:fill="FFFFFF"/>
        <w:tabs>
          <w:tab w:val="left" w:pos="1593"/>
        </w:tabs>
        <w:rPr>
          <w:rFonts w:cs="Arial"/>
          <w:szCs w:val="24"/>
          <w:shd w:val="clear" w:color="auto" w:fill="FFFFFF"/>
        </w:rPr>
      </w:pPr>
      <w:sdt>
        <w:sdtPr>
          <w:rPr>
            <w:rFonts w:cs="Arial"/>
            <w:szCs w:val="24"/>
            <w:shd w:val="clear" w:color="auto" w:fill="FFFFFF"/>
          </w:rPr>
          <w:id w:val="-1454934219"/>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Agree</w:t>
      </w:r>
      <w:r w:rsidR="003473CE" w:rsidRPr="003473CE">
        <w:rPr>
          <w:rFonts w:cs="Arial"/>
          <w:szCs w:val="24"/>
          <w:shd w:val="clear" w:color="auto" w:fill="FFFFFF"/>
        </w:rPr>
        <w:tab/>
      </w:r>
    </w:p>
    <w:p w14:paraId="43307E23"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2146267979"/>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Disagree</w:t>
      </w:r>
    </w:p>
    <w:p w14:paraId="3663DAA9"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613008756"/>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Disagree</w:t>
      </w:r>
    </w:p>
    <w:p w14:paraId="2FC845FC" w14:textId="77777777" w:rsidR="003473CE" w:rsidRPr="003473CE" w:rsidRDefault="003473CE" w:rsidP="003473CE">
      <w:pPr>
        <w:shd w:val="clear" w:color="auto" w:fill="FFFFFF"/>
        <w:rPr>
          <w:rFonts w:cs="Arial"/>
          <w:szCs w:val="24"/>
          <w:shd w:val="clear" w:color="auto" w:fill="FFFFFF"/>
        </w:rPr>
      </w:pPr>
    </w:p>
    <w:p w14:paraId="31319E0E" w14:textId="77777777" w:rsidR="003473CE" w:rsidRPr="00D9254A" w:rsidRDefault="003473CE" w:rsidP="003473CE">
      <w:pPr>
        <w:shd w:val="clear" w:color="auto" w:fill="FFFFFF"/>
        <w:rPr>
          <w:rFonts w:cs="Arial"/>
          <w:szCs w:val="24"/>
          <w:shd w:val="clear" w:color="auto" w:fill="FFFFFF"/>
        </w:rPr>
      </w:pPr>
      <w:r w:rsidRPr="00D9254A">
        <w:rPr>
          <w:rFonts w:cs="Arial"/>
          <w:noProof/>
          <w:szCs w:val="24"/>
          <w:shd w:val="clear" w:color="auto" w:fill="FFFFFF"/>
          <w:lang w:eastAsia="en-GB"/>
        </w:rPr>
        <mc:AlternateContent>
          <mc:Choice Requires="wps">
            <w:drawing>
              <wp:anchor distT="45720" distB="45720" distL="114300" distR="114300" simplePos="0" relativeHeight="251926528" behindDoc="0" locked="0" layoutInCell="1" allowOverlap="1" wp14:anchorId="578939D4" wp14:editId="467C6371">
                <wp:simplePos x="0" y="0"/>
                <wp:positionH relativeFrom="margin">
                  <wp:align>left</wp:align>
                </wp:positionH>
                <wp:positionV relativeFrom="paragraph">
                  <wp:posOffset>236855</wp:posOffset>
                </wp:positionV>
                <wp:extent cx="5589905" cy="674370"/>
                <wp:effectExtent l="0" t="0" r="10795" b="1143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674370"/>
                        </a:xfrm>
                        <a:prstGeom prst="rect">
                          <a:avLst/>
                        </a:prstGeom>
                        <a:solidFill>
                          <a:srgbClr val="FFFFFF"/>
                        </a:solidFill>
                        <a:ln w="9525">
                          <a:solidFill>
                            <a:srgbClr val="000000"/>
                          </a:solidFill>
                          <a:miter lim="800000"/>
                          <a:headEnd/>
                          <a:tailEnd/>
                        </a:ln>
                      </wps:spPr>
                      <wps:txbx>
                        <w:txbxContent>
                          <w:p w14:paraId="53E98319"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939D4" id="_x0000_s1034" type="#_x0000_t202" style="position:absolute;margin-left:0;margin-top:18.65pt;width:440.15pt;height:53.1pt;z-index:251926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">
                <v:textbox>
                  <w:txbxContent>
                    <w:p w14:paraId="53E98319" w14:textId="77777777" w:rsidR="003473CE" w:rsidRDefault="003473CE" w:rsidP="003473CE"/>
                  </w:txbxContent>
                </v:textbox>
                <w10:wrap type="square" anchorx="margin"/>
              </v:shape>
            </w:pict>
          </mc:Fallback>
        </mc:AlternateContent>
      </w:r>
      <w:r>
        <w:rPr>
          <w:rFonts w:cs="Arial"/>
          <w:szCs w:val="24"/>
          <w:shd w:val="clear" w:color="auto" w:fill="FFFFFF"/>
        </w:rPr>
        <w:t>Please say why</w:t>
      </w:r>
    </w:p>
    <w:p w14:paraId="74F7731C" w14:textId="02EAD491" w:rsidR="003171E7" w:rsidRDefault="003171E7" w:rsidP="003171E7">
      <w:pPr>
        <w:shd w:val="clear" w:color="auto" w:fill="FFFFFF"/>
      </w:pPr>
    </w:p>
    <w:p w14:paraId="522BDD82" w14:textId="77777777" w:rsidR="003473CE" w:rsidRDefault="003473CE" w:rsidP="003473CE">
      <w:pPr>
        <w:shd w:val="clear" w:color="auto" w:fill="FFFFFF"/>
      </w:pPr>
      <w:r>
        <w:rPr>
          <w:b/>
        </w:rPr>
        <w:t>Q10</w:t>
      </w:r>
      <w:r w:rsidRPr="00012A9D">
        <w:rPr>
          <w:b/>
        </w:rPr>
        <w:t>.</w:t>
      </w:r>
      <w:r w:rsidRPr="00012A9D">
        <w:t xml:space="preserve"> </w:t>
      </w:r>
      <w:r>
        <w:t xml:space="preserve">Do you agree that </w:t>
      </w:r>
      <w:r w:rsidRPr="00012A9D">
        <w:t xml:space="preserve">the Integration Authority </w:t>
      </w:r>
      <w:r>
        <w:t xml:space="preserve">should </w:t>
      </w:r>
      <w:r w:rsidRPr="00012A9D">
        <w:t xml:space="preserve">have primary legal responsibility for meeting accommodation and support needs where cases are so complex that they cannot be met in mainstream accommodation even with support? </w:t>
      </w:r>
    </w:p>
    <w:p w14:paraId="77DDA1A9" w14:textId="77777777" w:rsidR="003473CE" w:rsidRPr="00012A9D" w:rsidRDefault="003473CE" w:rsidP="003473CE">
      <w:pPr>
        <w:shd w:val="clear" w:color="auto" w:fill="FFFFFF"/>
      </w:pPr>
    </w:p>
    <w:p w14:paraId="7445F26D"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139993334"/>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Agree</w:t>
      </w:r>
    </w:p>
    <w:p w14:paraId="3A723C34" w14:textId="77777777" w:rsidR="003473CE" w:rsidRPr="003473CE" w:rsidRDefault="00231B09" w:rsidP="003473CE">
      <w:pPr>
        <w:shd w:val="clear" w:color="auto" w:fill="FFFFFF"/>
        <w:tabs>
          <w:tab w:val="left" w:pos="1593"/>
        </w:tabs>
        <w:rPr>
          <w:rFonts w:cs="Arial"/>
          <w:szCs w:val="24"/>
          <w:shd w:val="clear" w:color="auto" w:fill="FFFFFF"/>
        </w:rPr>
      </w:pPr>
      <w:sdt>
        <w:sdtPr>
          <w:rPr>
            <w:rFonts w:cs="Arial"/>
            <w:szCs w:val="24"/>
            <w:shd w:val="clear" w:color="auto" w:fill="FFFFFF"/>
          </w:rPr>
          <w:id w:val="1427467955"/>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Agree</w:t>
      </w:r>
      <w:r w:rsidR="003473CE" w:rsidRPr="003473CE">
        <w:rPr>
          <w:rFonts w:cs="Arial"/>
          <w:szCs w:val="24"/>
          <w:shd w:val="clear" w:color="auto" w:fill="FFFFFF"/>
        </w:rPr>
        <w:tab/>
      </w:r>
    </w:p>
    <w:p w14:paraId="4B7C736D"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883140943"/>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Disagree</w:t>
      </w:r>
    </w:p>
    <w:p w14:paraId="006502F4"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573198576"/>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Disagree</w:t>
      </w:r>
    </w:p>
    <w:p w14:paraId="3E2F02C3" w14:textId="77777777" w:rsidR="003473CE" w:rsidRPr="003473CE" w:rsidRDefault="003473CE" w:rsidP="003473CE">
      <w:pPr>
        <w:shd w:val="clear" w:color="auto" w:fill="FFFFFF"/>
        <w:rPr>
          <w:rFonts w:cs="Arial"/>
          <w:szCs w:val="24"/>
          <w:shd w:val="clear" w:color="auto" w:fill="FFFFFF"/>
        </w:rPr>
      </w:pPr>
    </w:p>
    <w:p w14:paraId="2C89CE8E" w14:textId="77777777" w:rsidR="003473CE" w:rsidRPr="00D9254A" w:rsidRDefault="003473CE" w:rsidP="003473CE">
      <w:pPr>
        <w:shd w:val="clear" w:color="auto" w:fill="FFFFFF"/>
        <w:rPr>
          <w:rFonts w:cs="Arial"/>
          <w:szCs w:val="24"/>
          <w:shd w:val="clear" w:color="auto" w:fill="FFFFFF"/>
        </w:rPr>
      </w:pPr>
      <w:r w:rsidRPr="00D9254A">
        <w:rPr>
          <w:rFonts w:cs="Arial"/>
          <w:noProof/>
          <w:szCs w:val="24"/>
          <w:shd w:val="clear" w:color="auto" w:fill="FFFFFF"/>
          <w:lang w:eastAsia="en-GB"/>
        </w:rPr>
        <w:lastRenderedPageBreak/>
        <mc:AlternateContent>
          <mc:Choice Requires="wps">
            <w:drawing>
              <wp:anchor distT="45720" distB="45720" distL="114300" distR="114300" simplePos="0" relativeHeight="251928576" behindDoc="0" locked="0" layoutInCell="1" allowOverlap="1" wp14:anchorId="3DC5EC09" wp14:editId="6CFCF5ED">
                <wp:simplePos x="0" y="0"/>
                <wp:positionH relativeFrom="margin">
                  <wp:align>left</wp:align>
                </wp:positionH>
                <wp:positionV relativeFrom="paragraph">
                  <wp:posOffset>236855</wp:posOffset>
                </wp:positionV>
                <wp:extent cx="5589905" cy="674370"/>
                <wp:effectExtent l="0" t="0" r="10795" b="1143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674370"/>
                        </a:xfrm>
                        <a:prstGeom prst="rect">
                          <a:avLst/>
                        </a:prstGeom>
                        <a:solidFill>
                          <a:srgbClr val="FFFFFF"/>
                        </a:solidFill>
                        <a:ln w="9525">
                          <a:solidFill>
                            <a:srgbClr val="000000"/>
                          </a:solidFill>
                          <a:miter lim="800000"/>
                          <a:headEnd/>
                          <a:tailEnd/>
                        </a:ln>
                      </wps:spPr>
                      <wps:txbx>
                        <w:txbxContent>
                          <w:p w14:paraId="7D6A5B85"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5EC09" id="_x0000_s1035" type="#_x0000_t202" style="position:absolute;margin-left:0;margin-top:18.65pt;width:440.15pt;height:53.1pt;z-index:251928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okKQIAAE0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">
                <v:textbox>
                  <w:txbxContent>
                    <w:p w14:paraId="7D6A5B85" w14:textId="77777777" w:rsidR="003473CE" w:rsidRDefault="003473CE" w:rsidP="003473CE"/>
                  </w:txbxContent>
                </v:textbox>
                <w10:wrap type="square" anchorx="margin"/>
              </v:shape>
            </w:pict>
          </mc:Fallback>
        </mc:AlternateContent>
      </w:r>
      <w:r>
        <w:rPr>
          <w:rFonts w:cs="Arial"/>
          <w:szCs w:val="24"/>
          <w:shd w:val="clear" w:color="auto" w:fill="FFFFFF"/>
        </w:rPr>
        <w:t>Please say why</w:t>
      </w:r>
    </w:p>
    <w:p w14:paraId="5FCAE08C" w14:textId="47EE8546" w:rsidR="003473CE" w:rsidRDefault="003473CE" w:rsidP="003171E7">
      <w:pPr>
        <w:shd w:val="clear" w:color="auto" w:fill="FFFFFF"/>
      </w:pPr>
    </w:p>
    <w:p w14:paraId="42C28E96" w14:textId="464109E7" w:rsidR="003473CE" w:rsidRPr="003473CE" w:rsidRDefault="003473CE" w:rsidP="003473CE">
      <w:pPr>
        <w:shd w:val="clear" w:color="auto" w:fill="FFFFFF"/>
      </w:pPr>
      <w:r w:rsidRPr="003473CE">
        <w:rPr>
          <w:rFonts w:cs="Arial"/>
          <w:noProof/>
          <w:szCs w:val="24"/>
          <w:shd w:val="clear" w:color="auto" w:fill="FFFFFF"/>
          <w:lang w:eastAsia="en-GB"/>
        </w:rPr>
        <mc:AlternateContent>
          <mc:Choice Requires="wps">
            <w:drawing>
              <wp:anchor distT="45720" distB="45720" distL="114300" distR="114300" simplePos="0" relativeHeight="251930624" behindDoc="0" locked="0" layoutInCell="1" allowOverlap="1" wp14:anchorId="6B8C663E" wp14:editId="0B2C1CE4">
                <wp:simplePos x="0" y="0"/>
                <wp:positionH relativeFrom="margin">
                  <wp:align>left</wp:align>
                </wp:positionH>
                <wp:positionV relativeFrom="paragraph">
                  <wp:posOffset>509905</wp:posOffset>
                </wp:positionV>
                <wp:extent cx="5589905" cy="732790"/>
                <wp:effectExtent l="0" t="0" r="10795" b="1016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732790"/>
                        </a:xfrm>
                        <a:prstGeom prst="rect">
                          <a:avLst/>
                        </a:prstGeom>
                        <a:solidFill>
                          <a:srgbClr val="FFFFFF"/>
                        </a:solidFill>
                        <a:ln w="9525">
                          <a:solidFill>
                            <a:srgbClr val="000000"/>
                          </a:solidFill>
                          <a:miter lim="800000"/>
                          <a:headEnd/>
                          <a:tailEnd/>
                        </a:ln>
                      </wps:spPr>
                      <wps:txbx>
                        <w:txbxContent>
                          <w:p w14:paraId="270BAFE9"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C663E" id="_x0000_s1036" type="#_x0000_t202" style="position:absolute;margin-left:0;margin-top:40.15pt;width:440.15pt;height:57.7pt;z-index:251930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">
                <v:textbox>
                  <w:txbxContent>
                    <w:p w14:paraId="270BAFE9" w14:textId="77777777" w:rsidR="003473CE" w:rsidRDefault="003473CE" w:rsidP="003473CE"/>
                  </w:txbxContent>
                </v:textbox>
                <w10:wrap type="square" anchorx="margin"/>
              </v:shape>
            </w:pict>
          </mc:Fallback>
        </mc:AlternateContent>
      </w:r>
      <w:r w:rsidRPr="003473CE">
        <w:rPr>
          <w:b/>
        </w:rPr>
        <w:t>Q11.</w:t>
      </w:r>
      <w:r w:rsidRPr="003473CE">
        <w:t xml:space="preserve"> How would the Integration Authority </w:t>
      </w:r>
      <w:proofErr w:type="gramStart"/>
      <w:r w:rsidRPr="003473CE">
        <w:t>having</w:t>
      </w:r>
      <w:proofErr w:type="gramEnd"/>
      <w:r w:rsidRPr="003473CE">
        <w:t xml:space="preserve"> primary legal responsibility where cases are so complex work in practice?</w:t>
      </w:r>
    </w:p>
    <w:p w14:paraId="247B99CF" w14:textId="3901B67D" w:rsidR="003473CE" w:rsidRDefault="003473CE" w:rsidP="003473CE">
      <w:pPr>
        <w:shd w:val="clear" w:color="auto" w:fill="FFFFFF"/>
      </w:pPr>
    </w:p>
    <w:p w14:paraId="7FABB647" w14:textId="77777777" w:rsidR="003473CE" w:rsidRPr="003473CE" w:rsidRDefault="003473CE" w:rsidP="003473CE">
      <w:pPr>
        <w:shd w:val="clear" w:color="auto" w:fill="FFFFFF"/>
      </w:pPr>
      <w:r w:rsidRPr="003473CE">
        <w:rPr>
          <w:b/>
        </w:rPr>
        <w:t>Q12.</w:t>
      </w:r>
      <w:r w:rsidRPr="003473CE">
        <w:t xml:space="preserve"> Do you think a duty on the Integration Authority would positively impact on preventing homelessness for people with a range of more complex needs?</w:t>
      </w:r>
    </w:p>
    <w:p w14:paraId="6256B3F3" w14:textId="4C17C082" w:rsidR="003473CE" w:rsidRDefault="003473CE" w:rsidP="003171E7">
      <w:pPr>
        <w:shd w:val="clear" w:color="auto" w:fill="FFFFFF"/>
      </w:pPr>
    </w:p>
    <w:p w14:paraId="74494E8B" w14:textId="57CFC16F"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246117462"/>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Pr>
          <w:rFonts w:cs="Arial"/>
          <w:szCs w:val="24"/>
          <w:shd w:val="clear" w:color="auto" w:fill="FFFFFF"/>
        </w:rPr>
        <w:t>Positively Impact</w:t>
      </w:r>
    </w:p>
    <w:p w14:paraId="3B571A37" w14:textId="3D9B2CF1" w:rsidR="003473CE" w:rsidRPr="003473CE" w:rsidRDefault="00231B09" w:rsidP="003473CE">
      <w:pPr>
        <w:shd w:val="clear" w:color="auto" w:fill="FFFFFF"/>
        <w:tabs>
          <w:tab w:val="left" w:pos="1593"/>
        </w:tabs>
        <w:rPr>
          <w:rFonts w:cs="Arial"/>
          <w:szCs w:val="24"/>
          <w:shd w:val="clear" w:color="auto" w:fill="FFFFFF"/>
        </w:rPr>
      </w:pPr>
      <w:sdt>
        <w:sdtPr>
          <w:rPr>
            <w:rFonts w:cs="Arial"/>
            <w:szCs w:val="24"/>
            <w:shd w:val="clear" w:color="auto" w:fill="FFFFFF"/>
          </w:rPr>
          <w:id w:val="1289853463"/>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Pr>
          <w:rFonts w:cs="Arial"/>
          <w:szCs w:val="24"/>
          <w:shd w:val="clear" w:color="auto" w:fill="FFFFFF"/>
        </w:rPr>
        <w:t>No Impact</w:t>
      </w:r>
    </w:p>
    <w:p w14:paraId="5DD81A57" w14:textId="691D6373"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918100054"/>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Pr>
          <w:rFonts w:cs="Arial"/>
          <w:szCs w:val="24"/>
          <w:shd w:val="clear" w:color="auto" w:fill="FFFFFF"/>
        </w:rPr>
        <w:t>Negatively Impact</w:t>
      </w:r>
    </w:p>
    <w:p w14:paraId="46776661" w14:textId="77777777" w:rsidR="003473CE" w:rsidRPr="003473CE" w:rsidRDefault="003473CE" w:rsidP="003473CE">
      <w:pPr>
        <w:shd w:val="clear" w:color="auto" w:fill="FFFFFF"/>
        <w:rPr>
          <w:rFonts w:cs="Arial"/>
          <w:szCs w:val="24"/>
          <w:shd w:val="clear" w:color="auto" w:fill="FFFFFF"/>
        </w:rPr>
      </w:pPr>
    </w:p>
    <w:p w14:paraId="6D9F6ADB" w14:textId="77777777" w:rsidR="003473CE" w:rsidRPr="00D9254A" w:rsidRDefault="003473CE" w:rsidP="003473CE">
      <w:pPr>
        <w:shd w:val="clear" w:color="auto" w:fill="FFFFFF"/>
        <w:rPr>
          <w:rFonts w:cs="Arial"/>
          <w:szCs w:val="24"/>
          <w:shd w:val="clear" w:color="auto" w:fill="FFFFFF"/>
        </w:rPr>
      </w:pPr>
      <w:r w:rsidRPr="00D9254A">
        <w:rPr>
          <w:rFonts w:cs="Arial"/>
          <w:noProof/>
          <w:szCs w:val="24"/>
          <w:shd w:val="clear" w:color="auto" w:fill="FFFFFF"/>
          <w:lang w:eastAsia="en-GB"/>
        </w:rPr>
        <mc:AlternateContent>
          <mc:Choice Requires="wps">
            <w:drawing>
              <wp:anchor distT="45720" distB="45720" distL="114300" distR="114300" simplePos="0" relativeHeight="251932672" behindDoc="0" locked="0" layoutInCell="1" allowOverlap="1" wp14:anchorId="17D348AD" wp14:editId="1F97C4BB">
                <wp:simplePos x="0" y="0"/>
                <wp:positionH relativeFrom="margin">
                  <wp:align>left</wp:align>
                </wp:positionH>
                <wp:positionV relativeFrom="paragraph">
                  <wp:posOffset>236855</wp:posOffset>
                </wp:positionV>
                <wp:extent cx="5589905" cy="674370"/>
                <wp:effectExtent l="0" t="0" r="10795" b="11430"/>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674370"/>
                        </a:xfrm>
                        <a:prstGeom prst="rect">
                          <a:avLst/>
                        </a:prstGeom>
                        <a:solidFill>
                          <a:srgbClr val="FFFFFF"/>
                        </a:solidFill>
                        <a:ln w="9525">
                          <a:solidFill>
                            <a:srgbClr val="000000"/>
                          </a:solidFill>
                          <a:miter lim="800000"/>
                          <a:headEnd/>
                          <a:tailEnd/>
                        </a:ln>
                      </wps:spPr>
                      <wps:txbx>
                        <w:txbxContent>
                          <w:p w14:paraId="775789AB"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348AD" id="_x0000_s1037" type="#_x0000_t202" style="position:absolute;margin-left:0;margin-top:18.65pt;width:440.15pt;height:53.1pt;z-index:251932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">
                <v:textbox>
                  <w:txbxContent>
                    <w:p w14:paraId="775789AB" w14:textId="77777777" w:rsidR="003473CE" w:rsidRDefault="003473CE" w:rsidP="003473CE"/>
                  </w:txbxContent>
                </v:textbox>
                <w10:wrap type="square" anchorx="margin"/>
              </v:shape>
            </w:pict>
          </mc:Fallback>
        </mc:AlternateContent>
      </w:r>
      <w:r>
        <w:rPr>
          <w:rFonts w:cs="Arial"/>
          <w:szCs w:val="24"/>
          <w:shd w:val="clear" w:color="auto" w:fill="FFFFFF"/>
        </w:rPr>
        <w:t>Please say why</w:t>
      </w:r>
    </w:p>
    <w:p w14:paraId="30487A51" w14:textId="382694B2" w:rsidR="000263AE" w:rsidRDefault="000263AE" w:rsidP="003171E7">
      <w:pPr>
        <w:shd w:val="clear" w:color="auto" w:fill="FFFFFF"/>
      </w:pPr>
    </w:p>
    <w:p w14:paraId="678931F7" w14:textId="185B22FE" w:rsidR="000263AE" w:rsidRPr="00D9254A" w:rsidRDefault="003473CE" w:rsidP="000263AE">
      <w:pPr>
        <w:shd w:val="clear" w:color="auto" w:fill="FFFFFF"/>
        <w:rPr>
          <w:b/>
          <w:color w:val="FF0000"/>
        </w:rPr>
      </w:pPr>
      <w:r>
        <w:rPr>
          <w:b/>
        </w:rPr>
        <w:t>Q13</w:t>
      </w:r>
      <w:r w:rsidR="00D9254A" w:rsidRPr="00D9254A">
        <w:rPr>
          <w:b/>
        </w:rPr>
        <w:t>.</w:t>
      </w:r>
      <w:r w:rsidR="00D9254A">
        <w:rPr>
          <w:b/>
          <w:color w:val="FF0000"/>
        </w:rPr>
        <w:t xml:space="preserve"> </w:t>
      </w:r>
      <w:r w:rsidR="000263AE" w:rsidRPr="000263AE">
        <w:t xml:space="preserve">Do you agree with the proposal for a social worker or social care worker to have a duty to </w:t>
      </w:r>
      <w:r w:rsidR="000263AE" w:rsidRPr="000263AE">
        <w:rPr>
          <w:rFonts w:hint="eastAsia"/>
        </w:rPr>
        <w:t>‘</w:t>
      </w:r>
      <w:r w:rsidR="000263AE" w:rsidRPr="000263AE">
        <w:t>ask and act’ about housing issues or the risk of homelessness?</w:t>
      </w:r>
    </w:p>
    <w:p w14:paraId="154EC7F2" w14:textId="77777777" w:rsidR="000263AE" w:rsidRPr="000263AE" w:rsidRDefault="000263AE" w:rsidP="000263AE">
      <w:pPr>
        <w:shd w:val="clear" w:color="auto" w:fill="FFFFFF"/>
      </w:pPr>
    </w:p>
    <w:p w14:paraId="63B42820"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575551408"/>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Agree</w:t>
      </w:r>
    </w:p>
    <w:p w14:paraId="11744213" w14:textId="77777777" w:rsidR="003473CE" w:rsidRPr="003473CE" w:rsidRDefault="00231B09" w:rsidP="003473CE">
      <w:pPr>
        <w:shd w:val="clear" w:color="auto" w:fill="FFFFFF"/>
        <w:tabs>
          <w:tab w:val="left" w:pos="1593"/>
        </w:tabs>
        <w:rPr>
          <w:rFonts w:cs="Arial"/>
          <w:szCs w:val="24"/>
          <w:shd w:val="clear" w:color="auto" w:fill="FFFFFF"/>
        </w:rPr>
      </w:pPr>
      <w:sdt>
        <w:sdtPr>
          <w:rPr>
            <w:rFonts w:cs="Arial"/>
            <w:szCs w:val="24"/>
            <w:shd w:val="clear" w:color="auto" w:fill="FFFFFF"/>
          </w:rPr>
          <w:id w:val="3709627"/>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Agree</w:t>
      </w:r>
      <w:r w:rsidR="003473CE" w:rsidRPr="003473CE">
        <w:rPr>
          <w:rFonts w:cs="Arial"/>
          <w:szCs w:val="24"/>
          <w:shd w:val="clear" w:color="auto" w:fill="FFFFFF"/>
        </w:rPr>
        <w:tab/>
      </w:r>
    </w:p>
    <w:p w14:paraId="34177C57"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386689450"/>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Disagree</w:t>
      </w:r>
    </w:p>
    <w:p w14:paraId="0409DA3E"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527602570"/>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Disagree</w:t>
      </w:r>
    </w:p>
    <w:p w14:paraId="31296FF0" w14:textId="6222296D" w:rsidR="000263AE" w:rsidRDefault="000263AE" w:rsidP="000263AE">
      <w:pPr>
        <w:shd w:val="clear" w:color="auto" w:fill="FFFFFF"/>
        <w:rPr>
          <w:rFonts w:cs="Arial"/>
          <w:szCs w:val="24"/>
          <w:shd w:val="clear" w:color="auto" w:fill="FFFFFF"/>
        </w:rPr>
      </w:pPr>
    </w:p>
    <w:p w14:paraId="1DB8168B" w14:textId="77777777" w:rsidR="000263AE" w:rsidRPr="000263AE" w:rsidRDefault="000263AE" w:rsidP="000263AE">
      <w:pPr>
        <w:shd w:val="clear" w:color="auto" w:fill="FFFFFF"/>
        <w:rPr>
          <w:rFonts w:cs="Arial"/>
          <w:szCs w:val="24"/>
          <w:shd w:val="clear" w:color="auto" w:fill="FFFFFF"/>
        </w:rPr>
      </w:pPr>
      <w:r w:rsidRPr="000263AE">
        <w:rPr>
          <w:rFonts w:cs="Arial"/>
          <w:b/>
          <w:noProof/>
          <w:color w:val="333333"/>
          <w:szCs w:val="24"/>
          <w:shd w:val="clear" w:color="auto" w:fill="FFFFFF"/>
          <w:lang w:eastAsia="en-GB"/>
        </w:rPr>
        <mc:AlternateContent>
          <mc:Choice Requires="wps">
            <w:drawing>
              <wp:anchor distT="45720" distB="45720" distL="114300" distR="114300" simplePos="0" relativeHeight="251692032" behindDoc="0" locked="0" layoutInCell="1" allowOverlap="1" wp14:anchorId="38A1B9D5" wp14:editId="2F62EF21">
                <wp:simplePos x="0" y="0"/>
                <wp:positionH relativeFrom="margin">
                  <wp:align>right</wp:align>
                </wp:positionH>
                <wp:positionV relativeFrom="paragraph">
                  <wp:posOffset>226060</wp:posOffset>
                </wp:positionV>
                <wp:extent cx="5705475" cy="784225"/>
                <wp:effectExtent l="0" t="0" r="28575" b="158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84225"/>
                        </a:xfrm>
                        <a:prstGeom prst="rect">
                          <a:avLst/>
                        </a:prstGeom>
                        <a:solidFill>
                          <a:srgbClr val="FFFFFF"/>
                        </a:solidFill>
                        <a:ln w="9525">
                          <a:solidFill>
                            <a:srgbClr val="000000"/>
                          </a:solidFill>
                          <a:miter lim="800000"/>
                          <a:headEnd/>
                          <a:tailEnd/>
                        </a:ln>
                      </wps:spPr>
                      <wps:txbx>
                        <w:txbxContent>
                          <w:p w14:paraId="77EA99FE" w14:textId="77777777" w:rsidR="000263AE" w:rsidRDefault="000263AE" w:rsidP="0002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1B9D5" id="Text Box 16" o:spid="_x0000_s1038" type="#_x0000_t202" style="position:absolute;margin-left:398.05pt;margin-top:17.8pt;width:449.25pt;height:61.7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">
                <v:textbox>
                  <w:txbxContent>
                    <w:p w14:paraId="77EA99FE" w14:textId="77777777" w:rsidR="000263AE" w:rsidRDefault="000263AE" w:rsidP="000263AE"/>
                  </w:txbxContent>
                </v:textbox>
                <w10:wrap type="square" anchorx="margin"/>
              </v:shape>
            </w:pict>
          </mc:Fallback>
        </mc:AlternateContent>
      </w:r>
      <w:r>
        <w:rPr>
          <w:rFonts w:cs="Arial"/>
          <w:szCs w:val="24"/>
          <w:shd w:val="clear" w:color="auto" w:fill="FFFFFF"/>
        </w:rPr>
        <w:t>Please say why</w:t>
      </w:r>
    </w:p>
    <w:p w14:paraId="3A45897E" w14:textId="77777777" w:rsidR="000263AE" w:rsidRPr="006B31DC" w:rsidRDefault="006B31DC" w:rsidP="006B31DC">
      <w:r>
        <w:br w:type="page"/>
      </w:r>
    </w:p>
    <w:p w14:paraId="18B88D0E" w14:textId="05A2E411" w:rsidR="000263AE" w:rsidRDefault="00D9254A" w:rsidP="000263AE">
      <w:pPr>
        <w:rPr>
          <w:highlight w:val="yellow"/>
        </w:rPr>
      </w:pPr>
      <w:r w:rsidRPr="00D9254A">
        <w:rPr>
          <w:b/>
        </w:rPr>
        <w:lastRenderedPageBreak/>
        <w:t>Q</w:t>
      </w:r>
      <w:r w:rsidR="003473CE">
        <w:rPr>
          <w:b/>
        </w:rPr>
        <w:t>14</w:t>
      </w:r>
      <w:r w:rsidRPr="00D9254A">
        <w:rPr>
          <w:b/>
        </w:rPr>
        <w:t>.</w:t>
      </w:r>
      <w:r>
        <w:t xml:space="preserve"> </w:t>
      </w:r>
      <w:r w:rsidR="003473CE">
        <w:t xml:space="preserve">Do you agree that a </w:t>
      </w:r>
      <w:r w:rsidR="000263AE" w:rsidRPr="000263AE">
        <w:t>duty to co</w:t>
      </w:r>
      <w:r w:rsidR="000263AE">
        <w:t>-</w:t>
      </w:r>
      <w:r w:rsidR="000263AE" w:rsidRPr="000263AE">
        <w:t xml:space="preserve">operate on the Integration Authority </w:t>
      </w:r>
      <w:r w:rsidR="003473CE">
        <w:t xml:space="preserve">is </w:t>
      </w:r>
      <w:r w:rsidR="000263AE" w:rsidRPr="000263AE">
        <w:t>the best way to ensure that people who are homeless or at risk of homelessness</w:t>
      </w:r>
      <w:r w:rsidR="000263AE">
        <w:t>,</w:t>
      </w:r>
      <w:r w:rsidR="000263AE" w:rsidRPr="000263AE">
        <w:t xml:space="preserve"> </w:t>
      </w:r>
      <w:proofErr w:type="gramStart"/>
      <w:r w:rsidR="000263AE" w:rsidRPr="000263AE">
        <w:t>as a result of</w:t>
      </w:r>
      <w:proofErr w:type="gramEnd"/>
      <w:r w:rsidR="000263AE" w:rsidRPr="000263AE">
        <w:t xml:space="preserve"> unmet health or social care needs</w:t>
      </w:r>
      <w:r w:rsidR="000263AE">
        <w:t>,</w:t>
      </w:r>
      <w:r w:rsidR="000263AE" w:rsidRPr="000263AE">
        <w:t xml:space="preserve"> get the support they need from </w:t>
      </w:r>
      <w:r w:rsidR="00EA0348" w:rsidRPr="000263AE">
        <w:t xml:space="preserve">health and social care </w:t>
      </w:r>
      <w:r w:rsidR="000263AE" w:rsidRPr="000263AE">
        <w:t xml:space="preserve">services? </w:t>
      </w:r>
    </w:p>
    <w:p w14:paraId="7B08033C" w14:textId="77777777" w:rsidR="00D9254A" w:rsidRDefault="00D9254A" w:rsidP="000263AE"/>
    <w:p w14:paraId="3BD28341"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373999778"/>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Agree</w:t>
      </w:r>
    </w:p>
    <w:p w14:paraId="16021AF9" w14:textId="77777777" w:rsidR="003473CE" w:rsidRPr="003473CE" w:rsidRDefault="00231B09" w:rsidP="003473CE">
      <w:pPr>
        <w:shd w:val="clear" w:color="auto" w:fill="FFFFFF"/>
        <w:tabs>
          <w:tab w:val="left" w:pos="1593"/>
        </w:tabs>
        <w:rPr>
          <w:rFonts w:cs="Arial"/>
          <w:szCs w:val="24"/>
          <w:shd w:val="clear" w:color="auto" w:fill="FFFFFF"/>
        </w:rPr>
      </w:pPr>
      <w:sdt>
        <w:sdtPr>
          <w:rPr>
            <w:rFonts w:cs="Arial"/>
            <w:szCs w:val="24"/>
            <w:shd w:val="clear" w:color="auto" w:fill="FFFFFF"/>
          </w:rPr>
          <w:id w:val="1335797761"/>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Agree</w:t>
      </w:r>
      <w:r w:rsidR="003473CE" w:rsidRPr="003473CE">
        <w:rPr>
          <w:rFonts w:cs="Arial"/>
          <w:szCs w:val="24"/>
          <w:shd w:val="clear" w:color="auto" w:fill="FFFFFF"/>
        </w:rPr>
        <w:tab/>
      </w:r>
    </w:p>
    <w:p w14:paraId="69D18B6F"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736693863"/>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Disagree</w:t>
      </w:r>
    </w:p>
    <w:p w14:paraId="26DF1E62"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967620191"/>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Disagree</w:t>
      </w:r>
    </w:p>
    <w:p w14:paraId="589D4F25" w14:textId="77777777" w:rsidR="003473CE" w:rsidRDefault="003473CE" w:rsidP="003473CE">
      <w:pPr>
        <w:shd w:val="clear" w:color="auto" w:fill="FFFFFF"/>
        <w:rPr>
          <w:rFonts w:cs="Arial"/>
          <w:szCs w:val="24"/>
          <w:shd w:val="clear" w:color="auto" w:fill="FFFFFF"/>
        </w:rPr>
      </w:pPr>
    </w:p>
    <w:p w14:paraId="25F22B77" w14:textId="7DD98D83" w:rsidR="003473CE" w:rsidRPr="000263AE" w:rsidRDefault="003473CE" w:rsidP="003473CE">
      <w:pPr>
        <w:shd w:val="clear" w:color="auto" w:fill="FFFFFF"/>
        <w:rPr>
          <w:rFonts w:cs="Arial"/>
          <w:szCs w:val="24"/>
          <w:shd w:val="clear" w:color="auto" w:fill="FFFFFF"/>
        </w:rPr>
      </w:pPr>
      <w:r w:rsidRPr="000263AE">
        <w:rPr>
          <w:rFonts w:cs="Arial"/>
          <w:b/>
          <w:noProof/>
          <w:color w:val="333333"/>
          <w:szCs w:val="24"/>
          <w:shd w:val="clear" w:color="auto" w:fill="FFFFFF"/>
          <w:lang w:eastAsia="en-GB"/>
        </w:rPr>
        <mc:AlternateContent>
          <mc:Choice Requires="wps">
            <w:drawing>
              <wp:anchor distT="45720" distB="45720" distL="114300" distR="114300" simplePos="0" relativeHeight="251934720" behindDoc="0" locked="0" layoutInCell="1" allowOverlap="1" wp14:anchorId="567A32B8" wp14:editId="28F8A96B">
                <wp:simplePos x="0" y="0"/>
                <wp:positionH relativeFrom="margin">
                  <wp:align>right</wp:align>
                </wp:positionH>
                <wp:positionV relativeFrom="paragraph">
                  <wp:posOffset>226060</wp:posOffset>
                </wp:positionV>
                <wp:extent cx="5705475" cy="784225"/>
                <wp:effectExtent l="0" t="0" r="28575" b="15875"/>
                <wp:wrapSquare wrapText="bothSides"/>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84225"/>
                        </a:xfrm>
                        <a:prstGeom prst="rect">
                          <a:avLst/>
                        </a:prstGeom>
                        <a:solidFill>
                          <a:srgbClr val="FFFFFF"/>
                        </a:solidFill>
                        <a:ln w="9525">
                          <a:solidFill>
                            <a:srgbClr val="000000"/>
                          </a:solidFill>
                          <a:miter lim="800000"/>
                          <a:headEnd/>
                          <a:tailEnd/>
                        </a:ln>
                      </wps:spPr>
                      <wps:txbx>
                        <w:txbxContent>
                          <w:p w14:paraId="06D8877D"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A32B8" id="Text Box 268" o:spid="_x0000_s1039" type="#_x0000_t202" style="position:absolute;margin-left:398.05pt;margin-top:17.8pt;width:449.25pt;height:61.75pt;z-index:251934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">
                <v:textbox>
                  <w:txbxContent>
                    <w:p w14:paraId="06D8877D" w14:textId="77777777" w:rsidR="003473CE" w:rsidRDefault="003473CE" w:rsidP="003473CE"/>
                  </w:txbxContent>
                </v:textbox>
                <w10:wrap type="square" anchorx="margin"/>
              </v:shape>
            </w:pict>
          </mc:Fallback>
        </mc:AlternateContent>
      </w:r>
      <w:r>
        <w:rPr>
          <w:rFonts w:cs="Arial"/>
          <w:szCs w:val="24"/>
          <w:shd w:val="clear" w:color="auto" w:fill="FFFFFF"/>
        </w:rPr>
        <w:t xml:space="preserve">Please say why, and if you </w:t>
      </w:r>
      <w:proofErr w:type="gramStart"/>
      <w:r>
        <w:rPr>
          <w:rFonts w:cs="Arial"/>
          <w:szCs w:val="24"/>
          <w:shd w:val="clear" w:color="auto" w:fill="FFFFFF"/>
        </w:rPr>
        <w:t>disagree</w:t>
      </w:r>
      <w:proofErr w:type="gramEnd"/>
      <w:r>
        <w:rPr>
          <w:rFonts w:cs="Arial"/>
          <w:szCs w:val="24"/>
          <w:shd w:val="clear" w:color="auto" w:fill="FFFFFF"/>
        </w:rPr>
        <w:t xml:space="preserve"> please say how this might be addressed</w:t>
      </w:r>
    </w:p>
    <w:p w14:paraId="28DC01ED" w14:textId="721AF60C" w:rsidR="003473CE" w:rsidRDefault="003473CE" w:rsidP="003171E7">
      <w:pPr>
        <w:shd w:val="clear" w:color="auto" w:fill="FFFFFF"/>
      </w:pPr>
    </w:p>
    <w:p w14:paraId="68A3BFDA" w14:textId="4A425506" w:rsidR="000263AE" w:rsidRDefault="000263AE" w:rsidP="000263AE">
      <w:r w:rsidRPr="00D9254A">
        <w:rPr>
          <w:rFonts w:cs="Arial"/>
          <w:b/>
          <w:noProof/>
          <w:color w:val="333333"/>
          <w:szCs w:val="24"/>
          <w:shd w:val="clear" w:color="auto" w:fill="FFFFFF"/>
          <w:lang w:eastAsia="en-GB"/>
        </w:rPr>
        <mc:AlternateContent>
          <mc:Choice Requires="wps">
            <w:drawing>
              <wp:anchor distT="45720" distB="45720" distL="114300" distR="114300" simplePos="0" relativeHeight="251698176" behindDoc="0" locked="0" layoutInCell="1" allowOverlap="1" wp14:anchorId="0AA180B0" wp14:editId="70D2A74E">
                <wp:simplePos x="0" y="0"/>
                <wp:positionH relativeFrom="margin">
                  <wp:align>right</wp:align>
                </wp:positionH>
                <wp:positionV relativeFrom="paragraph">
                  <wp:posOffset>575310</wp:posOffset>
                </wp:positionV>
                <wp:extent cx="5711825" cy="901065"/>
                <wp:effectExtent l="0" t="0" r="22225" b="133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901065"/>
                        </a:xfrm>
                        <a:prstGeom prst="rect">
                          <a:avLst/>
                        </a:prstGeom>
                        <a:solidFill>
                          <a:srgbClr val="FFFFFF"/>
                        </a:solidFill>
                        <a:ln w="9525">
                          <a:solidFill>
                            <a:srgbClr val="000000"/>
                          </a:solidFill>
                          <a:miter lim="800000"/>
                          <a:headEnd/>
                          <a:tailEnd/>
                        </a:ln>
                      </wps:spPr>
                      <wps:txbx>
                        <w:txbxContent>
                          <w:p w14:paraId="66DF6EDF" w14:textId="77777777" w:rsidR="000263AE" w:rsidRDefault="000263AE" w:rsidP="0002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180B0" id="Text Box 22" o:spid="_x0000_s1040" type="#_x0000_t202" style="position:absolute;margin-left:398.55pt;margin-top:45.3pt;width:449.75pt;height:70.9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">
                <v:textbox>
                  <w:txbxContent>
                    <w:p w14:paraId="66DF6EDF" w14:textId="77777777" w:rsidR="000263AE" w:rsidRDefault="000263AE" w:rsidP="000263AE"/>
                  </w:txbxContent>
                </v:textbox>
                <w10:wrap type="square" anchorx="margin"/>
              </v:shape>
            </w:pict>
          </mc:Fallback>
        </mc:AlternateContent>
      </w:r>
      <w:r w:rsidR="00D9254A" w:rsidRPr="00D9254A">
        <w:rPr>
          <w:b/>
        </w:rPr>
        <w:t>Q</w:t>
      </w:r>
      <w:r w:rsidR="003473CE">
        <w:rPr>
          <w:b/>
        </w:rPr>
        <w:t>15</w:t>
      </w:r>
      <w:r w:rsidR="00D9254A" w:rsidRPr="00D9254A">
        <w:rPr>
          <w:b/>
        </w:rPr>
        <w:t>.</w:t>
      </w:r>
      <w:r w:rsidR="00D9254A">
        <w:t xml:space="preserve"> </w:t>
      </w:r>
      <w:r w:rsidRPr="000263AE">
        <w:t>What changes to existing practice do you think local authorities and relevant health and social care services would have to make</w:t>
      </w:r>
      <w:r>
        <w:t>,</w:t>
      </w:r>
      <w:r w:rsidRPr="000263AE">
        <w:t xml:space="preserve"> to ensure they meet the needs of those leaving hospital and those with mental illness and impairment?</w:t>
      </w:r>
    </w:p>
    <w:p w14:paraId="6D03F5F8" w14:textId="77777777" w:rsidR="000263AE" w:rsidRDefault="000263AE" w:rsidP="000263AE"/>
    <w:p w14:paraId="343F80FC" w14:textId="567E754E" w:rsidR="003473CE" w:rsidRDefault="00D9254A" w:rsidP="00D9254A">
      <w:pPr>
        <w:pStyle w:val="CommentText"/>
        <w:rPr>
          <w:sz w:val="24"/>
        </w:rPr>
      </w:pPr>
      <w:r w:rsidRPr="005F6527">
        <w:rPr>
          <w:b/>
          <w:sz w:val="24"/>
        </w:rPr>
        <w:t>Q1</w:t>
      </w:r>
      <w:r w:rsidR="003473CE">
        <w:rPr>
          <w:b/>
          <w:sz w:val="24"/>
        </w:rPr>
        <w:t>6</w:t>
      </w:r>
      <w:r w:rsidRPr="005F6527">
        <w:rPr>
          <w:b/>
          <w:sz w:val="24"/>
        </w:rPr>
        <w:t>.</w:t>
      </w:r>
      <w:r w:rsidRPr="005F6527">
        <w:rPr>
          <w:sz w:val="24"/>
        </w:rPr>
        <w:t xml:space="preserve"> </w:t>
      </w:r>
      <w:r w:rsidR="003473CE">
        <w:rPr>
          <w:sz w:val="24"/>
        </w:rPr>
        <w:t>Do you agree with the</w:t>
      </w:r>
      <w:r w:rsidR="003473CE" w:rsidRPr="00012A9D">
        <w:rPr>
          <w:sz w:val="24"/>
        </w:rPr>
        <w:t xml:space="preserve"> proposal </w:t>
      </w:r>
      <w:r w:rsidR="003473CE">
        <w:rPr>
          <w:sz w:val="24"/>
        </w:rPr>
        <w:t xml:space="preserve">that the local authority must </w:t>
      </w:r>
      <w:proofErr w:type="gramStart"/>
      <w:r w:rsidR="003473CE">
        <w:rPr>
          <w:sz w:val="24"/>
        </w:rPr>
        <w:t>provide assistance to</w:t>
      </w:r>
      <w:proofErr w:type="gramEnd"/>
      <w:r w:rsidR="003473CE">
        <w:rPr>
          <w:sz w:val="24"/>
        </w:rPr>
        <w:t xml:space="preserve"> anyone who is going to be discharged from hospital</w:t>
      </w:r>
      <w:r w:rsidR="003473CE" w:rsidRPr="00012A9D">
        <w:rPr>
          <w:sz w:val="24"/>
        </w:rPr>
        <w:t>?</w:t>
      </w:r>
    </w:p>
    <w:p w14:paraId="5648FCE3" w14:textId="77777777" w:rsidR="003473CE" w:rsidRDefault="003473CE" w:rsidP="00D9254A">
      <w:pPr>
        <w:pStyle w:val="CommentText"/>
        <w:rPr>
          <w:sz w:val="24"/>
        </w:rPr>
      </w:pPr>
    </w:p>
    <w:p w14:paraId="6FC03941"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376305706"/>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Agree</w:t>
      </w:r>
    </w:p>
    <w:p w14:paraId="3C617224" w14:textId="77777777" w:rsidR="003473CE" w:rsidRPr="003473CE" w:rsidRDefault="00231B09" w:rsidP="003473CE">
      <w:pPr>
        <w:shd w:val="clear" w:color="auto" w:fill="FFFFFF"/>
        <w:tabs>
          <w:tab w:val="left" w:pos="1593"/>
        </w:tabs>
        <w:rPr>
          <w:rFonts w:cs="Arial"/>
          <w:szCs w:val="24"/>
          <w:shd w:val="clear" w:color="auto" w:fill="FFFFFF"/>
        </w:rPr>
      </w:pPr>
      <w:sdt>
        <w:sdtPr>
          <w:rPr>
            <w:rFonts w:cs="Arial"/>
            <w:szCs w:val="24"/>
            <w:shd w:val="clear" w:color="auto" w:fill="FFFFFF"/>
          </w:rPr>
          <w:id w:val="-2066861326"/>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Agree</w:t>
      </w:r>
      <w:r w:rsidR="003473CE" w:rsidRPr="003473CE">
        <w:rPr>
          <w:rFonts w:cs="Arial"/>
          <w:szCs w:val="24"/>
          <w:shd w:val="clear" w:color="auto" w:fill="FFFFFF"/>
        </w:rPr>
        <w:tab/>
      </w:r>
    </w:p>
    <w:p w14:paraId="0164AEEA"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899906579"/>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Disagree</w:t>
      </w:r>
    </w:p>
    <w:p w14:paraId="0E9706B3"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2090995266"/>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Disagree</w:t>
      </w:r>
    </w:p>
    <w:p w14:paraId="52E8C3A4" w14:textId="77777777" w:rsidR="003473CE" w:rsidRDefault="003473CE" w:rsidP="003473CE">
      <w:pPr>
        <w:shd w:val="clear" w:color="auto" w:fill="FFFFFF"/>
        <w:rPr>
          <w:rFonts w:cs="Arial"/>
          <w:szCs w:val="24"/>
          <w:shd w:val="clear" w:color="auto" w:fill="FFFFFF"/>
        </w:rPr>
      </w:pPr>
    </w:p>
    <w:p w14:paraId="7EC0A0D6" w14:textId="0D9CBB2C" w:rsidR="00D9254A" w:rsidRDefault="003473CE" w:rsidP="003473CE">
      <w:pPr>
        <w:shd w:val="clear" w:color="auto" w:fill="FFFFFF"/>
      </w:pPr>
      <w:r w:rsidRPr="000263AE">
        <w:rPr>
          <w:rFonts w:cs="Arial"/>
          <w:b/>
          <w:noProof/>
          <w:color w:val="333333"/>
          <w:szCs w:val="24"/>
          <w:shd w:val="clear" w:color="auto" w:fill="FFFFFF"/>
          <w:lang w:eastAsia="en-GB"/>
        </w:rPr>
        <mc:AlternateContent>
          <mc:Choice Requires="wps">
            <w:drawing>
              <wp:anchor distT="45720" distB="45720" distL="114300" distR="114300" simplePos="0" relativeHeight="251936768" behindDoc="0" locked="0" layoutInCell="1" allowOverlap="1" wp14:anchorId="72554D2E" wp14:editId="17199D63">
                <wp:simplePos x="0" y="0"/>
                <wp:positionH relativeFrom="margin">
                  <wp:align>right</wp:align>
                </wp:positionH>
                <wp:positionV relativeFrom="paragraph">
                  <wp:posOffset>412750</wp:posOffset>
                </wp:positionV>
                <wp:extent cx="5705475" cy="765175"/>
                <wp:effectExtent l="0" t="0" r="28575" b="15875"/>
                <wp:wrapSquare wrapText="bothSides"/>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65175"/>
                        </a:xfrm>
                        <a:prstGeom prst="rect">
                          <a:avLst/>
                        </a:prstGeom>
                        <a:solidFill>
                          <a:srgbClr val="FFFFFF"/>
                        </a:solidFill>
                        <a:ln w="9525">
                          <a:solidFill>
                            <a:srgbClr val="000000"/>
                          </a:solidFill>
                          <a:miter lim="800000"/>
                          <a:headEnd/>
                          <a:tailEnd/>
                        </a:ln>
                      </wps:spPr>
                      <wps:txbx>
                        <w:txbxContent>
                          <w:p w14:paraId="3376CDC1"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54D2E" id="Text Box 269" o:spid="_x0000_s1041" type="#_x0000_t202" style="position:absolute;margin-left:398.05pt;margin-top:32.5pt;width:449.25pt;height:60.25pt;z-index:251936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">
                <v:textbox>
                  <w:txbxContent>
                    <w:p w14:paraId="3376CDC1" w14:textId="77777777" w:rsidR="003473CE" w:rsidRDefault="003473CE" w:rsidP="003473CE"/>
                  </w:txbxContent>
                </v:textbox>
                <w10:wrap type="square" anchorx="margin"/>
              </v:shape>
            </w:pict>
          </mc:Fallback>
        </mc:AlternateContent>
      </w:r>
      <w:r>
        <w:rPr>
          <w:rFonts w:cs="Arial"/>
          <w:szCs w:val="24"/>
          <w:shd w:val="clear" w:color="auto" w:fill="FFFFFF"/>
        </w:rPr>
        <w:t>Please say why</w:t>
      </w:r>
      <w:r>
        <w:t>, and w</w:t>
      </w:r>
      <w:r w:rsidRPr="00012A9D">
        <w:t>hat is the main difference this stat</w:t>
      </w:r>
      <w:r>
        <w:t>utory change would make to people</w:t>
      </w:r>
      <w:r w:rsidRPr="00012A9D">
        <w:t xml:space="preserve"> in hospital and at risk of homelessness</w:t>
      </w:r>
    </w:p>
    <w:p w14:paraId="50C54D44" w14:textId="3E0A593B" w:rsidR="00834A52" w:rsidRDefault="00834A52">
      <w:pPr>
        <w:rPr>
          <w:rFonts w:cs="Arial"/>
          <w:szCs w:val="24"/>
          <w:shd w:val="clear" w:color="auto" w:fill="FFFFFF"/>
        </w:rPr>
      </w:pPr>
      <w:r>
        <w:rPr>
          <w:rFonts w:cs="Arial"/>
          <w:szCs w:val="24"/>
          <w:shd w:val="clear" w:color="auto" w:fill="FFFFFF"/>
        </w:rPr>
        <w:br w:type="page"/>
      </w:r>
    </w:p>
    <w:p w14:paraId="3EE7407B" w14:textId="6E6ABC6A" w:rsidR="00D9254A" w:rsidRPr="006B31DC" w:rsidRDefault="00D9254A" w:rsidP="006B31DC">
      <w:pPr>
        <w:pStyle w:val="CommentText"/>
        <w:rPr>
          <w:sz w:val="24"/>
        </w:rPr>
      </w:pPr>
      <w:r w:rsidRPr="00D9254A">
        <w:rPr>
          <w:rFonts w:cs="Arial"/>
          <w:b/>
          <w:noProof/>
          <w:color w:val="333333"/>
          <w:sz w:val="24"/>
          <w:szCs w:val="24"/>
          <w:shd w:val="clear" w:color="auto" w:fill="FFFFFF"/>
          <w:lang w:eastAsia="en-GB"/>
        </w:rPr>
        <w:lastRenderedPageBreak/>
        <mc:AlternateContent>
          <mc:Choice Requires="wps">
            <w:drawing>
              <wp:anchor distT="45720" distB="45720" distL="114300" distR="114300" simplePos="0" relativeHeight="251827200" behindDoc="0" locked="0" layoutInCell="1" allowOverlap="1" wp14:anchorId="31798A71" wp14:editId="706DE0BF">
                <wp:simplePos x="0" y="0"/>
                <wp:positionH relativeFrom="margin">
                  <wp:align>left</wp:align>
                </wp:positionH>
                <wp:positionV relativeFrom="paragraph">
                  <wp:posOffset>576580</wp:posOffset>
                </wp:positionV>
                <wp:extent cx="5704840" cy="1108710"/>
                <wp:effectExtent l="0" t="0" r="10160" b="15240"/>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1108710"/>
                        </a:xfrm>
                        <a:prstGeom prst="rect">
                          <a:avLst/>
                        </a:prstGeom>
                        <a:solidFill>
                          <a:srgbClr val="FFFFFF"/>
                        </a:solidFill>
                        <a:ln w="9525">
                          <a:solidFill>
                            <a:srgbClr val="000000"/>
                          </a:solidFill>
                          <a:miter lim="800000"/>
                          <a:headEnd/>
                          <a:tailEnd/>
                        </a:ln>
                      </wps:spPr>
                      <wps:txbx>
                        <w:txbxContent>
                          <w:p w14:paraId="5C81DD9E" w14:textId="77777777" w:rsidR="00D9254A" w:rsidRDefault="00D9254A" w:rsidP="00D92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98A71" id="Text Box 238" o:spid="_x0000_s1042" type="#_x0000_t202" style="position:absolute;margin-left:0;margin-top:45.4pt;width:449.2pt;height:87.3pt;z-index:251827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">
                <v:textbox>
                  <w:txbxContent>
                    <w:p w14:paraId="5C81DD9E" w14:textId="77777777" w:rsidR="00D9254A" w:rsidRDefault="00D9254A" w:rsidP="00D9254A"/>
                  </w:txbxContent>
                </v:textbox>
                <w10:wrap type="square" anchorx="margin"/>
              </v:shape>
            </w:pict>
          </mc:Fallback>
        </mc:AlternateContent>
      </w:r>
      <w:r w:rsidRPr="005F6527">
        <w:rPr>
          <w:b/>
          <w:sz w:val="24"/>
        </w:rPr>
        <w:t>Q1</w:t>
      </w:r>
      <w:r w:rsidR="003473CE">
        <w:rPr>
          <w:b/>
          <w:sz w:val="24"/>
        </w:rPr>
        <w:t>7</w:t>
      </w:r>
      <w:r w:rsidRPr="005F6527">
        <w:rPr>
          <w:b/>
          <w:sz w:val="24"/>
        </w:rPr>
        <w:t>.</w:t>
      </w:r>
      <w:r w:rsidRPr="005F6527">
        <w:rPr>
          <w:sz w:val="24"/>
        </w:rPr>
        <w:t xml:space="preserve"> What would be the main challenges of introducing a statutory duty on local authorities to house those due to be discharged from hospital within the next six months?</w:t>
      </w:r>
    </w:p>
    <w:p w14:paraId="686106F7" w14:textId="14F67C8A" w:rsidR="003473CE" w:rsidRDefault="003473CE" w:rsidP="000263AE">
      <w:pPr>
        <w:rPr>
          <w:u w:val="single"/>
        </w:rPr>
      </w:pPr>
    </w:p>
    <w:p w14:paraId="78278C8A" w14:textId="462DDC16" w:rsidR="000263AE" w:rsidRPr="00D9254A" w:rsidRDefault="00D9254A" w:rsidP="000263AE">
      <w:pPr>
        <w:rPr>
          <w:u w:val="single"/>
        </w:rPr>
      </w:pPr>
      <w:r w:rsidRPr="00D9254A">
        <w:rPr>
          <w:u w:val="single"/>
        </w:rPr>
        <w:t>General Practitioners</w:t>
      </w:r>
      <w:r>
        <w:rPr>
          <w:u w:val="single"/>
        </w:rPr>
        <w:t xml:space="preserve"> (GP)</w:t>
      </w:r>
    </w:p>
    <w:p w14:paraId="2047768E" w14:textId="77777777" w:rsidR="000263AE" w:rsidRPr="000263AE" w:rsidRDefault="000263AE" w:rsidP="000263AE">
      <w:pPr>
        <w:rPr>
          <w:b/>
        </w:rPr>
      </w:pPr>
    </w:p>
    <w:p w14:paraId="2B55138C" w14:textId="77777777" w:rsidR="003473CE" w:rsidRPr="003473CE" w:rsidRDefault="003473CE" w:rsidP="003473CE">
      <w:pPr>
        <w:contextualSpacing/>
      </w:pPr>
      <w:r w:rsidRPr="003473CE">
        <w:rPr>
          <w:b/>
        </w:rPr>
        <w:t>Q18.</w:t>
      </w:r>
      <w:r w:rsidRPr="003473CE">
        <w:t xml:space="preserve"> Do you agree with the proposal that GP practices are required to refer to local authorities where there is a risk of homelessness identified? </w:t>
      </w:r>
    </w:p>
    <w:p w14:paraId="51F634E5" w14:textId="230C0F4F" w:rsidR="003473CE" w:rsidRDefault="003473CE" w:rsidP="003473CE">
      <w:pPr>
        <w:pStyle w:val="CommentText"/>
        <w:rPr>
          <w:sz w:val="24"/>
        </w:rPr>
      </w:pPr>
    </w:p>
    <w:p w14:paraId="6D582296"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961864540"/>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Agree</w:t>
      </w:r>
    </w:p>
    <w:p w14:paraId="6933B5D2" w14:textId="77777777" w:rsidR="003473CE" w:rsidRPr="003473CE" w:rsidRDefault="00231B09" w:rsidP="003473CE">
      <w:pPr>
        <w:shd w:val="clear" w:color="auto" w:fill="FFFFFF"/>
        <w:tabs>
          <w:tab w:val="left" w:pos="1593"/>
        </w:tabs>
        <w:rPr>
          <w:rFonts w:cs="Arial"/>
          <w:szCs w:val="24"/>
          <w:shd w:val="clear" w:color="auto" w:fill="FFFFFF"/>
        </w:rPr>
      </w:pPr>
      <w:sdt>
        <w:sdtPr>
          <w:rPr>
            <w:rFonts w:cs="Arial"/>
            <w:szCs w:val="24"/>
            <w:shd w:val="clear" w:color="auto" w:fill="FFFFFF"/>
          </w:rPr>
          <w:id w:val="-1105114241"/>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Agree</w:t>
      </w:r>
      <w:r w:rsidR="003473CE" w:rsidRPr="003473CE">
        <w:rPr>
          <w:rFonts w:cs="Arial"/>
          <w:szCs w:val="24"/>
          <w:shd w:val="clear" w:color="auto" w:fill="FFFFFF"/>
        </w:rPr>
        <w:tab/>
      </w:r>
    </w:p>
    <w:p w14:paraId="7FD337B1"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381938027"/>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Disagree</w:t>
      </w:r>
    </w:p>
    <w:p w14:paraId="650C6B8C"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989827113"/>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Disagree</w:t>
      </w:r>
    </w:p>
    <w:p w14:paraId="2886C994" w14:textId="77777777" w:rsidR="003473CE" w:rsidRDefault="003473CE" w:rsidP="003473CE">
      <w:pPr>
        <w:shd w:val="clear" w:color="auto" w:fill="FFFFFF"/>
        <w:rPr>
          <w:rFonts w:cs="Arial"/>
          <w:szCs w:val="24"/>
          <w:shd w:val="clear" w:color="auto" w:fill="FFFFFF"/>
        </w:rPr>
      </w:pPr>
    </w:p>
    <w:p w14:paraId="55F005EF" w14:textId="5C19CCC8" w:rsidR="003473CE" w:rsidRDefault="003473CE" w:rsidP="003473CE">
      <w:pPr>
        <w:shd w:val="clear" w:color="auto" w:fill="FFFFFF"/>
      </w:pPr>
      <w:r>
        <w:rPr>
          <w:rFonts w:cs="Arial"/>
          <w:szCs w:val="24"/>
          <w:shd w:val="clear" w:color="auto" w:fill="FFFFFF"/>
        </w:rPr>
        <w:t>Please say why</w:t>
      </w:r>
    </w:p>
    <w:p w14:paraId="30D1F3DA" w14:textId="64D1F623" w:rsidR="003473CE" w:rsidRDefault="003473CE" w:rsidP="000263AE">
      <w:pPr>
        <w:rPr>
          <w:b/>
        </w:rPr>
      </w:pPr>
      <w:r w:rsidRPr="000263AE">
        <w:rPr>
          <w:rFonts w:cs="Arial"/>
          <w:b/>
          <w:noProof/>
          <w:color w:val="333333"/>
          <w:szCs w:val="24"/>
          <w:shd w:val="clear" w:color="auto" w:fill="FFFFFF"/>
          <w:lang w:eastAsia="en-GB"/>
        </w:rPr>
        <mc:AlternateContent>
          <mc:Choice Requires="wps">
            <w:drawing>
              <wp:anchor distT="45720" distB="45720" distL="114300" distR="114300" simplePos="0" relativeHeight="251938816" behindDoc="0" locked="0" layoutInCell="1" allowOverlap="1" wp14:anchorId="7420937D" wp14:editId="6680EBFB">
                <wp:simplePos x="0" y="0"/>
                <wp:positionH relativeFrom="margin">
                  <wp:align>right</wp:align>
                </wp:positionH>
                <wp:positionV relativeFrom="paragraph">
                  <wp:posOffset>234315</wp:posOffset>
                </wp:positionV>
                <wp:extent cx="5705475" cy="998220"/>
                <wp:effectExtent l="0" t="0" r="28575" b="11430"/>
                <wp:wrapSquare wrapText="bothSides"/>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98220"/>
                        </a:xfrm>
                        <a:prstGeom prst="rect">
                          <a:avLst/>
                        </a:prstGeom>
                        <a:solidFill>
                          <a:srgbClr val="FFFFFF"/>
                        </a:solidFill>
                        <a:ln w="9525">
                          <a:solidFill>
                            <a:srgbClr val="000000"/>
                          </a:solidFill>
                          <a:miter lim="800000"/>
                          <a:headEnd/>
                          <a:tailEnd/>
                        </a:ln>
                      </wps:spPr>
                      <wps:txbx>
                        <w:txbxContent>
                          <w:p w14:paraId="64DB73CC"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0937D" id="Text Box 270" o:spid="_x0000_s1043" type="#_x0000_t202" style="position:absolute;margin-left:398.05pt;margin-top:18.45pt;width:449.25pt;height:78.6pt;z-index:251938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">
                <v:textbox>
                  <w:txbxContent>
                    <w:p w14:paraId="64DB73CC" w14:textId="77777777" w:rsidR="003473CE" w:rsidRDefault="003473CE" w:rsidP="003473CE"/>
                  </w:txbxContent>
                </v:textbox>
                <w10:wrap type="square" anchorx="margin"/>
              </v:shape>
            </w:pict>
          </mc:Fallback>
        </mc:AlternateContent>
      </w:r>
    </w:p>
    <w:p w14:paraId="701BD3CA" w14:textId="51A5715A" w:rsidR="000263AE" w:rsidRPr="000263AE" w:rsidRDefault="000263AE" w:rsidP="000263AE">
      <w:pPr>
        <w:contextualSpacing/>
        <w:rPr>
          <w:rFonts w:cs="Arial"/>
          <w:b/>
          <w:color w:val="FF0000"/>
        </w:rPr>
      </w:pPr>
    </w:p>
    <w:p w14:paraId="7698CF6F" w14:textId="1A8BC227" w:rsidR="000263AE" w:rsidRPr="00D9254A" w:rsidRDefault="00D9254A" w:rsidP="00D9254A">
      <w:pPr>
        <w:contextualSpacing/>
        <w:rPr>
          <w:rFonts w:cs="Arial"/>
          <w:color w:val="000000"/>
        </w:rPr>
      </w:pPr>
      <w:r w:rsidRPr="00D9254A">
        <w:rPr>
          <w:rFonts w:cs="Arial"/>
          <w:b/>
          <w:noProof/>
          <w:color w:val="333333"/>
          <w:szCs w:val="24"/>
          <w:shd w:val="clear" w:color="auto" w:fill="FFFFFF"/>
          <w:lang w:eastAsia="en-GB"/>
        </w:rPr>
        <mc:AlternateContent>
          <mc:Choice Requires="wps">
            <w:drawing>
              <wp:anchor distT="45720" distB="45720" distL="114300" distR="114300" simplePos="0" relativeHeight="251706368" behindDoc="0" locked="0" layoutInCell="1" allowOverlap="1" wp14:anchorId="02A8F3A4" wp14:editId="002882F0">
                <wp:simplePos x="0" y="0"/>
                <wp:positionH relativeFrom="margin">
                  <wp:align>right</wp:align>
                </wp:positionH>
                <wp:positionV relativeFrom="paragraph">
                  <wp:posOffset>473075</wp:posOffset>
                </wp:positionV>
                <wp:extent cx="5711825" cy="1160780"/>
                <wp:effectExtent l="0" t="0" r="22225" b="2032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1160780"/>
                        </a:xfrm>
                        <a:prstGeom prst="rect">
                          <a:avLst/>
                        </a:prstGeom>
                        <a:solidFill>
                          <a:srgbClr val="FFFFFF"/>
                        </a:solidFill>
                        <a:ln w="9525">
                          <a:solidFill>
                            <a:srgbClr val="000000"/>
                          </a:solidFill>
                          <a:miter lim="800000"/>
                          <a:headEnd/>
                          <a:tailEnd/>
                        </a:ln>
                      </wps:spPr>
                      <wps:txbx>
                        <w:txbxContent>
                          <w:p w14:paraId="29DC74D5" w14:textId="77777777" w:rsidR="000263AE" w:rsidRDefault="000263AE" w:rsidP="0002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8F3A4" id="Text Box 24" o:spid="_x0000_s1044" type="#_x0000_t202" style="position:absolute;margin-left:398.55pt;margin-top:37.25pt;width:449.75pt;height:91.4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">
                <v:textbox>
                  <w:txbxContent>
                    <w:p w14:paraId="29DC74D5" w14:textId="77777777" w:rsidR="000263AE" w:rsidRDefault="000263AE" w:rsidP="000263AE"/>
                  </w:txbxContent>
                </v:textbox>
                <w10:wrap type="square" anchorx="margin"/>
              </v:shape>
            </w:pict>
          </mc:Fallback>
        </mc:AlternateContent>
      </w:r>
      <w:r w:rsidRPr="00D9254A">
        <w:rPr>
          <w:rFonts w:cs="Arial"/>
          <w:b/>
          <w:color w:val="000000"/>
        </w:rPr>
        <w:t>Q</w:t>
      </w:r>
      <w:r w:rsidR="003473CE">
        <w:rPr>
          <w:rFonts w:cs="Arial"/>
          <w:b/>
          <w:color w:val="000000"/>
        </w:rPr>
        <w:t>19</w:t>
      </w:r>
      <w:r w:rsidRPr="00D9254A">
        <w:rPr>
          <w:rFonts w:cs="Arial"/>
          <w:b/>
          <w:color w:val="000000"/>
        </w:rPr>
        <w:t>.</w:t>
      </w:r>
      <w:r>
        <w:rPr>
          <w:rFonts w:cs="Arial"/>
          <w:color w:val="000000"/>
        </w:rPr>
        <w:t xml:space="preserve"> </w:t>
      </w:r>
      <w:r w:rsidR="000263AE" w:rsidRPr="000263AE">
        <w:rPr>
          <w:rFonts w:cs="Arial"/>
          <w:color w:val="000000"/>
        </w:rPr>
        <w:t>Are there any additional approaches that could be adopted by GP practices to better identify and respond to housing need?</w:t>
      </w:r>
    </w:p>
    <w:p w14:paraId="5F5ADA9F" w14:textId="3C2B7F80" w:rsidR="00D9254A" w:rsidRDefault="00D9254A" w:rsidP="000263AE">
      <w:pPr>
        <w:rPr>
          <w:i/>
        </w:rPr>
      </w:pPr>
    </w:p>
    <w:p w14:paraId="6BC71BAD" w14:textId="5C84B4CE" w:rsidR="003473CE" w:rsidRDefault="003473CE" w:rsidP="000263AE">
      <w:pPr>
        <w:rPr>
          <w:i/>
        </w:rPr>
      </w:pPr>
    </w:p>
    <w:p w14:paraId="6A1926FA" w14:textId="2ADAE18A" w:rsidR="003473CE" w:rsidRDefault="003473CE" w:rsidP="000263AE">
      <w:pPr>
        <w:rPr>
          <w:i/>
        </w:rPr>
      </w:pPr>
    </w:p>
    <w:p w14:paraId="2A0B29B3" w14:textId="4AF019A4" w:rsidR="003473CE" w:rsidRDefault="003473CE" w:rsidP="000263AE">
      <w:pPr>
        <w:rPr>
          <w:i/>
        </w:rPr>
      </w:pPr>
    </w:p>
    <w:p w14:paraId="78148FFA" w14:textId="60E1C9E5" w:rsidR="003473CE" w:rsidRDefault="003473CE" w:rsidP="000263AE">
      <w:pPr>
        <w:rPr>
          <w:i/>
        </w:rPr>
      </w:pPr>
    </w:p>
    <w:p w14:paraId="510B2DA2" w14:textId="47F7F95E" w:rsidR="003473CE" w:rsidRDefault="003473CE" w:rsidP="000263AE">
      <w:pPr>
        <w:rPr>
          <w:i/>
        </w:rPr>
      </w:pPr>
    </w:p>
    <w:p w14:paraId="0F267613" w14:textId="5E497F40" w:rsidR="003473CE" w:rsidRDefault="003473CE" w:rsidP="000263AE">
      <w:pPr>
        <w:rPr>
          <w:i/>
        </w:rPr>
      </w:pPr>
    </w:p>
    <w:p w14:paraId="2239ADFE" w14:textId="2B352FCA" w:rsidR="003473CE" w:rsidRDefault="003473CE" w:rsidP="000263AE">
      <w:pPr>
        <w:rPr>
          <w:i/>
        </w:rPr>
      </w:pPr>
    </w:p>
    <w:p w14:paraId="0EAA7C57" w14:textId="0A722172" w:rsidR="003473CE" w:rsidRDefault="003473CE">
      <w:pPr>
        <w:rPr>
          <w:i/>
        </w:rPr>
      </w:pPr>
      <w:r>
        <w:rPr>
          <w:i/>
        </w:rPr>
        <w:br w:type="page"/>
      </w:r>
    </w:p>
    <w:p w14:paraId="3B81E4FF" w14:textId="1A145E11" w:rsidR="000263AE" w:rsidRPr="00D9254A" w:rsidRDefault="00D9254A" w:rsidP="000263AE">
      <w:pPr>
        <w:rPr>
          <w:u w:val="single"/>
        </w:rPr>
      </w:pPr>
      <w:r>
        <w:rPr>
          <w:u w:val="single"/>
        </w:rPr>
        <w:lastRenderedPageBreak/>
        <w:t>Prevention Review Group proposed recommendations for c</w:t>
      </w:r>
      <w:r w:rsidR="000263AE" w:rsidRPr="00D9254A">
        <w:rPr>
          <w:u w:val="single"/>
        </w:rPr>
        <w:t>ase co-ordination for people with multiple or complex needs</w:t>
      </w:r>
    </w:p>
    <w:p w14:paraId="013ADF4F" w14:textId="77777777" w:rsidR="000263AE" w:rsidRDefault="000263AE" w:rsidP="000263AE">
      <w:pPr>
        <w:rPr>
          <w:i/>
        </w:rPr>
      </w:pPr>
    </w:p>
    <w:p w14:paraId="4612EB57" w14:textId="2352C732" w:rsidR="003473CE" w:rsidRPr="003473CE" w:rsidRDefault="003473CE" w:rsidP="003473CE">
      <w:r>
        <w:rPr>
          <w:b/>
        </w:rPr>
        <w:t>Q20</w:t>
      </w:r>
      <w:r w:rsidR="00D9254A" w:rsidRPr="00D9254A">
        <w:rPr>
          <w:b/>
        </w:rPr>
        <w:t>.</w:t>
      </w:r>
      <w:r w:rsidR="00D9254A">
        <w:rPr>
          <w:b/>
          <w:color w:val="FF0000"/>
        </w:rPr>
        <w:t xml:space="preserve"> </w:t>
      </w:r>
      <w:r w:rsidR="000263AE" w:rsidRPr="00D9254A">
        <w:t xml:space="preserve">Do you agree with the proposal that a statutory duty to put a case co-ordination approach in place for people requiring input from two or more public </w:t>
      </w:r>
      <w:r>
        <w:t>services is the right approach?</w:t>
      </w:r>
      <w:r w:rsidRPr="003473CE">
        <w:t xml:space="preserve"> </w:t>
      </w:r>
      <w:r w:rsidR="00834A52">
        <w:t>If you disagree, p</w:t>
      </w:r>
      <w:r w:rsidRPr="003473CE">
        <w:t>lease say how public services can best work together to prevent homelessness for people with more complex needs.</w:t>
      </w:r>
    </w:p>
    <w:p w14:paraId="4A9596EA" w14:textId="6BCDAC4B" w:rsidR="000263AE" w:rsidRPr="00D9254A" w:rsidRDefault="000263AE" w:rsidP="000263AE">
      <w:pPr>
        <w:rPr>
          <w:b/>
        </w:rPr>
      </w:pPr>
    </w:p>
    <w:p w14:paraId="6A1C52AD" w14:textId="1F5A795D" w:rsidR="00D9254A" w:rsidRDefault="00D9254A" w:rsidP="000263AE">
      <w:pPr>
        <w:shd w:val="clear" w:color="auto" w:fill="FFFFFF"/>
        <w:rPr>
          <w:rFonts w:cs="Arial"/>
          <w:szCs w:val="24"/>
          <w:shd w:val="clear" w:color="auto" w:fill="FFFFFF"/>
        </w:rPr>
      </w:pPr>
    </w:p>
    <w:p w14:paraId="312EBC48"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942148352"/>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Agree</w:t>
      </w:r>
    </w:p>
    <w:p w14:paraId="68F9D325" w14:textId="77777777" w:rsidR="003473CE" w:rsidRPr="003473CE" w:rsidRDefault="00231B09" w:rsidP="003473CE">
      <w:pPr>
        <w:shd w:val="clear" w:color="auto" w:fill="FFFFFF"/>
        <w:tabs>
          <w:tab w:val="left" w:pos="1593"/>
        </w:tabs>
        <w:rPr>
          <w:rFonts w:cs="Arial"/>
          <w:szCs w:val="24"/>
          <w:shd w:val="clear" w:color="auto" w:fill="FFFFFF"/>
        </w:rPr>
      </w:pPr>
      <w:sdt>
        <w:sdtPr>
          <w:rPr>
            <w:rFonts w:cs="Arial"/>
            <w:szCs w:val="24"/>
            <w:shd w:val="clear" w:color="auto" w:fill="FFFFFF"/>
          </w:rPr>
          <w:id w:val="1983495801"/>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Agree</w:t>
      </w:r>
      <w:r w:rsidR="003473CE" w:rsidRPr="003473CE">
        <w:rPr>
          <w:rFonts w:cs="Arial"/>
          <w:szCs w:val="24"/>
          <w:shd w:val="clear" w:color="auto" w:fill="FFFFFF"/>
        </w:rPr>
        <w:tab/>
      </w:r>
    </w:p>
    <w:p w14:paraId="53262D19"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2109806624"/>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Disagree</w:t>
      </w:r>
    </w:p>
    <w:p w14:paraId="7A9CFF2E"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628007932"/>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Disagree</w:t>
      </w:r>
    </w:p>
    <w:p w14:paraId="6CEE96D6" w14:textId="77777777" w:rsidR="003473CE" w:rsidRDefault="003473CE" w:rsidP="000263AE">
      <w:pPr>
        <w:shd w:val="clear" w:color="auto" w:fill="FFFFFF"/>
        <w:rPr>
          <w:rFonts w:cs="Arial"/>
          <w:szCs w:val="24"/>
          <w:shd w:val="clear" w:color="auto" w:fill="FFFFFF"/>
        </w:rPr>
      </w:pPr>
    </w:p>
    <w:p w14:paraId="2E1E0A68" w14:textId="1966DD00" w:rsidR="003473CE" w:rsidRPr="003473CE" w:rsidRDefault="00D9254A" w:rsidP="003473CE">
      <w:r w:rsidRPr="00D9254A">
        <w:rPr>
          <w:rFonts w:cs="Arial"/>
          <w:b/>
          <w:noProof/>
          <w:color w:val="333333"/>
          <w:szCs w:val="24"/>
          <w:shd w:val="clear" w:color="auto" w:fill="FFFFFF"/>
          <w:lang w:eastAsia="en-GB"/>
        </w:rPr>
        <mc:AlternateContent>
          <mc:Choice Requires="wps">
            <w:drawing>
              <wp:anchor distT="45720" distB="45720" distL="114300" distR="114300" simplePos="0" relativeHeight="251708416" behindDoc="0" locked="0" layoutInCell="1" allowOverlap="1" wp14:anchorId="218765DD" wp14:editId="6DA1EC94">
                <wp:simplePos x="0" y="0"/>
                <wp:positionH relativeFrom="margin">
                  <wp:align>right</wp:align>
                </wp:positionH>
                <wp:positionV relativeFrom="paragraph">
                  <wp:posOffset>400050</wp:posOffset>
                </wp:positionV>
                <wp:extent cx="5692140" cy="725170"/>
                <wp:effectExtent l="0" t="0" r="22860" b="1778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725170"/>
                        </a:xfrm>
                        <a:prstGeom prst="rect">
                          <a:avLst/>
                        </a:prstGeom>
                        <a:solidFill>
                          <a:srgbClr val="FFFFFF"/>
                        </a:solidFill>
                        <a:ln w="9525">
                          <a:solidFill>
                            <a:srgbClr val="000000"/>
                          </a:solidFill>
                          <a:miter lim="800000"/>
                          <a:headEnd/>
                          <a:tailEnd/>
                        </a:ln>
                      </wps:spPr>
                      <wps:txbx>
                        <w:txbxContent>
                          <w:p w14:paraId="464FD4B2" w14:textId="77777777" w:rsidR="000263AE" w:rsidRDefault="000263AE" w:rsidP="0002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765DD" id="Text Box 25" o:spid="_x0000_s1045" type="#_x0000_t202" style="position:absolute;margin-left:397pt;margin-top:31.5pt;width:448.2pt;height:57.1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">
                <v:textbox>
                  <w:txbxContent>
                    <w:p w14:paraId="464FD4B2" w14:textId="77777777" w:rsidR="000263AE" w:rsidRDefault="000263AE" w:rsidP="000263AE"/>
                  </w:txbxContent>
                </v:textbox>
                <w10:wrap type="square" anchorx="margin"/>
              </v:shape>
            </w:pict>
          </mc:Fallback>
        </mc:AlternateContent>
      </w:r>
      <w:r>
        <w:rPr>
          <w:rFonts w:cs="Arial"/>
          <w:szCs w:val="24"/>
          <w:shd w:val="clear" w:color="auto" w:fill="FFFFFF"/>
        </w:rPr>
        <w:t>Please say why</w:t>
      </w:r>
      <w:r w:rsidR="003473CE">
        <w:rPr>
          <w:rFonts w:cs="Arial"/>
          <w:szCs w:val="24"/>
          <w:shd w:val="clear" w:color="auto" w:fill="FFFFFF"/>
        </w:rPr>
        <w:t xml:space="preserve">, </w:t>
      </w:r>
      <w:r w:rsidR="00834A52">
        <w:t xml:space="preserve">and </w:t>
      </w:r>
      <w:r w:rsidR="003473CE" w:rsidRPr="003473CE">
        <w:t>how public services can best work together to prevent homelessness for people with more complex needs.</w:t>
      </w:r>
    </w:p>
    <w:p w14:paraId="222DAD2E" w14:textId="77777777" w:rsidR="000263AE" w:rsidRPr="00D9254A" w:rsidRDefault="000263AE" w:rsidP="000263AE">
      <w:pPr>
        <w:rPr>
          <w:rFonts w:cs="Arial"/>
          <w:szCs w:val="24"/>
        </w:rPr>
      </w:pPr>
    </w:p>
    <w:p w14:paraId="09C5E9F4" w14:textId="15E9D536" w:rsidR="003473CE" w:rsidRDefault="00D9254A" w:rsidP="006B31DC">
      <w:r w:rsidRPr="00D9254A">
        <w:rPr>
          <w:b/>
        </w:rPr>
        <w:t>Q</w:t>
      </w:r>
      <w:r w:rsidR="003473CE">
        <w:rPr>
          <w:b/>
        </w:rPr>
        <w:t>21</w:t>
      </w:r>
      <w:r w:rsidR="000263AE" w:rsidRPr="00D9254A">
        <w:rPr>
          <w:b/>
        </w:rPr>
        <w:t>.</w:t>
      </w:r>
      <w:r w:rsidR="000263AE" w:rsidRPr="000263AE">
        <w:t xml:space="preserve"> If this statutory duty is established</w:t>
      </w:r>
      <w:r w:rsidR="003473CE">
        <w:t>:</w:t>
      </w:r>
    </w:p>
    <w:p w14:paraId="46A5298C" w14:textId="2C7F626E" w:rsidR="003473CE" w:rsidRDefault="003473CE" w:rsidP="006B31DC"/>
    <w:p w14:paraId="724F6C74" w14:textId="7506EB08" w:rsidR="003473CE" w:rsidRDefault="003473CE" w:rsidP="006B31DC">
      <w:r w:rsidRPr="00D9254A">
        <w:rPr>
          <w:rFonts w:cs="Arial"/>
          <w:b/>
          <w:noProof/>
          <w:color w:val="333333"/>
          <w:szCs w:val="24"/>
          <w:shd w:val="clear" w:color="auto" w:fill="FFFFFF"/>
          <w:lang w:eastAsia="en-GB"/>
        </w:rPr>
        <mc:AlternateContent>
          <mc:Choice Requires="wps">
            <w:drawing>
              <wp:anchor distT="45720" distB="45720" distL="114300" distR="114300" simplePos="0" relativeHeight="251940864" behindDoc="0" locked="0" layoutInCell="1" allowOverlap="1" wp14:anchorId="346270EF" wp14:editId="5DCD1B31">
                <wp:simplePos x="0" y="0"/>
                <wp:positionH relativeFrom="margin">
                  <wp:align>right</wp:align>
                </wp:positionH>
                <wp:positionV relativeFrom="paragraph">
                  <wp:posOffset>258445</wp:posOffset>
                </wp:positionV>
                <wp:extent cx="5711825" cy="492760"/>
                <wp:effectExtent l="0" t="0" r="22225" b="2159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92760"/>
                        </a:xfrm>
                        <a:prstGeom prst="rect">
                          <a:avLst/>
                        </a:prstGeom>
                        <a:solidFill>
                          <a:srgbClr val="FFFFFF"/>
                        </a:solidFill>
                        <a:ln w="9525">
                          <a:solidFill>
                            <a:srgbClr val="000000"/>
                          </a:solidFill>
                          <a:miter lim="800000"/>
                          <a:headEnd/>
                          <a:tailEnd/>
                        </a:ln>
                      </wps:spPr>
                      <wps:txbx>
                        <w:txbxContent>
                          <w:p w14:paraId="74D535A3"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270EF" id="Text Box 239" o:spid="_x0000_s1046" type="#_x0000_t202" style="position:absolute;margin-left:398.55pt;margin-top:20.35pt;width:449.75pt;height:38.8pt;z-index:251940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">
                <v:textbox>
                  <w:txbxContent>
                    <w:p w14:paraId="74D535A3" w14:textId="77777777" w:rsidR="003473CE" w:rsidRDefault="003473CE" w:rsidP="003473CE"/>
                  </w:txbxContent>
                </v:textbox>
                <w10:wrap type="square" anchorx="margin"/>
              </v:shape>
            </w:pict>
          </mc:Fallback>
        </mc:AlternateContent>
      </w:r>
      <w:r>
        <w:t>H</w:t>
      </w:r>
      <w:r w:rsidR="000263AE" w:rsidRPr="000263AE">
        <w:t xml:space="preserve">ow would it work in practice? </w:t>
      </w:r>
    </w:p>
    <w:p w14:paraId="07C91434" w14:textId="3DEDF564" w:rsidR="003473CE" w:rsidRDefault="003473CE" w:rsidP="006B31DC"/>
    <w:p w14:paraId="4D5971C9" w14:textId="6CEBC2C9" w:rsidR="000263AE" w:rsidRDefault="003473CE" w:rsidP="006B31DC">
      <w:r w:rsidRPr="00D9254A">
        <w:rPr>
          <w:rFonts w:cs="Arial"/>
          <w:b/>
          <w:noProof/>
          <w:color w:val="333333"/>
          <w:szCs w:val="24"/>
          <w:shd w:val="clear" w:color="auto" w:fill="FFFFFF"/>
          <w:lang w:eastAsia="en-GB"/>
        </w:rPr>
        <mc:AlternateContent>
          <mc:Choice Requires="wps">
            <w:drawing>
              <wp:anchor distT="45720" distB="45720" distL="114300" distR="114300" simplePos="0" relativeHeight="251942912" behindDoc="0" locked="0" layoutInCell="1" allowOverlap="1" wp14:anchorId="4BBCFFE6" wp14:editId="12439008">
                <wp:simplePos x="0" y="0"/>
                <wp:positionH relativeFrom="margin">
                  <wp:align>right</wp:align>
                </wp:positionH>
                <wp:positionV relativeFrom="paragraph">
                  <wp:posOffset>263525</wp:posOffset>
                </wp:positionV>
                <wp:extent cx="5711825" cy="706120"/>
                <wp:effectExtent l="0" t="0" r="22225" b="17780"/>
                <wp:wrapSquare wrapText="bothSides"/>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706120"/>
                        </a:xfrm>
                        <a:prstGeom prst="rect">
                          <a:avLst/>
                        </a:prstGeom>
                        <a:solidFill>
                          <a:srgbClr val="FFFFFF"/>
                        </a:solidFill>
                        <a:ln w="9525">
                          <a:solidFill>
                            <a:srgbClr val="000000"/>
                          </a:solidFill>
                          <a:miter lim="800000"/>
                          <a:headEnd/>
                          <a:tailEnd/>
                        </a:ln>
                      </wps:spPr>
                      <wps:txbx>
                        <w:txbxContent>
                          <w:p w14:paraId="45758DC5"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CFFE6" id="Text Box 271" o:spid="_x0000_s1047" type="#_x0000_t202" style="position:absolute;margin-left:398.55pt;margin-top:20.75pt;width:449.75pt;height:55.6pt;z-index:251942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">
                <v:textbox>
                  <w:txbxContent>
                    <w:p w14:paraId="45758DC5" w14:textId="77777777" w:rsidR="003473CE" w:rsidRDefault="003473CE" w:rsidP="003473CE"/>
                  </w:txbxContent>
                </v:textbox>
                <w10:wrap type="square" anchorx="margin"/>
              </v:shape>
            </w:pict>
          </mc:Fallback>
        </mc:AlternateContent>
      </w:r>
      <w:r w:rsidR="000263AE" w:rsidRPr="000263AE">
        <w:t>What challenges would it present</w:t>
      </w:r>
      <w:r>
        <w:t>,</w:t>
      </w:r>
      <w:r w:rsidR="000263AE" w:rsidRPr="000263AE">
        <w:t xml:space="preserve"> and how could these be best addressed?</w:t>
      </w:r>
    </w:p>
    <w:p w14:paraId="0D5B13D2" w14:textId="346764F9" w:rsidR="003473CE" w:rsidRDefault="003473CE" w:rsidP="00D9254A">
      <w:pPr>
        <w:shd w:val="clear" w:color="auto" w:fill="FFFFFF"/>
        <w:rPr>
          <w:b/>
          <w:szCs w:val="27"/>
          <w:lang w:eastAsia="en-GB"/>
        </w:rPr>
      </w:pPr>
    </w:p>
    <w:p w14:paraId="3F212670" w14:textId="77777777" w:rsidR="003473CE" w:rsidRPr="003473CE" w:rsidRDefault="003473CE" w:rsidP="003473CE">
      <w:pPr>
        <w:shd w:val="clear" w:color="auto" w:fill="FFFFFF"/>
        <w:rPr>
          <w:szCs w:val="27"/>
          <w:lang w:eastAsia="en-GB"/>
        </w:rPr>
      </w:pPr>
      <w:r w:rsidRPr="003473CE">
        <w:rPr>
          <w:b/>
          <w:szCs w:val="27"/>
          <w:lang w:eastAsia="en-GB"/>
        </w:rPr>
        <w:t>Q22.</w:t>
      </w:r>
      <w:r w:rsidRPr="003473CE">
        <w:rPr>
          <w:szCs w:val="27"/>
          <w:lang w:eastAsia="en-GB"/>
        </w:rPr>
        <w:t xml:space="preserve"> What difference would a case co-ordination approach make to people experiencing homelessness or at risk of homelessness who have more complex needs?</w:t>
      </w:r>
    </w:p>
    <w:p w14:paraId="0CA26C97" w14:textId="7E58A98C" w:rsidR="003473CE" w:rsidRDefault="003473CE" w:rsidP="00D9254A">
      <w:pPr>
        <w:shd w:val="clear" w:color="auto" w:fill="FFFFFF"/>
        <w:rPr>
          <w:b/>
          <w:szCs w:val="27"/>
          <w:lang w:eastAsia="en-GB"/>
        </w:rPr>
      </w:pPr>
      <w:r w:rsidRPr="003473CE">
        <w:rPr>
          <w:rFonts w:cs="Arial"/>
          <w:b/>
          <w:noProof/>
          <w:color w:val="333333"/>
          <w:szCs w:val="24"/>
          <w:shd w:val="clear" w:color="auto" w:fill="FFFFFF"/>
          <w:lang w:eastAsia="en-GB"/>
        </w:rPr>
        <mc:AlternateContent>
          <mc:Choice Requires="wps">
            <w:drawing>
              <wp:anchor distT="45720" distB="45720" distL="114300" distR="114300" simplePos="0" relativeHeight="251944960" behindDoc="0" locked="0" layoutInCell="1" allowOverlap="1" wp14:anchorId="11B67C8E" wp14:editId="20D50DA8">
                <wp:simplePos x="0" y="0"/>
                <wp:positionH relativeFrom="margin">
                  <wp:posOffset>0</wp:posOffset>
                </wp:positionH>
                <wp:positionV relativeFrom="paragraph">
                  <wp:posOffset>220980</wp:posOffset>
                </wp:positionV>
                <wp:extent cx="5711825" cy="706120"/>
                <wp:effectExtent l="0" t="0" r="22225" b="17780"/>
                <wp:wrapSquare wrapText="bothSides"/>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706120"/>
                        </a:xfrm>
                        <a:prstGeom prst="rect">
                          <a:avLst/>
                        </a:prstGeom>
                        <a:solidFill>
                          <a:srgbClr val="FFFFFF"/>
                        </a:solidFill>
                        <a:ln w="9525">
                          <a:solidFill>
                            <a:srgbClr val="000000"/>
                          </a:solidFill>
                          <a:miter lim="800000"/>
                          <a:headEnd/>
                          <a:tailEnd/>
                        </a:ln>
                      </wps:spPr>
                      <wps:txbx>
                        <w:txbxContent>
                          <w:p w14:paraId="0FCF0C01"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67C8E" id="Text Box 272" o:spid="_x0000_s1048" type="#_x0000_t202" style="position:absolute;margin-left:0;margin-top:17.4pt;width:449.75pt;height:55.6pt;z-index:251944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">
                <v:textbox>
                  <w:txbxContent>
                    <w:p w14:paraId="0FCF0C01" w14:textId="77777777" w:rsidR="003473CE" w:rsidRDefault="003473CE" w:rsidP="003473CE"/>
                  </w:txbxContent>
                </v:textbox>
                <w10:wrap type="square" anchorx="margin"/>
              </v:shape>
            </w:pict>
          </mc:Fallback>
        </mc:AlternateContent>
      </w:r>
    </w:p>
    <w:p w14:paraId="537E0B2B" w14:textId="77777777" w:rsidR="003473CE" w:rsidRDefault="003473CE" w:rsidP="00D9254A">
      <w:pPr>
        <w:shd w:val="clear" w:color="auto" w:fill="FFFFFF"/>
        <w:rPr>
          <w:b/>
          <w:szCs w:val="27"/>
          <w:lang w:eastAsia="en-GB"/>
        </w:rPr>
      </w:pPr>
    </w:p>
    <w:p w14:paraId="466C9C24" w14:textId="3F2A219C" w:rsidR="000263AE" w:rsidRDefault="000263AE" w:rsidP="000263AE">
      <w:pPr>
        <w:shd w:val="clear" w:color="auto" w:fill="FFFFFF"/>
      </w:pPr>
    </w:p>
    <w:p w14:paraId="4E584140" w14:textId="09D90F36" w:rsidR="003473CE" w:rsidRDefault="003473CE" w:rsidP="000263AE">
      <w:pPr>
        <w:shd w:val="clear" w:color="auto" w:fill="FFFFFF"/>
      </w:pPr>
    </w:p>
    <w:p w14:paraId="0158C525" w14:textId="0E96D045" w:rsidR="003473CE" w:rsidRPr="006B31DC" w:rsidRDefault="003473CE" w:rsidP="003473CE">
      <w:pPr>
        <w:rPr>
          <w:color w:val="FF0000"/>
        </w:rPr>
      </w:pPr>
      <w:r>
        <w:rPr>
          <w:color w:val="FF0000"/>
        </w:rPr>
        <w:br w:type="page"/>
      </w:r>
    </w:p>
    <w:p w14:paraId="4FAEEA04" w14:textId="701B488C" w:rsidR="000263AE" w:rsidRPr="00D9254A" w:rsidRDefault="00D9254A" w:rsidP="000263AE">
      <w:pPr>
        <w:shd w:val="clear" w:color="auto" w:fill="FFFFFF"/>
        <w:rPr>
          <w:u w:val="single"/>
        </w:rPr>
      </w:pPr>
      <w:r w:rsidRPr="00D9254A">
        <w:rPr>
          <w:u w:val="single"/>
        </w:rPr>
        <w:lastRenderedPageBreak/>
        <w:t xml:space="preserve">Prevention Review Group proposed recommendations for </w:t>
      </w:r>
      <w:r w:rsidR="00EA0348" w:rsidRPr="00D9254A">
        <w:rPr>
          <w:u w:val="single"/>
        </w:rPr>
        <w:t>children</w:t>
      </w:r>
      <w:r w:rsidR="00EA0348">
        <w:rPr>
          <w:u w:val="single"/>
        </w:rPr>
        <w:t>’s</w:t>
      </w:r>
      <w:r w:rsidR="00EA0348" w:rsidRPr="00D9254A">
        <w:rPr>
          <w:u w:val="single"/>
        </w:rPr>
        <w:t xml:space="preserve"> services</w:t>
      </w:r>
    </w:p>
    <w:p w14:paraId="04548C99" w14:textId="77777777" w:rsidR="00F074A6" w:rsidRDefault="00F074A6" w:rsidP="000263AE">
      <w:pPr>
        <w:shd w:val="clear" w:color="auto" w:fill="FFFFFF"/>
        <w:rPr>
          <w:b/>
        </w:rPr>
      </w:pPr>
    </w:p>
    <w:p w14:paraId="1DA6C867" w14:textId="77777777" w:rsidR="003473CE" w:rsidRPr="003473CE" w:rsidRDefault="003473CE" w:rsidP="003473CE">
      <w:r w:rsidRPr="003473CE">
        <w:rPr>
          <w:b/>
        </w:rPr>
        <w:t>Q23.</w:t>
      </w:r>
      <w:r w:rsidRPr="003473CE">
        <w:t xml:space="preserve"> Do you agree with the proposal to establish a duty on health visitors or head teachers to identify a housing issue or risk of homelessness to a local authority? </w:t>
      </w:r>
    </w:p>
    <w:p w14:paraId="46638C44" w14:textId="33D1D334" w:rsidR="003473CE" w:rsidRDefault="003473CE" w:rsidP="003473CE">
      <w:pPr>
        <w:shd w:val="clear" w:color="auto" w:fill="FFFFFF"/>
        <w:rPr>
          <w:rFonts w:cs="Arial"/>
          <w:szCs w:val="24"/>
          <w:shd w:val="clear" w:color="auto" w:fill="FFFFFF"/>
        </w:rPr>
      </w:pPr>
    </w:p>
    <w:p w14:paraId="7408D5FB"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317108336"/>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Agree</w:t>
      </w:r>
    </w:p>
    <w:p w14:paraId="1205F0C1" w14:textId="77777777" w:rsidR="003473CE" w:rsidRPr="003473CE" w:rsidRDefault="00231B09" w:rsidP="003473CE">
      <w:pPr>
        <w:shd w:val="clear" w:color="auto" w:fill="FFFFFF"/>
        <w:tabs>
          <w:tab w:val="left" w:pos="1593"/>
        </w:tabs>
        <w:rPr>
          <w:rFonts w:cs="Arial"/>
          <w:szCs w:val="24"/>
          <w:shd w:val="clear" w:color="auto" w:fill="FFFFFF"/>
        </w:rPr>
      </w:pPr>
      <w:sdt>
        <w:sdtPr>
          <w:rPr>
            <w:rFonts w:cs="Arial"/>
            <w:szCs w:val="24"/>
            <w:shd w:val="clear" w:color="auto" w:fill="FFFFFF"/>
          </w:rPr>
          <w:id w:val="-1708723014"/>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Agree</w:t>
      </w:r>
      <w:r w:rsidR="003473CE" w:rsidRPr="003473CE">
        <w:rPr>
          <w:rFonts w:cs="Arial"/>
          <w:szCs w:val="24"/>
          <w:shd w:val="clear" w:color="auto" w:fill="FFFFFF"/>
        </w:rPr>
        <w:tab/>
      </w:r>
    </w:p>
    <w:p w14:paraId="08F1C541"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51846985"/>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Disagree</w:t>
      </w:r>
    </w:p>
    <w:p w14:paraId="3E28F760"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854876920"/>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Disagree</w:t>
      </w:r>
    </w:p>
    <w:p w14:paraId="44A6F085" w14:textId="77777777" w:rsidR="003473CE" w:rsidRDefault="003473CE" w:rsidP="003473CE">
      <w:pPr>
        <w:shd w:val="clear" w:color="auto" w:fill="FFFFFF"/>
        <w:rPr>
          <w:rFonts w:cs="Arial"/>
          <w:szCs w:val="24"/>
          <w:shd w:val="clear" w:color="auto" w:fill="FFFFFF"/>
        </w:rPr>
      </w:pPr>
    </w:p>
    <w:p w14:paraId="1DC34C7C" w14:textId="037CE355" w:rsidR="003473CE" w:rsidRPr="003473CE" w:rsidRDefault="003473CE" w:rsidP="003473CE">
      <w:r w:rsidRPr="00D9254A">
        <w:rPr>
          <w:rFonts w:cs="Arial"/>
          <w:b/>
          <w:noProof/>
          <w:color w:val="333333"/>
          <w:szCs w:val="24"/>
          <w:shd w:val="clear" w:color="auto" w:fill="FFFFFF"/>
          <w:lang w:eastAsia="en-GB"/>
        </w:rPr>
        <mc:AlternateContent>
          <mc:Choice Requires="wps">
            <w:drawing>
              <wp:anchor distT="45720" distB="45720" distL="114300" distR="114300" simplePos="0" relativeHeight="251947008" behindDoc="0" locked="0" layoutInCell="1" allowOverlap="1" wp14:anchorId="0BF0710F" wp14:editId="05E78082">
                <wp:simplePos x="0" y="0"/>
                <wp:positionH relativeFrom="margin">
                  <wp:align>right</wp:align>
                </wp:positionH>
                <wp:positionV relativeFrom="paragraph">
                  <wp:posOffset>264119</wp:posOffset>
                </wp:positionV>
                <wp:extent cx="5692140" cy="583565"/>
                <wp:effectExtent l="0" t="0" r="22860" b="26035"/>
                <wp:wrapSquare wrapText="bothSides"/>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583565"/>
                        </a:xfrm>
                        <a:prstGeom prst="rect">
                          <a:avLst/>
                        </a:prstGeom>
                        <a:solidFill>
                          <a:srgbClr val="FFFFFF"/>
                        </a:solidFill>
                        <a:ln w="9525">
                          <a:solidFill>
                            <a:srgbClr val="000000"/>
                          </a:solidFill>
                          <a:miter lim="800000"/>
                          <a:headEnd/>
                          <a:tailEnd/>
                        </a:ln>
                      </wps:spPr>
                      <wps:txbx>
                        <w:txbxContent>
                          <w:p w14:paraId="187472C4"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0710F" id="Text Box 273" o:spid="_x0000_s1049" type="#_x0000_t202" style="position:absolute;margin-left:397pt;margin-top:20.8pt;width:448.2pt;height:45.95pt;z-index:251947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">
                <v:textbox>
                  <w:txbxContent>
                    <w:p w14:paraId="187472C4" w14:textId="77777777" w:rsidR="003473CE" w:rsidRDefault="003473CE" w:rsidP="003473CE"/>
                  </w:txbxContent>
                </v:textbox>
                <w10:wrap type="square" anchorx="margin"/>
              </v:shape>
            </w:pict>
          </mc:Fallback>
        </mc:AlternateContent>
      </w:r>
      <w:r>
        <w:rPr>
          <w:rFonts w:cs="Arial"/>
          <w:szCs w:val="24"/>
          <w:shd w:val="clear" w:color="auto" w:fill="FFFFFF"/>
        </w:rPr>
        <w:t>Please say why</w:t>
      </w:r>
    </w:p>
    <w:p w14:paraId="6FEBF7AB" w14:textId="137C3FDD" w:rsidR="003473CE" w:rsidRDefault="003473CE" w:rsidP="00F074A6">
      <w:pPr>
        <w:shd w:val="clear" w:color="auto" w:fill="FFFFFF"/>
        <w:rPr>
          <w:u w:val="single"/>
        </w:rPr>
      </w:pPr>
    </w:p>
    <w:p w14:paraId="35C6046B" w14:textId="71FC2F62" w:rsidR="003473CE" w:rsidRPr="003473CE" w:rsidRDefault="003473CE" w:rsidP="003473CE">
      <w:r w:rsidRPr="003473CE">
        <w:rPr>
          <w:rFonts w:cs="Arial"/>
          <w:b/>
          <w:noProof/>
          <w:color w:val="333333"/>
          <w:szCs w:val="24"/>
          <w:shd w:val="clear" w:color="auto" w:fill="FFFFFF"/>
          <w:lang w:eastAsia="en-GB"/>
        </w:rPr>
        <mc:AlternateContent>
          <mc:Choice Requires="wps">
            <w:drawing>
              <wp:anchor distT="45720" distB="45720" distL="114300" distR="114300" simplePos="0" relativeHeight="251949056" behindDoc="0" locked="0" layoutInCell="1" allowOverlap="1" wp14:anchorId="7D5D8C84" wp14:editId="5A97268A">
                <wp:simplePos x="0" y="0"/>
                <wp:positionH relativeFrom="margin">
                  <wp:align>left</wp:align>
                </wp:positionH>
                <wp:positionV relativeFrom="paragraph">
                  <wp:posOffset>625475</wp:posOffset>
                </wp:positionV>
                <wp:extent cx="5692140" cy="901065"/>
                <wp:effectExtent l="0" t="0" r="22860" b="13335"/>
                <wp:wrapSquare wrapText="bothSides"/>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901065"/>
                        </a:xfrm>
                        <a:prstGeom prst="rect">
                          <a:avLst/>
                        </a:prstGeom>
                        <a:solidFill>
                          <a:srgbClr val="FFFFFF"/>
                        </a:solidFill>
                        <a:ln w="9525">
                          <a:solidFill>
                            <a:srgbClr val="000000"/>
                          </a:solidFill>
                          <a:miter lim="800000"/>
                          <a:headEnd/>
                          <a:tailEnd/>
                        </a:ln>
                      </wps:spPr>
                      <wps:txbx>
                        <w:txbxContent>
                          <w:p w14:paraId="5E04CA29"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D8C84" id="Text Box 274" o:spid="_x0000_s1050" type="#_x0000_t202" style="position:absolute;margin-left:0;margin-top:49.25pt;width:448.2pt;height:70.95pt;z-index:251949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">
                <v:textbox>
                  <w:txbxContent>
                    <w:p w14:paraId="5E04CA29" w14:textId="77777777" w:rsidR="003473CE" w:rsidRDefault="003473CE" w:rsidP="003473CE"/>
                  </w:txbxContent>
                </v:textbox>
                <w10:wrap type="square" anchorx="margin"/>
              </v:shape>
            </w:pict>
          </mc:Fallback>
        </mc:AlternateContent>
      </w:r>
      <w:r w:rsidRPr="003473CE">
        <w:rPr>
          <w:b/>
        </w:rPr>
        <w:t>Q24.</w:t>
      </w:r>
      <w:r w:rsidRPr="003473CE">
        <w:t xml:space="preserve"> How would a duty on health visitors or head teachers to identify a housing issue or risk of homelessness to a local authority work in practice? At what stage should a request for assistance be made to the local authority?</w:t>
      </w:r>
    </w:p>
    <w:p w14:paraId="73E8FA8F" w14:textId="2DE6439D" w:rsidR="003473CE" w:rsidRDefault="003473CE" w:rsidP="00F074A6">
      <w:pPr>
        <w:shd w:val="clear" w:color="auto" w:fill="FFFFFF"/>
        <w:rPr>
          <w:u w:val="single"/>
        </w:rPr>
      </w:pPr>
    </w:p>
    <w:p w14:paraId="5F0DFBCA" w14:textId="72244145" w:rsidR="00F074A6" w:rsidRPr="00D9254A" w:rsidRDefault="00D9254A" w:rsidP="00F074A6">
      <w:pPr>
        <w:shd w:val="clear" w:color="auto" w:fill="FFFFFF"/>
        <w:rPr>
          <w:u w:val="single"/>
        </w:rPr>
      </w:pPr>
      <w:r w:rsidRPr="00D9254A">
        <w:rPr>
          <w:u w:val="single"/>
        </w:rPr>
        <w:t xml:space="preserve">Prevention Review Group proposed recommendations for </w:t>
      </w:r>
      <w:r w:rsidR="00EA0348" w:rsidRPr="00D9254A">
        <w:rPr>
          <w:u w:val="single"/>
        </w:rPr>
        <w:t>young people</w:t>
      </w:r>
    </w:p>
    <w:p w14:paraId="36816A05" w14:textId="77777777" w:rsidR="00F074A6" w:rsidRPr="00D9254A" w:rsidRDefault="00F074A6" w:rsidP="00F074A6">
      <w:pPr>
        <w:shd w:val="clear" w:color="auto" w:fill="FFFFFF"/>
        <w:rPr>
          <w:u w:val="single"/>
        </w:rPr>
      </w:pPr>
    </w:p>
    <w:p w14:paraId="1DCD2267" w14:textId="74227FBE" w:rsidR="006B31DC" w:rsidRPr="006B31DC" w:rsidRDefault="00D9254A" w:rsidP="00F074A6">
      <w:pPr>
        <w:shd w:val="clear" w:color="auto" w:fill="FFFFFF"/>
        <w:rPr>
          <w:b/>
          <w:color w:val="FF0000"/>
        </w:rPr>
      </w:pPr>
      <w:r w:rsidRPr="00D9254A">
        <w:rPr>
          <w:b/>
        </w:rPr>
        <w:t>Q</w:t>
      </w:r>
      <w:r w:rsidR="00F074A6" w:rsidRPr="00D9254A">
        <w:rPr>
          <w:rFonts w:cs="Arial"/>
          <w:b/>
          <w:noProof/>
          <w:szCs w:val="24"/>
          <w:shd w:val="clear" w:color="auto" w:fill="FFFFFF"/>
          <w:lang w:eastAsia="en-GB"/>
        </w:rPr>
        <mc:AlternateContent>
          <mc:Choice Requires="wps">
            <w:drawing>
              <wp:anchor distT="45720" distB="45720" distL="114300" distR="114300" simplePos="0" relativeHeight="251718656" behindDoc="0" locked="0" layoutInCell="1" allowOverlap="1" wp14:anchorId="79381265" wp14:editId="7726AD7D">
                <wp:simplePos x="0" y="0"/>
                <wp:positionH relativeFrom="margin">
                  <wp:align>left</wp:align>
                </wp:positionH>
                <wp:positionV relativeFrom="paragraph">
                  <wp:posOffset>673735</wp:posOffset>
                </wp:positionV>
                <wp:extent cx="5666105" cy="699770"/>
                <wp:effectExtent l="0" t="0" r="10795" b="2413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699770"/>
                        </a:xfrm>
                        <a:prstGeom prst="rect">
                          <a:avLst/>
                        </a:prstGeom>
                        <a:solidFill>
                          <a:srgbClr val="FFFFFF"/>
                        </a:solidFill>
                        <a:ln w="9525">
                          <a:solidFill>
                            <a:srgbClr val="000000"/>
                          </a:solidFill>
                          <a:miter lim="800000"/>
                          <a:headEnd/>
                          <a:tailEnd/>
                        </a:ln>
                      </wps:spPr>
                      <wps:txbx>
                        <w:txbxContent>
                          <w:p w14:paraId="4A9AFAFC" w14:textId="77777777" w:rsidR="00F074A6" w:rsidRDefault="00F074A6" w:rsidP="00F074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81265" id="Text Box 192" o:spid="_x0000_s1051" type="#_x0000_t202" style="position:absolute;margin-left:0;margin-top:53.05pt;width:446.15pt;height:55.1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">
                <v:textbox>
                  <w:txbxContent>
                    <w:p w14:paraId="4A9AFAFC" w14:textId="77777777" w:rsidR="00F074A6" w:rsidRDefault="00F074A6" w:rsidP="00F074A6"/>
                  </w:txbxContent>
                </v:textbox>
                <w10:wrap type="square" anchorx="margin"/>
              </v:shape>
            </w:pict>
          </mc:Fallback>
        </mc:AlternateContent>
      </w:r>
      <w:r w:rsidRPr="00D9254A">
        <w:rPr>
          <w:b/>
        </w:rPr>
        <w:t>2</w:t>
      </w:r>
      <w:r w:rsidR="003473CE">
        <w:rPr>
          <w:b/>
        </w:rPr>
        <w:t>5</w:t>
      </w:r>
      <w:r w:rsidRPr="00D9254A">
        <w:rPr>
          <w:b/>
        </w:rPr>
        <w:t>.</w:t>
      </w:r>
      <w:r>
        <w:rPr>
          <w:b/>
          <w:color w:val="FF0000"/>
        </w:rPr>
        <w:t xml:space="preserve"> </w:t>
      </w:r>
      <w:r w:rsidR="00F074A6" w:rsidRPr="00F074A6">
        <w:t>How can we ensure a homelessness prevention service is designed so that it can meet the needs of young people at risk, in partnership with other relevant services?</w:t>
      </w:r>
    </w:p>
    <w:p w14:paraId="53F4BED3" w14:textId="2467C1B3" w:rsidR="003473CE" w:rsidRDefault="003473CE" w:rsidP="00F074A6">
      <w:pPr>
        <w:shd w:val="clear" w:color="auto" w:fill="FFFFFF"/>
        <w:rPr>
          <w:b/>
        </w:rPr>
      </w:pPr>
    </w:p>
    <w:p w14:paraId="3B7EA3E1" w14:textId="19FC8F16" w:rsidR="00834A52" w:rsidRDefault="00834A52">
      <w:pPr>
        <w:rPr>
          <w:b/>
        </w:rPr>
      </w:pPr>
      <w:r>
        <w:rPr>
          <w:b/>
        </w:rPr>
        <w:br w:type="page"/>
      </w:r>
    </w:p>
    <w:p w14:paraId="1C332BF3" w14:textId="08CD6963" w:rsidR="003473CE" w:rsidRPr="003473CE" w:rsidRDefault="003473CE" w:rsidP="003473CE">
      <w:pPr>
        <w:shd w:val="clear" w:color="auto" w:fill="FFFFFF"/>
        <w:rPr>
          <w:rFonts w:cs="Arial"/>
        </w:rPr>
      </w:pPr>
      <w:r w:rsidRPr="003473CE">
        <w:rPr>
          <w:b/>
        </w:rPr>
        <w:lastRenderedPageBreak/>
        <w:t>Q26.</w:t>
      </w:r>
      <w:r w:rsidRPr="003473CE">
        <w:t xml:space="preserve"> Do you agree that a local authority, possibly in partnership with others, should have a family mediation service as part of its legislative duties to prevent youth homelessness</w:t>
      </w:r>
      <w:r w:rsidRPr="003473CE">
        <w:rPr>
          <w:rFonts w:cs="Arial"/>
        </w:rPr>
        <w:t>?</w:t>
      </w:r>
    </w:p>
    <w:p w14:paraId="25157F29" w14:textId="433BD7D1" w:rsidR="00F074A6" w:rsidRDefault="00F074A6" w:rsidP="003473CE">
      <w:pPr>
        <w:shd w:val="clear" w:color="auto" w:fill="FFFFFF"/>
      </w:pPr>
    </w:p>
    <w:p w14:paraId="180DAD49"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695082752"/>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Agree</w:t>
      </w:r>
    </w:p>
    <w:p w14:paraId="5FBD7B58" w14:textId="77777777" w:rsidR="003473CE" w:rsidRPr="003473CE" w:rsidRDefault="00231B09" w:rsidP="003473CE">
      <w:pPr>
        <w:shd w:val="clear" w:color="auto" w:fill="FFFFFF"/>
        <w:tabs>
          <w:tab w:val="left" w:pos="1593"/>
        </w:tabs>
        <w:rPr>
          <w:rFonts w:cs="Arial"/>
          <w:szCs w:val="24"/>
          <w:shd w:val="clear" w:color="auto" w:fill="FFFFFF"/>
        </w:rPr>
      </w:pPr>
      <w:sdt>
        <w:sdtPr>
          <w:rPr>
            <w:rFonts w:cs="Arial"/>
            <w:szCs w:val="24"/>
            <w:shd w:val="clear" w:color="auto" w:fill="FFFFFF"/>
          </w:rPr>
          <w:id w:val="840898893"/>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Agree</w:t>
      </w:r>
      <w:r w:rsidR="003473CE" w:rsidRPr="003473CE">
        <w:rPr>
          <w:rFonts w:cs="Arial"/>
          <w:szCs w:val="24"/>
          <w:shd w:val="clear" w:color="auto" w:fill="FFFFFF"/>
        </w:rPr>
        <w:tab/>
      </w:r>
    </w:p>
    <w:p w14:paraId="0331D728"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75198222"/>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Disagree</w:t>
      </w:r>
    </w:p>
    <w:p w14:paraId="2A17DA7F"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253476944"/>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Disagree</w:t>
      </w:r>
    </w:p>
    <w:p w14:paraId="7026001F" w14:textId="77777777" w:rsidR="003473CE" w:rsidRDefault="003473CE" w:rsidP="003473CE">
      <w:pPr>
        <w:shd w:val="clear" w:color="auto" w:fill="FFFFFF"/>
        <w:rPr>
          <w:rFonts w:cs="Arial"/>
          <w:szCs w:val="24"/>
          <w:shd w:val="clear" w:color="auto" w:fill="FFFFFF"/>
        </w:rPr>
      </w:pPr>
    </w:p>
    <w:p w14:paraId="4F6230E1" w14:textId="2FB807A3" w:rsidR="003473CE" w:rsidRPr="003473CE" w:rsidRDefault="003473CE" w:rsidP="003473CE">
      <w:r w:rsidRPr="00D9254A">
        <w:rPr>
          <w:rFonts w:cs="Arial"/>
          <w:b/>
          <w:noProof/>
          <w:color w:val="333333"/>
          <w:szCs w:val="24"/>
          <w:shd w:val="clear" w:color="auto" w:fill="FFFFFF"/>
          <w:lang w:eastAsia="en-GB"/>
        </w:rPr>
        <mc:AlternateContent>
          <mc:Choice Requires="wps">
            <w:drawing>
              <wp:anchor distT="45720" distB="45720" distL="114300" distR="114300" simplePos="0" relativeHeight="251951104" behindDoc="0" locked="0" layoutInCell="1" allowOverlap="1" wp14:anchorId="268EA970" wp14:editId="4A06E642">
                <wp:simplePos x="0" y="0"/>
                <wp:positionH relativeFrom="margin">
                  <wp:align>right</wp:align>
                </wp:positionH>
                <wp:positionV relativeFrom="paragraph">
                  <wp:posOffset>264119</wp:posOffset>
                </wp:positionV>
                <wp:extent cx="5692140" cy="583565"/>
                <wp:effectExtent l="0" t="0" r="22860" b="26035"/>
                <wp:wrapSquare wrapText="bothSides"/>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583565"/>
                        </a:xfrm>
                        <a:prstGeom prst="rect">
                          <a:avLst/>
                        </a:prstGeom>
                        <a:solidFill>
                          <a:srgbClr val="FFFFFF"/>
                        </a:solidFill>
                        <a:ln w="9525">
                          <a:solidFill>
                            <a:srgbClr val="000000"/>
                          </a:solidFill>
                          <a:miter lim="800000"/>
                          <a:headEnd/>
                          <a:tailEnd/>
                        </a:ln>
                      </wps:spPr>
                      <wps:txbx>
                        <w:txbxContent>
                          <w:p w14:paraId="44E4C95C"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EA970" id="Text Box 275" o:spid="_x0000_s1052" type="#_x0000_t202" style="position:absolute;margin-left:397pt;margin-top:20.8pt;width:448.2pt;height:45.95pt;z-index:251951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">
                <v:textbox>
                  <w:txbxContent>
                    <w:p w14:paraId="44E4C95C" w14:textId="77777777" w:rsidR="003473CE" w:rsidRDefault="003473CE" w:rsidP="003473CE"/>
                  </w:txbxContent>
                </v:textbox>
                <w10:wrap type="square" anchorx="margin"/>
              </v:shape>
            </w:pict>
          </mc:Fallback>
        </mc:AlternateContent>
      </w:r>
      <w:r>
        <w:rPr>
          <w:rFonts w:cs="Arial"/>
          <w:szCs w:val="24"/>
          <w:shd w:val="clear" w:color="auto" w:fill="FFFFFF"/>
        </w:rPr>
        <w:t>Please say why</w:t>
      </w:r>
    </w:p>
    <w:p w14:paraId="366D4EDB" w14:textId="77777777" w:rsidR="003473CE" w:rsidRDefault="003473CE" w:rsidP="00F074A6">
      <w:pPr>
        <w:shd w:val="clear" w:color="auto" w:fill="FFFFFF"/>
        <w:rPr>
          <w:u w:val="single"/>
        </w:rPr>
      </w:pPr>
    </w:p>
    <w:p w14:paraId="57E18F82" w14:textId="59233321" w:rsidR="00411B84" w:rsidRDefault="00411B84" w:rsidP="00F074A6">
      <w:pPr>
        <w:shd w:val="clear" w:color="auto" w:fill="FFFFFF"/>
        <w:rPr>
          <w:u w:val="single"/>
        </w:rPr>
      </w:pPr>
      <w:r w:rsidRPr="00411B84">
        <w:rPr>
          <w:u w:val="single"/>
        </w:rPr>
        <w:t xml:space="preserve">Prevention Review Group proposed recommendations for </w:t>
      </w:r>
      <w:proofErr w:type="gramStart"/>
      <w:r w:rsidRPr="00411B84">
        <w:rPr>
          <w:u w:val="single"/>
        </w:rPr>
        <w:t>16 and 17 year olds</w:t>
      </w:r>
      <w:proofErr w:type="gramEnd"/>
    </w:p>
    <w:p w14:paraId="16A6FE4C" w14:textId="77777777" w:rsidR="00411B84" w:rsidRPr="00411B84" w:rsidRDefault="00411B84" w:rsidP="00F074A6">
      <w:pPr>
        <w:shd w:val="clear" w:color="auto" w:fill="FFFFFF"/>
        <w:rPr>
          <w:u w:val="single"/>
        </w:rPr>
      </w:pPr>
    </w:p>
    <w:p w14:paraId="35015FEB" w14:textId="4A3A086C" w:rsidR="003473CE" w:rsidRDefault="003473CE" w:rsidP="003473CE">
      <w:r w:rsidRPr="00834A52">
        <w:rPr>
          <w:b/>
        </w:rPr>
        <w:t>Q27.</w:t>
      </w:r>
      <w:r w:rsidRPr="003473CE">
        <w:t xml:space="preserve"> Do you think the proposal for </w:t>
      </w:r>
      <w:proofErr w:type="gramStart"/>
      <w:r w:rsidRPr="003473CE">
        <w:t>16 and 17 year olds</w:t>
      </w:r>
      <w:proofErr w:type="gramEnd"/>
      <w:r w:rsidRPr="003473CE">
        <w:t xml:space="preserve"> would positively impact on the prevention of homelessness for young people?</w:t>
      </w:r>
    </w:p>
    <w:p w14:paraId="2F61FB44" w14:textId="77777777" w:rsidR="003473CE" w:rsidRPr="003473CE" w:rsidRDefault="003473CE" w:rsidP="003473CE"/>
    <w:p w14:paraId="21F47238" w14:textId="3FA44E21"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354485774"/>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Pr>
          <w:rFonts w:cs="Arial"/>
          <w:szCs w:val="24"/>
          <w:shd w:val="clear" w:color="auto" w:fill="FFFFFF"/>
        </w:rPr>
        <w:t>Positively Impact</w:t>
      </w:r>
    </w:p>
    <w:p w14:paraId="39CE9A66" w14:textId="09150058" w:rsidR="003473CE" w:rsidRPr="003473CE" w:rsidRDefault="00231B09" w:rsidP="003473CE">
      <w:pPr>
        <w:shd w:val="clear" w:color="auto" w:fill="FFFFFF"/>
        <w:tabs>
          <w:tab w:val="left" w:pos="1593"/>
        </w:tabs>
        <w:rPr>
          <w:rFonts w:cs="Arial"/>
          <w:szCs w:val="24"/>
          <w:shd w:val="clear" w:color="auto" w:fill="FFFFFF"/>
        </w:rPr>
      </w:pPr>
      <w:sdt>
        <w:sdtPr>
          <w:rPr>
            <w:rFonts w:cs="Arial"/>
            <w:szCs w:val="24"/>
            <w:shd w:val="clear" w:color="auto" w:fill="FFFFFF"/>
          </w:rPr>
          <w:id w:val="-1618982869"/>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Pr>
          <w:rFonts w:cs="Arial"/>
          <w:szCs w:val="24"/>
          <w:shd w:val="clear" w:color="auto" w:fill="FFFFFF"/>
        </w:rPr>
        <w:t>No Impact</w:t>
      </w:r>
      <w:r w:rsidR="003473CE" w:rsidRPr="003473CE">
        <w:rPr>
          <w:rFonts w:cs="Arial"/>
          <w:szCs w:val="24"/>
          <w:shd w:val="clear" w:color="auto" w:fill="FFFFFF"/>
        </w:rPr>
        <w:tab/>
      </w:r>
    </w:p>
    <w:p w14:paraId="6EB630E4" w14:textId="4E3B3D8E" w:rsidR="003473CE" w:rsidRDefault="00231B09" w:rsidP="003473CE">
      <w:pPr>
        <w:shd w:val="clear" w:color="auto" w:fill="FFFFFF"/>
        <w:rPr>
          <w:rFonts w:cs="Arial"/>
          <w:szCs w:val="24"/>
          <w:shd w:val="clear" w:color="auto" w:fill="FFFFFF"/>
        </w:rPr>
      </w:pPr>
      <w:sdt>
        <w:sdtPr>
          <w:rPr>
            <w:rFonts w:cs="Arial"/>
            <w:szCs w:val="24"/>
            <w:shd w:val="clear" w:color="auto" w:fill="FFFFFF"/>
          </w:rPr>
          <w:id w:val="-584300815"/>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Pr>
          <w:rFonts w:cs="Arial"/>
          <w:szCs w:val="24"/>
          <w:shd w:val="clear" w:color="auto" w:fill="FFFFFF"/>
        </w:rPr>
        <w:t>Negatively Impact</w:t>
      </w:r>
    </w:p>
    <w:p w14:paraId="51B53CB6" w14:textId="03124E6C" w:rsidR="003473CE" w:rsidRDefault="003473CE" w:rsidP="003473CE">
      <w:pPr>
        <w:shd w:val="clear" w:color="auto" w:fill="FFFFFF"/>
        <w:rPr>
          <w:rFonts w:cs="Arial"/>
          <w:szCs w:val="24"/>
          <w:shd w:val="clear" w:color="auto" w:fill="FFFFFF"/>
        </w:rPr>
      </w:pPr>
    </w:p>
    <w:p w14:paraId="53C4D5CA" w14:textId="77777777" w:rsidR="003473CE" w:rsidRPr="003473CE" w:rsidRDefault="003473CE" w:rsidP="003473CE">
      <w:r w:rsidRPr="00D9254A">
        <w:rPr>
          <w:rFonts w:cs="Arial"/>
          <w:b/>
          <w:noProof/>
          <w:color w:val="333333"/>
          <w:szCs w:val="24"/>
          <w:shd w:val="clear" w:color="auto" w:fill="FFFFFF"/>
          <w:lang w:eastAsia="en-GB"/>
        </w:rPr>
        <mc:AlternateContent>
          <mc:Choice Requires="wps">
            <w:drawing>
              <wp:anchor distT="45720" distB="45720" distL="114300" distR="114300" simplePos="0" relativeHeight="251953152" behindDoc="0" locked="0" layoutInCell="1" allowOverlap="1" wp14:anchorId="414A7CED" wp14:editId="61A76211">
                <wp:simplePos x="0" y="0"/>
                <wp:positionH relativeFrom="margin">
                  <wp:align>right</wp:align>
                </wp:positionH>
                <wp:positionV relativeFrom="paragraph">
                  <wp:posOffset>264119</wp:posOffset>
                </wp:positionV>
                <wp:extent cx="5692140" cy="583565"/>
                <wp:effectExtent l="0" t="0" r="22860" b="26035"/>
                <wp:wrapSquare wrapText="bothSides"/>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583565"/>
                        </a:xfrm>
                        <a:prstGeom prst="rect">
                          <a:avLst/>
                        </a:prstGeom>
                        <a:solidFill>
                          <a:srgbClr val="FFFFFF"/>
                        </a:solidFill>
                        <a:ln w="9525">
                          <a:solidFill>
                            <a:srgbClr val="000000"/>
                          </a:solidFill>
                          <a:miter lim="800000"/>
                          <a:headEnd/>
                          <a:tailEnd/>
                        </a:ln>
                      </wps:spPr>
                      <wps:txbx>
                        <w:txbxContent>
                          <w:p w14:paraId="7D7A315E"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A7CED" id="Text Box 276" o:spid="_x0000_s1053" type="#_x0000_t202" style="position:absolute;margin-left:397pt;margin-top:20.8pt;width:448.2pt;height:45.95pt;z-index:251953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">
                <v:textbox>
                  <w:txbxContent>
                    <w:p w14:paraId="7D7A315E" w14:textId="77777777" w:rsidR="003473CE" w:rsidRDefault="003473CE" w:rsidP="003473CE"/>
                  </w:txbxContent>
                </v:textbox>
                <w10:wrap type="square" anchorx="margin"/>
              </v:shape>
            </w:pict>
          </mc:Fallback>
        </mc:AlternateContent>
      </w:r>
      <w:r>
        <w:rPr>
          <w:rFonts w:cs="Arial"/>
          <w:szCs w:val="24"/>
          <w:shd w:val="clear" w:color="auto" w:fill="FFFFFF"/>
        </w:rPr>
        <w:t>Please say why</w:t>
      </w:r>
    </w:p>
    <w:p w14:paraId="1B75EC6E" w14:textId="3BC66A3D" w:rsidR="00F074A6" w:rsidRDefault="00F074A6" w:rsidP="00F074A6">
      <w:pPr>
        <w:shd w:val="clear" w:color="auto" w:fill="FFFFFF"/>
        <w:rPr>
          <w:lang w:eastAsia="en-GB"/>
        </w:rPr>
      </w:pPr>
    </w:p>
    <w:p w14:paraId="15FBF6AE" w14:textId="26BC6BF2" w:rsidR="00F074A6" w:rsidRDefault="00041AA9" w:rsidP="00F074A6">
      <w:pPr>
        <w:shd w:val="clear" w:color="auto" w:fill="FFFFFF"/>
      </w:pPr>
      <w:r w:rsidRPr="00041AA9">
        <w:rPr>
          <w:b/>
          <w:lang w:eastAsia="en-GB"/>
        </w:rPr>
        <w:t>Q</w:t>
      </w:r>
      <w:r w:rsidR="003473CE">
        <w:rPr>
          <w:b/>
          <w:lang w:eastAsia="en-GB"/>
        </w:rPr>
        <w:t>28</w:t>
      </w:r>
      <w:r w:rsidRPr="00041AA9">
        <w:rPr>
          <w:b/>
          <w:lang w:eastAsia="en-GB"/>
        </w:rPr>
        <w:t>.</w:t>
      </w:r>
      <w:r>
        <w:rPr>
          <w:lang w:eastAsia="en-GB"/>
        </w:rPr>
        <w:t xml:space="preserve"> </w:t>
      </w:r>
      <w:r w:rsidR="00F074A6" w:rsidRPr="00F074A6">
        <w:t>Could there be any ‘</w:t>
      </w:r>
      <w:r w:rsidR="003473CE">
        <w:t xml:space="preserve">unintended consequences’ for </w:t>
      </w:r>
      <w:proofErr w:type="gramStart"/>
      <w:r w:rsidR="003473CE">
        <w:t xml:space="preserve">16 and </w:t>
      </w:r>
      <w:r w:rsidR="00F074A6" w:rsidRPr="00F074A6">
        <w:t>17 year olds</w:t>
      </w:r>
      <w:proofErr w:type="gramEnd"/>
      <w:r w:rsidR="00F074A6" w:rsidRPr="00F074A6">
        <w:t xml:space="preserve"> in taking this approach to legislation? If so, how can this best be addressed so that any new legis</w:t>
      </w:r>
      <w:r w:rsidR="003473CE">
        <w:t xml:space="preserve">lation improves outcomes for </w:t>
      </w:r>
      <w:proofErr w:type="gramStart"/>
      <w:r w:rsidR="003473CE">
        <w:t xml:space="preserve">16 and </w:t>
      </w:r>
      <w:r w:rsidR="00F074A6" w:rsidRPr="00F074A6">
        <w:t>17 year olds</w:t>
      </w:r>
      <w:proofErr w:type="gramEnd"/>
      <w:r w:rsidR="00F074A6" w:rsidRPr="00F074A6">
        <w:t xml:space="preserve"> at risk of homelessness?</w:t>
      </w:r>
    </w:p>
    <w:p w14:paraId="7E3325F5" w14:textId="77777777" w:rsidR="00041AA9" w:rsidRPr="00F074A6" w:rsidRDefault="00041AA9" w:rsidP="00F074A6">
      <w:pPr>
        <w:shd w:val="clear" w:color="auto" w:fill="FFFFFF"/>
        <w:rPr>
          <w:rFonts w:ascii="Arial Bold" w:hAnsi="Arial Bold"/>
          <w:b/>
          <w:color w:val="333333"/>
          <w:szCs w:val="27"/>
          <w:lang w:eastAsia="en-GB"/>
        </w:rPr>
      </w:pPr>
    </w:p>
    <w:p w14:paraId="0B44236A" w14:textId="618B7442" w:rsidR="00041AA9" w:rsidRPr="000263AE" w:rsidRDefault="00231B09" w:rsidP="00041AA9">
      <w:pPr>
        <w:shd w:val="clear" w:color="auto" w:fill="FFFFFF"/>
        <w:rPr>
          <w:rFonts w:cs="Arial"/>
          <w:szCs w:val="24"/>
          <w:shd w:val="clear" w:color="auto" w:fill="FFFFFF"/>
        </w:rPr>
      </w:pPr>
      <w:sdt>
        <w:sdtPr>
          <w:rPr>
            <w:rFonts w:cs="Arial"/>
            <w:szCs w:val="24"/>
            <w:shd w:val="clear" w:color="auto" w:fill="FFFFFF"/>
          </w:rPr>
          <w:id w:val="878597683"/>
          <w14:checkbox>
            <w14:checked w14:val="0"/>
            <w14:checkedState w14:val="2612" w14:font="MS Gothic"/>
            <w14:uncheckedState w14:val="2610" w14:font="MS Gothic"/>
          </w14:checkbox>
        </w:sdtPr>
        <w:sdtEndPr/>
        <w:sdtContent>
          <w:r w:rsidR="00041AA9">
            <w:rPr>
              <w:rFonts w:ascii="MS Gothic" w:eastAsia="MS Gothic" w:hAnsi="MS Gothic" w:cs="Arial" w:hint="eastAsia"/>
              <w:szCs w:val="24"/>
              <w:shd w:val="clear" w:color="auto" w:fill="FFFFFF"/>
            </w:rPr>
            <w:t>☐</w:t>
          </w:r>
        </w:sdtContent>
      </w:sdt>
      <w:r w:rsidR="00041AA9" w:rsidRPr="000263AE">
        <w:rPr>
          <w:rFonts w:cs="Arial"/>
          <w:szCs w:val="24"/>
          <w:shd w:val="clear" w:color="auto" w:fill="FFFFFF"/>
        </w:rPr>
        <w:t>Yes</w:t>
      </w:r>
      <w:r w:rsidR="003473CE">
        <w:rPr>
          <w:rFonts w:cs="Arial"/>
          <w:szCs w:val="24"/>
          <w:shd w:val="clear" w:color="auto" w:fill="FFFFFF"/>
        </w:rPr>
        <w:t>, there could be ‘unintended consequences’</w:t>
      </w:r>
    </w:p>
    <w:p w14:paraId="500F5347" w14:textId="0F773C6F" w:rsidR="00041AA9" w:rsidRDefault="00231B09" w:rsidP="00041AA9">
      <w:pPr>
        <w:shd w:val="clear" w:color="auto" w:fill="FFFFFF"/>
        <w:rPr>
          <w:rFonts w:cs="Arial"/>
          <w:szCs w:val="24"/>
          <w:shd w:val="clear" w:color="auto" w:fill="FFFFFF"/>
        </w:rPr>
      </w:pPr>
      <w:sdt>
        <w:sdtPr>
          <w:rPr>
            <w:rFonts w:cs="Arial"/>
            <w:szCs w:val="24"/>
            <w:shd w:val="clear" w:color="auto" w:fill="FFFFFF"/>
          </w:rPr>
          <w:id w:val="1211312783"/>
          <w14:checkbox>
            <w14:checked w14:val="0"/>
            <w14:checkedState w14:val="2612" w14:font="MS Gothic"/>
            <w14:uncheckedState w14:val="2610" w14:font="MS Gothic"/>
          </w14:checkbox>
        </w:sdtPr>
        <w:sdtEndPr/>
        <w:sdtContent>
          <w:r w:rsidR="00041AA9">
            <w:rPr>
              <w:rFonts w:ascii="MS Gothic" w:eastAsia="MS Gothic" w:hAnsi="MS Gothic" w:cs="Arial" w:hint="eastAsia"/>
              <w:szCs w:val="24"/>
              <w:shd w:val="clear" w:color="auto" w:fill="FFFFFF"/>
            </w:rPr>
            <w:t>☐</w:t>
          </w:r>
        </w:sdtContent>
      </w:sdt>
      <w:r w:rsidR="00041AA9" w:rsidRPr="000263AE">
        <w:rPr>
          <w:rFonts w:cs="Arial"/>
          <w:szCs w:val="24"/>
          <w:shd w:val="clear" w:color="auto" w:fill="FFFFFF"/>
        </w:rPr>
        <w:t>No</w:t>
      </w:r>
      <w:r w:rsidR="003473CE">
        <w:rPr>
          <w:rFonts w:cs="Arial"/>
          <w:szCs w:val="24"/>
          <w:shd w:val="clear" w:color="auto" w:fill="FFFFFF"/>
        </w:rPr>
        <w:t>, there could not be any</w:t>
      </w:r>
    </w:p>
    <w:p w14:paraId="76FAA65A" w14:textId="77777777" w:rsidR="00041AA9" w:rsidRDefault="00041AA9" w:rsidP="00041AA9">
      <w:pPr>
        <w:shd w:val="clear" w:color="auto" w:fill="FFFFFF"/>
        <w:rPr>
          <w:rFonts w:cs="Arial"/>
          <w:szCs w:val="24"/>
          <w:shd w:val="clear" w:color="auto" w:fill="FFFFFF"/>
        </w:rPr>
      </w:pPr>
    </w:p>
    <w:p w14:paraId="21622696" w14:textId="05C8C801" w:rsidR="003473CE" w:rsidRPr="003473CE" w:rsidRDefault="00041AA9" w:rsidP="003473CE">
      <w:r w:rsidRPr="00041AA9">
        <w:rPr>
          <w:rFonts w:cs="Arial"/>
          <w:b/>
          <w:noProof/>
          <w:color w:val="333333"/>
          <w:szCs w:val="24"/>
          <w:shd w:val="clear" w:color="auto" w:fill="FFFFFF"/>
          <w:lang w:eastAsia="en-GB"/>
        </w:rPr>
        <mc:AlternateContent>
          <mc:Choice Requires="wps">
            <w:drawing>
              <wp:anchor distT="45720" distB="45720" distL="114300" distR="114300" simplePos="0" relativeHeight="251833344" behindDoc="0" locked="0" layoutInCell="1" allowOverlap="1" wp14:anchorId="08E76FD6" wp14:editId="49FD54B0">
                <wp:simplePos x="0" y="0"/>
                <wp:positionH relativeFrom="margin">
                  <wp:align>right</wp:align>
                </wp:positionH>
                <wp:positionV relativeFrom="paragraph">
                  <wp:posOffset>632460</wp:posOffset>
                </wp:positionV>
                <wp:extent cx="5723890" cy="745490"/>
                <wp:effectExtent l="0" t="0" r="10160" b="16510"/>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745490"/>
                        </a:xfrm>
                        <a:prstGeom prst="rect">
                          <a:avLst/>
                        </a:prstGeom>
                        <a:solidFill>
                          <a:srgbClr val="FFFFFF"/>
                        </a:solidFill>
                        <a:ln w="9525">
                          <a:solidFill>
                            <a:srgbClr val="000000"/>
                          </a:solidFill>
                          <a:miter lim="800000"/>
                          <a:headEnd/>
                          <a:tailEnd/>
                        </a:ln>
                      </wps:spPr>
                      <wps:txbx>
                        <w:txbxContent>
                          <w:p w14:paraId="6A14AA3E" w14:textId="77777777" w:rsidR="00041AA9" w:rsidRDefault="00041AA9" w:rsidP="00041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76FD6" id="Text Box 240" o:spid="_x0000_s1054" type="#_x0000_t202" style="position:absolute;margin-left:399.5pt;margin-top:49.8pt;width:450.7pt;height:58.7pt;z-index:251833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">
                <v:textbox>
                  <w:txbxContent>
                    <w:p w14:paraId="6A14AA3E" w14:textId="77777777" w:rsidR="00041AA9" w:rsidRDefault="00041AA9" w:rsidP="00041AA9"/>
                  </w:txbxContent>
                </v:textbox>
                <w10:wrap type="square" anchorx="margin"/>
              </v:shape>
            </w:pict>
          </mc:Fallback>
        </mc:AlternateContent>
      </w:r>
      <w:r w:rsidR="003473CE">
        <w:rPr>
          <w:rFonts w:cs="Arial"/>
          <w:szCs w:val="24"/>
          <w:shd w:val="clear" w:color="auto" w:fill="FFFFFF"/>
        </w:rPr>
        <w:t>Please say what the ‘unintended consequences’ could be, and how can this be addressed</w:t>
      </w:r>
      <w:r w:rsidR="003473CE" w:rsidRPr="003473CE">
        <w:t xml:space="preserve"> so that any new legislation improves outcomes for </w:t>
      </w:r>
      <w:proofErr w:type="gramStart"/>
      <w:r w:rsidR="003473CE" w:rsidRPr="003473CE">
        <w:t>16 and 17 year olds</w:t>
      </w:r>
      <w:proofErr w:type="gramEnd"/>
      <w:r w:rsidR="003473CE" w:rsidRPr="003473CE">
        <w:t xml:space="preserve"> at risk of homelessness?</w:t>
      </w:r>
    </w:p>
    <w:p w14:paraId="08CCC98D" w14:textId="290F3410" w:rsidR="006B31DC" w:rsidRPr="006B31DC" w:rsidRDefault="006B31DC" w:rsidP="00F074A6">
      <w:pPr>
        <w:shd w:val="clear" w:color="auto" w:fill="FFFFFF"/>
        <w:rPr>
          <w:rFonts w:cs="Arial"/>
          <w:szCs w:val="24"/>
          <w:shd w:val="clear" w:color="auto" w:fill="FFFFFF"/>
        </w:rPr>
      </w:pPr>
    </w:p>
    <w:p w14:paraId="4F4977A4" w14:textId="15DC8A1C" w:rsidR="003473CE" w:rsidRDefault="003473CE" w:rsidP="00A63745">
      <w:pPr>
        <w:rPr>
          <w:b/>
        </w:rPr>
      </w:pPr>
    </w:p>
    <w:p w14:paraId="48AAFFA1" w14:textId="3DD7A40F" w:rsidR="00834A52" w:rsidRDefault="00834A52">
      <w:pPr>
        <w:rPr>
          <w:b/>
        </w:rPr>
      </w:pPr>
      <w:r>
        <w:rPr>
          <w:b/>
        </w:rPr>
        <w:br w:type="page"/>
      </w:r>
    </w:p>
    <w:p w14:paraId="0A68D91A" w14:textId="51D1947F" w:rsidR="00A63745" w:rsidRPr="00041AA9" w:rsidRDefault="00041AA9" w:rsidP="00A63745">
      <w:pPr>
        <w:rPr>
          <w:u w:val="single"/>
        </w:rPr>
      </w:pPr>
      <w:r w:rsidRPr="00041AA9">
        <w:rPr>
          <w:u w:val="single"/>
        </w:rPr>
        <w:lastRenderedPageBreak/>
        <w:t xml:space="preserve">Prevention Review Group proposed recommendations for </w:t>
      </w:r>
      <w:r w:rsidR="00EA0348" w:rsidRPr="00041AA9">
        <w:rPr>
          <w:u w:val="single"/>
        </w:rPr>
        <w:t xml:space="preserve">criminal justice – prisons, court services and </w:t>
      </w:r>
      <w:r w:rsidR="0039581D" w:rsidRPr="00041AA9">
        <w:rPr>
          <w:u w:val="single"/>
        </w:rPr>
        <w:t>Police Scotland</w:t>
      </w:r>
    </w:p>
    <w:p w14:paraId="735D64A1" w14:textId="7C8CD996" w:rsidR="00A63745" w:rsidRDefault="00A63745" w:rsidP="00A63745"/>
    <w:p w14:paraId="42845D1B" w14:textId="564C4862" w:rsidR="00411B84" w:rsidRDefault="00411B84" w:rsidP="00A63745">
      <w:pPr>
        <w:rPr>
          <w:u w:val="single"/>
        </w:rPr>
      </w:pPr>
      <w:r w:rsidRPr="00411B84">
        <w:rPr>
          <w:u w:val="single"/>
        </w:rPr>
        <w:t>Prisons</w:t>
      </w:r>
    </w:p>
    <w:p w14:paraId="4781C17A" w14:textId="77777777" w:rsidR="00411B84" w:rsidRPr="00411B84" w:rsidRDefault="00411B84" w:rsidP="00A63745">
      <w:pPr>
        <w:rPr>
          <w:u w:val="single"/>
        </w:rPr>
      </w:pPr>
    </w:p>
    <w:p w14:paraId="60EA5871" w14:textId="176A053F" w:rsidR="0039581D" w:rsidRPr="0039581D" w:rsidRDefault="00041AA9" w:rsidP="0039581D">
      <w:pPr>
        <w:shd w:val="clear" w:color="auto" w:fill="FFFFFF"/>
        <w:rPr>
          <w:rFonts w:cs="Arial"/>
        </w:rPr>
      </w:pPr>
      <w:r w:rsidRPr="00041AA9">
        <w:rPr>
          <w:rFonts w:cs="Arial"/>
          <w:b/>
        </w:rPr>
        <w:t>Q</w:t>
      </w:r>
      <w:r w:rsidR="003473CE">
        <w:rPr>
          <w:rFonts w:cs="Arial"/>
          <w:b/>
        </w:rPr>
        <w:t>29</w:t>
      </w:r>
      <w:r w:rsidRPr="00041AA9">
        <w:rPr>
          <w:rFonts w:cs="Arial"/>
          <w:b/>
        </w:rPr>
        <w:t>.</w:t>
      </w:r>
      <w:r w:rsidR="0039581D" w:rsidRPr="0039581D">
        <w:rPr>
          <w:rFonts w:cs="Arial"/>
        </w:rPr>
        <w:t xml:space="preserve"> Do you agree with the proposal to introduce new legal duties on prisons to ask about and work with partners to address housing issues to prevent homelessness? </w:t>
      </w:r>
    </w:p>
    <w:p w14:paraId="194FCCE2" w14:textId="77777777" w:rsidR="0039581D" w:rsidRPr="0039581D" w:rsidRDefault="0039581D" w:rsidP="0039581D">
      <w:pPr>
        <w:shd w:val="clear" w:color="auto" w:fill="FFFFFF"/>
        <w:rPr>
          <w:rFonts w:cs="Arial"/>
        </w:rPr>
      </w:pPr>
    </w:p>
    <w:p w14:paraId="0CA656C7"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895237562"/>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Agree</w:t>
      </w:r>
    </w:p>
    <w:p w14:paraId="645BB66E" w14:textId="77777777" w:rsidR="003473CE" w:rsidRPr="003473CE" w:rsidRDefault="00231B09" w:rsidP="003473CE">
      <w:pPr>
        <w:shd w:val="clear" w:color="auto" w:fill="FFFFFF"/>
        <w:tabs>
          <w:tab w:val="left" w:pos="1593"/>
        </w:tabs>
        <w:rPr>
          <w:rFonts w:cs="Arial"/>
          <w:szCs w:val="24"/>
          <w:shd w:val="clear" w:color="auto" w:fill="FFFFFF"/>
        </w:rPr>
      </w:pPr>
      <w:sdt>
        <w:sdtPr>
          <w:rPr>
            <w:rFonts w:cs="Arial"/>
            <w:szCs w:val="24"/>
            <w:shd w:val="clear" w:color="auto" w:fill="FFFFFF"/>
          </w:rPr>
          <w:id w:val="-1204781596"/>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Agree</w:t>
      </w:r>
      <w:r w:rsidR="003473CE" w:rsidRPr="003473CE">
        <w:rPr>
          <w:rFonts w:cs="Arial"/>
          <w:szCs w:val="24"/>
          <w:shd w:val="clear" w:color="auto" w:fill="FFFFFF"/>
        </w:rPr>
        <w:tab/>
      </w:r>
    </w:p>
    <w:p w14:paraId="2D728542"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470440453"/>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Disagree</w:t>
      </w:r>
    </w:p>
    <w:p w14:paraId="1D6F1304"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226307228"/>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Disagree</w:t>
      </w:r>
    </w:p>
    <w:p w14:paraId="4939325B" w14:textId="77777777" w:rsidR="003473CE" w:rsidRDefault="003473CE" w:rsidP="003473CE">
      <w:pPr>
        <w:shd w:val="clear" w:color="auto" w:fill="FFFFFF"/>
        <w:rPr>
          <w:rFonts w:cs="Arial"/>
          <w:szCs w:val="24"/>
          <w:shd w:val="clear" w:color="auto" w:fill="FFFFFF"/>
        </w:rPr>
      </w:pPr>
    </w:p>
    <w:p w14:paraId="324DA5DA" w14:textId="77777777" w:rsidR="003473CE" w:rsidRPr="003473CE" w:rsidRDefault="003473CE" w:rsidP="003473CE">
      <w:r w:rsidRPr="00D9254A">
        <w:rPr>
          <w:rFonts w:cs="Arial"/>
          <w:b/>
          <w:noProof/>
          <w:color w:val="333333"/>
          <w:szCs w:val="24"/>
          <w:shd w:val="clear" w:color="auto" w:fill="FFFFFF"/>
          <w:lang w:eastAsia="en-GB"/>
        </w:rPr>
        <mc:AlternateContent>
          <mc:Choice Requires="wps">
            <w:drawing>
              <wp:anchor distT="45720" distB="45720" distL="114300" distR="114300" simplePos="0" relativeHeight="251955200" behindDoc="0" locked="0" layoutInCell="1" allowOverlap="1" wp14:anchorId="67E05909" wp14:editId="24C49AFE">
                <wp:simplePos x="0" y="0"/>
                <wp:positionH relativeFrom="margin">
                  <wp:align>right</wp:align>
                </wp:positionH>
                <wp:positionV relativeFrom="paragraph">
                  <wp:posOffset>264119</wp:posOffset>
                </wp:positionV>
                <wp:extent cx="5692140" cy="583565"/>
                <wp:effectExtent l="0" t="0" r="22860" b="26035"/>
                <wp:wrapSquare wrapText="bothSides"/>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583565"/>
                        </a:xfrm>
                        <a:prstGeom prst="rect">
                          <a:avLst/>
                        </a:prstGeom>
                        <a:solidFill>
                          <a:srgbClr val="FFFFFF"/>
                        </a:solidFill>
                        <a:ln w="9525">
                          <a:solidFill>
                            <a:srgbClr val="000000"/>
                          </a:solidFill>
                          <a:miter lim="800000"/>
                          <a:headEnd/>
                          <a:tailEnd/>
                        </a:ln>
                      </wps:spPr>
                      <wps:txbx>
                        <w:txbxContent>
                          <w:p w14:paraId="097FF352"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05909" id="Text Box 277" o:spid="_x0000_s1055" type="#_x0000_t202" style="position:absolute;margin-left:397pt;margin-top:20.8pt;width:448.2pt;height:45.95pt;z-index:251955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">
                <v:textbox>
                  <w:txbxContent>
                    <w:p w14:paraId="097FF352" w14:textId="77777777" w:rsidR="003473CE" w:rsidRDefault="003473CE" w:rsidP="003473CE"/>
                  </w:txbxContent>
                </v:textbox>
                <w10:wrap type="square" anchorx="margin"/>
              </v:shape>
            </w:pict>
          </mc:Fallback>
        </mc:AlternateContent>
      </w:r>
      <w:r>
        <w:rPr>
          <w:rFonts w:cs="Arial"/>
          <w:szCs w:val="24"/>
          <w:shd w:val="clear" w:color="auto" w:fill="FFFFFF"/>
        </w:rPr>
        <w:t>Please say why</w:t>
      </w:r>
    </w:p>
    <w:p w14:paraId="526A3713" w14:textId="75C59E0F" w:rsidR="003473CE" w:rsidRDefault="003473CE" w:rsidP="0039581D">
      <w:pPr>
        <w:shd w:val="clear" w:color="auto" w:fill="FFFFFF"/>
        <w:rPr>
          <w:rFonts w:cs="Arial"/>
          <w:b/>
        </w:rPr>
      </w:pPr>
    </w:p>
    <w:p w14:paraId="44C23760" w14:textId="1ED5B846" w:rsidR="0039581D" w:rsidRDefault="003473CE" w:rsidP="0039581D">
      <w:pPr>
        <w:shd w:val="clear" w:color="auto" w:fill="FFFFFF"/>
        <w:rPr>
          <w:rFonts w:cs="Arial"/>
        </w:rPr>
      </w:pPr>
      <w:r>
        <w:rPr>
          <w:rFonts w:cs="Arial"/>
          <w:b/>
        </w:rPr>
        <w:t>Q30</w:t>
      </w:r>
      <w:r w:rsidR="00041AA9" w:rsidRPr="00041AA9">
        <w:rPr>
          <w:rFonts w:cs="Arial"/>
          <w:b/>
        </w:rPr>
        <w:t>.</w:t>
      </w:r>
      <w:r w:rsidR="00041AA9">
        <w:rPr>
          <w:rFonts w:cs="Arial"/>
        </w:rPr>
        <w:t xml:space="preserve"> </w:t>
      </w:r>
      <w:r w:rsidR="0039581D" w:rsidRPr="0039581D">
        <w:rPr>
          <w:rFonts w:cs="Arial"/>
        </w:rPr>
        <w:t xml:space="preserve">How would a statutory duty on prisons to identify and work with partners on housing issues change existing practice already in place to prevent homelessness amongst those </w:t>
      </w:r>
      <w:r>
        <w:rPr>
          <w:rFonts w:cs="Arial"/>
        </w:rPr>
        <w:t>leaving prison?</w:t>
      </w:r>
    </w:p>
    <w:p w14:paraId="659A6478" w14:textId="4DD312A4" w:rsidR="008A1578" w:rsidRDefault="008A1578" w:rsidP="0039581D">
      <w:pPr>
        <w:shd w:val="clear" w:color="auto" w:fill="FFFFFF"/>
        <w:rPr>
          <w:rFonts w:cs="Arial"/>
        </w:rPr>
      </w:pPr>
      <w:r w:rsidRPr="0039581D">
        <w:rPr>
          <w:rFonts w:cs="Arial"/>
          <w:b/>
          <w:noProof/>
          <w:szCs w:val="24"/>
          <w:shd w:val="clear" w:color="auto" w:fill="FFFFFF"/>
          <w:lang w:eastAsia="en-GB"/>
        </w:rPr>
        <mc:AlternateContent>
          <mc:Choice Requires="wps">
            <w:drawing>
              <wp:anchor distT="45720" distB="45720" distL="114300" distR="114300" simplePos="0" relativeHeight="251908096" behindDoc="0" locked="0" layoutInCell="1" allowOverlap="1" wp14:anchorId="3433F58B" wp14:editId="485F98C8">
                <wp:simplePos x="0" y="0"/>
                <wp:positionH relativeFrom="margin">
                  <wp:posOffset>0</wp:posOffset>
                </wp:positionH>
                <wp:positionV relativeFrom="paragraph">
                  <wp:posOffset>220980</wp:posOffset>
                </wp:positionV>
                <wp:extent cx="5684520" cy="693420"/>
                <wp:effectExtent l="0" t="0" r="1143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693420"/>
                        </a:xfrm>
                        <a:prstGeom prst="rect">
                          <a:avLst/>
                        </a:prstGeom>
                        <a:solidFill>
                          <a:srgbClr val="FFFFFF"/>
                        </a:solidFill>
                        <a:ln w="9525">
                          <a:solidFill>
                            <a:srgbClr val="000000"/>
                          </a:solidFill>
                          <a:miter lim="800000"/>
                          <a:headEnd/>
                          <a:tailEnd/>
                        </a:ln>
                      </wps:spPr>
                      <wps:txbx>
                        <w:txbxContent>
                          <w:p w14:paraId="352D6F65" w14:textId="77777777" w:rsidR="008A1578" w:rsidRDefault="008A1578" w:rsidP="008A1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3F58B" id="Text Box 6" o:spid="_x0000_s1056" type="#_x0000_t202" style="position:absolute;margin-left:0;margin-top:17.4pt;width:447.6pt;height:54.6pt;z-index:251908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">
                <v:textbox>
                  <w:txbxContent>
                    <w:p w14:paraId="352D6F65" w14:textId="77777777" w:rsidR="008A1578" w:rsidRDefault="008A1578" w:rsidP="008A1578"/>
                  </w:txbxContent>
                </v:textbox>
                <w10:wrap type="square" anchorx="margin"/>
              </v:shape>
            </w:pict>
          </mc:Fallback>
        </mc:AlternateContent>
      </w:r>
    </w:p>
    <w:p w14:paraId="69D32F8B" w14:textId="267FCD61" w:rsidR="0039581D" w:rsidRDefault="0039581D" w:rsidP="0039581D">
      <w:pPr>
        <w:shd w:val="clear" w:color="auto" w:fill="FFFFFF"/>
        <w:rPr>
          <w:rFonts w:cs="Arial"/>
        </w:rPr>
      </w:pPr>
    </w:p>
    <w:p w14:paraId="37E55D62" w14:textId="622B6FF2" w:rsidR="003473CE" w:rsidRDefault="003473CE" w:rsidP="003473CE">
      <w:pPr>
        <w:shd w:val="clear" w:color="auto" w:fill="FFFFFF"/>
      </w:pPr>
      <w:r w:rsidRPr="003473CE">
        <w:rPr>
          <w:b/>
        </w:rPr>
        <w:t>Q31.</w:t>
      </w:r>
      <w:r w:rsidRPr="003473CE">
        <w:t xml:space="preserve"> What are the main challenges of introducing any new statutory duty on prisons to identify and work with partners on housing issues?</w:t>
      </w:r>
    </w:p>
    <w:p w14:paraId="753C470C" w14:textId="16A05332" w:rsidR="003473CE" w:rsidRPr="003473CE" w:rsidRDefault="003473CE" w:rsidP="003473CE">
      <w:pPr>
        <w:shd w:val="clear" w:color="auto" w:fill="FFFFFF"/>
      </w:pPr>
      <w:r w:rsidRPr="003473CE">
        <w:rPr>
          <w:rFonts w:cs="Arial"/>
          <w:b/>
          <w:noProof/>
          <w:szCs w:val="24"/>
          <w:shd w:val="clear" w:color="auto" w:fill="FFFFFF"/>
          <w:lang w:eastAsia="en-GB"/>
        </w:rPr>
        <mc:AlternateContent>
          <mc:Choice Requires="wps">
            <w:drawing>
              <wp:anchor distT="45720" distB="45720" distL="114300" distR="114300" simplePos="0" relativeHeight="251957248" behindDoc="0" locked="0" layoutInCell="1" allowOverlap="1" wp14:anchorId="0E2DE765" wp14:editId="1212BBA0">
                <wp:simplePos x="0" y="0"/>
                <wp:positionH relativeFrom="margin">
                  <wp:posOffset>0</wp:posOffset>
                </wp:positionH>
                <wp:positionV relativeFrom="paragraph">
                  <wp:posOffset>220980</wp:posOffset>
                </wp:positionV>
                <wp:extent cx="5684520" cy="693420"/>
                <wp:effectExtent l="0" t="0" r="11430" b="11430"/>
                <wp:wrapSquare wrapText="bothSides"/>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693420"/>
                        </a:xfrm>
                        <a:prstGeom prst="rect">
                          <a:avLst/>
                        </a:prstGeom>
                        <a:solidFill>
                          <a:srgbClr val="FFFFFF"/>
                        </a:solidFill>
                        <a:ln w="9525">
                          <a:solidFill>
                            <a:srgbClr val="000000"/>
                          </a:solidFill>
                          <a:miter lim="800000"/>
                          <a:headEnd/>
                          <a:tailEnd/>
                        </a:ln>
                      </wps:spPr>
                      <wps:txbx>
                        <w:txbxContent>
                          <w:p w14:paraId="2664DD94"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DE765" id="Text Box 278" o:spid="_x0000_s1057" type="#_x0000_t202" style="position:absolute;margin-left:0;margin-top:17.4pt;width:447.6pt;height:54.6pt;z-index:251957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">
                <v:textbox>
                  <w:txbxContent>
                    <w:p w14:paraId="2664DD94" w14:textId="77777777" w:rsidR="003473CE" w:rsidRDefault="003473CE" w:rsidP="003473CE"/>
                  </w:txbxContent>
                </v:textbox>
                <w10:wrap type="square" anchorx="margin"/>
              </v:shape>
            </w:pict>
          </mc:Fallback>
        </mc:AlternateContent>
      </w:r>
    </w:p>
    <w:p w14:paraId="247E9E62" w14:textId="77777777" w:rsidR="003473CE" w:rsidRPr="003473CE" w:rsidRDefault="003473CE" w:rsidP="003473CE">
      <w:pPr>
        <w:shd w:val="clear" w:color="auto" w:fill="FFFFFF"/>
        <w:rPr>
          <w:rFonts w:cs="Arial"/>
          <w:iCs/>
          <w:color w:val="E7E6E6" w:themeColor="background2"/>
          <w:szCs w:val="24"/>
        </w:rPr>
      </w:pPr>
      <w:r w:rsidRPr="003473CE">
        <w:rPr>
          <w:rFonts w:cs="Arial"/>
          <w:b/>
          <w:iCs/>
          <w:color w:val="000000" w:themeColor="text1"/>
          <w:szCs w:val="24"/>
        </w:rPr>
        <w:t>Q32.</w:t>
      </w:r>
      <w:r w:rsidRPr="003473CE">
        <w:rPr>
          <w:rFonts w:cs="Arial"/>
          <w:iCs/>
          <w:color w:val="000000" w:themeColor="text1"/>
          <w:szCs w:val="24"/>
        </w:rPr>
        <w:t xml:space="preserve"> What changes to existing practice would local authorities have to make to ensure they meet the needs of those leaving prison?</w:t>
      </w:r>
      <w:r w:rsidRPr="003473CE">
        <w:rPr>
          <w:rFonts w:cs="Arial"/>
          <w:iCs/>
          <w:color w:val="E7E6E6" w:themeColor="background2"/>
          <w:szCs w:val="24"/>
        </w:rPr>
        <w:t>?</w:t>
      </w:r>
    </w:p>
    <w:p w14:paraId="7F0B347F" w14:textId="53C88FBF" w:rsidR="003473CE" w:rsidRDefault="003473CE" w:rsidP="0039581D">
      <w:pPr>
        <w:shd w:val="clear" w:color="auto" w:fill="FFFFFF"/>
        <w:rPr>
          <w:rFonts w:cs="Arial"/>
          <w:b/>
        </w:rPr>
      </w:pPr>
      <w:r w:rsidRPr="003473CE">
        <w:rPr>
          <w:rFonts w:cs="Arial"/>
          <w:b/>
          <w:noProof/>
          <w:szCs w:val="24"/>
          <w:shd w:val="clear" w:color="auto" w:fill="FFFFFF"/>
          <w:lang w:eastAsia="en-GB"/>
        </w:rPr>
        <mc:AlternateContent>
          <mc:Choice Requires="wps">
            <w:drawing>
              <wp:anchor distT="45720" distB="45720" distL="114300" distR="114300" simplePos="0" relativeHeight="251959296" behindDoc="0" locked="0" layoutInCell="1" allowOverlap="1" wp14:anchorId="590728FD" wp14:editId="02BC5C76">
                <wp:simplePos x="0" y="0"/>
                <wp:positionH relativeFrom="margin">
                  <wp:posOffset>0</wp:posOffset>
                </wp:positionH>
                <wp:positionV relativeFrom="paragraph">
                  <wp:posOffset>220980</wp:posOffset>
                </wp:positionV>
                <wp:extent cx="5684520" cy="693420"/>
                <wp:effectExtent l="0" t="0" r="11430" b="11430"/>
                <wp:wrapSquare wrapText="bothSides"/>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693420"/>
                        </a:xfrm>
                        <a:prstGeom prst="rect">
                          <a:avLst/>
                        </a:prstGeom>
                        <a:solidFill>
                          <a:srgbClr val="FFFFFF"/>
                        </a:solidFill>
                        <a:ln w="9525">
                          <a:solidFill>
                            <a:srgbClr val="000000"/>
                          </a:solidFill>
                          <a:miter lim="800000"/>
                          <a:headEnd/>
                          <a:tailEnd/>
                        </a:ln>
                      </wps:spPr>
                      <wps:txbx>
                        <w:txbxContent>
                          <w:p w14:paraId="6E27315B"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728FD" id="Text Box 279" o:spid="_x0000_s1058" type="#_x0000_t202" style="position:absolute;margin-left:0;margin-top:17.4pt;width:447.6pt;height:54.6pt;z-index:25195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btKAIAAFAEAAAOAAAAZHJzL2Uyb0RvYy54bWysVNtu2zAMfR+wfxD0vjjJkjQ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">
                <v:textbox>
                  <w:txbxContent>
                    <w:p w14:paraId="6E27315B" w14:textId="77777777" w:rsidR="003473CE" w:rsidRDefault="003473CE" w:rsidP="003473CE"/>
                  </w:txbxContent>
                </v:textbox>
                <w10:wrap type="square" anchorx="margin"/>
              </v:shape>
            </w:pict>
          </mc:Fallback>
        </mc:AlternateContent>
      </w:r>
    </w:p>
    <w:p w14:paraId="6B525F4E" w14:textId="77777777" w:rsidR="003473CE" w:rsidRDefault="003473CE" w:rsidP="0039581D">
      <w:pPr>
        <w:shd w:val="clear" w:color="auto" w:fill="FFFFFF"/>
        <w:rPr>
          <w:rFonts w:cs="Arial"/>
          <w:b/>
        </w:rPr>
      </w:pPr>
    </w:p>
    <w:p w14:paraId="3E02482F" w14:textId="77777777" w:rsidR="003473CE" w:rsidRDefault="003473CE" w:rsidP="0039581D">
      <w:pPr>
        <w:shd w:val="clear" w:color="auto" w:fill="FFFFFF"/>
        <w:rPr>
          <w:rFonts w:cs="Arial"/>
          <w:b/>
        </w:rPr>
      </w:pPr>
    </w:p>
    <w:p w14:paraId="5EF6A184" w14:textId="77777777" w:rsidR="003473CE" w:rsidRDefault="003473CE" w:rsidP="0039581D">
      <w:pPr>
        <w:shd w:val="clear" w:color="auto" w:fill="FFFFFF"/>
        <w:rPr>
          <w:rFonts w:cs="Arial"/>
          <w:b/>
        </w:rPr>
      </w:pPr>
    </w:p>
    <w:p w14:paraId="2F06A64E" w14:textId="77777777" w:rsidR="003473CE" w:rsidRDefault="003473CE" w:rsidP="0039581D">
      <w:pPr>
        <w:shd w:val="clear" w:color="auto" w:fill="FFFFFF"/>
        <w:rPr>
          <w:rFonts w:cs="Arial"/>
          <w:b/>
        </w:rPr>
      </w:pPr>
    </w:p>
    <w:p w14:paraId="04EBFADA" w14:textId="77777777" w:rsidR="003473CE" w:rsidRDefault="003473CE" w:rsidP="0039581D">
      <w:pPr>
        <w:shd w:val="clear" w:color="auto" w:fill="FFFFFF"/>
        <w:rPr>
          <w:rFonts w:cs="Arial"/>
          <w:b/>
        </w:rPr>
      </w:pPr>
    </w:p>
    <w:p w14:paraId="0D5B507B" w14:textId="1E194B37" w:rsidR="003473CE" w:rsidRDefault="003473CE">
      <w:pPr>
        <w:rPr>
          <w:rFonts w:cs="Arial"/>
          <w:b/>
        </w:rPr>
      </w:pPr>
      <w:r>
        <w:rPr>
          <w:rFonts w:cs="Arial"/>
          <w:b/>
        </w:rPr>
        <w:br w:type="page"/>
      </w:r>
    </w:p>
    <w:p w14:paraId="032B2414" w14:textId="34BD82E9" w:rsidR="0039581D" w:rsidRPr="00041AA9" w:rsidRDefault="00041AA9" w:rsidP="00A63745">
      <w:pPr>
        <w:rPr>
          <w:u w:val="single"/>
        </w:rPr>
      </w:pPr>
      <w:r w:rsidRPr="00041AA9">
        <w:rPr>
          <w:u w:val="single"/>
        </w:rPr>
        <w:lastRenderedPageBreak/>
        <w:t>Prevention Revie</w:t>
      </w:r>
      <w:r w:rsidR="00411B84">
        <w:rPr>
          <w:u w:val="single"/>
        </w:rPr>
        <w:t>w Group proposed recommendation</w:t>
      </w:r>
      <w:r w:rsidRPr="00041AA9">
        <w:rPr>
          <w:u w:val="single"/>
        </w:rPr>
        <w:t xml:space="preserve"> for </w:t>
      </w:r>
      <w:r w:rsidR="00EA0348" w:rsidRPr="00041AA9">
        <w:rPr>
          <w:u w:val="single"/>
        </w:rPr>
        <w:t>court services</w:t>
      </w:r>
    </w:p>
    <w:p w14:paraId="2913B8E2" w14:textId="77777777" w:rsidR="0039581D" w:rsidRDefault="0039581D" w:rsidP="00A63745"/>
    <w:p w14:paraId="74A8709F" w14:textId="2900C0D2" w:rsidR="0039581D" w:rsidRDefault="003473CE" w:rsidP="0039581D">
      <w:pPr>
        <w:pStyle w:val="ListParagraph"/>
        <w:ind w:left="0"/>
      </w:pPr>
      <w:r>
        <w:rPr>
          <w:b/>
        </w:rPr>
        <w:t>Q33</w:t>
      </w:r>
      <w:r w:rsidR="00041AA9" w:rsidRPr="00041AA9">
        <w:rPr>
          <w:b/>
        </w:rPr>
        <w:t>.</w:t>
      </w:r>
      <w:r w:rsidR="00041AA9">
        <w:t xml:space="preserve"> </w:t>
      </w:r>
      <w:r w:rsidR="0039581D" w:rsidRPr="0039581D">
        <w:t xml:space="preserve">Do you agree with the proposal that housing options advice should be </w:t>
      </w:r>
      <w:r w:rsidR="0039581D" w:rsidRPr="0039581D">
        <w:rPr>
          <w:bCs/>
        </w:rPr>
        <w:t xml:space="preserve">available </w:t>
      </w:r>
      <w:r w:rsidR="0039581D" w:rsidRPr="0039581D">
        <w:t>in court settings?</w:t>
      </w:r>
    </w:p>
    <w:p w14:paraId="7CF56F48" w14:textId="77777777" w:rsidR="0039581D" w:rsidRPr="0039581D" w:rsidRDefault="0039581D" w:rsidP="0039581D">
      <w:pPr>
        <w:pStyle w:val="ListParagraph"/>
        <w:ind w:left="0"/>
      </w:pPr>
    </w:p>
    <w:p w14:paraId="4A40D9E1"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021469879"/>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Agree</w:t>
      </w:r>
    </w:p>
    <w:p w14:paraId="34F3598A" w14:textId="77777777" w:rsidR="003473CE" w:rsidRPr="003473CE" w:rsidRDefault="00231B09" w:rsidP="003473CE">
      <w:pPr>
        <w:shd w:val="clear" w:color="auto" w:fill="FFFFFF"/>
        <w:tabs>
          <w:tab w:val="left" w:pos="1593"/>
        </w:tabs>
        <w:rPr>
          <w:rFonts w:cs="Arial"/>
          <w:szCs w:val="24"/>
          <w:shd w:val="clear" w:color="auto" w:fill="FFFFFF"/>
        </w:rPr>
      </w:pPr>
      <w:sdt>
        <w:sdtPr>
          <w:rPr>
            <w:rFonts w:cs="Arial"/>
            <w:szCs w:val="24"/>
            <w:shd w:val="clear" w:color="auto" w:fill="FFFFFF"/>
          </w:rPr>
          <w:id w:val="-1882699952"/>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Agree</w:t>
      </w:r>
      <w:r w:rsidR="003473CE" w:rsidRPr="003473CE">
        <w:rPr>
          <w:rFonts w:cs="Arial"/>
          <w:szCs w:val="24"/>
          <w:shd w:val="clear" w:color="auto" w:fill="FFFFFF"/>
        </w:rPr>
        <w:tab/>
      </w:r>
    </w:p>
    <w:p w14:paraId="76BEE3F0"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320243807"/>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Disagree</w:t>
      </w:r>
    </w:p>
    <w:p w14:paraId="143B621B"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338495968"/>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Disagree</w:t>
      </w:r>
    </w:p>
    <w:p w14:paraId="4EA9994C" w14:textId="53E9B1ED" w:rsidR="006B31DC" w:rsidRPr="0039581D" w:rsidRDefault="006B31DC" w:rsidP="0039581D">
      <w:pPr>
        <w:shd w:val="clear" w:color="auto" w:fill="FFFFFF"/>
        <w:rPr>
          <w:rFonts w:cs="Arial"/>
          <w:szCs w:val="24"/>
          <w:shd w:val="clear" w:color="auto" w:fill="FFFFFF"/>
        </w:rPr>
      </w:pPr>
    </w:p>
    <w:p w14:paraId="244BF76F" w14:textId="515CCEBC" w:rsidR="008A1578" w:rsidRPr="00411B84" w:rsidRDefault="006B31DC" w:rsidP="00A63745">
      <w:r w:rsidRPr="0039581D">
        <w:rPr>
          <w:rFonts w:cs="Arial"/>
          <w:b/>
          <w:noProof/>
          <w:szCs w:val="24"/>
          <w:shd w:val="clear" w:color="auto" w:fill="FFFFFF"/>
          <w:lang w:eastAsia="en-GB"/>
        </w:rPr>
        <mc:AlternateContent>
          <mc:Choice Requires="wps">
            <w:drawing>
              <wp:anchor distT="45720" distB="45720" distL="114300" distR="114300" simplePos="0" relativeHeight="251749376" behindDoc="0" locked="0" layoutInCell="1" allowOverlap="1" wp14:anchorId="716D64D8" wp14:editId="3D3A8335">
                <wp:simplePos x="0" y="0"/>
                <wp:positionH relativeFrom="margin">
                  <wp:align>left</wp:align>
                </wp:positionH>
                <wp:positionV relativeFrom="paragraph">
                  <wp:posOffset>276860</wp:posOffset>
                </wp:positionV>
                <wp:extent cx="5684520" cy="810260"/>
                <wp:effectExtent l="0" t="0" r="11430" b="2794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810260"/>
                        </a:xfrm>
                        <a:prstGeom prst="rect">
                          <a:avLst/>
                        </a:prstGeom>
                        <a:solidFill>
                          <a:srgbClr val="FFFFFF"/>
                        </a:solidFill>
                        <a:ln w="9525">
                          <a:solidFill>
                            <a:srgbClr val="000000"/>
                          </a:solidFill>
                          <a:miter lim="800000"/>
                          <a:headEnd/>
                          <a:tailEnd/>
                        </a:ln>
                      </wps:spPr>
                      <wps:txbx>
                        <w:txbxContent>
                          <w:p w14:paraId="653DF3A0"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D64D8" id="Text Box 27" o:spid="_x0000_s1059" type="#_x0000_t202" style="position:absolute;margin-left:0;margin-top:21.8pt;width:447.6pt;height:63.8pt;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">
                <v:textbox>
                  <w:txbxContent>
                    <w:p w14:paraId="653DF3A0" w14:textId="77777777" w:rsidR="0039581D" w:rsidRDefault="0039581D" w:rsidP="0039581D"/>
                  </w:txbxContent>
                </v:textbox>
                <w10:wrap type="square" anchorx="margin"/>
              </v:shape>
            </w:pict>
          </mc:Fallback>
        </mc:AlternateContent>
      </w:r>
      <w:r>
        <w:t>Please say why</w:t>
      </w:r>
    </w:p>
    <w:p w14:paraId="22CF850F" w14:textId="77777777" w:rsidR="003473CE" w:rsidRDefault="003473CE" w:rsidP="00A63745">
      <w:pPr>
        <w:rPr>
          <w:u w:val="single"/>
        </w:rPr>
      </w:pPr>
    </w:p>
    <w:p w14:paraId="5E4CDB37" w14:textId="00B109BF" w:rsidR="0039581D" w:rsidRPr="00041AA9" w:rsidRDefault="00041AA9" w:rsidP="00A63745">
      <w:pPr>
        <w:rPr>
          <w:u w:val="single"/>
        </w:rPr>
      </w:pPr>
      <w:r w:rsidRPr="00041AA9">
        <w:rPr>
          <w:u w:val="single"/>
        </w:rPr>
        <w:t xml:space="preserve">Prevention Review Group proposed recommendations for </w:t>
      </w:r>
      <w:r w:rsidR="0039581D" w:rsidRPr="00041AA9">
        <w:rPr>
          <w:u w:val="single"/>
        </w:rPr>
        <w:t>Police Scotland</w:t>
      </w:r>
    </w:p>
    <w:p w14:paraId="4582A552" w14:textId="77777777" w:rsidR="0039581D" w:rsidRDefault="0039581D" w:rsidP="00A63745"/>
    <w:p w14:paraId="400D1A8C" w14:textId="560FD43B" w:rsidR="0039581D" w:rsidRPr="0039581D" w:rsidRDefault="003473CE" w:rsidP="0039581D">
      <w:pPr>
        <w:pStyle w:val="ListParagraph"/>
        <w:ind w:left="0"/>
      </w:pPr>
      <w:r>
        <w:rPr>
          <w:b/>
        </w:rPr>
        <w:t>Q34</w:t>
      </w:r>
      <w:r w:rsidR="00041AA9" w:rsidRPr="00041AA9">
        <w:rPr>
          <w:b/>
        </w:rPr>
        <w:t>.</w:t>
      </w:r>
      <w:r w:rsidR="00041AA9">
        <w:t xml:space="preserve"> </w:t>
      </w:r>
      <w:r w:rsidR="0039581D" w:rsidRPr="0039581D">
        <w:t xml:space="preserve">Do you agree with the proposal to place a statutory duty on the police to ask about somebody’s housing circumstances if there is ‘reasonable belief’ they may be homeless or at risk of homelessness? </w:t>
      </w:r>
    </w:p>
    <w:p w14:paraId="51C04BF1" w14:textId="7556608B" w:rsidR="0039581D" w:rsidRDefault="0039581D" w:rsidP="0039581D">
      <w:pPr>
        <w:pStyle w:val="ListParagraph"/>
        <w:ind w:left="0"/>
      </w:pPr>
    </w:p>
    <w:p w14:paraId="4BE1C458"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669527956"/>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Agree</w:t>
      </w:r>
    </w:p>
    <w:p w14:paraId="2F365436" w14:textId="77777777" w:rsidR="003473CE" w:rsidRPr="003473CE" w:rsidRDefault="00231B09" w:rsidP="003473CE">
      <w:pPr>
        <w:shd w:val="clear" w:color="auto" w:fill="FFFFFF"/>
        <w:tabs>
          <w:tab w:val="left" w:pos="1593"/>
        </w:tabs>
        <w:rPr>
          <w:rFonts w:cs="Arial"/>
          <w:szCs w:val="24"/>
          <w:shd w:val="clear" w:color="auto" w:fill="FFFFFF"/>
        </w:rPr>
      </w:pPr>
      <w:sdt>
        <w:sdtPr>
          <w:rPr>
            <w:rFonts w:cs="Arial"/>
            <w:szCs w:val="24"/>
            <w:shd w:val="clear" w:color="auto" w:fill="FFFFFF"/>
          </w:rPr>
          <w:id w:val="-2136783025"/>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Agree</w:t>
      </w:r>
      <w:r w:rsidR="003473CE" w:rsidRPr="003473CE">
        <w:rPr>
          <w:rFonts w:cs="Arial"/>
          <w:szCs w:val="24"/>
          <w:shd w:val="clear" w:color="auto" w:fill="FFFFFF"/>
        </w:rPr>
        <w:tab/>
      </w:r>
    </w:p>
    <w:p w14:paraId="52497934"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60604010"/>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Disagree</w:t>
      </w:r>
    </w:p>
    <w:p w14:paraId="67BB94B5"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279067869"/>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Disagree</w:t>
      </w:r>
    </w:p>
    <w:p w14:paraId="3691634A" w14:textId="77777777" w:rsidR="0039581D" w:rsidRPr="0039581D" w:rsidRDefault="0039581D" w:rsidP="0039581D">
      <w:pPr>
        <w:shd w:val="clear" w:color="auto" w:fill="FFFFFF"/>
        <w:rPr>
          <w:rFonts w:cs="Arial"/>
          <w:szCs w:val="24"/>
          <w:shd w:val="clear" w:color="auto" w:fill="FFFFFF"/>
        </w:rPr>
      </w:pPr>
    </w:p>
    <w:p w14:paraId="029AEFAB" w14:textId="73B55DE9" w:rsidR="006B31DC" w:rsidRDefault="0039581D" w:rsidP="006B31DC">
      <w:r w:rsidRPr="0039581D">
        <w:rPr>
          <w:rFonts w:cs="Arial"/>
          <w:b/>
          <w:noProof/>
          <w:szCs w:val="24"/>
          <w:shd w:val="clear" w:color="auto" w:fill="FFFFFF"/>
          <w:lang w:eastAsia="en-GB"/>
        </w:rPr>
        <mc:AlternateContent>
          <mc:Choice Requires="wps">
            <w:drawing>
              <wp:anchor distT="45720" distB="45720" distL="114300" distR="114300" simplePos="0" relativeHeight="251751424" behindDoc="0" locked="0" layoutInCell="1" allowOverlap="1" wp14:anchorId="24BA7D52" wp14:editId="216669A4">
                <wp:simplePos x="0" y="0"/>
                <wp:positionH relativeFrom="margin">
                  <wp:align>left</wp:align>
                </wp:positionH>
                <wp:positionV relativeFrom="paragraph">
                  <wp:posOffset>222885</wp:posOffset>
                </wp:positionV>
                <wp:extent cx="5684520" cy="848995"/>
                <wp:effectExtent l="0" t="0" r="11430" b="2730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848995"/>
                        </a:xfrm>
                        <a:prstGeom prst="rect">
                          <a:avLst/>
                        </a:prstGeom>
                        <a:solidFill>
                          <a:srgbClr val="FFFFFF"/>
                        </a:solidFill>
                        <a:ln w="9525">
                          <a:solidFill>
                            <a:srgbClr val="000000"/>
                          </a:solidFill>
                          <a:miter lim="800000"/>
                          <a:headEnd/>
                          <a:tailEnd/>
                        </a:ln>
                      </wps:spPr>
                      <wps:txbx>
                        <w:txbxContent>
                          <w:p w14:paraId="7B952659"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A7D52" id="Text Box 29" o:spid="_x0000_s1060" type="#_x0000_t202" style="position:absolute;margin-left:0;margin-top:17.55pt;width:447.6pt;height:66.85pt;z-index:251751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">
                <v:textbox>
                  <w:txbxContent>
                    <w:p w14:paraId="7B952659" w14:textId="77777777" w:rsidR="0039581D" w:rsidRDefault="0039581D" w:rsidP="0039581D"/>
                  </w:txbxContent>
                </v:textbox>
                <w10:wrap type="square" anchorx="margin"/>
              </v:shape>
            </w:pict>
          </mc:Fallback>
        </mc:AlternateContent>
      </w:r>
      <w:r>
        <w:t>Ple</w:t>
      </w:r>
      <w:r w:rsidR="003473CE">
        <w:t>ase say why</w:t>
      </w:r>
    </w:p>
    <w:p w14:paraId="69F14407" w14:textId="3B8F6465" w:rsidR="008A1578" w:rsidRDefault="008A1578" w:rsidP="0039581D">
      <w:pPr>
        <w:pStyle w:val="ListParagraph"/>
        <w:ind w:left="0"/>
        <w:rPr>
          <w:u w:val="single"/>
        </w:rPr>
      </w:pPr>
    </w:p>
    <w:p w14:paraId="5AC045DE" w14:textId="77777777" w:rsidR="003473CE" w:rsidRPr="003473CE" w:rsidRDefault="003473CE" w:rsidP="003473CE">
      <w:pPr>
        <w:contextualSpacing/>
      </w:pPr>
      <w:r w:rsidRPr="003473CE">
        <w:rPr>
          <w:b/>
        </w:rPr>
        <w:t>Q35.</w:t>
      </w:r>
      <w:r w:rsidRPr="003473CE">
        <w:t xml:space="preserve"> How would a statutory duty on police to ask about somebody’s housing circumstances, if there is ‘reasonable belief’ they may be homeless or at risk of homeless, work in practice?</w:t>
      </w:r>
    </w:p>
    <w:p w14:paraId="10864ADA" w14:textId="20B61660" w:rsidR="003473CE" w:rsidRDefault="003473CE" w:rsidP="0039581D">
      <w:pPr>
        <w:pStyle w:val="ListParagraph"/>
        <w:ind w:left="0"/>
        <w:rPr>
          <w:u w:val="single"/>
        </w:rPr>
      </w:pPr>
      <w:r w:rsidRPr="003473CE">
        <w:rPr>
          <w:rFonts w:cs="Arial"/>
          <w:b/>
          <w:noProof/>
          <w:szCs w:val="24"/>
          <w:shd w:val="clear" w:color="auto" w:fill="FFFFFF"/>
          <w:lang w:eastAsia="en-GB"/>
        </w:rPr>
        <mc:AlternateContent>
          <mc:Choice Requires="wps">
            <w:drawing>
              <wp:anchor distT="45720" distB="45720" distL="114300" distR="114300" simplePos="0" relativeHeight="251961344" behindDoc="0" locked="0" layoutInCell="1" allowOverlap="1" wp14:anchorId="4A2457AF" wp14:editId="6F44B441">
                <wp:simplePos x="0" y="0"/>
                <wp:positionH relativeFrom="margin">
                  <wp:posOffset>0</wp:posOffset>
                </wp:positionH>
                <wp:positionV relativeFrom="paragraph">
                  <wp:posOffset>220980</wp:posOffset>
                </wp:positionV>
                <wp:extent cx="5684520" cy="848995"/>
                <wp:effectExtent l="0" t="0" r="11430" b="27305"/>
                <wp:wrapSquare wrapText="bothSides"/>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848995"/>
                        </a:xfrm>
                        <a:prstGeom prst="rect">
                          <a:avLst/>
                        </a:prstGeom>
                        <a:solidFill>
                          <a:srgbClr val="FFFFFF"/>
                        </a:solidFill>
                        <a:ln w="9525">
                          <a:solidFill>
                            <a:srgbClr val="000000"/>
                          </a:solidFill>
                          <a:miter lim="800000"/>
                          <a:headEnd/>
                          <a:tailEnd/>
                        </a:ln>
                      </wps:spPr>
                      <wps:txbx>
                        <w:txbxContent>
                          <w:p w14:paraId="393E71A0"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457AF" id="Text Box 280" o:spid="_x0000_s1061" type="#_x0000_t202" style="position:absolute;margin-left:0;margin-top:17.4pt;width:447.6pt;height:66.85pt;z-index:25196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">
                <v:textbox>
                  <w:txbxContent>
                    <w:p w14:paraId="393E71A0" w14:textId="77777777" w:rsidR="003473CE" w:rsidRDefault="003473CE" w:rsidP="003473CE"/>
                  </w:txbxContent>
                </v:textbox>
                <w10:wrap type="square" anchorx="margin"/>
              </v:shape>
            </w:pict>
          </mc:Fallback>
        </mc:AlternateContent>
      </w:r>
    </w:p>
    <w:p w14:paraId="2D07A64C" w14:textId="5DA98AC9" w:rsidR="003473CE" w:rsidRDefault="003473CE" w:rsidP="0039581D">
      <w:pPr>
        <w:pStyle w:val="ListParagraph"/>
        <w:ind w:left="0"/>
        <w:rPr>
          <w:u w:val="single"/>
        </w:rPr>
      </w:pPr>
    </w:p>
    <w:p w14:paraId="4C3E3B01" w14:textId="228A7A43" w:rsidR="003473CE" w:rsidRDefault="003473CE" w:rsidP="0039581D">
      <w:pPr>
        <w:pStyle w:val="ListParagraph"/>
        <w:ind w:left="0"/>
        <w:rPr>
          <w:u w:val="single"/>
        </w:rPr>
      </w:pPr>
    </w:p>
    <w:p w14:paraId="42BB8AC0" w14:textId="6AE14E10" w:rsidR="003473CE" w:rsidRDefault="003473CE" w:rsidP="003473CE">
      <w:pPr>
        <w:rPr>
          <w:u w:val="single"/>
        </w:rPr>
      </w:pPr>
      <w:r>
        <w:rPr>
          <w:u w:val="single"/>
        </w:rPr>
        <w:br w:type="page"/>
      </w:r>
    </w:p>
    <w:p w14:paraId="67B6EA8A" w14:textId="21EBB0FB" w:rsidR="0039581D" w:rsidRPr="00041AA9" w:rsidRDefault="00041AA9" w:rsidP="0039581D">
      <w:pPr>
        <w:pStyle w:val="ListParagraph"/>
        <w:ind w:left="0"/>
        <w:rPr>
          <w:u w:val="single"/>
        </w:rPr>
      </w:pPr>
      <w:r w:rsidRPr="00041AA9">
        <w:rPr>
          <w:u w:val="single"/>
        </w:rPr>
        <w:lastRenderedPageBreak/>
        <w:t xml:space="preserve">Prevention Review Group proposed recommendations for </w:t>
      </w:r>
      <w:r w:rsidR="0039581D" w:rsidRPr="00041AA9">
        <w:rPr>
          <w:u w:val="single"/>
        </w:rPr>
        <w:t>Domestic Abuse</w:t>
      </w:r>
    </w:p>
    <w:p w14:paraId="6F5096B3" w14:textId="77777777" w:rsidR="0039581D" w:rsidRPr="0039581D" w:rsidRDefault="0039581D" w:rsidP="0039581D">
      <w:pPr>
        <w:pStyle w:val="ListParagraph"/>
        <w:ind w:left="0"/>
        <w:rPr>
          <w:b/>
        </w:rPr>
      </w:pPr>
    </w:p>
    <w:p w14:paraId="01B23523" w14:textId="2A1CF4BA" w:rsidR="0039581D" w:rsidRDefault="003473CE" w:rsidP="0039581D">
      <w:pPr>
        <w:pStyle w:val="CommentText"/>
        <w:rPr>
          <w:sz w:val="24"/>
        </w:rPr>
      </w:pPr>
      <w:r>
        <w:rPr>
          <w:b/>
          <w:sz w:val="24"/>
          <w:lang w:eastAsia="en-GB"/>
        </w:rPr>
        <w:t>Q36</w:t>
      </w:r>
      <w:r w:rsidR="00041AA9" w:rsidRPr="00041AA9">
        <w:rPr>
          <w:b/>
          <w:sz w:val="24"/>
          <w:lang w:eastAsia="en-GB"/>
        </w:rPr>
        <w:t>.</w:t>
      </w:r>
      <w:r w:rsidR="0039581D" w:rsidRPr="0039581D">
        <w:rPr>
          <w:sz w:val="24"/>
          <w:lang w:eastAsia="en-GB"/>
        </w:rPr>
        <w:t xml:space="preserve"> </w:t>
      </w:r>
      <w:r w:rsidR="0039581D" w:rsidRPr="0039581D">
        <w:rPr>
          <w:sz w:val="24"/>
        </w:rPr>
        <w:t xml:space="preserve">Do you agree that the set of proposed measures on domestic abuse are complementary to </w:t>
      </w:r>
      <w:proofErr w:type="gramStart"/>
      <w:r w:rsidR="0039581D" w:rsidRPr="0039581D">
        <w:rPr>
          <w:sz w:val="24"/>
        </w:rPr>
        <w:t>each other</w:t>
      </w:r>
      <w:proofErr w:type="gramEnd"/>
      <w:r w:rsidR="0039581D" w:rsidRPr="0039581D">
        <w:rPr>
          <w:sz w:val="24"/>
        </w:rPr>
        <w:t xml:space="preserve"> and consideration should be given to implementing them in full?</w:t>
      </w:r>
    </w:p>
    <w:p w14:paraId="372CE043" w14:textId="77777777" w:rsidR="003473CE" w:rsidRDefault="003473CE" w:rsidP="0039581D">
      <w:pPr>
        <w:pStyle w:val="CommentText"/>
        <w:rPr>
          <w:sz w:val="24"/>
        </w:rPr>
      </w:pPr>
    </w:p>
    <w:p w14:paraId="1F0F137A"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781298057"/>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Agree</w:t>
      </w:r>
    </w:p>
    <w:p w14:paraId="206AE3BC" w14:textId="77777777" w:rsidR="003473CE" w:rsidRPr="003473CE" w:rsidRDefault="00231B09" w:rsidP="003473CE">
      <w:pPr>
        <w:shd w:val="clear" w:color="auto" w:fill="FFFFFF"/>
        <w:tabs>
          <w:tab w:val="left" w:pos="1593"/>
        </w:tabs>
        <w:rPr>
          <w:rFonts w:cs="Arial"/>
          <w:szCs w:val="24"/>
          <w:shd w:val="clear" w:color="auto" w:fill="FFFFFF"/>
        </w:rPr>
      </w:pPr>
      <w:sdt>
        <w:sdtPr>
          <w:rPr>
            <w:rFonts w:cs="Arial"/>
            <w:szCs w:val="24"/>
            <w:shd w:val="clear" w:color="auto" w:fill="FFFFFF"/>
          </w:rPr>
          <w:id w:val="-1679800397"/>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Agree</w:t>
      </w:r>
      <w:r w:rsidR="003473CE" w:rsidRPr="003473CE">
        <w:rPr>
          <w:rFonts w:cs="Arial"/>
          <w:szCs w:val="24"/>
          <w:shd w:val="clear" w:color="auto" w:fill="FFFFFF"/>
        </w:rPr>
        <w:tab/>
      </w:r>
    </w:p>
    <w:p w14:paraId="3FAF6C2A"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494882578"/>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Disagree</w:t>
      </w:r>
    </w:p>
    <w:p w14:paraId="47D566AE"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24384523"/>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Disagree</w:t>
      </w:r>
    </w:p>
    <w:p w14:paraId="5C4E59CA" w14:textId="021BEE47" w:rsidR="0039581D" w:rsidRDefault="0039581D" w:rsidP="0039581D">
      <w:pPr>
        <w:shd w:val="clear" w:color="auto" w:fill="FFFFFF"/>
        <w:rPr>
          <w:rFonts w:cs="Arial"/>
          <w:szCs w:val="24"/>
          <w:shd w:val="clear" w:color="auto" w:fill="FFFFFF"/>
        </w:rPr>
      </w:pPr>
    </w:p>
    <w:p w14:paraId="44D77725" w14:textId="77777777" w:rsidR="0039581D" w:rsidRDefault="0039581D" w:rsidP="0039581D">
      <w:pPr>
        <w:shd w:val="clear" w:color="auto" w:fill="FFFFFF"/>
        <w:rPr>
          <w:rFonts w:cs="Arial"/>
          <w:szCs w:val="24"/>
          <w:shd w:val="clear" w:color="auto" w:fill="FFFFFF"/>
        </w:rPr>
      </w:pPr>
      <w:r w:rsidRPr="0039581D">
        <w:rPr>
          <w:rFonts w:cs="Arial"/>
          <w:b/>
          <w:noProof/>
          <w:szCs w:val="24"/>
          <w:shd w:val="clear" w:color="auto" w:fill="FFFFFF"/>
          <w:lang w:eastAsia="en-GB"/>
        </w:rPr>
        <mc:AlternateContent>
          <mc:Choice Requires="wps">
            <w:drawing>
              <wp:anchor distT="45720" distB="45720" distL="114300" distR="114300" simplePos="0" relativeHeight="251753472" behindDoc="0" locked="0" layoutInCell="1" allowOverlap="1" wp14:anchorId="70EF6A8D" wp14:editId="2BD7A959">
                <wp:simplePos x="0" y="0"/>
                <wp:positionH relativeFrom="margin">
                  <wp:posOffset>-39370</wp:posOffset>
                </wp:positionH>
                <wp:positionV relativeFrom="paragraph">
                  <wp:posOffset>247015</wp:posOffset>
                </wp:positionV>
                <wp:extent cx="5684520" cy="589915"/>
                <wp:effectExtent l="0" t="0" r="11430" b="19685"/>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589915"/>
                        </a:xfrm>
                        <a:prstGeom prst="rect">
                          <a:avLst/>
                        </a:prstGeom>
                        <a:solidFill>
                          <a:srgbClr val="FFFFFF"/>
                        </a:solidFill>
                        <a:ln w="9525">
                          <a:solidFill>
                            <a:srgbClr val="000000"/>
                          </a:solidFill>
                          <a:miter lim="800000"/>
                          <a:headEnd/>
                          <a:tailEnd/>
                        </a:ln>
                      </wps:spPr>
                      <wps:txbx>
                        <w:txbxContent>
                          <w:p w14:paraId="5B5D506A"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F6A8D" id="Text Box 201" o:spid="_x0000_s1062" type="#_x0000_t202" style="position:absolute;margin-left:-3.1pt;margin-top:19.45pt;width:447.6pt;height:46.4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">
                <v:textbox>
                  <w:txbxContent>
                    <w:p w14:paraId="5B5D506A" w14:textId="77777777" w:rsidR="0039581D" w:rsidRDefault="0039581D" w:rsidP="0039581D"/>
                  </w:txbxContent>
                </v:textbox>
                <w10:wrap type="square" anchorx="margin"/>
              </v:shape>
            </w:pict>
          </mc:Fallback>
        </mc:AlternateContent>
      </w:r>
      <w:r>
        <w:rPr>
          <w:rFonts w:cs="Arial"/>
          <w:szCs w:val="24"/>
          <w:shd w:val="clear" w:color="auto" w:fill="FFFFFF"/>
        </w:rPr>
        <w:t>Please say why</w:t>
      </w:r>
    </w:p>
    <w:p w14:paraId="19029B56" w14:textId="77777777" w:rsidR="0039581D" w:rsidRPr="0039581D" w:rsidRDefault="0039581D" w:rsidP="0039581D">
      <w:pPr>
        <w:shd w:val="clear" w:color="auto" w:fill="FFFFFF"/>
        <w:rPr>
          <w:rFonts w:cs="Arial"/>
          <w:szCs w:val="24"/>
          <w:shd w:val="clear" w:color="auto" w:fill="FFFFFF"/>
        </w:rPr>
      </w:pPr>
    </w:p>
    <w:p w14:paraId="140E045E" w14:textId="75A388BB" w:rsidR="0039581D" w:rsidRDefault="0039581D" w:rsidP="0039581D">
      <w:pPr>
        <w:pStyle w:val="CommentText"/>
        <w:rPr>
          <w:sz w:val="24"/>
          <w:lang w:eastAsia="en-GB"/>
        </w:rPr>
      </w:pPr>
      <w:r w:rsidRPr="00041AA9">
        <w:rPr>
          <w:rFonts w:cs="Arial"/>
          <w:b/>
          <w:noProof/>
          <w:szCs w:val="24"/>
          <w:shd w:val="clear" w:color="auto" w:fill="FFFFFF"/>
          <w:lang w:eastAsia="en-GB"/>
        </w:rPr>
        <mc:AlternateContent>
          <mc:Choice Requires="wps">
            <w:drawing>
              <wp:anchor distT="45720" distB="45720" distL="114300" distR="114300" simplePos="0" relativeHeight="251755520" behindDoc="0" locked="0" layoutInCell="1" allowOverlap="1" wp14:anchorId="0B887435" wp14:editId="0CDEC390">
                <wp:simplePos x="0" y="0"/>
                <wp:positionH relativeFrom="margin">
                  <wp:align>left</wp:align>
                </wp:positionH>
                <wp:positionV relativeFrom="paragraph">
                  <wp:posOffset>590550</wp:posOffset>
                </wp:positionV>
                <wp:extent cx="5684520" cy="544195"/>
                <wp:effectExtent l="0" t="0" r="11430" b="27305"/>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544195"/>
                        </a:xfrm>
                        <a:prstGeom prst="rect">
                          <a:avLst/>
                        </a:prstGeom>
                        <a:solidFill>
                          <a:srgbClr val="FFFFFF"/>
                        </a:solidFill>
                        <a:ln w="9525">
                          <a:solidFill>
                            <a:srgbClr val="000000"/>
                          </a:solidFill>
                          <a:miter lim="800000"/>
                          <a:headEnd/>
                          <a:tailEnd/>
                        </a:ln>
                      </wps:spPr>
                      <wps:txbx>
                        <w:txbxContent>
                          <w:p w14:paraId="0B69C59E"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87435" id="Text Box 202" o:spid="_x0000_s1063" type="#_x0000_t202" style="position:absolute;margin-left:0;margin-top:46.5pt;width:447.6pt;height:42.85pt;z-index:251755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">
                <v:textbox>
                  <w:txbxContent>
                    <w:p w14:paraId="0B69C59E" w14:textId="77777777" w:rsidR="0039581D" w:rsidRDefault="0039581D" w:rsidP="0039581D"/>
                  </w:txbxContent>
                </v:textbox>
                <w10:wrap type="square" anchorx="margin"/>
              </v:shape>
            </w:pict>
          </mc:Fallback>
        </mc:AlternateContent>
      </w:r>
      <w:r w:rsidR="003473CE">
        <w:rPr>
          <w:b/>
          <w:sz w:val="24"/>
          <w:lang w:eastAsia="en-GB"/>
        </w:rPr>
        <w:t>Q37</w:t>
      </w:r>
      <w:r w:rsidR="00041AA9" w:rsidRPr="00041AA9">
        <w:rPr>
          <w:b/>
          <w:sz w:val="24"/>
          <w:lang w:eastAsia="en-GB"/>
        </w:rPr>
        <w:t>.</w:t>
      </w:r>
      <w:r w:rsidR="00041AA9">
        <w:rPr>
          <w:sz w:val="24"/>
          <w:lang w:eastAsia="en-GB"/>
        </w:rPr>
        <w:t xml:space="preserve"> </w:t>
      </w:r>
      <w:r w:rsidRPr="0039581D">
        <w:rPr>
          <w:sz w:val="24"/>
          <w:lang w:eastAsia="en-GB"/>
        </w:rPr>
        <w:t xml:space="preserve">Do you have any comments about the implementation of any specific proposal made in relation to preventing homelessness </w:t>
      </w:r>
      <w:proofErr w:type="gramStart"/>
      <w:r w:rsidRPr="0039581D">
        <w:rPr>
          <w:sz w:val="24"/>
          <w:lang w:eastAsia="en-GB"/>
        </w:rPr>
        <w:t>as a result of</w:t>
      </w:r>
      <w:proofErr w:type="gramEnd"/>
      <w:r w:rsidRPr="0039581D">
        <w:rPr>
          <w:sz w:val="24"/>
          <w:lang w:eastAsia="en-GB"/>
        </w:rPr>
        <w:t xml:space="preserve"> domestic abuse, and is there anything missing from these proposals?</w:t>
      </w:r>
    </w:p>
    <w:p w14:paraId="78CA409E" w14:textId="369D8DA7" w:rsidR="0039581D" w:rsidRDefault="0039581D" w:rsidP="0039581D">
      <w:pPr>
        <w:pStyle w:val="CommentText"/>
        <w:rPr>
          <w:rFonts w:ascii="Arial Bold" w:hAnsi="Arial Bold"/>
          <w:b/>
          <w:color w:val="333333"/>
          <w:sz w:val="24"/>
          <w:szCs w:val="27"/>
          <w:lang w:eastAsia="en-GB"/>
        </w:rPr>
      </w:pPr>
    </w:p>
    <w:p w14:paraId="021DEFA1" w14:textId="1001F7EC" w:rsidR="0039581D" w:rsidRPr="00041AA9" w:rsidRDefault="00041AA9" w:rsidP="00A63745">
      <w:pPr>
        <w:rPr>
          <w:u w:val="single"/>
        </w:rPr>
      </w:pPr>
      <w:r w:rsidRPr="00041AA9">
        <w:rPr>
          <w:u w:val="single"/>
        </w:rPr>
        <w:t>Prevention Review Group proposed recommendations for a l</w:t>
      </w:r>
      <w:r w:rsidR="0039581D" w:rsidRPr="00041AA9">
        <w:rPr>
          <w:u w:val="single"/>
        </w:rPr>
        <w:t>ocal authority duty to respond to referrals</w:t>
      </w:r>
    </w:p>
    <w:p w14:paraId="517E9B46" w14:textId="77777777" w:rsidR="0039581D" w:rsidRDefault="0039581D" w:rsidP="00A63745"/>
    <w:p w14:paraId="0117B795" w14:textId="37C85E2B" w:rsidR="0039581D" w:rsidRDefault="003473CE" w:rsidP="0039581D">
      <w:pPr>
        <w:shd w:val="clear" w:color="auto" w:fill="FFFFFF"/>
        <w:rPr>
          <w:color w:val="000000" w:themeColor="text1"/>
          <w:szCs w:val="27"/>
          <w:lang w:eastAsia="en-GB"/>
        </w:rPr>
      </w:pPr>
      <w:r>
        <w:rPr>
          <w:b/>
          <w:color w:val="000000" w:themeColor="text1"/>
          <w:szCs w:val="27"/>
          <w:lang w:eastAsia="en-GB"/>
        </w:rPr>
        <w:t>Q38</w:t>
      </w:r>
      <w:r w:rsidR="00041AA9" w:rsidRPr="00041AA9">
        <w:rPr>
          <w:b/>
          <w:color w:val="000000" w:themeColor="text1"/>
          <w:szCs w:val="27"/>
          <w:lang w:eastAsia="en-GB"/>
        </w:rPr>
        <w:t>.</w:t>
      </w:r>
      <w:r w:rsidR="0039581D" w:rsidRPr="0039581D">
        <w:rPr>
          <w:color w:val="000000" w:themeColor="text1"/>
          <w:szCs w:val="27"/>
          <w:lang w:eastAsia="en-GB"/>
        </w:rPr>
        <w:t xml:space="preserve"> Do you agree with the proposal that there should be a statutory duty on a local authority to accept a referral from a public body to prevent homelessness</w:t>
      </w:r>
      <w:r>
        <w:rPr>
          <w:color w:val="000000" w:themeColor="text1"/>
          <w:szCs w:val="27"/>
          <w:lang w:eastAsia="en-GB"/>
        </w:rPr>
        <w:t>,</w:t>
      </w:r>
      <w:r w:rsidR="0039581D" w:rsidRPr="0039581D">
        <w:rPr>
          <w:color w:val="000000" w:themeColor="text1"/>
          <w:szCs w:val="27"/>
          <w:lang w:eastAsia="en-GB"/>
        </w:rPr>
        <w:t xml:space="preserve"> as part of legislative change that places a duty on public bodies to ‘ask and act’? </w:t>
      </w:r>
    </w:p>
    <w:p w14:paraId="2E7EE73D" w14:textId="77777777" w:rsidR="003473CE" w:rsidRDefault="003473CE" w:rsidP="003473CE">
      <w:pPr>
        <w:pStyle w:val="CommentText"/>
        <w:rPr>
          <w:sz w:val="24"/>
        </w:rPr>
      </w:pPr>
    </w:p>
    <w:p w14:paraId="5579D5BE"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533767020"/>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Agree</w:t>
      </w:r>
    </w:p>
    <w:p w14:paraId="3E09B7E9" w14:textId="77777777" w:rsidR="003473CE" w:rsidRPr="003473CE" w:rsidRDefault="00231B09" w:rsidP="003473CE">
      <w:pPr>
        <w:shd w:val="clear" w:color="auto" w:fill="FFFFFF"/>
        <w:tabs>
          <w:tab w:val="left" w:pos="1593"/>
        </w:tabs>
        <w:rPr>
          <w:rFonts w:cs="Arial"/>
          <w:szCs w:val="24"/>
          <w:shd w:val="clear" w:color="auto" w:fill="FFFFFF"/>
        </w:rPr>
      </w:pPr>
      <w:sdt>
        <w:sdtPr>
          <w:rPr>
            <w:rFonts w:cs="Arial"/>
            <w:szCs w:val="24"/>
            <w:shd w:val="clear" w:color="auto" w:fill="FFFFFF"/>
          </w:rPr>
          <w:id w:val="518743930"/>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Agree</w:t>
      </w:r>
      <w:r w:rsidR="003473CE" w:rsidRPr="003473CE">
        <w:rPr>
          <w:rFonts w:cs="Arial"/>
          <w:szCs w:val="24"/>
          <w:shd w:val="clear" w:color="auto" w:fill="FFFFFF"/>
        </w:rPr>
        <w:tab/>
      </w:r>
    </w:p>
    <w:p w14:paraId="15E12FFA"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35302775"/>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Disagree</w:t>
      </w:r>
    </w:p>
    <w:p w14:paraId="7AFA447C"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594858947"/>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Disagree</w:t>
      </w:r>
    </w:p>
    <w:p w14:paraId="5D0862AD" w14:textId="5D711260" w:rsidR="0039581D" w:rsidRDefault="0039581D" w:rsidP="0039581D">
      <w:pPr>
        <w:shd w:val="clear" w:color="auto" w:fill="FFFFFF"/>
        <w:rPr>
          <w:color w:val="000000" w:themeColor="text1"/>
          <w:szCs w:val="27"/>
          <w:lang w:eastAsia="en-GB"/>
        </w:rPr>
      </w:pPr>
    </w:p>
    <w:p w14:paraId="25BE7A2A" w14:textId="77777777" w:rsidR="0039581D" w:rsidRPr="0039581D" w:rsidRDefault="0039581D" w:rsidP="0039581D">
      <w:pPr>
        <w:shd w:val="clear" w:color="auto" w:fill="FFFFFF"/>
        <w:rPr>
          <w:color w:val="000000" w:themeColor="text1"/>
          <w:szCs w:val="27"/>
          <w:lang w:eastAsia="en-GB"/>
        </w:rPr>
      </w:pPr>
      <w:r w:rsidRPr="0039581D">
        <w:rPr>
          <w:rFonts w:cs="Arial"/>
          <w:b/>
          <w:noProof/>
          <w:szCs w:val="24"/>
          <w:shd w:val="clear" w:color="auto" w:fill="FFFFFF"/>
          <w:lang w:eastAsia="en-GB"/>
        </w:rPr>
        <mc:AlternateContent>
          <mc:Choice Requires="wps">
            <w:drawing>
              <wp:anchor distT="45720" distB="45720" distL="114300" distR="114300" simplePos="0" relativeHeight="251761664" behindDoc="0" locked="0" layoutInCell="1" allowOverlap="1" wp14:anchorId="59012887" wp14:editId="6F57880D">
                <wp:simplePos x="0" y="0"/>
                <wp:positionH relativeFrom="margin">
                  <wp:align>left</wp:align>
                </wp:positionH>
                <wp:positionV relativeFrom="paragraph">
                  <wp:posOffset>220980</wp:posOffset>
                </wp:positionV>
                <wp:extent cx="5684520" cy="687070"/>
                <wp:effectExtent l="0" t="0" r="11430" b="17780"/>
                <wp:wrapSquare wrapText="bothSides"/>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687070"/>
                        </a:xfrm>
                        <a:prstGeom prst="rect">
                          <a:avLst/>
                        </a:prstGeom>
                        <a:solidFill>
                          <a:srgbClr val="FFFFFF"/>
                        </a:solidFill>
                        <a:ln w="9525">
                          <a:solidFill>
                            <a:srgbClr val="000000"/>
                          </a:solidFill>
                          <a:miter lim="800000"/>
                          <a:headEnd/>
                          <a:tailEnd/>
                        </a:ln>
                      </wps:spPr>
                      <wps:txbx>
                        <w:txbxContent>
                          <w:p w14:paraId="63A960FD"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12887" id="Text Box 206" o:spid="_x0000_s1064" type="#_x0000_t202" style="position:absolute;margin-left:0;margin-top:17.4pt;width:447.6pt;height:54.1pt;z-index:251761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obuKQIAAFA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">
                <v:textbox>
                  <w:txbxContent>
                    <w:p w14:paraId="63A960FD" w14:textId="77777777" w:rsidR="0039581D" w:rsidRDefault="0039581D" w:rsidP="0039581D"/>
                  </w:txbxContent>
                </v:textbox>
                <w10:wrap type="square" anchorx="margin"/>
              </v:shape>
            </w:pict>
          </mc:Fallback>
        </mc:AlternateContent>
      </w:r>
      <w:r>
        <w:rPr>
          <w:color w:val="000000" w:themeColor="text1"/>
          <w:szCs w:val="27"/>
          <w:lang w:eastAsia="en-GB"/>
        </w:rPr>
        <w:t>Please say why</w:t>
      </w:r>
    </w:p>
    <w:p w14:paraId="7BB65F0E" w14:textId="40C5F0C0" w:rsidR="003473CE" w:rsidRDefault="003473CE">
      <w:pPr>
        <w:rPr>
          <w:b/>
          <w:color w:val="000000" w:themeColor="text1"/>
          <w:szCs w:val="27"/>
          <w:lang w:eastAsia="en-GB"/>
        </w:rPr>
      </w:pPr>
      <w:r>
        <w:rPr>
          <w:b/>
          <w:color w:val="000000" w:themeColor="text1"/>
          <w:szCs w:val="27"/>
          <w:lang w:eastAsia="en-GB"/>
        </w:rPr>
        <w:br w:type="page"/>
      </w:r>
    </w:p>
    <w:p w14:paraId="0E8509E4" w14:textId="054AAE5D" w:rsidR="0039581D" w:rsidRDefault="003473CE" w:rsidP="0039581D">
      <w:pPr>
        <w:shd w:val="clear" w:color="auto" w:fill="FFFFFF"/>
        <w:rPr>
          <w:color w:val="000000" w:themeColor="text1"/>
          <w:szCs w:val="27"/>
          <w:lang w:eastAsia="en-GB"/>
        </w:rPr>
      </w:pPr>
      <w:r w:rsidRPr="0039581D">
        <w:rPr>
          <w:rFonts w:cs="Arial"/>
          <w:b/>
          <w:noProof/>
          <w:szCs w:val="24"/>
          <w:shd w:val="clear" w:color="auto" w:fill="FFFFFF"/>
          <w:lang w:eastAsia="en-GB"/>
        </w:rPr>
        <w:lastRenderedPageBreak/>
        <mc:AlternateContent>
          <mc:Choice Requires="wps">
            <w:drawing>
              <wp:anchor distT="45720" distB="45720" distL="114300" distR="114300" simplePos="0" relativeHeight="251757568" behindDoc="0" locked="0" layoutInCell="1" allowOverlap="1" wp14:anchorId="75E8A142" wp14:editId="3ABF60D8">
                <wp:simplePos x="0" y="0"/>
                <wp:positionH relativeFrom="margin">
                  <wp:posOffset>-6985</wp:posOffset>
                </wp:positionH>
                <wp:positionV relativeFrom="paragraph">
                  <wp:posOffset>615950</wp:posOffset>
                </wp:positionV>
                <wp:extent cx="5690235" cy="797560"/>
                <wp:effectExtent l="0" t="0" r="24765" b="21590"/>
                <wp:wrapSquare wrapText="bothSides"/>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235" cy="797560"/>
                        </a:xfrm>
                        <a:prstGeom prst="rect">
                          <a:avLst/>
                        </a:prstGeom>
                        <a:solidFill>
                          <a:srgbClr val="FFFFFF"/>
                        </a:solidFill>
                        <a:ln w="9525">
                          <a:solidFill>
                            <a:srgbClr val="000000"/>
                          </a:solidFill>
                          <a:miter lim="800000"/>
                          <a:headEnd/>
                          <a:tailEnd/>
                        </a:ln>
                      </wps:spPr>
                      <wps:txbx>
                        <w:txbxContent>
                          <w:p w14:paraId="71C4CA48" w14:textId="0F96D3F6" w:rsidR="0039581D" w:rsidRDefault="003473CE" w:rsidP="0039581D">
                            <w:r>
                              <w:t xml:space="preserve">What would be the primary </w:t>
                            </w:r>
                            <w:proofErr w:type="gramStart"/>
                            <w:r>
                              <w:t>advantages: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8A142" id="Text Box 204" o:spid="_x0000_s1065" type="#_x0000_t202" style="position:absolute;margin-left:-.55pt;margin-top:48.5pt;width:448.05pt;height:62.8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">
                <v:textbox>
                  <w:txbxContent>
                    <w:p w14:paraId="71C4CA48" w14:textId="0F96D3F6" w:rsidR="0039581D" w:rsidRDefault="003473CE" w:rsidP="0039581D">
                      <w:r>
                        <w:t>What would be the primary advantages:</w:t>
                      </w:r>
                    </w:p>
                  </w:txbxContent>
                </v:textbox>
                <w10:wrap type="square" anchorx="margin"/>
              </v:shape>
            </w:pict>
          </mc:Fallback>
        </mc:AlternateContent>
      </w:r>
      <w:r w:rsidRPr="003473CE">
        <w:rPr>
          <w:rFonts w:cs="Arial"/>
          <w:b/>
          <w:noProof/>
          <w:szCs w:val="24"/>
          <w:shd w:val="clear" w:color="auto" w:fill="FFFFFF"/>
          <w:lang w:eastAsia="en-GB"/>
        </w:rPr>
        <mc:AlternateContent>
          <mc:Choice Requires="wps">
            <w:drawing>
              <wp:anchor distT="45720" distB="45720" distL="114300" distR="114300" simplePos="0" relativeHeight="251963392" behindDoc="0" locked="0" layoutInCell="1" allowOverlap="1" wp14:anchorId="512205E7" wp14:editId="3CBB9F0F">
                <wp:simplePos x="0" y="0"/>
                <wp:positionH relativeFrom="margin">
                  <wp:align>left</wp:align>
                </wp:positionH>
                <wp:positionV relativeFrom="paragraph">
                  <wp:posOffset>1413510</wp:posOffset>
                </wp:positionV>
                <wp:extent cx="5690235" cy="836295"/>
                <wp:effectExtent l="0" t="0" r="24765" b="20955"/>
                <wp:wrapSquare wrapText="bothSides"/>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235" cy="836295"/>
                        </a:xfrm>
                        <a:prstGeom prst="rect">
                          <a:avLst/>
                        </a:prstGeom>
                        <a:solidFill>
                          <a:srgbClr val="FFFFFF"/>
                        </a:solidFill>
                        <a:ln w="9525">
                          <a:solidFill>
                            <a:srgbClr val="000000"/>
                          </a:solidFill>
                          <a:miter lim="800000"/>
                          <a:headEnd/>
                          <a:tailEnd/>
                        </a:ln>
                      </wps:spPr>
                      <wps:txbx>
                        <w:txbxContent>
                          <w:p w14:paraId="6B91974C" w14:textId="1F144E21" w:rsidR="003473CE" w:rsidRDefault="003473CE" w:rsidP="003473CE">
                            <w:r>
                              <w:t xml:space="preserve">What would be the primary </w:t>
                            </w:r>
                            <w:proofErr w:type="gramStart"/>
                            <w:r>
                              <w:t>challenges: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205E7" id="Text Box 281" o:spid="_x0000_s1066" type="#_x0000_t202" style="position:absolute;margin-left:0;margin-top:111.3pt;width:448.05pt;height:65.85pt;z-index:251963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">
                <v:textbox>
                  <w:txbxContent>
                    <w:p w14:paraId="6B91974C" w14:textId="1F144E21" w:rsidR="003473CE" w:rsidRDefault="003473CE" w:rsidP="003473CE">
                      <w:r>
                        <w:t>W</w:t>
                      </w:r>
                      <w:r>
                        <w:t>hat would be the primary challenges</w:t>
                      </w:r>
                      <w:r>
                        <w:t>:</w:t>
                      </w:r>
                    </w:p>
                  </w:txbxContent>
                </v:textbox>
                <w10:wrap type="square" anchorx="margin"/>
              </v:shape>
            </w:pict>
          </mc:Fallback>
        </mc:AlternateContent>
      </w:r>
      <w:r>
        <w:rPr>
          <w:b/>
          <w:color w:val="000000" w:themeColor="text1"/>
          <w:szCs w:val="27"/>
          <w:lang w:eastAsia="en-GB"/>
        </w:rPr>
        <w:t>Q39</w:t>
      </w:r>
      <w:r w:rsidR="00041AA9" w:rsidRPr="00041AA9">
        <w:rPr>
          <w:b/>
          <w:color w:val="000000" w:themeColor="text1"/>
          <w:szCs w:val="27"/>
          <w:lang w:eastAsia="en-GB"/>
        </w:rPr>
        <w:t>.</w:t>
      </w:r>
      <w:r w:rsidR="0039581D" w:rsidRPr="0039581D">
        <w:rPr>
          <w:color w:val="000000" w:themeColor="text1"/>
          <w:szCs w:val="27"/>
          <w:lang w:eastAsia="en-GB"/>
        </w:rPr>
        <w:t xml:space="preserve"> If a statutory duty on local authorities to accept a referral from a public body to prevent homelessness was introduced, what would be the primary advantages and challenges compared to existing arrangements?</w:t>
      </w:r>
    </w:p>
    <w:p w14:paraId="6D597C60" w14:textId="0CDAD884" w:rsidR="003473CE" w:rsidRDefault="003473CE" w:rsidP="0039581D">
      <w:pPr>
        <w:shd w:val="clear" w:color="auto" w:fill="FFFFFF"/>
        <w:rPr>
          <w:b/>
          <w:color w:val="000000" w:themeColor="text1"/>
          <w:szCs w:val="27"/>
          <w:lang w:eastAsia="en-GB"/>
        </w:rPr>
      </w:pPr>
    </w:p>
    <w:p w14:paraId="454617D8" w14:textId="298BE718" w:rsidR="0039581D" w:rsidRDefault="003473CE" w:rsidP="0039581D">
      <w:pPr>
        <w:shd w:val="clear" w:color="auto" w:fill="FFFFFF"/>
        <w:rPr>
          <w:color w:val="333333"/>
          <w:szCs w:val="27"/>
          <w:lang w:eastAsia="en-GB"/>
        </w:rPr>
      </w:pPr>
      <w:r>
        <w:rPr>
          <w:b/>
          <w:color w:val="000000" w:themeColor="text1"/>
          <w:szCs w:val="27"/>
          <w:lang w:eastAsia="en-GB"/>
        </w:rPr>
        <w:t>Q40</w:t>
      </w:r>
      <w:r w:rsidR="00041AA9" w:rsidRPr="00041AA9">
        <w:rPr>
          <w:b/>
          <w:color w:val="000000" w:themeColor="text1"/>
          <w:szCs w:val="27"/>
          <w:lang w:eastAsia="en-GB"/>
        </w:rPr>
        <w:t>.</w:t>
      </w:r>
      <w:r w:rsidR="00041AA9">
        <w:rPr>
          <w:color w:val="000000" w:themeColor="text1"/>
          <w:szCs w:val="27"/>
          <w:lang w:eastAsia="en-GB"/>
        </w:rPr>
        <w:t xml:space="preserve"> </w:t>
      </w:r>
      <w:r w:rsidR="0039581D" w:rsidRPr="0039581D">
        <w:rPr>
          <w:color w:val="000000" w:themeColor="text1"/>
          <w:szCs w:val="27"/>
          <w:lang w:eastAsia="en-GB"/>
        </w:rPr>
        <w:t xml:space="preserve">Do you have a view on the issue of </w:t>
      </w:r>
      <w:r w:rsidR="00B45D2C">
        <w:rPr>
          <w:color w:val="000000" w:themeColor="text1"/>
          <w:szCs w:val="27"/>
          <w:lang w:eastAsia="en-GB"/>
        </w:rPr>
        <w:t xml:space="preserve">an </w:t>
      </w:r>
      <w:r w:rsidR="0039581D" w:rsidRPr="0039581D">
        <w:rPr>
          <w:color w:val="000000" w:themeColor="text1"/>
          <w:szCs w:val="27"/>
          <w:lang w:eastAsia="en-GB"/>
        </w:rPr>
        <w:t>individual</w:t>
      </w:r>
      <w:r w:rsidR="00B45D2C">
        <w:rPr>
          <w:color w:val="000000" w:themeColor="text1"/>
          <w:szCs w:val="27"/>
          <w:lang w:eastAsia="en-GB"/>
        </w:rPr>
        <w:t>’</w:t>
      </w:r>
      <w:r w:rsidR="0039581D" w:rsidRPr="0039581D">
        <w:rPr>
          <w:color w:val="000000" w:themeColor="text1"/>
          <w:szCs w:val="27"/>
          <w:lang w:eastAsia="en-GB"/>
        </w:rPr>
        <w:t>s consent in this process</w:t>
      </w:r>
      <w:r w:rsidR="0039581D" w:rsidRPr="0039581D">
        <w:rPr>
          <w:color w:val="333333"/>
          <w:szCs w:val="27"/>
          <w:lang w:eastAsia="en-GB"/>
        </w:rPr>
        <w:t>?</w:t>
      </w:r>
    </w:p>
    <w:p w14:paraId="2D0D9422" w14:textId="77777777" w:rsidR="0039581D" w:rsidRPr="0039581D" w:rsidRDefault="0039581D" w:rsidP="0039581D">
      <w:pPr>
        <w:shd w:val="clear" w:color="auto" w:fill="FFFFFF"/>
        <w:rPr>
          <w:color w:val="333333"/>
          <w:szCs w:val="27"/>
          <w:lang w:eastAsia="en-GB"/>
        </w:rPr>
      </w:pPr>
    </w:p>
    <w:p w14:paraId="7CF8ADF2" w14:textId="77777777" w:rsidR="00041AA9" w:rsidRPr="00041AA9" w:rsidRDefault="00041AA9" w:rsidP="00A63745">
      <w:pPr>
        <w:rPr>
          <w:color w:val="000000" w:themeColor="text1"/>
          <w:u w:val="single"/>
        </w:rPr>
      </w:pPr>
      <w:r w:rsidRPr="00041AA9">
        <w:rPr>
          <w:color w:val="000000" w:themeColor="text1"/>
          <w:u w:val="single"/>
        </w:rPr>
        <w:t>Prevention Review Group proposed recommendations for joining-up services through strategic planning</w:t>
      </w:r>
    </w:p>
    <w:p w14:paraId="6B3615B2" w14:textId="77777777" w:rsidR="0039581D" w:rsidRDefault="0039581D" w:rsidP="00A63745">
      <w:pPr>
        <w:rPr>
          <w:b/>
        </w:rPr>
      </w:pPr>
    </w:p>
    <w:p w14:paraId="14EB4660" w14:textId="62CB0AF2" w:rsidR="0039581D" w:rsidRDefault="003473CE" w:rsidP="00041AA9">
      <w:pPr>
        <w:shd w:val="clear" w:color="auto" w:fill="FFFFFF"/>
        <w:rPr>
          <w:szCs w:val="27"/>
          <w:lang w:eastAsia="en-GB"/>
        </w:rPr>
      </w:pPr>
      <w:r>
        <w:rPr>
          <w:b/>
          <w:szCs w:val="27"/>
          <w:lang w:eastAsia="en-GB"/>
        </w:rPr>
        <w:t>Q41</w:t>
      </w:r>
      <w:r w:rsidR="00041AA9" w:rsidRPr="00041AA9">
        <w:rPr>
          <w:b/>
          <w:szCs w:val="27"/>
          <w:lang w:eastAsia="en-GB"/>
        </w:rPr>
        <w:t>.</w:t>
      </w:r>
      <w:r w:rsidR="00041AA9">
        <w:rPr>
          <w:szCs w:val="27"/>
          <w:lang w:eastAsia="en-GB"/>
        </w:rPr>
        <w:t xml:space="preserve"> </w:t>
      </w:r>
      <w:r>
        <w:rPr>
          <w:szCs w:val="27"/>
          <w:lang w:eastAsia="en-GB"/>
        </w:rPr>
        <w:t xml:space="preserve">Should </w:t>
      </w:r>
      <w:r w:rsidR="0039581D" w:rsidRPr="000346F9">
        <w:rPr>
          <w:szCs w:val="27"/>
          <w:lang w:eastAsia="en-GB"/>
        </w:rPr>
        <w:t>the requirements for join</w:t>
      </w:r>
      <w:r w:rsidR="0039581D">
        <w:rPr>
          <w:szCs w:val="27"/>
          <w:lang w:eastAsia="en-GB"/>
        </w:rPr>
        <w:t xml:space="preserve">ing-up services through strategic planning </w:t>
      </w:r>
      <w:r>
        <w:rPr>
          <w:szCs w:val="27"/>
          <w:lang w:eastAsia="en-GB"/>
        </w:rPr>
        <w:t xml:space="preserve">to prevent homelessness </w:t>
      </w:r>
      <w:r w:rsidR="0039581D" w:rsidRPr="000346F9">
        <w:rPr>
          <w:szCs w:val="27"/>
          <w:lang w:eastAsia="en-GB"/>
        </w:rPr>
        <w:t xml:space="preserve">be included in legislation </w:t>
      </w:r>
      <w:r>
        <w:rPr>
          <w:szCs w:val="27"/>
          <w:lang w:eastAsia="en-GB"/>
        </w:rPr>
        <w:t xml:space="preserve">or </w:t>
      </w:r>
      <w:r w:rsidR="0039581D" w:rsidRPr="000346F9">
        <w:rPr>
          <w:szCs w:val="27"/>
          <w:lang w:eastAsia="en-GB"/>
        </w:rPr>
        <w:t>guida</w:t>
      </w:r>
      <w:r>
        <w:rPr>
          <w:szCs w:val="27"/>
          <w:lang w:eastAsia="en-GB"/>
        </w:rPr>
        <w:t>nce?</w:t>
      </w:r>
    </w:p>
    <w:p w14:paraId="20F79C54" w14:textId="77777777" w:rsidR="00041AA9" w:rsidRPr="0039581D" w:rsidRDefault="00041AA9" w:rsidP="00041AA9">
      <w:pPr>
        <w:shd w:val="clear" w:color="auto" w:fill="FFFFFF"/>
        <w:rPr>
          <w:rFonts w:ascii="Arial Bold" w:hAnsi="Arial Bold"/>
          <w:b/>
          <w:bCs/>
          <w:szCs w:val="32"/>
          <w:lang w:eastAsia="en-GB"/>
        </w:rPr>
      </w:pPr>
    </w:p>
    <w:p w14:paraId="563518FB" w14:textId="617BC681" w:rsidR="0039581D" w:rsidRPr="000263AE" w:rsidRDefault="00231B09" w:rsidP="0039581D">
      <w:pPr>
        <w:shd w:val="clear" w:color="auto" w:fill="FFFFFF"/>
        <w:rPr>
          <w:rFonts w:cs="Arial"/>
          <w:szCs w:val="24"/>
          <w:shd w:val="clear" w:color="auto" w:fill="FFFFFF"/>
        </w:rPr>
      </w:pPr>
      <w:sdt>
        <w:sdtPr>
          <w:rPr>
            <w:rFonts w:cs="Arial"/>
            <w:szCs w:val="24"/>
            <w:shd w:val="clear" w:color="auto" w:fill="FFFFFF"/>
          </w:rPr>
          <w:id w:val="1035622882"/>
          <w14:checkbox>
            <w14:checked w14:val="0"/>
            <w14:checkedState w14:val="2612" w14:font="MS Gothic"/>
            <w14:uncheckedState w14:val="2610" w14:font="MS Gothic"/>
          </w14:checkbox>
        </w:sdtPr>
        <w:sdtEndPr/>
        <w:sdtContent>
          <w:r w:rsidR="0039581D">
            <w:rPr>
              <w:rFonts w:ascii="MS Gothic" w:eastAsia="MS Gothic" w:hAnsi="MS Gothic" w:cs="Arial" w:hint="eastAsia"/>
              <w:szCs w:val="24"/>
              <w:shd w:val="clear" w:color="auto" w:fill="FFFFFF"/>
            </w:rPr>
            <w:t>☐</w:t>
          </w:r>
        </w:sdtContent>
      </w:sdt>
      <w:r w:rsidR="003473CE">
        <w:rPr>
          <w:rFonts w:cs="Arial"/>
          <w:szCs w:val="24"/>
          <w:shd w:val="clear" w:color="auto" w:fill="FFFFFF"/>
        </w:rPr>
        <w:t>The requirements should be included in legislation</w:t>
      </w:r>
    </w:p>
    <w:p w14:paraId="4E0C468D" w14:textId="140AD97C" w:rsidR="0039581D" w:rsidRDefault="00231B09" w:rsidP="0039581D">
      <w:pPr>
        <w:shd w:val="clear" w:color="auto" w:fill="FFFFFF"/>
        <w:rPr>
          <w:rFonts w:cs="Arial"/>
          <w:szCs w:val="24"/>
          <w:shd w:val="clear" w:color="auto" w:fill="FFFFFF"/>
        </w:rPr>
      </w:pPr>
      <w:sdt>
        <w:sdtPr>
          <w:rPr>
            <w:rFonts w:cs="Arial"/>
            <w:szCs w:val="24"/>
            <w:shd w:val="clear" w:color="auto" w:fill="FFFFFF"/>
          </w:rPr>
          <w:id w:val="-1713650907"/>
          <w14:checkbox>
            <w14:checked w14:val="0"/>
            <w14:checkedState w14:val="2612" w14:font="MS Gothic"/>
            <w14:uncheckedState w14:val="2610" w14:font="MS Gothic"/>
          </w14:checkbox>
        </w:sdtPr>
        <w:sdtEndPr/>
        <w:sdtContent>
          <w:r w:rsidR="0039581D">
            <w:rPr>
              <w:rFonts w:ascii="MS Gothic" w:eastAsia="MS Gothic" w:hAnsi="MS Gothic" w:cs="Arial" w:hint="eastAsia"/>
              <w:szCs w:val="24"/>
              <w:shd w:val="clear" w:color="auto" w:fill="FFFFFF"/>
            </w:rPr>
            <w:t>☐</w:t>
          </w:r>
        </w:sdtContent>
      </w:sdt>
      <w:r w:rsidR="003473CE">
        <w:rPr>
          <w:rFonts w:cs="Arial"/>
          <w:szCs w:val="24"/>
          <w:shd w:val="clear" w:color="auto" w:fill="FFFFFF"/>
        </w:rPr>
        <w:t>The requirements should be included in guidance</w:t>
      </w:r>
    </w:p>
    <w:p w14:paraId="47FB623E" w14:textId="77777777" w:rsidR="0039581D" w:rsidRDefault="0039581D" w:rsidP="0039581D">
      <w:pPr>
        <w:shd w:val="clear" w:color="auto" w:fill="FFFFFF"/>
        <w:rPr>
          <w:rFonts w:cs="Arial"/>
          <w:szCs w:val="24"/>
          <w:shd w:val="clear" w:color="auto" w:fill="FFFFFF"/>
        </w:rPr>
      </w:pPr>
    </w:p>
    <w:p w14:paraId="7A198A4F" w14:textId="226D9E2B" w:rsidR="008A1578" w:rsidRDefault="00411B84" w:rsidP="00411B84">
      <w:pPr>
        <w:shd w:val="clear" w:color="auto" w:fill="FFFFFF"/>
        <w:spacing w:after="420"/>
      </w:pPr>
      <w:r w:rsidRPr="0039581D">
        <w:rPr>
          <w:rFonts w:cs="Arial"/>
          <w:b/>
          <w:noProof/>
          <w:szCs w:val="24"/>
          <w:shd w:val="clear" w:color="auto" w:fill="FFFFFF"/>
          <w:lang w:eastAsia="en-GB"/>
        </w:rPr>
        <mc:AlternateContent>
          <mc:Choice Requires="wps">
            <w:drawing>
              <wp:anchor distT="45720" distB="45720" distL="114300" distR="114300" simplePos="0" relativeHeight="251910144" behindDoc="0" locked="0" layoutInCell="1" allowOverlap="1" wp14:anchorId="11429F55" wp14:editId="0C95BB17">
                <wp:simplePos x="0" y="0"/>
                <wp:positionH relativeFrom="margin">
                  <wp:align>left</wp:align>
                </wp:positionH>
                <wp:positionV relativeFrom="paragraph">
                  <wp:posOffset>250190</wp:posOffset>
                </wp:positionV>
                <wp:extent cx="5684520" cy="771525"/>
                <wp:effectExtent l="0" t="0" r="11430" b="28575"/>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771525"/>
                        </a:xfrm>
                        <a:prstGeom prst="rect">
                          <a:avLst/>
                        </a:prstGeom>
                        <a:solidFill>
                          <a:srgbClr val="FFFFFF"/>
                        </a:solidFill>
                        <a:ln w="9525">
                          <a:solidFill>
                            <a:srgbClr val="000000"/>
                          </a:solidFill>
                          <a:miter lim="800000"/>
                          <a:headEnd/>
                          <a:tailEnd/>
                        </a:ln>
                      </wps:spPr>
                      <wps:txbx>
                        <w:txbxContent>
                          <w:p w14:paraId="046DBB90" w14:textId="77777777" w:rsidR="00411B84" w:rsidRDefault="00411B84" w:rsidP="00411B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29F55" id="Text Box 207" o:spid="_x0000_s1067" type="#_x0000_t202" style="position:absolute;margin-left:0;margin-top:19.7pt;width:447.6pt;height:60.75pt;z-index:251910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">
                <v:textbox>
                  <w:txbxContent>
                    <w:p w14:paraId="046DBB90" w14:textId="77777777" w:rsidR="00411B84" w:rsidRDefault="00411B84" w:rsidP="00411B84"/>
                  </w:txbxContent>
                </v:textbox>
                <w10:wrap type="square" anchorx="margin"/>
              </v:shape>
            </w:pict>
          </mc:Fallback>
        </mc:AlternateContent>
      </w:r>
      <w:r w:rsidR="0039581D">
        <w:t xml:space="preserve">Please </w:t>
      </w:r>
      <w:r w:rsidR="003473CE">
        <w:t>say why</w:t>
      </w:r>
    </w:p>
    <w:p w14:paraId="5C1D38B4" w14:textId="77777777" w:rsidR="003473CE" w:rsidRDefault="003473CE" w:rsidP="00041AA9">
      <w:pPr>
        <w:rPr>
          <w:u w:val="single"/>
          <w:lang w:eastAsia="en-GB"/>
        </w:rPr>
      </w:pPr>
    </w:p>
    <w:p w14:paraId="5F1A48A6" w14:textId="42A8F1F7" w:rsidR="003473CE" w:rsidRPr="003473CE" w:rsidRDefault="003473CE" w:rsidP="003473CE">
      <w:pPr>
        <w:shd w:val="clear" w:color="auto" w:fill="FFFFFF"/>
        <w:rPr>
          <w:rFonts w:ascii="Arial Bold" w:hAnsi="Arial Bold"/>
          <w:b/>
          <w:bCs/>
          <w:szCs w:val="32"/>
          <w:lang w:eastAsia="en-GB"/>
        </w:rPr>
      </w:pPr>
      <w:r w:rsidRPr="003473CE">
        <w:rPr>
          <w:rFonts w:cs="Arial"/>
          <w:b/>
          <w:noProof/>
          <w:szCs w:val="24"/>
          <w:shd w:val="clear" w:color="auto" w:fill="FFFFFF"/>
          <w:lang w:eastAsia="en-GB"/>
        </w:rPr>
        <mc:AlternateContent>
          <mc:Choice Requires="wps">
            <w:drawing>
              <wp:anchor distT="45720" distB="45720" distL="114300" distR="114300" simplePos="0" relativeHeight="251965440" behindDoc="0" locked="0" layoutInCell="1" allowOverlap="1" wp14:anchorId="06EA22E3" wp14:editId="11A067BA">
                <wp:simplePos x="0" y="0"/>
                <wp:positionH relativeFrom="margin">
                  <wp:align>left</wp:align>
                </wp:positionH>
                <wp:positionV relativeFrom="paragraph">
                  <wp:posOffset>427990</wp:posOffset>
                </wp:positionV>
                <wp:extent cx="5684520" cy="855980"/>
                <wp:effectExtent l="0" t="0" r="11430" b="20320"/>
                <wp:wrapSquare wrapText="bothSides"/>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855980"/>
                        </a:xfrm>
                        <a:prstGeom prst="rect">
                          <a:avLst/>
                        </a:prstGeom>
                        <a:solidFill>
                          <a:srgbClr val="FFFFFF"/>
                        </a:solidFill>
                        <a:ln w="9525">
                          <a:solidFill>
                            <a:srgbClr val="000000"/>
                          </a:solidFill>
                          <a:miter lim="800000"/>
                          <a:headEnd/>
                          <a:tailEnd/>
                        </a:ln>
                      </wps:spPr>
                      <wps:txbx>
                        <w:txbxContent>
                          <w:p w14:paraId="224038C1"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A22E3" id="Text Box 282" o:spid="_x0000_s1068" type="#_x0000_t202" style="position:absolute;margin-left:0;margin-top:33.7pt;width:447.6pt;height:67.4pt;z-index:251965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">
                <v:textbox>
                  <w:txbxContent>
                    <w:p w14:paraId="224038C1" w14:textId="77777777" w:rsidR="003473CE" w:rsidRDefault="003473CE" w:rsidP="003473CE"/>
                  </w:txbxContent>
                </v:textbox>
                <w10:wrap type="square" anchorx="margin"/>
              </v:shape>
            </w:pict>
          </mc:Fallback>
        </mc:AlternateContent>
      </w:r>
      <w:r w:rsidRPr="003473CE">
        <w:rPr>
          <w:b/>
          <w:szCs w:val="27"/>
          <w:lang w:eastAsia="en-GB"/>
        </w:rPr>
        <w:t>Q42.</w:t>
      </w:r>
      <w:r w:rsidRPr="003473CE">
        <w:rPr>
          <w:szCs w:val="27"/>
          <w:lang w:eastAsia="en-GB"/>
        </w:rPr>
        <w:t xml:space="preserve"> Are there any other requirements for joining-up services through strategic planning that should be considered?</w:t>
      </w:r>
    </w:p>
    <w:p w14:paraId="78F8CDB7" w14:textId="77777777" w:rsidR="003473CE" w:rsidRDefault="003473CE" w:rsidP="00041AA9">
      <w:pPr>
        <w:rPr>
          <w:u w:val="single"/>
          <w:lang w:eastAsia="en-GB"/>
        </w:rPr>
      </w:pPr>
    </w:p>
    <w:p w14:paraId="543A4676" w14:textId="6727B287" w:rsidR="0039581D" w:rsidRPr="00041AA9" w:rsidRDefault="0039581D" w:rsidP="00041AA9">
      <w:pPr>
        <w:rPr>
          <w:u w:val="single"/>
          <w:lang w:eastAsia="en-GB"/>
        </w:rPr>
      </w:pPr>
      <w:r w:rsidRPr="00041AA9">
        <w:rPr>
          <w:u w:val="single"/>
          <w:lang w:eastAsia="en-GB"/>
        </w:rPr>
        <w:t xml:space="preserve">Data </w:t>
      </w:r>
      <w:r w:rsidR="00EA0348" w:rsidRPr="00041AA9">
        <w:rPr>
          <w:u w:val="single"/>
          <w:lang w:eastAsia="en-GB"/>
        </w:rPr>
        <w:t>sharing and data protection</w:t>
      </w:r>
    </w:p>
    <w:p w14:paraId="5AADF641" w14:textId="77777777" w:rsidR="00041AA9" w:rsidRPr="00041AA9" w:rsidRDefault="00041AA9" w:rsidP="00041AA9">
      <w:pPr>
        <w:rPr>
          <w:u w:val="single"/>
          <w:lang w:eastAsia="en-GB"/>
        </w:rPr>
      </w:pPr>
    </w:p>
    <w:p w14:paraId="5ECD1033" w14:textId="34E93BE8" w:rsidR="0039581D" w:rsidRPr="00041AA9" w:rsidRDefault="0039581D" w:rsidP="0039581D">
      <w:pPr>
        <w:shd w:val="clear" w:color="auto" w:fill="FFFFFF"/>
        <w:spacing w:after="420"/>
        <w:rPr>
          <w:bCs/>
          <w:szCs w:val="32"/>
          <w:lang w:eastAsia="en-GB"/>
        </w:rPr>
      </w:pPr>
      <w:r w:rsidRPr="00041AA9">
        <w:rPr>
          <w:rFonts w:cs="Arial"/>
          <w:b/>
          <w:noProof/>
          <w:szCs w:val="24"/>
          <w:shd w:val="clear" w:color="auto" w:fill="FFFFFF"/>
          <w:lang w:eastAsia="en-GB"/>
        </w:rPr>
        <mc:AlternateContent>
          <mc:Choice Requires="wps">
            <w:drawing>
              <wp:anchor distT="45720" distB="45720" distL="114300" distR="114300" simplePos="0" relativeHeight="251765760" behindDoc="0" locked="0" layoutInCell="1" allowOverlap="1" wp14:anchorId="73AE421E" wp14:editId="790D7470">
                <wp:simplePos x="0" y="0"/>
                <wp:positionH relativeFrom="margin">
                  <wp:posOffset>-6985</wp:posOffset>
                </wp:positionH>
                <wp:positionV relativeFrom="paragraph">
                  <wp:posOffset>413385</wp:posOffset>
                </wp:positionV>
                <wp:extent cx="5684520" cy="661035"/>
                <wp:effectExtent l="0" t="0" r="11430" b="24765"/>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661035"/>
                        </a:xfrm>
                        <a:prstGeom prst="rect">
                          <a:avLst/>
                        </a:prstGeom>
                        <a:solidFill>
                          <a:srgbClr val="FFFFFF"/>
                        </a:solidFill>
                        <a:ln w="9525">
                          <a:solidFill>
                            <a:srgbClr val="000000"/>
                          </a:solidFill>
                          <a:miter lim="800000"/>
                          <a:headEnd/>
                          <a:tailEnd/>
                        </a:ln>
                      </wps:spPr>
                      <wps:txbx>
                        <w:txbxContent>
                          <w:p w14:paraId="4F6AD6E0"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E421E" id="Text Box 208" o:spid="_x0000_s1069" type="#_x0000_t202" style="position:absolute;margin-left:-.55pt;margin-top:32.55pt;width:447.6pt;height:52.0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">
                <v:textbox>
                  <w:txbxContent>
                    <w:p w14:paraId="4F6AD6E0" w14:textId="77777777" w:rsidR="0039581D" w:rsidRDefault="0039581D" w:rsidP="0039581D"/>
                  </w:txbxContent>
                </v:textbox>
                <w10:wrap type="square" anchorx="margin"/>
              </v:shape>
            </w:pict>
          </mc:Fallback>
        </mc:AlternateContent>
      </w:r>
      <w:r w:rsidR="003473CE">
        <w:rPr>
          <w:b/>
          <w:bCs/>
          <w:szCs w:val="32"/>
          <w:lang w:eastAsia="en-GB"/>
        </w:rPr>
        <w:t>Q43</w:t>
      </w:r>
      <w:r w:rsidR="00041AA9" w:rsidRPr="00041AA9">
        <w:rPr>
          <w:b/>
          <w:bCs/>
          <w:szCs w:val="32"/>
          <w:lang w:eastAsia="en-GB"/>
        </w:rPr>
        <w:t>.</w:t>
      </w:r>
      <w:r w:rsidRPr="00041AA9">
        <w:rPr>
          <w:szCs w:val="27"/>
          <w:lang w:eastAsia="en-GB"/>
        </w:rPr>
        <w:t xml:space="preserve"> </w:t>
      </w:r>
      <w:r w:rsidRPr="00041AA9">
        <w:rPr>
          <w:bCs/>
          <w:szCs w:val="32"/>
          <w:lang w:eastAsia="en-GB"/>
        </w:rPr>
        <w:t>What do you think the implications are of increased joint working to prevent homelessness between public bodies on data sharing and data protection?</w:t>
      </w:r>
    </w:p>
    <w:p w14:paraId="0061E7EF" w14:textId="2D8A6DC7" w:rsidR="008A1578" w:rsidRPr="00041AA9" w:rsidRDefault="008A1578" w:rsidP="008A1578">
      <w:pPr>
        <w:shd w:val="clear" w:color="auto" w:fill="FFFFFF"/>
        <w:rPr>
          <w:b/>
        </w:rPr>
      </w:pPr>
      <w:r w:rsidRPr="00041AA9">
        <w:rPr>
          <w:b/>
        </w:rPr>
        <w:lastRenderedPageBreak/>
        <w:t xml:space="preserve">Prevention Review Group proposed recommendations </w:t>
      </w:r>
      <w:r w:rsidR="00EA0348" w:rsidRPr="00041AA9">
        <w:rPr>
          <w:b/>
        </w:rPr>
        <w:t>for social landlords</w:t>
      </w:r>
    </w:p>
    <w:p w14:paraId="470B72AC" w14:textId="77777777" w:rsidR="008A1578" w:rsidRDefault="008A1578" w:rsidP="008A1578">
      <w:pPr>
        <w:shd w:val="clear" w:color="auto" w:fill="FFFFFF"/>
      </w:pPr>
    </w:p>
    <w:p w14:paraId="1D3B08D4" w14:textId="529CDA83" w:rsidR="008A1578" w:rsidRPr="00041AA9" w:rsidRDefault="003473CE" w:rsidP="008A1578">
      <w:pPr>
        <w:shd w:val="clear" w:color="auto" w:fill="FFFFFF"/>
        <w:rPr>
          <w:b/>
          <w:color w:val="FF0000"/>
        </w:rPr>
      </w:pPr>
      <w:r>
        <w:rPr>
          <w:b/>
        </w:rPr>
        <w:t>Q44</w:t>
      </w:r>
      <w:r w:rsidR="008A1578" w:rsidRPr="00041AA9">
        <w:rPr>
          <w:b/>
        </w:rPr>
        <w:t>.</w:t>
      </w:r>
      <w:r w:rsidR="008A1578">
        <w:rPr>
          <w:b/>
          <w:color w:val="FF0000"/>
        </w:rPr>
        <w:t xml:space="preserve"> </w:t>
      </w:r>
      <w:r>
        <w:t>Do you agree with the</w:t>
      </w:r>
      <w:r w:rsidR="008A1578" w:rsidRPr="00F074A6">
        <w:t xml:space="preserve"> new legislative duties to ensure social landlords take specified reasonable steps to prevent homelessness where a risk is identified?</w:t>
      </w:r>
    </w:p>
    <w:p w14:paraId="7CCE74CB" w14:textId="77777777" w:rsidR="008A1578" w:rsidRDefault="008A1578" w:rsidP="008A1578">
      <w:pPr>
        <w:contextualSpacing/>
      </w:pPr>
    </w:p>
    <w:p w14:paraId="14E99447"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983039788"/>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Agree</w:t>
      </w:r>
    </w:p>
    <w:p w14:paraId="5FEA24B5" w14:textId="77777777" w:rsidR="003473CE" w:rsidRPr="003473CE" w:rsidRDefault="00231B09" w:rsidP="003473CE">
      <w:pPr>
        <w:shd w:val="clear" w:color="auto" w:fill="FFFFFF"/>
        <w:tabs>
          <w:tab w:val="left" w:pos="1593"/>
        </w:tabs>
        <w:rPr>
          <w:rFonts w:cs="Arial"/>
          <w:szCs w:val="24"/>
          <w:shd w:val="clear" w:color="auto" w:fill="FFFFFF"/>
        </w:rPr>
      </w:pPr>
      <w:sdt>
        <w:sdtPr>
          <w:rPr>
            <w:rFonts w:cs="Arial"/>
            <w:szCs w:val="24"/>
            <w:shd w:val="clear" w:color="auto" w:fill="FFFFFF"/>
          </w:rPr>
          <w:id w:val="100383522"/>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Agree</w:t>
      </w:r>
      <w:r w:rsidR="003473CE" w:rsidRPr="003473CE">
        <w:rPr>
          <w:rFonts w:cs="Arial"/>
          <w:szCs w:val="24"/>
          <w:shd w:val="clear" w:color="auto" w:fill="FFFFFF"/>
        </w:rPr>
        <w:tab/>
      </w:r>
    </w:p>
    <w:p w14:paraId="348F2772"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2128114925"/>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Disagree</w:t>
      </w:r>
    </w:p>
    <w:p w14:paraId="72E90545"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13875582"/>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Disagree</w:t>
      </w:r>
    </w:p>
    <w:p w14:paraId="6F3D54E1" w14:textId="77777777" w:rsidR="008A1578" w:rsidRDefault="008A1578" w:rsidP="008A1578">
      <w:pPr>
        <w:shd w:val="clear" w:color="auto" w:fill="FFFFFF"/>
        <w:rPr>
          <w:rFonts w:cs="Arial"/>
          <w:szCs w:val="24"/>
          <w:shd w:val="clear" w:color="auto" w:fill="FFFFFF"/>
        </w:rPr>
      </w:pPr>
    </w:p>
    <w:p w14:paraId="1EEE2E75" w14:textId="77777777" w:rsidR="008A1578" w:rsidRDefault="008A1578" w:rsidP="008A1578">
      <w:pPr>
        <w:contextualSpacing/>
      </w:pPr>
      <w:r>
        <w:t>Please say why</w:t>
      </w:r>
      <w:r w:rsidRPr="00F074A6">
        <w:rPr>
          <w:rFonts w:cs="Arial"/>
          <w:b/>
          <w:noProof/>
          <w:color w:val="333333"/>
          <w:szCs w:val="24"/>
          <w:shd w:val="clear" w:color="auto" w:fill="FFFFFF"/>
          <w:lang w:eastAsia="en-GB"/>
        </w:rPr>
        <mc:AlternateContent>
          <mc:Choice Requires="wps">
            <w:drawing>
              <wp:anchor distT="45720" distB="45720" distL="114300" distR="114300" simplePos="0" relativeHeight="251896832" behindDoc="0" locked="0" layoutInCell="1" allowOverlap="1" wp14:anchorId="4F77A379" wp14:editId="3BC743BB">
                <wp:simplePos x="0" y="0"/>
                <wp:positionH relativeFrom="margin">
                  <wp:posOffset>0</wp:posOffset>
                </wp:positionH>
                <wp:positionV relativeFrom="paragraph">
                  <wp:posOffset>220980</wp:posOffset>
                </wp:positionV>
                <wp:extent cx="5723890" cy="803275"/>
                <wp:effectExtent l="0" t="0" r="10160" b="1587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803275"/>
                        </a:xfrm>
                        <a:prstGeom prst="rect">
                          <a:avLst/>
                        </a:prstGeom>
                        <a:solidFill>
                          <a:srgbClr val="FFFFFF"/>
                        </a:solidFill>
                        <a:ln w="9525">
                          <a:solidFill>
                            <a:srgbClr val="000000"/>
                          </a:solidFill>
                          <a:miter lim="800000"/>
                          <a:headEnd/>
                          <a:tailEnd/>
                        </a:ln>
                      </wps:spPr>
                      <wps:txbx>
                        <w:txbxContent>
                          <w:p w14:paraId="6F33E912" w14:textId="77777777" w:rsidR="008A1578" w:rsidRDefault="008A1578" w:rsidP="008A1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7A379" id="Text Box 195" o:spid="_x0000_s1070" type="#_x0000_t202" style="position:absolute;margin-left:0;margin-top:17.4pt;width:450.7pt;height:63.25pt;z-index:251896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">
                <v:textbox>
                  <w:txbxContent>
                    <w:p w14:paraId="6F33E912" w14:textId="77777777" w:rsidR="008A1578" w:rsidRDefault="008A1578" w:rsidP="008A1578"/>
                  </w:txbxContent>
                </v:textbox>
                <w10:wrap type="square" anchorx="margin"/>
              </v:shape>
            </w:pict>
          </mc:Fallback>
        </mc:AlternateContent>
      </w:r>
    </w:p>
    <w:p w14:paraId="3278F594" w14:textId="77777777" w:rsidR="008A1578" w:rsidRDefault="008A1578" w:rsidP="008A1578">
      <w:pPr>
        <w:contextualSpacing/>
      </w:pPr>
    </w:p>
    <w:p w14:paraId="6571F5A5" w14:textId="1172AF2A" w:rsidR="008A1578" w:rsidRDefault="008A1578" w:rsidP="008A1578">
      <w:pPr>
        <w:contextualSpacing/>
      </w:pPr>
      <w:r w:rsidRPr="00041AA9">
        <w:rPr>
          <w:rFonts w:cs="Arial"/>
          <w:b/>
          <w:noProof/>
          <w:color w:val="333333"/>
          <w:szCs w:val="24"/>
          <w:shd w:val="clear" w:color="auto" w:fill="FFFFFF"/>
          <w:lang w:eastAsia="en-GB"/>
        </w:rPr>
        <mc:AlternateContent>
          <mc:Choice Requires="wps">
            <w:drawing>
              <wp:anchor distT="45720" distB="45720" distL="114300" distR="114300" simplePos="0" relativeHeight="251900928" behindDoc="0" locked="0" layoutInCell="1" allowOverlap="1" wp14:anchorId="667E308D" wp14:editId="12198657">
                <wp:simplePos x="0" y="0"/>
                <wp:positionH relativeFrom="margin">
                  <wp:align>right</wp:align>
                </wp:positionH>
                <wp:positionV relativeFrom="paragraph">
                  <wp:posOffset>457200</wp:posOffset>
                </wp:positionV>
                <wp:extent cx="5723890" cy="919480"/>
                <wp:effectExtent l="0" t="0" r="10160" b="13970"/>
                <wp:wrapSquare wrapText="bothSides"/>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919480"/>
                        </a:xfrm>
                        <a:prstGeom prst="rect">
                          <a:avLst/>
                        </a:prstGeom>
                        <a:solidFill>
                          <a:srgbClr val="FFFFFF"/>
                        </a:solidFill>
                        <a:ln w="9525">
                          <a:solidFill>
                            <a:srgbClr val="000000"/>
                          </a:solidFill>
                          <a:miter lim="800000"/>
                          <a:headEnd/>
                          <a:tailEnd/>
                        </a:ln>
                      </wps:spPr>
                      <wps:txbx>
                        <w:txbxContent>
                          <w:p w14:paraId="3581580B" w14:textId="77777777" w:rsidR="008A1578" w:rsidRDefault="008A1578" w:rsidP="008A1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E308D" id="Text Box 241" o:spid="_x0000_s1071" type="#_x0000_t202" style="position:absolute;margin-left:399.5pt;margin-top:36pt;width:450.7pt;height:72.4pt;z-index:251900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">
                <v:textbox>
                  <w:txbxContent>
                    <w:p w14:paraId="3581580B" w14:textId="77777777" w:rsidR="008A1578" w:rsidRDefault="008A1578" w:rsidP="008A1578"/>
                  </w:txbxContent>
                </v:textbox>
                <w10:wrap type="square" anchorx="margin"/>
              </v:shape>
            </w:pict>
          </mc:Fallback>
        </mc:AlternateContent>
      </w:r>
      <w:r w:rsidR="003473CE">
        <w:rPr>
          <w:b/>
        </w:rPr>
        <w:t>Q45</w:t>
      </w:r>
      <w:r w:rsidRPr="00041AA9">
        <w:rPr>
          <w:b/>
        </w:rPr>
        <w:t xml:space="preserve">. </w:t>
      </w:r>
      <w:r w:rsidRPr="00041AA9">
        <w:t>Are there any other reasonable steps apart from those listed that a social landlord should be legally obliged to take to prevent homelessness?</w:t>
      </w:r>
    </w:p>
    <w:p w14:paraId="5FE9B4B3" w14:textId="77777777" w:rsidR="008A1578" w:rsidRDefault="008A1578" w:rsidP="008A1578">
      <w:pPr>
        <w:contextualSpacing/>
      </w:pPr>
    </w:p>
    <w:p w14:paraId="23C6173D" w14:textId="4A895A00" w:rsidR="008A1578" w:rsidRDefault="003473CE" w:rsidP="008A1578">
      <w:pPr>
        <w:contextualSpacing/>
      </w:pPr>
      <w:r>
        <w:rPr>
          <w:b/>
        </w:rPr>
        <w:t>Q46</w:t>
      </w:r>
      <w:r w:rsidR="008A1578" w:rsidRPr="00041AA9">
        <w:rPr>
          <w:b/>
        </w:rPr>
        <w:t>.</w:t>
      </w:r>
      <w:r w:rsidR="008A1578">
        <w:t xml:space="preserve"> </w:t>
      </w:r>
      <w:r w:rsidR="008A1578" w:rsidRPr="00041AA9">
        <w:t xml:space="preserve">Do you agree with the proposal to legislate for the establishment of protocols by social landlords in relation to domestic abuse? </w:t>
      </w:r>
    </w:p>
    <w:p w14:paraId="01763B55" w14:textId="3BD49B9D" w:rsidR="008A1578" w:rsidRDefault="008A1578" w:rsidP="008A1578">
      <w:pPr>
        <w:contextualSpacing/>
      </w:pPr>
    </w:p>
    <w:p w14:paraId="34651404"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1903326537"/>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Agree</w:t>
      </w:r>
    </w:p>
    <w:p w14:paraId="24BDB8B8" w14:textId="77777777" w:rsidR="003473CE" w:rsidRPr="003473CE" w:rsidRDefault="00231B09" w:rsidP="003473CE">
      <w:pPr>
        <w:shd w:val="clear" w:color="auto" w:fill="FFFFFF"/>
        <w:tabs>
          <w:tab w:val="left" w:pos="1593"/>
        </w:tabs>
        <w:rPr>
          <w:rFonts w:cs="Arial"/>
          <w:szCs w:val="24"/>
          <w:shd w:val="clear" w:color="auto" w:fill="FFFFFF"/>
        </w:rPr>
      </w:pPr>
      <w:sdt>
        <w:sdtPr>
          <w:rPr>
            <w:rFonts w:cs="Arial"/>
            <w:szCs w:val="24"/>
            <w:shd w:val="clear" w:color="auto" w:fill="FFFFFF"/>
          </w:rPr>
          <w:id w:val="-677661865"/>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Agree</w:t>
      </w:r>
      <w:r w:rsidR="003473CE" w:rsidRPr="003473CE">
        <w:rPr>
          <w:rFonts w:cs="Arial"/>
          <w:szCs w:val="24"/>
          <w:shd w:val="clear" w:color="auto" w:fill="FFFFFF"/>
        </w:rPr>
        <w:tab/>
      </w:r>
    </w:p>
    <w:p w14:paraId="1D642777"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2109422543"/>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Disagree</w:t>
      </w:r>
    </w:p>
    <w:p w14:paraId="264AB1AF" w14:textId="77777777" w:rsidR="003473CE" w:rsidRPr="003473CE" w:rsidRDefault="00231B09" w:rsidP="003473CE">
      <w:pPr>
        <w:shd w:val="clear" w:color="auto" w:fill="FFFFFF"/>
        <w:rPr>
          <w:rFonts w:cs="Arial"/>
          <w:szCs w:val="24"/>
          <w:shd w:val="clear" w:color="auto" w:fill="FFFFFF"/>
        </w:rPr>
      </w:pPr>
      <w:sdt>
        <w:sdtPr>
          <w:rPr>
            <w:rFonts w:cs="Arial"/>
            <w:szCs w:val="24"/>
            <w:shd w:val="clear" w:color="auto" w:fill="FFFFFF"/>
          </w:rPr>
          <w:id w:val="-473599397"/>
          <w14:checkbox>
            <w14:checked w14:val="0"/>
            <w14:checkedState w14:val="2612" w14:font="MS Gothic"/>
            <w14:uncheckedState w14:val="2610" w14:font="MS Gothic"/>
          </w14:checkbox>
        </w:sdtPr>
        <w:sdtEndPr/>
        <w:sdtContent>
          <w:r w:rsidR="003473CE" w:rsidRPr="003473CE">
            <w:rPr>
              <w:rFonts w:ascii="Segoe UI Symbol" w:eastAsia="MS Gothic" w:hAnsi="Segoe UI Symbol" w:cs="Segoe UI Symbol"/>
              <w:szCs w:val="24"/>
              <w:shd w:val="clear" w:color="auto" w:fill="FFFFFF"/>
            </w:rPr>
            <w:t>☐</w:t>
          </w:r>
        </w:sdtContent>
      </w:sdt>
      <w:r w:rsidR="003473CE" w:rsidRPr="003473CE">
        <w:rPr>
          <w:rFonts w:cs="Arial"/>
          <w:szCs w:val="24"/>
          <w:shd w:val="clear" w:color="auto" w:fill="FFFFFF"/>
        </w:rPr>
        <w:t>Strongly Disagree</w:t>
      </w:r>
    </w:p>
    <w:p w14:paraId="13F8F3CF" w14:textId="3C820E3D" w:rsidR="008A1578" w:rsidRDefault="008A1578" w:rsidP="008A1578">
      <w:pPr>
        <w:shd w:val="clear" w:color="auto" w:fill="FFFFFF"/>
      </w:pPr>
    </w:p>
    <w:p w14:paraId="50AE0DB9" w14:textId="77777777" w:rsidR="008A1578" w:rsidRPr="00041AA9" w:rsidRDefault="008A1578" w:rsidP="008A1578">
      <w:pPr>
        <w:contextualSpacing/>
      </w:pPr>
      <w:r w:rsidRPr="00F074A6">
        <w:rPr>
          <w:rFonts w:cs="Arial"/>
          <w:b/>
          <w:noProof/>
          <w:color w:val="333333"/>
          <w:szCs w:val="24"/>
          <w:shd w:val="clear" w:color="auto" w:fill="FFFFFF"/>
          <w:lang w:eastAsia="en-GB"/>
        </w:rPr>
        <mc:AlternateContent>
          <mc:Choice Requires="wps">
            <w:drawing>
              <wp:anchor distT="45720" distB="45720" distL="114300" distR="114300" simplePos="0" relativeHeight="251901952" behindDoc="0" locked="0" layoutInCell="1" allowOverlap="1" wp14:anchorId="78436768" wp14:editId="4338DC3F">
                <wp:simplePos x="0" y="0"/>
                <wp:positionH relativeFrom="margin">
                  <wp:align>left</wp:align>
                </wp:positionH>
                <wp:positionV relativeFrom="paragraph">
                  <wp:posOffset>266065</wp:posOffset>
                </wp:positionV>
                <wp:extent cx="5692140" cy="965835"/>
                <wp:effectExtent l="0" t="0" r="22860" b="24765"/>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965835"/>
                        </a:xfrm>
                        <a:prstGeom prst="rect">
                          <a:avLst/>
                        </a:prstGeom>
                        <a:solidFill>
                          <a:srgbClr val="FFFFFF"/>
                        </a:solidFill>
                        <a:ln w="9525">
                          <a:solidFill>
                            <a:srgbClr val="000000"/>
                          </a:solidFill>
                          <a:miter lim="800000"/>
                          <a:headEnd/>
                          <a:tailEnd/>
                        </a:ln>
                      </wps:spPr>
                      <wps:txbx>
                        <w:txbxContent>
                          <w:p w14:paraId="3E1B6541" w14:textId="77777777" w:rsidR="008A1578" w:rsidRDefault="008A1578" w:rsidP="008A1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36768" id="Text Box 242" o:spid="_x0000_s1072" type="#_x0000_t202" style="position:absolute;margin-left:0;margin-top:20.95pt;width:448.2pt;height:76.05pt;z-index:251901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">
                <v:textbox>
                  <w:txbxContent>
                    <w:p w14:paraId="3E1B6541" w14:textId="77777777" w:rsidR="008A1578" w:rsidRDefault="008A1578" w:rsidP="008A1578"/>
                  </w:txbxContent>
                </v:textbox>
                <w10:wrap type="square" anchorx="margin"/>
              </v:shape>
            </w:pict>
          </mc:Fallback>
        </mc:AlternateContent>
      </w:r>
      <w:r>
        <w:t>Please say why</w:t>
      </w:r>
    </w:p>
    <w:p w14:paraId="75B71712" w14:textId="442F492E" w:rsidR="008A1578" w:rsidRDefault="008A1578" w:rsidP="008A1578">
      <w:pPr>
        <w:contextualSpacing/>
      </w:pPr>
    </w:p>
    <w:p w14:paraId="65173157" w14:textId="40E7660F" w:rsidR="00411B84" w:rsidRDefault="00411B84">
      <w:r>
        <w:br w:type="page"/>
      </w:r>
    </w:p>
    <w:p w14:paraId="0BDA932C" w14:textId="529EA759" w:rsidR="008A1578" w:rsidRDefault="003473CE" w:rsidP="008A1578">
      <w:pPr>
        <w:contextualSpacing/>
      </w:pPr>
      <w:r>
        <w:rPr>
          <w:b/>
        </w:rPr>
        <w:lastRenderedPageBreak/>
        <w:t>Q47</w:t>
      </w:r>
      <w:r w:rsidR="008A1578" w:rsidRPr="00041AA9">
        <w:rPr>
          <w:b/>
        </w:rPr>
        <w:t>.</w:t>
      </w:r>
      <w:r w:rsidR="008A1578">
        <w:t xml:space="preserve"> </w:t>
      </w:r>
      <w:r w:rsidR="008A1578" w:rsidRPr="00041AA9">
        <w:t xml:space="preserve">Do you agree with the proposal to legislate for the establishment of protocols by social landlords in relation to where tenants face court proceedings? </w:t>
      </w:r>
    </w:p>
    <w:p w14:paraId="677332F7" w14:textId="77777777" w:rsidR="003473CE" w:rsidRPr="00D9254A" w:rsidRDefault="003473CE" w:rsidP="008A1578">
      <w:pPr>
        <w:shd w:val="clear" w:color="auto" w:fill="FFFFFF"/>
        <w:rPr>
          <w:rFonts w:cs="Arial"/>
          <w:szCs w:val="24"/>
          <w:shd w:val="clear" w:color="auto" w:fill="FFFFFF"/>
        </w:rPr>
      </w:pPr>
    </w:p>
    <w:p w14:paraId="3AFEAF75" w14:textId="77777777" w:rsidR="003473CE" w:rsidRPr="003473CE" w:rsidRDefault="00231B09" w:rsidP="003473CE">
      <w:pPr>
        <w:shd w:val="clear" w:color="auto" w:fill="FFFFFF"/>
      </w:pPr>
      <w:sdt>
        <w:sdtPr>
          <w:id w:val="-828211386"/>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Agree</w:t>
      </w:r>
    </w:p>
    <w:p w14:paraId="579DF39E" w14:textId="77777777" w:rsidR="003473CE" w:rsidRPr="003473CE" w:rsidRDefault="00231B09" w:rsidP="003473CE">
      <w:pPr>
        <w:shd w:val="clear" w:color="auto" w:fill="FFFFFF"/>
      </w:pPr>
      <w:sdt>
        <w:sdtPr>
          <w:id w:val="183568350"/>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Agree</w:t>
      </w:r>
      <w:r w:rsidR="003473CE" w:rsidRPr="003473CE">
        <w:tab/>
      </w:r>
    </w:p>
    <w:p w14:paraId="6197E59D" w14:textId="77777777" w:rsidR="003473CE" w:rsidRPr="003473CE" w:rsidRDefault="00231B09" w:rsidP="003473CE">
      <w:pPr>
        <w:shd w:val="clear" w:color="auto" w:fill="FFFFFF"/>
      </w:pPr>
      <w:sdt>
        <w:sdtPr>
          <w:id w:val="564380422"/>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Disagree</w:t>
      </w:r>
    </w:p>
    <w:p w14:paraId="1B50A37C" w14:textId="77777777" w:rsidR="003473CE" w:rsidRPr="003473CE" w:rsidRDefault="00231B09" w:rsidP="003473CE">
      <w:pPr>
        <w:shd w:val="clear" w:color="auto" w:fill="FFFFFF"/>
      </w:pPr>
      <w:sdt>
        <w:sdtPr>
          <w:id w:val="612713375"/>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Disagree</w:t>
      </w:r>
    </w:p>
    <w:p w14:paraId="3FD0E16B" w14:textId="77777777" w:rsidR="008A1578" w:rsidRDefault="008A1578" w:rsidP="008A1578">
      <w:pPr>
        <w:shd w:val="clear" w:color="auto" w:fill="FFFFFF"/>
      </w:pPr>
    </w:p>
    <w:p w14:paraId="4B648F3A" w14:textId="77777777" w:rsidR="008A1578" w:rsidRDefault="008A1578" w:rsidP="008A1578">
      <w:pPr>
        <w:contextualSpacing/>
      </w:pPr>
      <w:r w:rsidRPr="00F074A6">
        <w:rPr>
          <w:rFonts w:cs="Arial"/>
          <w:b/>
          <w:noProof/>
          <w:color w:val="333333"/>
          <w:szCs w:val="24"/>
          <w:shd w:val="clear" w:color="auto" w:fill="FFFFFF"/>
          <w:lang w:eastAsia="en-GB"/>
        </w:rPr>
        <mc:AlternateContent>
          <mc:Choice Requires="wps">
            <w:drawing>
              <wp:anchor distT="45720" distB="45720" distL="114300" distR="114300" simplePos="0" relativeHeight="251902976" behindDoc="0" locked="0" layoutInCell="1" allowOverlap="1" wp14:anchorId="3B02DCCC" wp14:editId="77DD40F1">
                <wp:simplePos x="0" y="0"/>
                <wp:positionH relativeFrom="margin">
                  <wp:align>left</wp:align>
                </wp:positionH>
                <wp:positionV relativeFrom="paragraph">
                  <wp:posOffset>232410</wp:posOffset>
                </wp:positionV>
                <wp:extent cx="5692140" cy="718820"/>
                <wp:effectExtent l="0" t="0" r="22860" b="24130"/>
                <wp:wrapSquare wrapText="bothSides"/>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718820"/>
                        </a:xfrm>
                        <a:prstGeom prst="rect">
                          <a:avLst/>
                        </a:prstGeom>
                        <a:solidFill>
                          <a:srgbClr val="FFFFFF"/>
                        </a:solidFill>
                        <a:ln w="9525">
                          <a:solidFill>
                            <a:srgbClr val="000000"/>
                          </a:solidFill>
                          <a:miter lim="800000"/>
                          <a:headEnd/>
                          <a:tailEnd/>
                        </a:ln>
                      </wps:spPr>
                      <wps:txbx>
                        <w:txbxContent>
                          <w:p w14:paraId="3C083E7D" w14:textId="77777777" w:rsidR="008A1578" w:rsidRDefault="008A1578" w:rsidP="008A1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2DCCC" id="Text Box 243" o:spid="_x0000_s1073" type="#_x0000_t202" style="position:absolute;margin-left:0;margin-top:18.3pt;width:448.2pt;height:56.6pt;z-index:2519029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">
                <v:textbox>
                  <w:txbxContent>
                    <w:p w14:paraId="3C083E7D" w14:textId="77777777" w:rsidR="008A1578" w:rsidRDefault="008A1578" w:rsidP="008A1578"/>
                  </w:txbxContent>
                </v:textbox>
                <w10:wrap type="square" anchorx="margin"/>
              </v:shape>
            </w:pict>
          </mc:Fallback>
        </mc:AlternateContent>
      </w:r>
      <w:r>
        <w:t>Please say why</w:t>
      </w:r>
    </w:p>
    <w:p w14:paraId="7EFA0674" w14:textId="7A5D3810" w:rsidR="008A1578" w:rsidRDefault="008A1578" w:rsidP="008A1578">
      <w:pPr>
        <w:contextualSpacing/>
        <w:rPr>
          <w:b/>
        </w:rPr>
      </w:pPr>
    </w:p>
    <w:p w14:paraId="18E311BD" w14:textId="5C6E2D2E" w:rsidR="003473CE" w:rsidRDefault="003473CE" w:rsidP="003473CE">
      <w:pPr>
        <w:contextualSpacing/>
      </w:pPr>
      <w:r w:rsidRPr="003473CE">
        <w:rPr>
          <w:b/>
        </w:rPr>
        <w:t>Q48.</w:t>
      </w:r>
      <w:r w:rsidRPr="003473CE">
        <w:t xml:space="preserve"> Given that landlords are already expected to notify local authorities of raising proceedings for possession, do you agree with a new legislative provision to ensure it happens earlier than under current arrangements? </w:t>
      </w:r>
    </w:p>
    <w:p w14:paraId="09C83680" w14:textId="59CA494D" w:rsidR="003473CE" w:rsidRDefault="003473CE" w:rsidP="003473CE">
      <w:pPr>
        <w:contextualSpacing/>
      </w:pPr>
    </w:p>
    <w:p w14:paraId="03CC3B34" w14:textId="77777777" w:rsidR="003473CE" w:rsidRPr="003473CE" w:rsidRDefault="00231B09" w:rsidP="003473CE">
      <w:pPr>
        <w:shd w:val="clear" w:color="auto" w:fill="FFFFFF"/>
      </w:pPr>
      <w:sdt>
        <w:sdtPr>
          <w:id w:val="-891817960"/>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Agree</w:t>
      </w:r>
    </w:p>
    <w:p w14:paraId="4D07DAB5" w14:textId="77777777" w:rsidR="003473CE" w:rsidRPr="003473CE" w:rsidRDefault="00231B09" w:rsidP="003473CE">
      <w:pPr>
        <w:shd w:val="clear" w:color="auto" w:fill="FFFFFF"/>
      </w:pPr>
      <w:sdt>
        <w:sdtPr>
          <w:id w:val="667911733"/>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Agree</w:t>
      </w:r>
      <w:r w:rsidR="003473CE" w:rsidRPr="003473CE">
        <w:tab/>
      </w:r>
    </w:p>
    <w:p w14:paraId="415E4106" w14:textId="77777777" w:rsidR="003473CE" w:rsidRPr="003473CE" w:rsidRDefault="00231B09" w:rsidP="003473CE">
      <w:pPr>
        <w:shd w:val="clear" w:color="auto" w:fill="FFFFFF"/>
      </w:pPr>
      <w:sdt>
        <w:sdtPr>
          <w:id w:val="-122160133"/>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Disagree</w:t>
      </w:r>
    </w:p>
    <w:p w14:paraId="57F152E7" w14:textId="77777777" w:rsidR="003473CE" w:rsidRPr="003473CE" w:rsidRDefault="00231B09" w:rsidP="003473CE">
      <w:pPr>
        <w:shd w:val="clear" w:color="auto" w:fill="FFFFFF"/>
      </w:pPr>
      <w:sdt>
        <w:sdtPr>
          <w:id w:val="1212000075"/>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Disagree</w:t>
      </w:r>
    </w:p>
    <w:p w14:paraId="60064BF2" w14:textId="77777777" w:rsidR="003473CE" w:rsidRDefault="003473CE" w:rsidP="003473CE">
      <w:pPr>
        <w:shd w:val="clear" w:color="auto" w:fill="FFFFFF"/>
      </w:pPr>
    </w:p>
    <w:p w14:paraId="6C9C6F8F" w14:textId="77777777" w:rsidR="003473CE" w:rsidRDefault="003473CE" w:rsidP="003473CE">
      <w:pPr>
        <w:contextualSpacing/>
      </w:pPr>
      <w:r w:rsidRPr="00F074A6">
        <w:rPr>
          <w:rFonts w:cs="Arial"/>
          <w:b/>
          <w:noProof/>
          <w:color w:val="333333"/>
          <w:szCs w:val="24"/>
          <w:shd w:val="clear" w:color="auto" w:fill="FFFFFF"/>
          <w:lang w:eastAsia="en-GB"/>
        </w:rPr>
        <mc:AlternateContent>
          <mc:Choice Requires="wps">
            <w:drawing>
              <wp:anchor distT="45720" distB="45720" distL="114300" distR="114300" simplePos="0" relativeHeight="251967488" behindDoc="0" locked="0" layoutInCell="1" allowOverlap="1" wp14:anchorId="4870A953" wp14:editId="251CB00B">
                <wp:simplePos x="0" y="0"/>
                <wp:positionH relativeFrom="margin">
                  <wp:align>left</wp:align>
                </wp:positionH>
                <wp:positionV relativeFrom="paragraph">
                  <wp:posOffset>232410</wp:posOffset>
                </wp:positionV>
                <wp:extent cx="5692140" cy="718820"/>
                <wp:effectExtent l="0" t="0" r="22860" b="24130"/>
                <wp:wrapSquare wrapText="bothSides"/>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718820"/>
                        </a:xfrm>
                        <a:prstGeom prst="rect">
                          <a:avLst/>
                        </a:prstGeom>
                        <a:solidFill>
                          <a:srgbClr val="FFFFFF"/>
                        </a:solidFill>
                        <a:ln w="9525">
                          <a:solidFill>
                            <a:srgbClr val="000000"/>
                          </a:solidFill>
                          <a:miter lim="800000"/>
                          <a:headEnd/>
                          <a:tailEnd/>
                        </a:ln>
                      </wps:spPr>
                      <wps:txbx>
                        <w:txbxContent>
                          <w:p w14:paraId="2120D65C"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0A953" id="Text Box 283" o:spid="_x0000_s1074" type="#_x0000_t202" style="position:absolute;margin-left:0;margin-top:18.3pt;width:448.2pt;height:56.6pt;z-index:251967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">
                <v:textbox>
                  <w:txbxContent>
                    <w:p w14:paraId="2120D65C" w14:textId="77777777" w:rsidR="003473CE" w:rsidRDefault="003473CE" w:rsidP="003473CE"/>
                  </w:txbxContent>
                </v:textbox>
                <w10:wrap type="square" anchorx="margin"/>
              </v:shape>
            </w:pict>
          </mc:Fallback>
        </mc:AlternateContent>
      </w:r>
      <w:r>
        <w:t>Please say why</w:t>
      </w:r>
    </w:p>
    <w:p w14:paraId="5A2C48F0" w14:textId="3E5BA659" w:rsidR="003473CE" w:rsidRPr="003473CE" w:rsidRDefault="003473CE" w:rsidP="003473CE">
      <w:pPr>
        <w:contextualSpacing/>
      </w:pPr>
    </w:p>
    <w:p w14:paraId="6FF711C0" w14:textId="74DDC42E" w:rsidR="003473CE" w:rsidRDefault="003473CE" w:rsidP="003473CE">
      <w:pPr>
        <w:contextualSpacing/>
      </w:pPr>
      <w:r w:rsidRPr="003473CE">
        <w:rPr>
          <w:b/>
        </w:rPr>
        <w:t>Q49.</w:t>
      </w:r>
      <w:r w:rsidRPr="003473CE">
        <w:t xml:space="preserve"> What further statutory measures beyond the existing Section 11 provision are needed so landlords notify and work with local authorities as soon as possible to prevent homelessness?</w:t>
      </w:r>
    </w:p>
    <w:p w14:paraId="5C83C78A" w14:textId="18AF08D4" w:rsidR="003473CE" w:rsidRDefault="003473CE" w:rsidP="003473CE">
      <w:pPr>
        <w:contextualSpacing/>
      </w:pPr>
      <w:r w:rsidRPr="003473CE">
        <w:rPr>
          <w:rFonts w:cs="Arial"/>
          <w:b/>
          <w:noProof/>
          <w:color w:val="333333"/>
          <w:szCs w:val="24"/>
          <w:shd w:val="clear" w:color="auto" w:fill="FFFFFF"/>
          <w:lang w:eastAsia="en-GB"/>
        </w:rPr>
        <mc:AlternateContent>
          <mc:Choice Requires="wps">
            <w:drawing>
              <wp:anchor distT="45720" distB="45720" distL="114300" distR="114300" simplePos="0" relativeHeight="251969536" behindDoc="0" locked="0" layoutInCell="1" allowOverlap="1" wp14:anchorId="00414BCC" wp14:editId="640585C8">
                <wp:simplePos x="0" y="0"/>
                <wp:positionH relativeFrom="margin">
                  <wp:posOffset>0</wp:posOffset>
                </wp:positionH>
                <wp:positionV relativeFrom="paragraph">
                  <wp:posOffset>220980</wp:posOffset>
                </wp:positionV>
                <wp:extent cx="5692140" cy="718820"/>
                <wp:effectExtent l="0" t="0" r="22860" b="24130"/>
                <wp:wrapSquare wrapText="bothSides"/>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718820"/>
                        </a:xfrm>
                        <a:prstGeom prst="rect">
                          <a:avLst/>
                        </a:prstGeom>
                        <a:solidFill>
                          <a:srgbClr val="FFFFFF"/>
                        </a:solidFill>
                        <a:ln w="9525">
                          <a:solidFill>
                            <a:srgbClr val="000000"/>
                          </a:solidFill>
                          <a:miter lim="800000"/>
                          <a:headEnd/>
                          <a:tailEnd/>
                        </a:ln>
                      </wps:spPr>
                      <wps:txbx>
                        <w:txbxContent>
                          <w:p w14:paraId="0A58014F"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14BCC" id="Text Box 284" o:spid="_x0000_s1075" type="#_x0000_t202" style="position:absolute;margin-left:0;margin-top:17.4pt;width:448.2pt;height:56.6pt;z-index:25196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">
                <v:textbox>
                  <w:txbxContent>
                    <w:p w14:paraId="0A58014F" w14:textId="77777777" w:rsidR="003473CE" w:rsidRDefault="003473CE" w:rsidP="003473CE"/>
                  </w:txbxContent>
                </v:textbox>
                <w10:wrap type="square" anchorx="margin"/>
              </v:shape>
            </w:pict>
          </mc:Fallback>
        </mc:AlternateContent>
      </w:r>
    </w:p>
    <w:p w14:paraId="7470E889" w14:textId="1EA4CAC7" w:rsidR="003473CE" w:rsidRPr="003473CE" w:rsidRDefault="003473CE" w:rsidP="003473CE">
      <w:pPr>
        <w:contextualSpacing/>
      </w:pPr>
    </w:p>
    <w:p w14:paraId="7503A5A9" w14:textId="39B446B1" w:rsidR="008A1578" w:rsidRDefault="003473CE" w:rsidP="008A1578">
      <w:pPr>
        <w:contextualSpacing/>
      </w:pPr>
      <w:r w:rsidRPr="003473CE">
        <w:rPr>
          <w:rFonts w:cs="Arial"/>
          <w:b/>
          <w:noProof/>
          <w:color w:val="333333"/>
          <w:szCs w:val="24"/>
          <w:shd w:val="clear" w:color="auto" w:fill="FFFFFF"/>
          <w:lang w:eastAsia="en-GB"/>
        </w:rPr>
        <mc:AlternateContent>
          <mc:Choice Requires="wps">
            <w:drawing>
              <wp:anchor distT="45720" distB="45720" distL="114300" distR="114300" simplePos="0" relativeHeight="251971584" behindDoc="0" locked="0" layoutInCell="1" allowOverlap="1" wp14:anchorId="17A63B43" wp14:editId="100DD8E8">
                <wp:simplePos x="0" y="0"/>
                <wp:positionH relativeFrom="margin">
                  <wp:align>left</wp:align>
                </wp:positionH>
                <wp:positionV relativeFrom="paragraph">
                  <wp:posOffset>499110</wp:posOffset>
                </wp:positionV>
                <wp:extent cx="5692140" cy="927100"/>
                <wp:effectExtent l="0" t="0" r="22860" b="25400"/>
                <wp:wrapSquare wrapText="bothSides"/>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927100"/>
                        </a:xfrm>
                        <a:prstGeom prst="rect">
                          <a:avLst/>
                        </a:prstGeom>
                        <a:solidFill>
                          <a:srgbClr val="FFFFFF"/>
                        </a:solidFill>
                        <a:ln w="9525">
                          <a:solidFill>
                            <a:srgbClr val="000000"/>
                          </a:solidFill>
                          <a:miter lim="800000"/>
                          <a:headEnd/>
                          <a:tailEnd/>
                        </a:ln>
                      </wps:spPr>
                      <wps:txbx>
                        <w:txbxContent>
                          <w:p w14:paraId="34EE06F5"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63B43" id="Text Box 285" o:spid="_x0000_s1076" type="#_x0000_t202" style="position:absolute;margin-left:0;margin-top:39.3pt;width:448.2pt;height:73pt;z-index:25197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">
                <v:textbox>
                  <w:txbxContent>
                    <w:p w14:paraId="34EE06F5" w14:textId="77777777" w:rsidR="003473CE" w:rsidRDefault="003473CE" w:rsidP="003473CE"/>
                  </w:txbxContent>
                </v:textbox>
                <w10:wrap type="square" anchorx="margin"/>
              </v:shape>
            </w:pict>
          </mc:Fallback>
        </mc:AlternateContent>
      </w:r>
      <w:r w:rsidRPr="003473CE">
        <w:rPr>
          <w:b/>
        </w:rPr>
        <w:t>Q50.</w:t>
      </w:r>
      <w:r w:rsidRPr="003473CE">
        <w:t xml:space="preserve"> At how early a stage should a landlord be expected to notify a local authority about the risk of homelessness?</w:t>
      </w:r>
    </w:p>
    <w:p w14:paraId="2C923F49" w14:textId="7FB927E0" w:rsidR="008A1578" w:rsidRPr="00041AA9" w:rsidRDefault="008A1578" w:rsidP="008A1578">
      <w:pPr>
        <w:shd w:val="clear" w:color="auto" w:fill="FFFFFF"/>
        <w:rPr>
          <w:b/>
        </w:rPr>
      </w:pPr>
      <w:r w:rsidRPr="00041AA9">
        <w:rPr>
          <w:b/>
        </w:rPr>
        <w:lastRenderedPageBreak/>
        <w:t xml:space="preserve">Prevention Review Group proposed recommendations for </w:t>
      </w:r>
      <w:r w:rsidR="00EA0348" w:rsidRPr="00041AA9">
        <w:rPr>
          <w:b/>
        </w:rPr>
        <w:t>private landlords</w:t>
      </w:r>
    </w:p>
    <w:p w14:paraId="01929430" w14:textId="77777777" w:rsidR="008A1578" w:rsidRDefault="008A1578" w:rsidP="008A1578">
      <w:pPr>
        <w:shd w:val="clear" w:color="auto" w:fill="FFFFFF"/>
        <w:rPr>
          <w:b/>
        </w:rPr>
      </w:pPr>
    </w:p>
    <w:p w14:paraId="6F4B9F8B" w14:textId="7A274BE5" w:rsidR="008A1578" w:rsidRDefault="003473CE" w:rsidP="008A1578">
      <w:pPr>
        <w:shd w:val="clear" w:color="auto" w:fill="FFFFFF"/>
      </w:pPr>
      <w:r>
        <w:rPr>
          <w:b/>
        </w:rPr>
        <w:t>Q51</w:t>
      </w:r>
      <w:r w:rsidR="008A1578" w:rsidRPr="00041AA9">
        <w:rPr>
          <w:b/>
        </w:rPr>
        <w:t xml:space="preserve">. </w:t>
      </w:r>
      <w:r w:rsidR="008A1578" w:rsidRPr="00041AA9">
        <w:t>Do you agre</w:t>
      </w:r>
      <w:r w:rsidR="008A1578">
        <w:t>e with the proposal to make pre-</w:t>
      </w:r>
      <w:r w:rsidR="008A1578" w:rsidRPr="00041AA9">
        <w:t xml:space="preserve">action requirements on private landlords in cases of rent arrears permanent in legislation? </w:t>
      </w:r>
    </w:p>
    <w:p w14:paraId="78684FA9" w14:textId="122ACBF0" w:rsidR="008A1578" w:rsidRDefault="008A1578" w:rsidP="008A1578">
      <w:pPr>
        <w:shd w:val="clear" w:color="auto" w:fill="FFFFFF"/>
        <w:rPr>
          <w:rFonts w:ascii="MS Gothic" w:eastAsia="MS Gothic" w:hAnsi="MS Gothic" w:cs="Arial"/>
          <w:szCs w:val="24"/>
          <w:shd w:val="clear" w:color="auto" w:fill="FFFFFF"/>
        </w:rPr>
      </w:pPr>
    </w:p>
    <w:p w14:paraId="2AD4E044" w14:textId="77777777" w:rsidR="003473CE" w:rsidRPr="003473CE" w:rsidRDefault="00231B09" w:rsidP="003473CE">
      <w:pPr>
        <w:shd w:val="clear" w:color="auto" w:fill="FFFFFF"/>
      </w:pPr>
      <w:sdt>
        <w:sdtPr>
          <w:id w:val="329649143"/>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Agree</w:t>
      </w:r>
    </w:p>
    <w:p w14:paraId="43AC5304" w14:textId="77777777" w:rsidR="003473CE" w:rsidRPr="003473CE" w:rsidRDefault="00231B09" w:rsidP="003473CE">
      <w:pPr>
        <w:shd w:val="clear" w:color="auto" w:fill="FFFFFF"/>
      </w:pPr>
      <w:sdt>
        <w:sdtPr>
          <w:id w:val="1325315840"/>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Agree</w:t>
      </w:r>
      <w:r w:rsidR="003473CE" w:rsidRPr="003473CE">
        <w:tab/>
      </w:r>
    </w:p>
    <w:p w14:paraId="44F990C7" w14:textId="77777777" w:rsidR="003473CE" w:rsidRPr="003473CE" w:rsidRDefault="00231B09" w:rsidP="003473CE">
      <w:pPr>
        <w:shd w:val="clear" w:color="auto" w:fill="FFFFFF"/>
      </w:pPr>
      <w:sdt>
        <w:sdtPr>
          <w:id w:val="-708191688"/>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Disagree</w:t>
      </w:r>
    </w:p>
    <w:p w14:paraId="3533F158" w14:textId="77777777" w:rsidR="003473CE" w:rsidRPr="003473CE" w:rsidRDefault="00231B09" w:rsidP="003473CE">
      <w:pPr>
        <w:shd w:val="clear" w:color="auto" w:fill="FFFFFF"/>
      </w:pPr>
      <w:sdt>
        <w:sdtPr>
          <w:id w:val="280311906"/>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Disagree</w:t>
      </w:r>
    </w:p>
    <w:p w14:paraId="6694185C" w14:textId="3070C278" w:rsidR="003473CE" w:rsidRDefault="003473CE" w:rsidP="008A1578">
      <w:pPr>
        <w:shd w:val="clear" w:color="auto" w:fill="FFFFFF"/>
      </w:pPr>
    </w:p>
    <w:p w14:paraId="54C511C3" w14:textId="77777777" w:rsidR="008A1578" w:rsidRDefault="008A1578" w:rsidP="008A1578">
      <w:pPr>
        <w:contextualSpacing/>
      </w:pPr>
      <w:r w:rsidRPr="00F074A6">
        <w:rPr>
          <w:rFonts w:cs="Arial"/>
          <w:b/>
          <w:noProof/>
          <w:color w:val="333333"/>
          <w:szCs w:val="24"/>
          <w:shd w:val="clear" w:color="auto" w:fill="FFFFFF"/>
          <w:lang w:eastAsia="en-GB"/>
        </w:rPr>
        <mc:AlternateContent>
          <mc:Choice Requires="wps">
            <w:drawing>
              <wp:anchor distT="45720" distB="45720" distL="114300" distR="114300" simplePos="0" relativeHeight="251905024" behindDoc="0" locked="0" layoutInCell="1" allowOverlap="1" wp14:anchorId="06FD7D0C" wp14:editId="45B2E4A4">
                <wp:simplePos x="0" y="0"/>
                <wp:positionH relativeFrom="margin">
                  <wp:align>left</wp:align>
                </wp:positionH>
                <wp:positionV relativeFrom="paragraph">
                  <wp:posOffset>232410</wp:posOffset>
                </wp:positionV>
                <wp:extent cx="5692140" cy="718820"/>
                <wp:effectExtent l="0" t="0" r="22860" b="24130"/>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718820"/>
                        </a:xfrm>
                        <a:prstGeom prst="rect">
                          <a:avLst/>
                        </a:prstGeom>
                        <a:solidFill>
                          <a:srgbClr val="FFFFFF"/>
                        </a:solidFill>
                        <a:ln w="9525">
                          <a:solidFill>
                            <a:srgbClr val="000000"/>
                          </a:solidFill>
                          <a:miter lim="800000"/>
                          <a:headEnd/>
                          <a:tailEnd/>
                        </a:ln>
                      </wps:spPr>
                      <wps:txbx>
                        <w:txbxContent>
                          <w:p w14:paraId="1DCA107F" w14:textId="77777777" w:rsidR="008A1578" w:rsidRDefault="008A1578" w:rsidP="008A1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D7D0C" id="Text Box 247" o:spid="_x0000_s1077" type="#_x0000_t202" style="position:absolute;margin-left:0;margin-top:18.3pt;width:448.2pt;height:56.6pt;z-index:251905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51KQIAAFAEAAAOAAAAZHJzL2Uyb0RvYy54bWysVNuO2yAQfa/Uf0C8N07cZJN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">
                <v:textbox>
                  <w:txbxContent>
                    <w:p w14:paraId="1DCA107F" w14:textId="77777777" w:rsidR="008A1578" w:rsidRDefault="008A1578" w:rsidP="008A1578"/>
                  </w:txbxContent>
                </v:textbox>
                <w10:wrap type="square" anchorx="margin"/>
              </v:shape>
            </w:pict>
          </mc:Fallback>
        </mc:AlternateContent>
      </w:r>
      <w:r>
        <w:t>Please say why</w:t>
      </w:r>
    </w:p>
    <w:p w14:paraId="274739FC" w14:textId="77777777" w:rsidR="008A1578" w:rsidRPr="00041AA9" w:rsidRDefault="008A1578" w:rsidP="008A1578"/>
    <w:p w14:paraId="728851B5" w14:textId="222DA0D4" w:rsidR="008A1578" w:rsidRDefault="008A1578" w:rsidP="008A1578">
      <w:r w:rsidRPr="00A63745">
        <w:rPr>
          <w:rFonts w:cs="Arial"/>
          <w:b/>
          <w:noProof/>
          <w:color w:val="333333"/>
          <w:szCs w:val="24"/>
          <w:shd w:val="clear" w:color="auto" w:fill="FFFFFF"/>
          <w:lang w:eastAsia="en-GB"/>
        </w:rPr>
        <mc:AlternateContent>
          <mc:Choice Requires="wps">
            <w:drawing>
              <wp:anchor distT="45720" distB="45720" distL="114300" distR="114300" simplePos="0" relativeHeight="251897856" behindDoc="0" locked="0" layoutInCell="1" allowOverlap="1" wp14:anchorId="7AFA32A7" wp14:editId="6B763105">
                <wp:simplePos x="0" y="0"/>
                <wp:positionH relativeFrom="margin">
                  <wp:align>left</wp:align>
                </wp:positionH>
                <wp:positionV relativeFrom="paragraph">
                  <wp:posOffset>434975</wp:posOffset>
                </wp:positionV>
                <wp:extent cx="5684520" cy="881380"/>
                <wp:effectExtent l="0" t="0" r="11430" b="13970"/>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881380"/>
                        </a:xfrm>
                        <a:prstGeom prst="rect">
                          <a:avLst/>
                        </a:prstGeom>
                        <a:solidFill>
                          <a:srgbClr val="FFFFFF"/>
                        </a:solidFill>
                        <a:ln w="9525">
                          <a:solidFill>
                            <a:srgbClr val="000000"/>
                          </a:solidFill>
                          <a:miter lim="800000"/>
                          <a:headEnd/>
                          <a:tailEnd/>
                        </a:ln>
                      </wps:spPr>
                      <wps:txbx>
                        <w:txbxContent>
                          <w:p w14:paraId="6BE79AE5" w14:textId="77777777" w:rsidR="008A1578" w:rsidRDefault="008A1578" w:rsidP="008A1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A32A7" id="Text Box 198" o:spid="_x0000_s1078" type="#_x0000_t202" style="position:absolute;margin-left:0;margin-top:34.25pt;width:447.6pt;height:69.4pt;z-index:251897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">
                <v:textbox>
                  <w:txbxContent>
                    <w:p w14:paraId="6BE79AE5" w14:textId="77777777" w:rsidR="008A1578" w:rsidRDefault="008A1578" w:rsidP="008A1578"/>
                  </w:txbxContent>
                </v:textbox>
                <w10:wrap type="square" anchorx="margin"/>
              </v:shape>
            </w:pict>
          </mc:Fallback>
        </mc:AlternateContent>
      </w:r>
      <w:r w:rsidR="003473CE">
        <w:rPr>
          <w:b/>
        </w:rPr>
        <w:t>Q52</w:t>
      </w:r>
      <w:r w:rsidRPr="00041AA9">
        <w:rPr>
          <w:b/>
        </w:rPr>
        <w:t>.</w:t>
      </w:r>
      <w:r>
        <w:t xml:space="preserve"> </w:t>
      </w:r>
      <w:r w:rsidRPr="00041AA9">
        <w:t xml:space="preserve">How might a new legislative duty on local authorities to respond to referrals to prevent homelessness from private landlords work in practice? </w:t>
      </w:r>
    </w:p>
    <w:p w14:paraId="1069CD8C" w14:textId="1B61872C" w:rsidR="008A1578" w:rsidRDefault="008A1578" w:rsidP="008A1578">
      <w:pPr>
        <w:rPr>
          <w:b/>
        </w:rPr>
      </w:pPr>
    </w:p>
    <w:p w14:paraId="6E139AA9" w14:textId="5075AB3E" w:rsidR="008A1578" w:rsidRDefault="008A1578" w:rsidP="008A1578">
      <w:r w:rsidRPr="00A63745">
        <w:rPr>
          <w:rFonts w:cs="Arial"/>
          <w:b/>
          <w:noProof/>
          <w:color w:val="333333"/>
          <w:szCs w:val="24"/>
          <w:shd w:val="clear" w:color="auto" w:fill="FFFFFF"/>
          <w:lang w:eastAsia="en-GB"/>
        </w:rPr>
        <mc:AlternateContent>
          <mc:Choice Requires="wps">
            <w:drawing>
              <wp:anchor distT="45720" distB="45720" distL="114300" distR="114300" simplePos="0" relativeHeight="251898880" behindDoc="0" locked="0" layoutInCell="1" allowOverlap="1" wp14:anchorId="30436C80" wp14:editId="25A642B1">
                <wp:simplePos x="0" y="0"/>
                <wp:positionH relativeFrom="margin">
                  <wp:align>left</wp:align>
                </wp:positionH>
                <wp:positionV relativeFrom="paragraph">
                  <wp:posOffset>413385</wp:posOffset>
                </wp:positionV>
                <wp:extent cx="5684520" cy="888365"/>
                <wp:effectExtent l="0" t="0" r="11430" b="26035"/>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888365"/>
                        </a:xfrm>
                        <a:prstGeom prst="rect">
                          <a:avLst/>
                        </a:prstGeom>
                        <a:solidFill>
                          <a:srgbClr val="FFFFFF"/>
                        </a:solidFill>
                        <a:ln w="9525">
                          <a:solidFill>
                            <a:srgbClr val="000000"/>
                          </a:solidFill>
                          <a:miter lim="800000"/>
                          <a:headEnd/>
                          <a:tailEnd/>
                        </a:ln>
                      </wps:spPr>
                      <wps:txbx>
                        <w:txbxContent>
                          <w:p w14:paraId="2F2E3D53" w14:textId="77777777" w:rsidR="008A1578" w:rsidRDefault="008A1578" w:rsidP="008A1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36C80" id="Text Box 199" o:spid="_x0000_s1079" type="#_x0000_t202" style="position:absolute;margin-left:0;margin-top:32.55pt;width:447.6pt;height:69.95pt;z-index:251898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">
                <v:textbox>
                  <w:txbxContent>
                    <w:p w14:paraId="2F2E3D53" w14:textId="77777777" w:rsidR="008A1578" w:rsidRDefault="008A1578" w:rsidP="008A1578"/>
                  </w:txbxContent>
                </v:textbox>
                <w10:wrap type="square" anchorx="margin"/>
              </v:shape>
            </w:pict>
          </mc:Fallback>
        </mc:AlternateContent>
      </w:r>
      <w:r w:rsidR="003473CE">
        <w:rPr>
          <w:b/>
        </w:rPr>
        <w:t>Q53</w:t>
      </w:r>
      <w:r w:rsidRPr="00041AA9">
        <w:rPr>
          <w:b/>
        </w:rPr>
        <w:t>.</w:t>
      </w:r>
      <w:r w:rsidRPr="00041AA9">
        <w:t xml:space="preserve"> What sort of</w:t>
      </w:r>
      <w:r w:rsidRPr="00A63745">
        <w:t xml:space="preserve"> support do you think private landlords </w:t>
      </w:r>
      <w:r>
        <w:t xml:space="preserve">may </w:t>
      </w:r>
      <w:r w:rsidRPr="00A63745">
        <w:t>need to ensure they meet this requirement?</w:t>
      </w:r>
    </w:p>
    <w:p w14:paraId="01213DA9" w14:textId="77777777" w:rsidR="008A1578" w:rsidRPr="00A63745" w:rsidRDefault="008A1578" w:rsidP="008A1578"/>
    <w:p w14:paraId="73471E09" w14:textId="6708E6A0" w:rsidR="008A1578" w:rsidRDefault="008A1578" w:rsidP="008A1578">
      <w:pPr>
        <w:contextualSpacing/>
        <w:jc w:val="both"/>
      </w:pPr>
      <w:r w:rsidRPr="00041AA9">
        <w:rPr>
          <w:b/>
        </w:rPr>
        <w:t>Q</w:t>
      </w:r>
      <w:r w:rsidR="003473CE">
        <w:rPr>
          <w:b/>
        </w:rPr>
        <w:t>54</w:t>
      </w:r>
      <w:r w:rsidRPr="00041AA9">
        <w:rPr>
          <w:b/>
        </w:rPr>
        <w:t>.</w:t>
      </w:r>
      <w:r w:rsidR="003473CE">
        <w:t xml:space="preserve"> Do you agree with</w:t>
      </w:r>
      <w:r w:rsidRPr="00A63745">
        <w:t xml:space="preserve"> the proposal that a local authority should have a power to request a delay to eviction to allow time to secure a positive outcome for the tenant?</w:t>
      </w:r>
    </w:p>
    <w:p w14:paraId="0A582E78" w14:textId="77777777" w:rsidR="008A1578" w:rsidRPr="00A63745" w:rsidRDefault="008A1578" w:rsidP="008A1578">
      <w:pPr>
        <w:contextualSpacing/>
        <w:jc w:val="both"/>
      </w:pPr>
    </w:p>
    <w:p w14:paraId="09DDB8E3" w14:textId="77777777" w:rsidR="003473CE" w:rsidRPr="003473CE" w:rsidRDefault="00231B09" w:rsidP="003473CE">
      <w:pPr>
        <w:shd w:val="clear" w:color="auto" w:fill="FFFFFF"/>
      </w:pPr>
      <w:sdt>
        <w:sdtPr>
          <w:id w:val="486514511"/>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Agree</w:t>
      </w:r>
    </w:p>
    <w:p w14:paraId="1A0A9736" w14:textId="77777777" w:rsidR="003473CE" w:rsidRPr="003473CE" w:rsidRDefault="00231B09" w:rsidP="003473CE">
      <w:pPr>
        <w:shd w:val="clear" w:color="auto" w:fill="FFFFFF"/>
      </w:pPr>
      <w:sdt>
        <w:sdtPr>
          <w:id w:val="15658897"/>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Agree</w:t>
      </w:r>
      <w:r w:rsidR="003473CE" w:rsidRPr="003473CE">
        <w:tab/>
      </w:r>
    </w:p>
    <w:p w14:paraId="2357B5AE" w14:textId="77777777" w:rsidR="003473CE" w:rsidRPr="003473CE" w:rsidRDefault="00231B09" w:rsidP="003473CE">
      <w:pPr>
        <w:shd w:val="clear" w:color="auto" w:fill="FFFFFF"/>
      </w:pPr>
      <w:sdt>
        <w:sdtPr>
          <w:id w:val="-72365245"/>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Disagree</w:t>
      </w:r>
    </w:p>
    <w:p w14:paraId="76E19D7D" w14:textId="77777777" w:rsidR="003473CE" w:rsidRPr="003473CE" w:rsidRDefault="00231B09" w:rsidP="003473CE">
      <w:pPr>
        <w:shd w:val="clear" w:color="auto" w:fill="FFFFFF"/>
      </w:pPr>
      <w:sdt>
        <w:sdtPr>
          <w:id w:val="708151225"/>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Disagree</w:t>
      </w:r>
    </w:p>
    <w:p w14:paraId="61E89619" w14:textId="77777777" w:rsidR="008A1578" w:rsidRDefault="008A1578" w:rsidP="008A1578">
      <w:pPr>
        <w:shd w:val="clear" w:color="auto" w:fill="FFFFFF"/>
        <w:rPr>
          <w:rFonts w:cs="Arial"/>
          <w:szCs w:val="24"/>
          <w:shd w:val="clear" w:color="auto" w:fill="FFFFFF"/>
        </w:rPr>
      </w:pPr>
    </w:p>
    <w:p w14:paraId="2C2A19C0" w14:textId="2B2D850B" w:rsidR="003473CE" w:rsidRDefault="008A1578" w:rsidP="003473CE">
      <w:pPr>
        <w:shd w:val="clear" w:color="auto" w:fill="FFFFFF"/>
      </w:pPr>
      <w:r w:rsidRPr="00A63745">
        <w:rPr>
          <w:rFonts w:cs="Arial"/>
          <w:b/>
          <w:noProof/>
          <w:color w:val="333333"/>
          <w:szCs w:val="24"/>
          <w:shd w:val="clear" w:color="auto" w:fill="FFFFFF"/>
          <w:lang w:eastAsia="en-GB"/>
        </w:rPr>
        <mc:AlternateContent>
          <mc:Choice Requires="wps">
            <w:drawing>
              <wp:anchor distT="45720" distB="45720" distL="114300" distR="114300" simplePos="0" relativeHeight="251899904" behindDoc="0" locked="0" layoutInCell="1" allowOverlap="1" wp14:anchorId="7659521F" wp14:editId="6E2DC609">
                <wp:simplePos x="0" y="0"/>
                <wp:positionH relativeFrom="margin">
                  <wp:align>left</wp:align>
                </wp:positionH>
                <wp:positionV relativeFrom="paragraph">
                  <wp:posOffset>243205</wp:posOffset>
                </wp:positionV>
                <wp:extent cx="5684520" cy="810260"/>
                <wp:effectExtent l="0" t="0" r="11430" b="2794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810260"/>
                        </a:xfrm>
                        <a:prstGeom prst="rect">
                          <a:avLst/>
                        </a:prstGeom>
                        <a:solidFill>
                          <a:srgbClr val="FFFFFF"/>
                        </a:solidFill>
                        <a:ln w="9525">
                          <a:solidFill>
                            <a:srgbClr val="000000"/>
                          </a:solidFill>
                          <a:miter lim="800000"/>
                          <a:headEnd/>
                          <a:tailEnd/>
                        </a:ln>
                      </wps:spPr>
                      <wps:txbx>
                        <w:txbxContent>
                          <w:p w14:paraId="1BF375FE" w14:textId="77777777" w:rsidR="008A1578" w:rsidRDefault="008A1578" w:rsidP="008A1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9521F" id="Text Box 200" o:spid="_x0000_s1080" type="#_x0000_t202" style="position:absolute;margin-left:0;margin-top:19.15pt;width:447.6pt;height:63.8pt;z-index:251899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">
                <v:textbox>
                  <w:txbxContent>
                    <w:p w14:paraId="1BF375FE" w14:textId="77777777" w:rsidR="008A1578" w:rsidRDefault="008A1578" w:rsidP="008A1578"/>
                  </w:txbxContent>
                </v:textbox>
                <w10:wrap type="square" anchorx="margin"/>
              </v:shape>
            </w:pict>
          </mc:Fallback>
        </mc:AlternateContent>
      </w:r>
      <w:r>
        <w:t>Please say why</w:t>
      </w:r>
    </w:p>
    <w:p w14:paraId="3E8C1143" w14:textId="77777777" w:rsidR="003473CE" w:rsidRPr="003473CE" w:rsidRDefault="003473CE" w:rsidP="003473CE">
      <w:pPr>
        <w:contextualSpacing/>
      </w:pPr>
      <w:r w:rsidRPr="003473CE">
        <w:rPr>
          <w:b/>
        </w:rPr>
        <w:lastRenderedPageBreak/>
        <w:t>Q55.</w:t>
      </w:r>
      <w:r w:rsidRPr="003473CE">
        <w:t xml:space="preserve"> The Prevention Review Group propose that the homelessness advice and assistance is designed to meet the needs of people living in and seeking to access the private rented sector. Do you agree with this proposal?</w:t>
      </w:r>
    </w:p>
    <w:p w14:paraId="0106D4D1" w14:textId="7FA89766" w:rsidR="003473CE" w:rsidRDefault="003473CE" w:rsidP="008A1578">
      <w:pPr>
        <w:contextualSpacing/>
      </w:pPr>
    </w:p>
    <w:p w14:paraId="68DF066A" w14:textId="77777777" w:rsidR="003473CE" w:rsidRPr="003473CE" w:rsidRDefault="00231B09" w:rsidP="003473CE">
      <w:pPr>
        <w:shd w:val="clear" w:color="auto" w:fill="FFFFFF"/>
      </w:pPr>
      <w:sdt>
        <w:sdtPr>
          <w:id w:val="-181826879"/>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Agree</w:t>
      </w:r>
    </w:p>
    <w:p w14:paraId="4F060339" w14:textId="77777777" w:rsidR="003473CE" w:rsidRPr="003473CE" w:rsidRDefault="00231B09" w:rsidP="003473CE">
      <w:pPr>
        <w:shd w:val="clear" w:color="auto" w:fill="FFFFFF"/>
      </w:pPr>
      <w:sdt>
        <w:sdtPr>
          <w:id w:val="1867705033"/>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Agree</w:t>
      </w:r>
      <w:r w:rsidR="003473CE" w:rsidRPr="003473CE">
        <w:tab/>
      </w:r>
    </w:p>
    <w:p w14:paraId="34B67F12" w14:textId="77777777" w:rsidR="003473CE" w:rsidRPr="003473CE" w:rsidRDefault="00231B09" w:rsidP="003473CE">
      <w:pPr>
        <w:shd w:val="clear" w:color="auto" w:fill="FFFFFF"/>
      </w:pPr>
      <w:sdt>
        <w:sdtPr>
          <w:id w:val="-2001648558"/>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Disagree</w:t>
      </w:r>
    </w:p>
    <w:p w14:paraId="58359574" w14:textId="77777777" w:rsidR="003473CE" w:rsidRPr="003473CE" w:rsidRDefault="00231B09" w:rsidP="003473CE">
      <w:pPr>
        <w:shd w:val="clear" w:color="auto" w:fill="FFFFFF"/>
      </w:pPr>
      <w:sdt>
        <w:sdtPr>
          <w:id w:val="1456056356"/>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Disagree</w:t>
      </w:r>
    </w:p>
    <w:p w14:paraId="5D9E4348" w14:textId="77777777" w:rsidR="008A1578" w:rsidRDefault="008A1578" w:rsidP="008A1578">
      <w:pPr>
        <w:shd w:val="clear" w:color="auto" w:fill="FFFFFF"/>
      </w:pPr>
    </w:p>
    <w:p w14:paraId="1B881AC4" w14:textId="0C775569" w:rsidR="008A1578" w:rsidRDefault="008A1578" w:rsidP="008A1578">
      <w:pPr>
        <w:contextualSpacing/>
      </w:pPr>
      <w:r w:rsidRPr="00F074A6">
        <w:rPr>
          <w:rFonts w:cs="Arial"/>
          <w:b/>
          <w:noProof/>
          <w:color w:val="333333"/>
          <w:szCs w:val="24"/>
          <w:shd w:val="clear" w:color="auto" w:fill="FFFFFF"/>
          <w:lang w:eastAsia="en-GB"/>
        </w:rPr>
        <mc:AlternateContent>
          <mc:Choice Requires="wps">
            <w:drawing>
              <wp:anchor distT="45720" distB="45720" distL="114300" distR="114300" simplePos="0" relativeHeight="251906048" behindDoc="0" locked="0" layoutInCell="1" allowOverlap="1" wp14:anchorId="16F6A4EB" wp14:editId="0F21787B">
                <wp:simplePos x="0" y="0"/>
                <wp:positionH relativeFrom="margin">
                  <wp:align>left</wp:align>
                </wp:positionH>
                <wp:positionV relativeFrom="paragraph">
                  <wp:posOffset>232410</wp:posOffset>
                </wp:positionV>
                <wp:extent cx="5692140" cy="718820"/>
                <wp:effectExtent l="0" t="0" r="22860" b="24130"/>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718820"/>
                        </a:xfrm>
                        <a:prstGeom prst="rect">
                          <a:avLst/>
                        </a:prstGeom>
                        <a:solidFill>
                          <a:srgbClr val="FFFFFF"/>
                        </a:solidFill>
                        <a:ln w="9525">
                          <a:solidFill>
                            <a:srgbClr val="000000"/>
                          </a:solidFill>
                          <a:miter lim="800000"/>
                          <a:headEnd/>
                          <a:tailEnd/>
                        </a:ln>
                      </wps:spPr>
                      <wps:txbx>
                        <w:txbxContent>
                          <w:p w14:paraId="660246C5" w14:textId="77777777" w:rsidR="008A1578" w:rsidRDefault="008A1578" w:rsidP="008A1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6A4EB" id="Text Box 248" o:spid="_x0000_s1081" type="#_x0000_t202" style="position:absolute;margin-left:0;margin-top:18.3pt;width:448.2pt;height:56.6pt;z-index:251906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">
                <v:textbox>
                  <w:txbxContent>
                    <w:p w14:paraId="660246C5" w14:textId="77777777" w:rsidR="008A1578" w:rsidRDefault="008A1578" w:rsidP="008A1578"/>
                  </w:txbxContent>
                </v:textbox>
                <w10:wrap type="square" anchorx="margin"/>
              </v:shape>
            </w:pict>
          </mc:Fallback>
        </mc:AlternateContent>
      </w:r>
      <w:r w:rsidR="003473CE">
        <w:t>Please say why</w:t>
      </w:r>
    </w:p>
    <w:p w14:paraId="244507E0" w14:textId="0CC127D7" w:rsidR="008A1578" w:rsidRDefault="008A1578" w:rsidP="00A63745"/>
    <w:p w14:paraId="46052EBE" w14:textId="279CB766" w:rsidR="003473CE" w:rsidRPr="003473CE" w:rsidRDefault="003473CE" w:rsidP="003473CE">
      <w:pPr>
        <w:contextualSpacing/>
      </w:pPr>
      <w:r w:rsidRPr="003473CE">
        <w:rPr>
          <w:rFonts w:cs="Arial"/>
          <w:b/>
          <w:noProof/>
          <w:color w:val="333333"/>
          <w:szCs w:val="24"/>
          <w:shd w:val="clear" w:color="auto" w:fill="FFFFFF"/>
          <w:lang w:eastAsia="en-GB"/>
        </w:rPr>
        <mc:AlternateContent>
          <mc:Choice Requires="wps">
            <w:drawing>
              <wp:anchor distT="45720" distB="45720" distL="114300" distR="114300" simplePos="0" relativeHeight="251973632" behindDoc="0" locked="0" layoutInCell="1" allowOverlap="1" wp14:anchorId="14C08511" wp14:editId="556D1879">
                <wp:simplePos x="0" y="0"/>
                <wp:positionH relativeFrom="margin">
                  <wp:align>left</wp:align>
                </wp:positionH>
                <wp:positionV relativeFrom="paragraph">
                  <wp:posOffset>663575</wp:posOffset>
                </wp:positionV>
                <wp:extent cx="5692140" cy="687070"/>
                <wp:effectExtent l="0" t="0" r="22860" b="17780"/>
                <wp:wrapSquare wrapText="bothSides"/>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687070"/>
                        </a:xfrm>
                        <a:prstGeom prst="rect">
                          <a:avLst/>
                        </a:prstGeom>
                        <a:solidFill>
                          <a:srgbClr val="FFFFFF"/>
                        </a:solidFill>
                        <a:ln w="9525">
                          <a:solidFill>
                            <a:srgbClr val="000000"/>
                          </a:solidFill>
                          <a:miter lim="800000"/>
                          <a:headEnd/>
                          <a:tailEnd/>
                        </a:ln>
                      </wps:spPr>
                      <wps:txbx>
                        <w:txbxContent>
                          <w:p w14:paraId="29DE0321"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08511" id="Text Box 286" o:spid="_x0000_s1082" type="#_x0000_t202" style="position:absolute;margin-left:0;margin-top:52.25pt;width:448.2pt;height:54.1pt;z-index:25197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">
                <v:textbox>
                  <w:txbxContent>
                    <w:p w14:paraId="29DE0321" w14:textId="77777777" w:rsidR="003473CE" w:rsidRDefault="003473CE" w:rsidP="003473CE"/>
                  </w:txbxContent>
                </v:textbox>
                <w10:wrap type="square" anchorx="margin"/>
              </v:shape>
            </w:pict>
          </mc:Fallback>
        </mc:AlternateContent>
      </w:r>
      <w:r w:rsidRPr="003473CE">
        <w:rPr>
          <w:b/>
        </w:rPr>
        <w:t>Q56.</w:t>
      </w:r>
      <w:r w:rsidRPr="003473CE">
        <w:t xml:space="preserve"> How would a specific legislative duty on local authorities to provide homelessness advice and assistance relating to living in and/or accessing the private rented sector work in practice?</w:t>
      </w:r>
    </w:p>
    <w:p w14:paraId="068C0F9F" w14:textId="5FCD09AE" w:rsidR="003473CE" w:rsidRDefault="003473CE" w:rsidP="00A63745">
      <w:pPr>
        <w:rPr>
          <w:b/>
        </w:rPr>
      </w:pPr>
    </w:p>
    <w:p w14:paraId="43B593EB" w14:textId="5A6F9AA2" w:rsidR="0039581D" w:rsidRPr="00A42CEF" w:rsidRDefault="0039581D" w:rsidP="00A63745">
      <w:r w:rsidRPr="0039581D">
        <w:rPr>
          <w:b/>
        </w:rPr>
        <w:t>Section 3</w:t>
      </w:r>
      <w:r w:rsidR="00041AA9">
        <w:rPr>
          <w:b/>
        </w:rPr>
        <w:t xml:space="preserve">: </w:t>
      </w:r>
      <w:r w:rsidR="00041AA9" w:rsidRPr="00A42CEF">
        <w:t>Proposed recommendations by the Prevention Review Group and consultation questions on reforming the homelessness legislation to prevent homelessness</w:t>
      </w:r>
    </w:p>
    <w:p w14:paraId="27F87F68" w14:textId="77777777" w:rsidR="00041AA9" w:rsidRDefault="00041AA9" w:rsidP="00A63745"/>
    <w:p w14:paraId="033C74E1" w14:textId="2F5C8C8D" w:rsidR="00041AA9" w:rsidRPr="00041AA9" w:rsidRDefault="003473CE" w:rsidP="00A63745">
      <w:pPr>
        <w:rPr>
          <w:rFonts w:cs="Arial"/>
          <w:b/>
          <w:szCs w:val="24"/>
        </w:rPr>
      </w:pPr>
      <w:r>
        <w:rPr>
          <w:rFonts w:cs="Arial"/>
          <w:b/>
          <w:szCs w:val="24"/>
        </w:rPr>
        <w:t>Principles of the Prevention Review Group</w:t>
      </w:r>
    </w:p>
    <w:p w14:paraId="415C82C7" w14:textId="77777777" w:rsidR="00041AA9" w:rsidRPr="00041AA9" w:rsidRDefault="00041AA9" w:rsidP="00A63745">
      <w:pPr>
        <w:rPr>
          <w:rFonts w:cs="Arial"/>
          <w:szCs w:val="24"/>
          <w:u w:val="single"/>
        </w:rPr>
      </w:pPr>
    </w:p>
    <w:p w14:paraId="1511D820" w14:textId="1F93DC3E" w:rsidR="0039581D" w:rsidRDefault="003473CE" w:rsidP="0039581D">
      <w:pPr>
        <w:pStyle w:val="ListParagraph"/>
        <w:ind w:left="0"/>
        <w:rPr>
          <w:rFonts w:cs="Arial"/>
          <w:szCs w:val="24"/>
        </w:rPr>
      </w:pPr>
      <w:r>
        <w:rPr>
          <w:rFonts w:cs="Arial"/>
          <w:b/>
          <w:szCs w:val="24"/>
        </w:rPr>
        <w:t>Q57</w:t>
      </w:r>
      <w:r w:rsidR="00041AA9" w:rsidRPr="00041AA9">
        <w:rPr>
          <w:rFonts w:cs="Arial"/>
          <w:b/>
          <w:szCs w:val="24"/>
        </w:rPr>
        <w:t>.</w:t>
      </w:r>
      <w:r w:rsidR="00041AA9" w:rsidRPr="00041AA9">
        <w:rPr>
          <w:rFonts w:cs="Arial"/>
          <w:szCs w:val="24"/>
        </w:rPr>
        <w:t xml:space="preserve"> </w:t>
      </w:r>
      <w:r w:rsidR="0039581D" w:rsidRPr="00041AA9">
        <w:rPr>
          <w:rFonts w:cs="Arial"/>
          <w:szCs w:val="24"/>
        </w:rPr>
        <w:t xml:space="preserve">Do you agree with </w:t>
      </w:r>
      <w:r>
        <w:rPr>
          <w:rFonts w:cs="Arial"/>
          <w:szCs w:val="24"/>
        </w:rPr>
        <w:t>these principles?</w:t>
      </w:r>
    </w:p>
    <w:p w14:paraId="7AA218E8" w14:textId="77777777" w:rsidR="003473CE" w:rsidRPr="00041AA9" w:rsidRDefault="003473CE" w:rsidP="0039581D">
      <w:pPr>
        <w:pStyle w:val="ListParagraph"/>
        <w:ind w:left="0"/>
        <w:rPr>
          <w:rFonts w:cs="Arial"/>
          <w:szCs w:val="24"/>
        </w:rPr>
      </w:pPr>
    </w:p>
    <w:p w14:paraId="0BC42DE3" w14:textId="77777777" w:rsidR="003473CE" w:rsidRPr="003473CE" w:rsidRDefault="00231B09" w:rsidP="003473CE">
      <w:pPr>
        <w:shd w:val="clear" w:color="auto" w:fill="FFFFFF"/>
      </w:pPr>
      <w:sdt>
        <w:sdtPr>
          <w:id w:val="260489620"/>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Agree</w:t>
      </w:r>
    </w:p>
    <w:p w14:paraId="002110DF" w14:textId="77777777" w:rsidR="003473CE" w:rsidRPr="003473CE" w:rsidRDefault="00231B09" w:rsidP="003473CE">
      <w:pPr>
        <w:shd w:val="clear" w:color="auto" w:fill="FFFFFF"/>
      </w:pPr>
      <w:sdt>
        <w:sdtPr>
          <w:id w:val="-1395278509"/>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Agree</w:t>
      </w:r>
      <w:r w:rsidR="003473CE" w:rsidRPr="003473CE">
        <w:tab/>
      </w:r>
    </w:p>
    <w:p w14:paraId="0F90DF5B" w14:textId="77777777" w:rsidR="003473CE" w:rsidRPr="003473CE" w:rsidRDefault="00231B09" w:rsidP="003473CE">
      <w:pPr>
        <w:shd w:val="clear" w:color="auto" w:fill="FFFFFF"/>
      </w:pPr>
      <w:sdt>
        <w:sdtPr>
          <w:id w:val="2112076081"/>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Disagree</w:t>
      </w:r>
    </w:p>
    <w:p w14:paraId="43D55D35" w14:textId="77777777" w:rsidR="003473CE" w:rsidRPr="003473CE" w:rsidRDefault="00231B09" w:rsidP="003473CE">
      <w:pPr>
        <w:shd w:val="clear" w:color="auto" w:fill="FFFFFF"/>
      </w:pPr>
      <w:sdt>
        <w:sdtPr>
          <w:id w:val="-175124806"/>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Disagree</w:t>
      </w:r>
    </w:p>
    <w:p w14:paraId="29CFBAB4" w14:textId="37590755" w:rsidR="006B31DC" w:rsidRPr="00041AA9" w:rsidRDefault="006B31DC" w:rsidP="0039581D">
      <w:pPr>
        <w:shd w:val="clear" w:color="auto" w:fill="FFFFFF"/>
        <w:rPr>
          <w:rFonts w:cs="Arial"/>
          <w:szCs w:val="24"/>
          <w:shd w:val="clear" w:color="auto" w:fill="FFFFFF"/>
        </w:rPr>
      </w:pPr>
    </w:p>
    <w:p w14:paraId="213A6143" w14:textId="6B84BF99" w:rsidR="006B31DC" w:rsidRPr="00041AA9" w:rsidRDefault="006B31DC" w:rsidP="006B31DC">
      <w:pPr>
        <w:pStyle w:val="ListParagraph"/>
        <w:ind w:left="0"/>
        <w:rPr>
          <w:rFonts w:cs="Arial"/>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767808" behindDoc="0" locked="0" layoutInCell="1" allowOverlap="1" wp14:anchorId="42E59FC7" wp14:editId="7E2F69BC">
                <wp:simplePos x="0" y="0"/>
                <wp:positionH relativeFrom="margin">
                  <wp:align>left</wp:align>
                </wp:positionH>
                <wp:positionV relativeFrom="paragraph">
                  <wp:posOffset>291465</wp:posOffset>
                </wp:positionV>
                <wp:extent cx="5684520" cy="751840"/>
                <wp:effectExtent l="0" t="0" r="11430" b="10160"/>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751840"/>
                        </a:xfrm>
                        <a:prstGeom prst="rect">
                          <a:avLst/>
                        </a:prstGeom>
                        <a:solidFill>
                          <a:srgbClr val="FFFFFF"/>
                        </a:solidFill>
                        <a:ln w="9525">
                          <a:solidFill>
                            <a:srgbClr val="000000"/>
                          </a:solidFill>
                          <a:miter lim="800000"/>
                          <a:headEnd/>
                          <a:tailEnd/>
                        </a:ln>
                      </wps:spPr>
                      <wps:txbx>
                        <w:txbxContent>
                          <w:p w14:paraId="46A7F2A4"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59FC7" id="Text Box 209" o:spid="_x0000_s1083" type="#_x0000_t202" style="position:absolute;margin-left:0;margin-top:22.95pt;width:447.6pt;height:59.2pt;z-index:251767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">
                <v:textbox>
                  <w:txbxContent>
                    <w:p w14:paraId="46A7F2A4" w14:textId="77777777" w:rsidR="0039581D" w:rsidRDefault="0039581D" w:rsidP="0039581D"/>
                  </w:txbxContent>
                </v:textbox>
                <w10:wrap type="square" anchorx="margin"/>
              </v:shape>
            </w:pict>
          </mc:Fallback>
        </mc:AlternateContent>
      </w:r>
      <w:r w:rsidR="003473CE">
        <w:rPr>
          <w:rFonts w:cs="Arial"/>
          <w:szCs w:val="24"/>
        </w:rPr>
        <w:t>Please say why</w:t>
      </w:r>
    </w:p>
    <w:p w14:paraId="636D79D7" w14:textId="05161580" w:rsidR="008A1578" w:rsidRDefault="008A1578" w:rsidP="0039581D">
      <w:pPr>
        <w:pStyle w:val="ListParagraph"/>
        <w:ind w:left="0"/>
        <w:rPr>
          <w:rFonts w:cs="Arial"/>
          <w:b/>
          <w:szCs w:val="24"/>
        </w:rPr>
      </w:pPr>
    </w:p>
    <w:p w14:paraId="3B4391BD" w14:textId="05A94B06" w:rsidR="003473CE" w:rsidRDefault="003473CE" w:rsidP="0039581D">
      <w:pPr>
        <w:pStyle w:val="ListParagraph"/>
        <w:ind w:left="0"/>
        <w:rPr>
          <w:rFonts w:cs="Arial"/>
          <w:b/>
          <w:szCs w:val="24"/>
        </w:rPr>
      </w:pPr>
    </w:p>
    <w:p w14:paraId="4AAFD116" w14:textId="1E1F32B1" w:rsidR="003473CE" w:rsidRDefault="003473CE" w:rsidP="0039581D">
      <w:pPr>
        <w:pStyle w:val="ListParagraph"/>
        <w:ind w:left="0"/>
        <w:rPr>
          <w:rFonts w:cs="Arial"/>
          <w:b/>
          <w:szCs w:val="24"/>
        </w:rPr>
      </w:pPr>
    </w:p>
    <w:p w14:paraId="2DE88220" w14:textId="3C5CB163" w:rsidR="003473CE" w:rsidRDefault="003473CE" w:rsidP="0039581D">
      <w:pPr>
        <w:pStyle w:val="ListParagraph"/>
        <w:ind w:left="0"/>
        <w:rPr>
          <w:rFonts w:cs="Arial"/>
          <w:b/>
          <w:szCs w:val="24"/>
        </w:rPr>
      </w:pPr>
    </w:p>
    <w:p w14:paraId="4B0DEBF2" w14:textId="4DD8EB8C" w:rsidR="003473CE" w:rsidRDefault="003473CE">
      <w:pPr>
        <w:rPr>
          <w:rFonts w:cs="Arial"/>
          <w:b/>
          <w:szCs w:val="24"/>
        </w:rPr>
      </w:pPr>
      <w:r>
        <w:rPr>
          <w:rFonts w:cs="Arial"/>
          <w:b/>
          <w:szCs w:val="24"/>
        </w:rPr>
        <w:br w:type="page"/>
      </w:r>
    </w:p>
    <w:p w14:paraId="4BACF4E0" w14:textId="519DDE3F" w:rsidR="003473CE" w:rsidRPr="003473CE" w:rsidRDefault="003473CE" w:rsidP="003473CE">
      <w:pPr>
        <w:contextualSpacing/>
      </w:pPr>
      <w:r w:rsidRPr="003473CE">
        <w:rPr>
          <w:rFonts w:cs="Arial"/>
          <w:b/>
          <w:noProof/>
          <w:szCs w:val="24"/>
          <w:shd w:val="clear" w:color="auto" w:fill="FFFFFF"/>
          <w:lang w:eastAsia="en-GB"/>
        </w:rPr>
        <w:lastRenderedPageBreak/>
        <mc:AlternateContent>
          <mc:Choice Requires="wps">
            <w:drawing>
              <wp:anchor distT="45720" distB="45720" distL="114300" distR="114300" simplePos="0" relativeHeight="251975680" behindDoc="0" locked="0" layoutInCell="1" allowOverlap="1" wp14:anchorId="43689222" wp14:editId="2F9A9715">
                <wp:simplePos x="0" y="0"/>
                <wp:positionH relativeFrom="margin">
                  <wp:align>left</wp:align>
                </wp:positionH>
                <wp:positionV relativeFrom="paragraph">
                  <wp:posOffset>394970</wp:posOffset>
                </wp:positionV>
                <wp:extent cx="5684520" cy="732790"/>
                <wp:effectExtent l="0" t="0" r="11430" b="10160"/>
                <wp:wrapSquare wrapText="bothSides"/>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732790"/>
                        </a:xfrm>
                        <a:prstGeom prst="rect">
                          <a:avLst/>
                        </a:prstGeom>
                        <a:solidFill>
                          <a:srgbClr val="FFFFFF"/>
                        </a:solidFill>
                        <a:ln w="9525">
                          <a:solidFill>
                            <a:srgbClr val="000000"/>
                          </a:solidFill>
                          <a:miter lim="800000"/>
                          <a:headEnd/>
                          <a:tailEnd/>
                        </a:ln>
                      </wps:spPr>
                      <wps:txbx>
                        <w:txbxContent>
                          <w:p w14:paraId="13676C35"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89222" id="Text Box 287" o:spid="_x0000_s1084" type="#_x0000_t202" style="position:absolute;margin-left:0;margin-top:31.1pt;width:447.6pt;height:57.7pt;z-index:25197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hQKgIAAFE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">
                <v:textbox>
                  <w:txbxContent>
                    <w:p w14:paraId="13676C35" w14:textId="77777777" w:rsidR="003473CE" w:rsidRDefault="003473CE" w:rsidP="003473CE"/>
                  </w:txbxContent>
                </v:textbox>
                <w10:wrap type="square" anchorx="margin"/>
              </v:shape>
            </w:pict>
          </mc:Fallback>
        </mc:AlternateContent>
      </w:r>
      <w:r w:rsidRPr="003473CE">
        <w:rPr>
          <w:b/>
        </w:rPr>
        <w:t>Q58.</w:t>
      </w:r>
      <w:r w:rsidRPr="003473CE">
        <w:t xml:space="preserve"> Are there any other principles that should be included and, if so, why?</w:t>
      </w:r>
    </w:p>
    <w:p w14:paraId="645BDEEE" w14:textId="4AC71D27" w:rsidR="003473CE" w:rsidRDefault="003473CE" w:rsidP="0039581D">
      <w:pPr>
        <w:pStyle w:val="ListParagraph"/>
        <w:ind w:left="0"/>
        <w:rPr>
          <w:rFonts w:cs="Arial"/>
          <w:b/>
          <w:szCs w:val="24"/>
        </w:rPr>
      </w:pPr>
    </w:p>
    <w:p w14:paraId="62DBAAFE" w14:textId="6009F021" w:rsidR="0039581D" w:rsidRPr="00041AA9" w:rsidRDefault="00041AA9" w:rsidP="0039581D">
      <w:pPr>
        <w:pStyle w:val="ListParagraph"/>
        <w:ind w:left="0"/>
        <w:rPr>
          <w:rFonts w:cs="Arial"/>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769856" behindDoc="0" locked="0" layoutInCell="1" allowOverlap="1" wp14:anchorId="7BF84655" wp14:editId="103ECCB7">
                <wp:simplePos x="0" y="0"/>
                <wp:positionH relativeFrom="margin">
                  <wp:align>left</wp:align>
                </wp:positionH>
                <wp:positionV relativeFrom="paragraph">
                  <wp:posOffset>429895</wp:posOffset>
                </wp:positionV>
                <wp:extent cx="5684520" cy="939800"/>
                <wp:effectExtent l="0" t="0" r="11430" b="12700"/>
                <wp:wrapSquare wrapText="bothSides"/>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939800"/>
                        </a:xfrm>
                        <a:prstGeom prst="rect">
                          <a:avLst/>
                        </a:prstGeom>
                        <a:solidFill>
                          <a:srgbClr val="FFFFFF"/>
                        </a:solidFill>
                        <a:ln w="9525">
                          <a:solidFill>
                            <a:srgbClr val="000000"/>
                          </a:solidFill>
                          <a:miter lim="800000"/>
                          <a:headEnd/>
                          <a:tailEnd/>
                        </a:ln>
                      </wps:spPr>
                      <wps:txbx>
                        <w:txbxContent>
                          <w:p w14:paraId="09E66701"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84655" id="Text Box 210" o:spid="_x0000_s1085" type="#_x0000_t202" style="position:absolute;margin-left:0;margin-top:33.85pt;width:447.6pt;height:74pt;z-index:251769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">
                <v:textbox>
                  <w:txbxContent>
                    <w:p w14:paraId="09E66701" w14:textId="77777777" w:rsidR="0039581D" w:rsidRDefault="0039581D" w:rsidP="0039581D"/>
                  </w:txbxContent>
                </v:textbox>
                <w10:wrap type="square" anchorx="margin"/>
              </v:shape>
            </w:pict>
          </mc:Fallback>
        </mc:AlternateContent>
      </w:r>
      <w:r w:rsidR="003473CE">
        <w:rPr>
          <w:rFonts w:cs="Arial"/>
          <w:b/>
          <w:szCs w:val="24"/>
        </w:rPr>
        <w:t>Q59</w:t>
      </w:r>
      <w:r w:rsidRPr="00041AA9">
        <w:rPr>
          <w:rFonts w:cs="Arial"/>
          <w:b/>
          <w:szCs w:val="24"/>
        </w:rPr>
        <w:t>.</w:t>
      </w:r>
      <w:r w:rsidRPr="00041AA9">
        <w:rPr>
          <w:rFonts w:cs="Arial"/>
          <w:szCs w:val="24"/>
        </w:rPr>
        <w:t xml:space="preserve"> </w:t>
      </w:r>
      <w:r w:rsidR="0039581D" w:rsidRPr="00041AA9">
        <w:rPr>
          <w:rFonts w:cs="Arial"/>
          <w:szCs w:val="24"/>
        </w:rPr>
        <w:t>What outcomes do you foresee if the above principles were to be adopted to amend the statutory homelessness framework?</w:t>
      </w:r>
    </w:p>
    <w:p w14:paraId="6DD75A90" w14:textId="2823B305" w:rsidR="008A1578" w:rsidRDefault="008A1578" w:rsidP="0039581D">
      <w:pPr>
        <w:rPr>
          <w:rFonts w:cs="Arial"/>
          <w:szCs w:val="24"/>
        </w:rPr>
      </w:pPr>
    </w:p>
    <w:p w14:paraId="2D4F1A4F" w14:textId="4AABCD15" w:rsidR="00041AA9" w:rsidRPr="00041AA9" w:rsidRDefault="00041AA9" w:rsidP="0039581D">
      <w:pPr>
        <w:rPr>
          <w:rFonts w:cs="Arial"/>
          <w:b/>
          <w:szCs w:val="24"/>
        </w:rPr>
      </w:pPr>
      <w:r w:rsidRPr="00041AA9">
        <w:rPr>
          <w:rFonts w:cs="Arial"/>
          <w:b/>
          <w:szCs w:val="24"/>
        </w:rPr>
        <w:t>Prevention Review Group proposed recommendations for changing the current homelessness legislation</w:t>
      </w:r>
    </w:p>
    <w:p w14:paraId="4EB12695" w14:textId="77777777" w:rsidR="00041AA9" w:rsidRDefault="00041AA9" w:rsidP="0039581D">
      <w:pPr>
        <w:rPr>
          <w:rFonts w:cs="Arial"/>
          <w:szCs w:val="24"/>
        </w:rPr>
      </w:pPr>
    </w:p>
    <w:p w14:paraId="7D2212D1" w14:textId="77777777" w:rsidR="00041AA9" w:rsidRPr="00041AA9" w:rsidRDefault="00041AA9" w:rsidP="0039581D">
      <w:pPr>
        <w:rPr>
          <w:rFonts w:cs="Arial"/>
          <w:szCs w:val="24"/>
          <w:u w:val="single"/>
        </w:rPr>
      </w:pPr>
      <w:r w:rsidRPr="00041AA9">
        <w:rPr>
          <w:rFonts w:cs="Arial"/>
          <w:szCs w:val="24"/>
          <w:u w:val="single"/>
        </w:rPr>
        <w:t>An extended prevention duty</w:t>
      </w:r>
    </w:p>
    <w:p w14:paraId="1F38E353" w14:textId="77777777" w:rsidR="00041AA9" w:rsidRDefault="00041AA9" w:rsidP="0039581D">
      <w:pPr>
        <w:rPr>
          <w:rFonts w:cs="Arial"/>
          <w:szCs w:val="24"/>
        </w:rPr>
      </w:pPr>
    </w:p>
    <w:p w14:paraId="6475A351" w14:textId="0ABD0173" w:rsidR="0039581D" w:rsidRDefault="003473CE" w:rsidP="0039581D">
      <w:pPr>
        <w:rPr>
          <w:rFonts w:cs="Arial"/>
          <w:szCs w:val="24"/>
        </w:rPr>
      </w:pPr>
      <w:r>
        <w:rPr>
          <w:rFonts w:cs="Arial"/>
          <w:b/>
          <w:szCs w:val="24"/>
        </w:rPr>
        <w:t>Q60</w:t>
      </w:r>
      <w:r w:rsidR="00041AA9" w:rsidRPr="00041AA9">
        <w:rPr>
          <w:rFonts w:cs="Arial"/>
          <w:b/>
          <w:szCs w:val="24"/>
        </w:rPr>
        <w:t>.</w:t>
      </w:r>
      <w:r w:rsidR="0039581D" w:rsidRPr="00041AA9">
        <w:rPr>
          <w:rFonts w:cs="Arial"/>
          <w:szCs w:val="24"/>
        </w:rPr>
        <w:t xml:space="preserve"> Do you agree with the recommendation that there should be changes to existing homelessness legislation to ensure that a local authority must assist somebody threatened with homelessness within the next six months to prevent homelessness?</w:t>
      </w:r>
    </w:p>
    <w:p w14:paraId="10075529" w14:textId="77777777" w:rsidR="00041AA9" w:rsidRPr="00041AA9" w:rsidRDefault="00041AA9" w:rsidP="0039581D">
      <w:pPr>
        <w:rPr>
          <w:rFonts w:cs="Arial"/>
          <w:szCs w:val="24"/>
        </w:rPr>
      </w:pPr>
    </w:p>
    <w:p w14:paraId="6B317D76" w14:textId="77777777" w:rsidR="003473CE" w:rsidRPr="003473CE" w:rsidRDefault="00231B09" w:rsidP="003473CE">
      <w:pPr>
        <w:shd w:val="clear" w:color="auto" w:fill="FFFFFF"/>
      </w:pPr>
      <w:sdt>
        <w:sdtPr>
          <w:id w:val="-999890284"/>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Agree</w:t>
      </w:r>
    </w:p>
    <w:p w14:paraId="64A7081C" w14:textId="77777777" w:rsidR="003473CE" w:rsidRPr="003473CE" w:rsidRDefault="00231B09" w:rsidP="003473CE">
      <w:pPr>
        <w:shd w:val="clear" w:color="auto" w:fill="FFFFFF"/>
      </w:pPr>
      <w:sdt>
        <w:sdtPr>
          <w:id w:val="-1455941121"/>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Agree</w:t>
      </w:r>
      <w:r w:rsidR="003473CE" w:rsidRPr="003473CE">
        <w:tab/>
      </w:r>
    </w:p>
    <w:p w14:paraId="76EEF7E7" w14:textId="77777777" w:rsidR="003473CE" w:rsidRPr="003473CE" w:rsidRDefault="00231B09" w:rsidP="003473CE">
      <w:pPr>
        <w:shd w:val="clear" w:color="auto" w:fill="FFFFFF"/>
      </w:pPr>
      <w:sdt>
        <w:sdtPr>
          <w:id w:val="-1998410085"/>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Disagree</w:t>
      </w:r>
    </w:p>
    <w:p w14:paraId="48A96209" w14:textId="77777777" w:rsidR="003473CE" w:rsidRPr="003473CE" w:rsidRDefault="00231B09" w:rsidP="003473CE">
      <w:pPr>
        <w:shd w:val="clear" w:color="auto" w:fill="FFFFFF"/>
      </w:pPr>
      <w:sdt>
        <w:sdtPr>
          <w:id w:val="-626166321"/>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Disagree</w:t>
      </w:r>
    </w:p>
    <w:p w14:paraId="330FE9F2" w14:textId="77777777" w:rsidR="0039581D" w:rsidRPr="00041AA9" w:rsidRDefault="0039581D" w:rsidP="0039581D">
      <w:pPr>
        <w:shd w:val="clear" w:color="auto" w:fill="FFFFFF"/>
        <w:rPr>
          <w:rFonts w:cs="Arial"/>
          <w:szCs w:val="24"/>
          <w:shd w:val="clear" w:color="auto" w:fill="FFFFFF"/>
        </w:rPr>
      </w:pPr>
    </w:p>
    <w:p w14:paraId="048EA935" w14:textId="77777777" w:rsidR="0039581D" w:rsidRPr="00041AA9" w:rsidRDefault="0039581D" w:rsidP="0039581D">
      <w:pPr>
        <w:rPr>
          <w:rFonts w:cs="Arial"/>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771904" behindDoc="0" locked="0" layoutInCell="1" allowOverlap="1" wp14:anchorId="1F82287C" wp14:editId="5F57D89D">
                <wp:simplePos x="0" y="0"/>
                <wp:positionH relativeFrom="margin">
                  <wp:align>left</wp:align>
                </wp:positionH>
                <wp:positionV relativeFrom="paragraph">
                  <wp:posOffset>259080</wp:posOffset>
                </wp:positionV>
                <wp:extent cx="5684520" cy="765175"/>
                <wp:effectExtent l="0" t="0" r="11430" b="15875"/>
                <wp:wrapSquare wrapText="bothSides"/>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765175"/>
                        </a:xfrm>
                        <a:prstGeom prst="rect">
                          <a:avLst/>
                        </a:prstGeom>
                        <a:solidFill>
                          <a:srgbClr val="FFFFFF"/>
                        </a:solidFill>
                        <a:ln w="9525">
                          <a:solidFill>
                            <a:srgbClr val="000000"/>
                          </a:solidFill>
                          <a:miter lim="800000"/>
                          <a:headEnd/>
                          <a:tailEnd/>
                        </a:ln>
                      </wps:spPr>
                      <wps:txbx>
                        <w:txbxContent>
                          <w:p w14:paraId="12D13D52"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2287C" id="Text Box 211" o:spid="_x0000_s1086" type="#_x0000_t202" style="position:absolute;margin-left:0;margin-top:20.4pt;width:447.6pt;height:60.25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">
                <v:textbox>
                  <w:txbxContent>
                    <w:p w14:paraId="12D13D52" w14:textId="77777777" w:rsidR="0039581D" w:rsidRDefault="0039581D" w:rsidP="0039581D"/>
                  </w:txbxContent>
                </v:textbox>
                <w10:wrap type="square" anchorx="margin"/>
              </v:shape>
            </w:pict>
          </mc:Fallback>
        </mc:AlternateContent>
      </w:r>
      <w:r w:rsidRPr="00041AA9">
        <w:rPr>
          <w:rFonts w:cs="Arial"/>
          <w:szCs w:val="24"/>
        </w:rPr>
        <w:t>Please say why</w:t>
      </w:r>
    </w:p>
    <w:p w14:paraId="6FFE03E2" w14:textId="77777777" w:rsidR="0039581D" w:rsidRPr="00041AA9" w:rsidRDefault="0039581D" w:rsidP="0039581D">
      <w:pPr>
        <w:rPr>
          <w:rFonts w:cs="Arial"/>
          <w:szCs w:val="24"/>
        </w:rPr>
      </w:pPr>
    </w:p>
    <w:p w14:paraId="7EE7E6B0" w14:textId="36FF105E" w:rsidR="00041AA9" w:rsidRDefault="0039581D" w:rsidP="00041AA9">
      <w:pPr>
        <w:pStyle w:val="ListParagraph"/>
        <w:spacing w:after="160"/>
        <w:ind w:left="0"/>
        <w:rPr>
          <w:rStyle w:val="eop"/>
          <w:rFonts w:eastAsiaTheme="majorEastAsia" w:cs="Arial"/>
          <w:szCs w:val="24"/>
          <w:shd w:val="clear" w:color="auto" w:fill="FFFFFF"/>
        </w:rPr>
      </w:pPr>
      <w:r w:rsidRPr="00041AA9">
        <w:rPr>
          <w:rFonts w:cs="Arial"/>
          <w:b/>
          <w:noProof/>
          <w:szCs w:val="24"/>
          <w:shd w:val="clear" w:color="auto" w:fill="FFFFFF"/>
          <w:lang w:eastAsia="en-GB"/>
        </w:rPr>
        <mc:AlternateContent>
          <mc:Choice Requires="wps">
            <w:drawing>
              <wp:anchor distT="45720" distB="45720" distL="114300" distR="114300" simplePos="0" relativeHeight="251773952" behindDoc="0" locked="0" layoutInCell="1" allowOverlap="1" wp14:anchorId="481DE862" wp14:editId="3E68E047">
                <wp:simplePos x="0" y="0"/>
                <wp:positionH relativeFrom="margin">
                  <wp:align>left</wp:align>
                </wp:positionH>
                <wp:positionV relativeFrom="paragraph">
                  <wp:posOffset>625475</wp:posOffset>
                </wp:positionV>
                <wp:extent cx="5684520" cy="998220"/>
                <wp:effectExtent l="0" t="0" r="11430" b="11430"/>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998220"/>
                        </a:xfrm>
                        <a:prstGeom prst="rect">
                          <a:avLst/>
                        </a:prstGeom>
                        <a:solidFill>
                          <a:srgbClr val="FFFFFF"/>
                        </a:solidFill>
                        <a:ln w="9525">
                          <a:solidFill>
                            <a:srgbClr val="000000"/>
                          </a:solidFill>
                          <a:miter lim="800000"/>
                          <a:headEnd/>
                          <a:tailEnd/>
                        </a:ln>
                      </wps:spPr>
                      <wps:txbx>
                        <w:txbxContent>
                          <w:p w14:paraId="6C302EB1"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DE862" id="Text Box 212" o:spid="_x0000_s1087" type="#_x0000_t202" style="position:absolute;margin-left:0;margin-top:49.25pt;width:447.6pt;height:78.6pt;z-index:251773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">
                <v:textbox>
                  <w:txbxContent>
                    <w:p w14:paraId="6C302EB1" w14:textId="77777777" w:rsidR="0039581D" w:rsidRDefault="0039581D" w:rsidP="0039581D"/>
                  </w:txbxContent>
                </v:textbox>
                <w10:wrap type="square" anchorx="margin"/>
              </v:shape>
            </w:pict>
          </mc:Fallback>
        </mc:AlternateContent>
      </w:r>
      <w:r w:rsidR="003473CE">
        <w:rPr>
          <w:rFonts w:cs="Arial"/>
          <w:b/>
          <w:szCs w:val="24"/>
        </w:rPr>
        <w:t>Q61</w:t>
      </w:r>
      <w:r w:rsidR="00041AA9" w:rsidRPr="00041AA9">
        <w:rPr>
          <w:rFonts w:cs="Arial"/>
          <w:b/>
          <w:szCs w:val="24"/>
        </w:rPr>
        <w:t>.</w:t>
      </w:r>
      <w:r w:rsidR="00041AA9">
        <w:rPr>
          <w:rFonts w:cs="Arial"/>
          <w:szCs w:val="24"/>
        </w:rPr>
        <w:t xml:space="preserve"> </w:t>
      </w:r>
      <w:r w:rsidRPr="00041AA9">
        <w:rPr>
          <w:rFonts w:cs="Arial"/>
          <w:szCs w:val="24"/>
        </w:rPr>
        <w:t>How do you think a duty to prevent homelessness within six months would work in prac</w:t>
      </w:r>
      <w:r w:rsidR="003473CE">
        <w:rPr>
          <w:rFonts w:cs="Arial"/>
          <w:szCs w:val="24"/>
        </w:rPr>
        <w:t>tice?</w:t>
      </w:r>
    </w:p>
    <w:p w14:paraId="753F04AE" w14:textId="505566C8" w:rsidR="008A1578" w:rsidRDefault="008A1578" w:rsidP="00041AA9">
      <w:pPr>
        <w:pStyle w:val="ListParagraph"/>
        <w:spacing w:after="160"/>
        <w:ind w:left="0"/>
        <w:rPr>
          <w:rFonts w:cs="Arial"/>
          <w:szCs w:val="24"/>
          <w:u w:val="single"/>
        </w:rPr>
      </w:pPr>
    </w:p>
    <w:p w14:paraId="7ED19900" w14:textId="39EC8A37" w:rsidR="003473CE" w:rsidRDefault="003473CE">
      <w:pPr>
        <w:rPr>
          <w:rFonts w:cs="Arial"/>
          <w:szCs w:val="24"/>
          <w:u w:val="single"/>
        </w:rPr>
      </w:pPr>
      <w:r>
        <w:rPr>
          <w:rFonts w:cs="Arial"/>
          <w:szCs w:val="24"/>
          <w:u w:val="single"/>
        </w:rPr>
        <w:br w:type="page"/>
      </w:r>
    </w:p>
    <w:p w14:paraId="13519813" w14:textId="73998C64" w:rsidR="003473CE" w:rsidRPr="003473CE" w:rsidRDefault="003473CE" w:rsidP="003473CE">
      <w:pPr>
        <w:contextualSpacing/>
        <w:rPr>
          <w:rFonts w:eastAsiaTheme="majorEastAsia" w:cstheme="minorHAnsi"/>
          <w:color w:val="000000"/>
          <w:shd w:val="clear" w:color="auto" w:fill="FFFFFF"/>
        </w:rPr>
      </w:pPr>
      <w:r w:rsidRPr="003473CE">
        <w:rPr>
          <w:rFonts w:cs="Arial"/>
          <w:b/>
          <w:noProof/>
          <w:szCs w:val="24"/>
          <w:shd w:val="clear" w:color="auto" w:fill="FFFFFF"/>
          <w:lang w:eastAsia="en-GB"/>
        </w:rPr>
        <w:lastRenderedPageBreak/>
        <mc:AlternateContent>
          <mc:Choice Requires="wps">
            <w:drawing>
              <wp:anchor distT="45720" distB="45720" distL="114300" distR="114300" simplePos="0" relativeHeight="251977728" behindDoc="0" locked="0" layoutInCell="1" allowOverlap="1" wp14:anchorId="510C131F" wp14:editId="1D8BD611">
                <wp:simplePos x="0" y="0"/>
                <wp:positionH relativeFrom="margin">
                  <wp:align>left</wp:align>
                </wp:positionH>
                <wp:positionV relativeFrom="paragraph">
                  <wp:posOffset>466725</wp:posOffset>
                </wp:positionV>
                <wp:extent cx="5684520" cy="609600"/>
                <wp:effectExtent l="0" t="0" r="11430" b="19050"/>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609600"/>
                        </a:xfrm>
                        <a:prstGeom prst="rect">
                          <a:avLst/>
                        </a:prstGeom>
                        <a:solidFill>
                          <a:srgbClr val="FFFFFF"/>
                        </a:solidFill>
                        <a:ln w="9525">
                          <a:solidFill>
                            <a:srgbClr val="000000"/>
                          </a:solidFill>
                          <a:miter lim="800000"/>
                          <a:headEnd/>
                          <a:tailEnd/>
                        </a:ln>
                      </wps:spPr>
                      <wps:txbx>
                        <w:txbxContent>
                          <w:p w14:paraId="24F17312"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C131F" id="Text Box 196" o:spid="_x0000_s1088" type="#_x0000_t202" style="position:absolute;margin-left:0;margin-top:36.75pt;width:447.6pt;height:48pt;z-index:25197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">
                <v:textbox>
                  <w:txbxContent>
                    <w:p w14:paraId="24F17312" w14:textId="77777777" w:rsidR="003473CE" w:rsidRDefault="003473CE" w:rsidP="003473CE"/>
                  </w:txbxContent>
                </v:textbox>
                <w10:wrap type="square" anchorx="margin"/>
              </v:shape>
            </w:pict>
          </mc:Fallback>
        </mc:AlternateContent>
      </w:r>
      <w:r w:rsidRPr="003473CE">
        <w:rPr>
          <w:b/>
        </w:rPr>
        <w:t>Q62.</w:t>
      </w:r>
      <w:r w:rsidRPr="003473CE">
        <w:t xml:space="preserve"> How would an assessment be made to identify whether someone was at risk of homelessness within six months?</w:t>
      </w:r>
    </w:p>
    <w:p w14:paraId="171B9694" w14:textId="387BD9C1" w:rsidR="003473CE" w:rsidRDefault="003473CE" w:rsidP="00041AA9">
      <w:pPr>
        <w:pStyle w:val="ListParagraph"/>
        <w:spacing w:after="160"/>
        <w:ind w:left="0"/>
        <w:rPr>
          <w:rFonts w:cs="Arial"/>
          <w:szCs w:val="24"/>
          <w:u w:val="single"/>
        </w:rPr>
      </w:pPr>
    </w:p>
    <w:p w14:paraId="5C85BE74" w14:textId="199F80C4" w:rsidR="00041AA9" w:rsidRPr="00041AA9" w:rsidRDefault="00041AA9" w:rsidP="00041AA9">
      <w:pPr>
        <w:pStyle w:val="ListParagraph"/>
        <w:spacing w:after="160"/>
        <w:ind w:left="0"/>
        <w:rPr>
          <w:rFonts w:cs="Arial"/>
          <w:szCs w:val="24"/>
          <w:u w:val="single"/>
        </w:rPr>
      </w:pPr>
      <w:r w:rsidRPr="00041AA9">
        <w:rPr>
          <w:rFonts w:cs="Arial"/>
          <w:szCs w:val="24"/>
          <w:u w:val="single"/>
        </w:rPr>
        <w:t>Duty to take reasonable steps to prevent homelessness</w:t>
      </w:r>
    </w:p>
    <w:p w14:paraId="11E85251" w14:textId="77777777" w:rsidR="00041AA9" w:rsidRDefault="00041AA9" w:rsidP="00041AA9">
      <w:pPr>
        <w:pStyle w:val="ListParagraph"/>
        <w:spacing w:after="160"/>
        <w:ind w:left="0"/>
        <w:rPr>
          <w:rFonts w:cs="Arial"/>
          <w:b/>
          <w:szCs w:val="24"/>
        </w:rPr>
      </w:pPr>
    </w:p>
    <w:p w14:paraId="18AAAFAA" w14:textId="2D98BC55" w:rsidR="0039581D" w:rsidRPr="00041AA9" w:rsidRDefault="003473CE" w:rsidP="00041AA9">
      <w:pPr>
        <w:pStyle w:val="ListParagraph"/>
        <w:spacing w:after="160"/>
        <w:ind w:left="0"/>
        <w:rPr>
          <w:rFonts w:eastAsiaTheme="majorEastAsia" w:cs="Arial"/>
          <w:szCs w:val="24"/>
          <w:shd w:val="clear" w:color="auto" w:fill="FFFFFF"/>
        </w:rPr>
      </w:pPr>
      <w:r>
        <w:rPr>
          <w:rFonts w:cs="Arial"/>
          <w:b/>
          <w:szCs w:val="24"/>
        </w:rPr>
        <w:t>Q6</w:t>
      </w:r>
      <w:r w:rsidR="00041AA9" w:rsidRPr="00041AA9">
        <w:rPr>
          <w:rFonts w:cs="Arial"/>
          <w:b/>
          <w:szCs w:val="24"/>
        </w:rPr>
        <w:t>3.</w:t>
      </w:r>
      <w:r w:rsidR="00041AA9">
        <w:rPr>
          <w:rFonts w:cs="Arial"/>
          <w:szCs w:val="24"/>
        </w:rPr>
        <w:t xml:space="preserve"> </w:t>
      </w:r>
      <w:r w:rsidR="0039581D" w:rsidRPr="00041AA9">
        <w:rPr>
          <w:rFonts w:cs="Arial"/>
          <w:szCs w:val="24"/>
        </w:rPr>
        <w:t>Building on the experience of housing options approaches in Scotland, do you agree with the proposal to regulate for maki</w:t>
      </w:r>
      <w:r w:rsidR="00F45F45">
        <w:rPr>
          <w:rFonts w:cs="Arial"/>
          <w:szCs w:val="24"/>
        </w:rPr>
        <w:t xml:space="preserve">ng specific measures available </w:t>
      </w:r>
      <w:r w:rsidR="00834A52">
        <w:rPr>
          <w:rFonts w:cs="Arial"/>
          <w:szCs w:val="24"/>
        </w:rPr>
        <w:t>or reasonable steps</w:t>
      </w:r>
      <w:r w:rsidR="0039581D" w:rsidRPr="00041AA9">
        <w:rPr>
          <w:rFonts w:cs="Arial"/>
          <w:szCs w:val="24"/>
        </w:rPr>
        <w:t xml:space="preserve"> to prevent homelessness in legislation?</w:t>
      </w:r>
    </w:p>
    <w:p w14:paraId="6721D61C" w14:textId="77777777" w:rsidR="0039581D" w:rsidRPr="00041AA9" w:rsidRDefault="0039581D" w:rsidP="0039581D">
      <w:pPr>
        <w:pStyle w:val="ListParagraph"/>
        <w:ind w:left="0"/>
        <w:rPr>
          <w:rFonts w:cs="Arial"/>
          <w:szCs w:val="24"/>
        </w:rPr>
      </w:pPr>
    </w:p>
    <w:p w14:paraId="1384D3DD" w14:textId="77777777" w:rsidR="003473CE" w:rsidRPr="003473CE" w:rsidRDefault="00231B09" w:rsidP="003473CE">
      <w:pPr>
        <w:shd w:val="clear" w:color="auto" w:fill="FFFFFF"/>
      </w:pPr>
      <w:sdt>
        <w:sdtPr>
          <w:id w:val="423382312"/>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Agree</w:t>
      </w:r>
    </w:p>
    <w:p w14:paraId="69C08306" w14:textId="77777777" w:rsidR="003473CE" w:rsidRPr="003473CE" w:rsidRDefault="00231B09" w:rsidP="003473CE">
      <w:pPr>
        <w:shd w:val="clear" w:color="auto" w:fill="FFFFFF"/>
      </w:pPr>
      <w:sdt>
        <w:sdtPr>
          <w:id w:val="985432053"/>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Agree</w:t>
      </w:r>
      <w:r w:rsidR="003473CE" w:rsidRPr="003473CE">
        <w:tab/>
      </w:r>
    </w:p>
    <w:p w14:paraId="196F70CC" w14:textId="77777777" w:rsidR="003473CE" w:rsidRPr="003473CE" w:rsidRDefault="00231B09" w:rsidP="003473CE">
      <w:pPr>
        <w:shd w:val="clear" w:color="auto" w:fill="FFFFFF"/>
      </w:pPr>
      <w:sdt>
        <w:sdtPr>
          <w:id w:val="892776138"/>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Disagree</w:t>
      </w:r>
    </w:p>
    <w:p w14:paraId="63470000" w14:textId="77777777" w:rsidR="003473CE" w:rsidRPr="003473CE" w:rsidRDefault="00231B09" w:rsidP="003473CE">
      <w:pPr>
        <w:shd w:val="clear" w:color="auto" w:fill="FFFFFF"/>
      </w:pPr>
      <w:sdt>
        <w:sdtPr>
          <w:id w:val="-478606666"/>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Disagree</w:t>
      </w:r>
    </w:p>
    <w:p w14:paraId="3C8457FB" w14:textId="77777777" w:rsidR="0039581D" w:rsidRPr="00041AA9" w:rsidRDefault="0039581D" w:rsidP="0039581D">
      <w:pPr>
        <w:shd w:val="clear" w:color="auto" w:fill="FFFFFF"/>
        <w:rPr>
          <w:rFonts w:cs="Arial"/>
          <w:szCs w:val="24"/>
          <w:shd w:val="clear" w:color="auto" w:fill="FFFFFF"/>
        </w:rPr>
      </w:pPr>
    </w:p>
    <w:p w14:paraId="3C300B6E" w14:textId="77777777" w:rsidR="0039581D" w:rsidRPr="00041AA9" w:rsidRDefault="0039581D" w:rsidP="0039581D">
      <w:pPr>
        <w:rPr>
          <w:rFonts w:cs="Arial"/>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776000" behindDoc="0" locked="0" layoutInCell="1" allowOverlap="1" wp14:anchorId="5870D41D" wp14:editId="7B8651F2">
                <wp:simplePos x="0" y="0"/>
                <wp:positionH relativeFrom="margin">
                  <wp:align>left</wp:align>
                </wp:positionH>
                <wp:positionV relativeFrom="paragraph">
                  <wp:posOffset>255270</wp:posOffset>
                </wp:positionV>
                <wp:extent cx="5684520" cy="661035"/>
                <wp:effectExtent l="0" t="0" r="11430" b="24765"/>
                <wp:wrapSquare wrapText="bothSides"/>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661035"/>
                        </a:xfrm>
                        <a:prstGeom prst="rect">
                          <a:avLst/>
                        </a:prstGeom>
                        <a:solidFill>
                          <a:srgbClr val="FFFFFF"/>
                        </a:solidFill>
                        <a:ln w="9525">
                          <a:solidFill>
                            <a:srgbClr val="000000"/>
                          </a:solidFill>
                          <a:miter lim="800000"/>
                          <a:headEnd/>
                          <a:tailEnd/>
                        </a:ln>
                      </wps:spPr>
                      <wps:txbx>
                        <w:txbxContent>
                          <w:p w14:paraId="29D13BF4"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0D41D" id="Text Box 213" o:spid="_x0000_s1089" type="#_x0000_t202" style="position:absolute;margin-left:0;margin-top:20.1pt;width:447.6pt;height:52.05pt;z-index:251776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">
                <v:textbox>
                  <w:txbxContent>
                    <w:p w14:paraId="29D13BF4" w14:textId="77777777" w:rsidR="0039581D" w:rsidRDefault="0039581D" w:rsidP="0039581D"/>
                  </w:txbxContent>
                </v:textbox>
                <w10:wrap type="square" anchorx="margin"/>
              </v:shape>
            </w:pict>
          </mc:Fallback>
        </mc:AlternateContent>
      </w:r>
      <w:r w:rsidRPr="00041AA9">
        <w:rPr>
          <w:rFonts w:cs="Arial"/>
          <w:szCs w:val="24"/>
        </w:rPr>
        <w:t>Please say why</w:t>
      </w:r>
    </w:p>
    <w:p w14:paraId="613728C8" w14:textId="37F8C4EC" w:rsidR="008A1578" w:rsidRDefault="008A1578" w:rsidP="0039581D">
      <w:pPr>
        <w:pStyle w:val="ListParagraph"/>
        <w:ind w:left="0"/>
        <w:rPr>
          <w:rFonts w:cs="Arial"/>
          <w:szCs w:val="24"/>
        </w:rPr>
      </w:pPr>
    </w:p>
    <w:p w14:paraId="3D26BB35" w14:textId="49F07982" w:rsidR="0039581D" w:rsidRDefault="003473CE" w:rsidP="0039581D">
      <w:pPr>
        <w:pStyle w:val="ListParagraph"/>
        <w:ind w:left="0"/>
        <w:rPr>
          <w:rFonts w:cs="Arial"/>
          <w:szCs w:val="24"/>
        </w:rPr>
      </w:pPr>
      <w:r>
        <w:rPr>
          <w:rFonts w:cs="Arial"/>
          <w:b/>
          <w:szCs w:val="24"/>
        </w:rPr>
        <w:t>Q6</w:t>
      </w:r>
      <w:r w:rsidR="00041AA9" w:rsidRPr="00041AA9">
        <w:rPr>
          <w:rFonts w:cs="Arial"/>
          <w:b/>
          <w:szCs w:val="24"/>
        </w:rPr>
        <w:t>4.</w:t>
      </w:r>
      <w:r w:rsidR="0039581D" w:rsidRPr="00041AA9">
        <w:rPr>
          <w:rFonts w:cs="Arial"/>
          <w:szCs w:val="24"/>
        </w:rPr>
        <w:t xml:space="preserve"> Are there any other specific measures that should be made available or reasonable steps to prevent homelessness that should be included in legislation? </w:t>
      </w:r>
    </w:p>
    <w:p w14:paraId="11E8B3E1" w14:textId="77777777" w:rsidR="00041AA9" w:rsidRPr="00041AA9" w:rsidRDefault="00041AA9" w:rsidP="0039581D">
      <w:pPr>
        <w:pStyle w:val="ListParagraph"/>
        <w:ind w:left="0"/>
        <w:rPr>
          <w:rFonts w:cs="Arial"/>
          <w:szCs w:val="24"/>
        </w:rPr>
      </w:pPr>
    </w:p>
    <w:p w14:paraId="27496720" w14:textId="77777777" w:rsidR="0039581D" w:rsidRPr="00041AA9" w:rsidRDefault="00231B09" w:rsidP="0039581D">
      <w:pPr>
        <w:shd w:val="clear" w:color="auto" w:fill="FFFFFF"/>
        <w:rPr>
          <w:rFonts w:cs="Arial"/>
          <w:szCs w:val="24"/>
          <w:shd w:val="clear" w:color="auto" w:fill="FFFFFF"/>
        </w:rPr>
      </w:pPr>
      <w:sdt>
        <w:sdtPr>
          <w:rPr>
            <w:rFonts w:cs="Arial"/>
            <w:szCs w:val="24"/>
            <w:shd w:val="clear" w:color="auto" w:fill="FFFFFF"/>
          </w:rPr>
          <w:id w:val="1084802204"/>
          <w14:checkbox>
            <w14:checked w14:val="0"/>
            <w14:checkedState w14:val="2612" w14:font="MS Gothic"/>
            <w14:uncheckedState w14:val="2610" w14:font="MS Gothic"/>
          </w14:checkbox>
        </w:sdtPr>
        <w:sdtEndPr/>
        <w:sdtContent>
          <w:r w:rsidR="0039581D" w:rsidRPr="00041AA9">
            <w:rPr>
              <w:rFonts w:ascii="Segoe UI Symbol" w:eastAsia="MS Gothic" w:hAnsi="Segoe UI Symbol" w:cs="Segoe UI Symbol"/>
              <w:szCs w:val="24"/>
              <w:shd w:val="clear" w:color="auto" w:fill="FFFFFF"/>
            </w:rPr>
            <w:t>☐</w:t>
          </w:r>
        </w:sdtContent>
      </w:sdt>
      <w:r w:rsidR="0039581D" w:rsidRPr="00041AA9">
        <w:rPr>
          <w:rFonts w:cs="Arial"/>
          <w:szCs w:val="24"/>
          <w:shd w:val="clear" w:color="auto" w:fill="FFFFFF"/>
        </w:rPr>
        <w:t>Yes</w:t>
      </w:r>
    </w:p>
    <w:p w14:paraId="46060CCB" w14:textId="77777777" w:rsidR="0039581D" w:rsidRPr="00041AA9" w:rsidRDefault="00231B09" w:rsidP="0039581D">
      <w:pPr>
        <w:shd w:val="clear" w:color="auto" w:fill="FFFFFF"/>
        <w:rPr>
          <w:rFonts w:cs="Arial"/>
          <w:szCs w:val="24"/>
          <w:shd w:val="clear" w:color="auto" w:fill="FFFFFF"/>
        </w:rPr>
      </w:pPr>
      <w:sdt>
        <w:sdtPr>
          <w:rPr>
            <w:rFonts w:cs="Arial"/>
            <w:szCs w:val="24"/>
            <w:shd w:val="clear" w:color="auto" w:fill="FFFFFF"/>
          </w:rPr>
          <w:id w:val="192509227"/>
          <w14:checkbox>
            <w14:checked w14:val="0"/>
            <w14:checkedState w14:val="2612" w14:font="MS Gothic"/>
            <w14:uncheckedState w14:val="2610" w14:font="MS Gothic"/>
          </w14:checkbox>
        </w:sdtPr>
        <w:sdtEndPr/>
        <w:sdtContent>
          <w:r w:rsidR="0039581D" w:rsidRPr="00041AA9">
            <w:rPr>
              <w:rFonts w:ascii="Segoe UI Symbol" w:eastAsia="MS Gothic" w:hAnsi="Segoe UI Symbol" w:cs="Segoe UI Symbol"/>
              <w:szCs w:val="24"/>
              <w:shd w:val="clear" w:color="auto" w:fill="FFFFFF"/>
            </w:rPr>
            <w:t>☐</w:t>
          </w:r>
        </w:sdtContent>
      </w:sdt>
      <w:r w:rsidR="0039581D" w:rsidRPr="00041AA9">
        <w:rPr>
          <w:rFonts w:cs="Arial"/>
          <w:szCs w:val="24"/>
          <w:shd w:val="clear" w:color="auto" w:fill="FFFFFF"/>
        </w:rPr>
        <w:t>No</w:t>
      </w:r>
    </w:p>
    <w:p w14:paraId="71259D3D" w14:textId="77777777" w:rsidR="0039581D" w:rsidRPr="00041AA9" w:rsidRDefault="0039581D" w:rsidP="0039581D">
      <w:pPr>
        <w:pStyle w:val="ListParagraph"/>
        <w:ind w:left="0"/>
        <w:rPr>
          <w:rFonts w:cs="Arial"/>
          <w:szCs w:val="24"/>
        </w:rPr>
      </w:pPr>
    </w:p>
    <w:p w14:paraId="4B0E10AA" w14:textId="623966B0" w:rsidR="0039581D" w:rsidRPr="00041AA9" w:rsidRDefault="00041AA9" w:rsidP="0039581D">
      <w:pPr>
        <w:pStyle w:val="ListParagraph"/>
        <w:ind w:left="0"/>
        <w:rPr>
          <w:rFonts w:cs="Arial"/>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778048" behindDoc="0" locked="0" layoutInCell="1" allowOverlap="1" wp14:anchorId="6B02A2F4" wp14:editId="5F325629">
                <wp:simplePos x="0" y="0"/>
                <wp:positionH relativeFrom="margin">
                  <wp:align>left</wp:align>
                </wp:positionH>
                <wp:positionV relativeFrom="paragraph">
                  <wp:posOffset>295275</wp:posOffset>
                </wp:positionV>
                <wp:extent cx="5684520" cy="680720"/>
                <wp:effectExtent l="0" t="0" r="11430" b="24130"/>
                <wp:wrapSquare wrapText="bothSides"/>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680720"/>
                        </a:xfrm>
                        <a:prstGeom prst="rect">
                          <a:avLst/>
                        </a:prstGeom>
                        <a:solidFill>
                          <a:srgbClr val="FFFFFF"/>
                        </a:solidFill>
                        <a:ln w="9525">
                          <a:solidFill>
                            <a:srgbClr val="000000"/>
                          </a:solidFill>
                          <a:miter lim="800000"/>
                          <a:headEnd/>
                          <a:tailEnd/>
                        </a:ln>
                      </wps:spPr>
                      <wps:txbx>
                        <w:txbxContent>
                          <w:p w14:paraId="20B422C0"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2A2F4" id="Text Box 214" o:spid="_x0000_s1090" type="#_x0000_t202" style="position:absolute;margin-left:0;margin-top:23.25pt;width:447.6pt;height:53.6pt;z-index:251778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">
                <v:textbox>
                  <w:txbxContent>
                    <w:p w14:paraId="20B422C0" w14:textId="77777777" w:rsidR="0039581D" w:rsidRDefault="0039581D" w:rsidP="0039581D"/>
                  </w:txbxContent>
                </v:textbox>
                <w10:wrap type="square" anchorx="margin"/>
              </v:shape>
            </w:pict>
          </mc:Fallback>
        </mc:AlternateContent>
      </w:r>
      <w:r w:rsidR="00411B84">
        <w:rPr>
          <w:rFonts w:cs="Arial"/>
          <w:szCs w:val="24"/>
        </w:rPr>
        <w:t>Please say why, and w</w:t>
      </w:r>
      <w:r>
        <w:rPr>
          <w:rFonts w:cs="Arial"/>
          <w:szCs w:val="24"/>
        </w:rPr>
        <w:t>hat are these other specific measures</w:t>
      </w:r>
    </w:p>
    <w:p w14:paraId="75A22BFC" w14:textId="53D4B157" w:rsidR="0039581D" w:rsidRDefault="0039581D" w:rsidP="0039581D">
      <w:pPr>
        <w:pStyle w:val="ListParagraph"/>
        <w:ind w:left="0"/>
        <w:rPr>
          <w:rFonts w:cs="Arial"/>
          <w:szCs w:val="24"/>
        </w:rPr>
      </w:pPr>
    </w:p>
    <w:p w14:paraId="21A43099" w14:textId="791B52A3" w:rsidR="00834A52" w:rsidRDefault="00834A52" w:rsidP="0039581D">
      <w:pPr>
        <w:pStyle w:val="ListParagraph"/>
        <w:ind w:left="0"/>
        <w:rPr>
          <w:rFonts w:cs="Arial"/>
          <w:szCs w:val="24"/>
        </w:rPr>
      </w:pPr>
    </w:p>
    <w:p w14:paraId="283E1FF7" w14:textId="0A2B6BBE" w:rsidR="00834A52" w:rsidRDefault="00834A52" w:rsidP="0039581D">
      <w:pPr>
        <w:pStyle w:val="ListParagraph"/>
        <w:ind w:left="0"/>
        <w:rPr>
          <w:rFonts w:cs="Arial"/>
          <w:szCs w:val="24"/>
        </w:rPr>
      </w:pPr>
    </w:p>
    <w:p w14:paraId="3ED10176" w14:textId="6314FEEE" w:rsidR="00834A52" w:rsidRDefault="00834A52" w:rsidP="0039581D">
      <w:pPr>
        <w:pStyle w:val="ListParagraph"/>
        <w:ind w:left="0"/>
        <w:rPr>
          <w:rFonts w:cs="Arial"/>
          <w:szCs w:val="24"/>
        </w:rPr>
      </w:pPr>
    </w:p>
    <w:p w14:paraId="3784E340" w14:textId="0441FA9A" w:rsidR="00834A52" w:rsidRDefault="00834A52" w:rsidP="0039581D">
      <w:pPr>
        <w:pStyle w:val="ListParagraph"/>
        <w:ind w:left="0"/>
        <w:rPr>
          <w:rFonts w:cs="Arial"/>
          <w:szCs w:val="24"/>
        </w:rPr>
      </w:pPr>
    </w:p>
    <w:p w14:paraId="7237954C" w14:textId="1841FE15" w:rsidR="00834A52" w:rsidRDefault="00834A52" w:rsidP="0039581D">
      <w:pPr>
        <w:pStyle w:val="ListParagraph"/>
        <w:ind w:left="0"/>
        <w:rPr>
          <w:rFonts w:cs="Arial"/>
          <w:szCs w:val="24"/>
        </w:rPr>
      </w:pPr>
    </w:p>
    <w:p w14:paraId="36BD2673" w14:textId="234DBCAC" w:rsidR="00834A52" w:rsidRDefault="00834A52" w:rsidP="0039581D">
      <w:pPr>
        <w:pStyle w:val="ListParagraph"/>
        <w:ind w:left="0"/>
        <w:rPr>
          <w:rFonts w:cs="Arial"/>
          <w:szCs w:val="24"/>
        </w:rPr>
      </w:pPr>
    </w:p>
    <w:p w14:paraId="784BC761" w14:textId="3450B5DF" w:rsidR="00834A52" w:rsidRDefault="00834A52" w:rsidP="0039581D">
      <w:pPr>
        <w:pStyle w:val="ListParagraph"/>
        <w:ind w:left="0"/>
        <w:rPr>
          <w:rFonts w:cs="Arial"/>
          <w:szCs w:val="24"/>
        </w:rPr>
      </w:pPr>
    </w:p>
    <w:p w14:paraId="175DE88F" w14:textId="05F9A1FF" w:rsidR="00834A52" w:rsidRDefault="00834A52" w:rsidP="0039581D">
      <w:pPr>
        <w:pStyle w:val="ListParagraph"/>
        <w:ind w:left="0"/>
        <w:rPr>
          <w:rFonts w:cs="Arial"/>
          <w:szCs w:val="24"/>
        </w:rPr>
      </w:pPr>
    </w:p>
    <w:p w14:paraId="54C85F05" w14:textId="0FF6EFE8" w:rsidR="00834A52" w:rsidRDefault="00834A52" w:rsidP="0039581D">
      <w:pPr>
        <w:pStyle w:val="ListParagraph"/>
        <w:ind w:left="0"/>
        <w:rPr>
          <w:rFonts w:cs="Arial"/>
          <w:szCs w:val="24"/>
        </w:rPr>
      </w:pPr>
    </w:p>
    <w:p w14:paraId="0F5E5E3E" w14:textId="12A47E07" w:rsidR="00834A52" w:rsidRDefault="00834A52">
      <w:pPr>
        <w:rPr>
          <w:rFonts w:cs="Arial"/>
          <w:szCs w:val="24"/>
        </w:rPr>
      </w:pPr>
      <w:r>
        <w:rPr>
          <w:rFonts w:cs="Arial"/>
          <w:szCs w:val="24"/>
        </w:rPr>
        <w:br w:type="page"/>
      </w:r>
    </w:p>
    <w:p w14:paraId="1EDCE67F" w14:textId="3ED520AF" w:rsidR="003473CE" w:rsidRPr="003473CE" w:rsidRDefault="003473CE" w:rsidP="003473CE">
      <w:pPr>
        <w:pStyle w:val="ListParagraph"/>
        <w:ind w:left="0"/>
      </w:pPr>
      <w:r>
        <w:rPr>
          <w:rFonts w:cs="Arial"/>
          <w:b/>
          <w:szCs w:val="24"/>
        </w:rPr>
        <w:lastRenderedPageBreak/>
        <w:t>Q6</w:t>
      </w:r>
      <w:r w:rsidR="00041AA9" w:rsidRPr="00041AA9">
        <w:rPr>
          <w:rFonts w:cs="Arial"/>
          <w:b/>
          <w:szCs w:val="24"/>
        </w:rPr>
        <w:t>5.</w:t>
      </w:r>
      <w:r w:rsidR="0039581D" w:rsidRPr="00041AA9">
        <w:rPr>
          <w:rFonts w:cs="Arial"/>
          <w:szCs w:val="24"/>
        </w:rPr>
        <w:t xml:space="preserve"> </w:t>
      </w:r>
      <w:r w:rsidRPr="003473CE">
        <w:t>Do you think the specific measures made available, or reasonable steps duties outlined, are clearly and unambiguously set out so that it is possible to measure their achievement? Do they need to be more specific?</w:t>
      </w:r>
    </w:p>
    <w:p w14:paraId="14EF2B94" w14:textId="38348B3A" w:rsidR="00041AA9" w:rsidRDefault="00041AA9" w:rsidP="0039581D">
      <w:pPr>
        <w:pStyle w:val="ListParagraph"/>
        <w:ind w:left="0"/>
        <w:rPr>
          <w:rFonts w:cs="Arial"/>
          <w:szCs w:val="24"/>
        </w:rPr>
      </w:pPr>
    </w:p>
    <w:p w14:paraId="2B314919" w14:textId="77777777" w:rsidR="003473CE" w:rsidRPr="00041AA9" w:rsidRDefault="00231B09" w:rsidP="003473CE">
      <w:pPr>
        <w:shd w:val="clear" w:color="auto" w:fill="FFFFFF"/>
        <w:rPr>
          <w:rFonts w:cs="Arial"/>
          <w:szCs w:val="24"/>
          <w:shd w:val="clear" w:color="auto" w:fill="FFFFFF"/>
        </w:rPr>
      </w:pPr>
      <w:sdt>
        <w:sdtPr>
          <w:rPr>
            <w:rFonts w:cs="Arial"/>
            <w:szCs w:val="24"/>
            <w:shd w:val="clear" w:color="auto" w:fill="FFFFFF"/>
          </w:rPr>
          <w:id w:val="388466164"/>
          <w14:checkbox>
            <w14:checked w14:val="0"/>
            <w14:checkedState w14:val="2612" w14:font="MS Gothic"/>
            <w14:uncheckedState w14:val="2610" w14:font="MS Gothic"/>
          </w14:checkbox>
        </w:sdtPr>
        <w:sdtEndPr/>
        <w:sdtContent>
          <w:r w:rsidR="003473CE" w:rsidRPr="00041AA9">
            <w:rPr>
              <w:rFonts w:ascii="Segoe UI Symbol" w:eastAsia="MS Gothic" w:hAnsi="Segoe UI Symbol" w:cs="Segoe UI Symbol"/>
              <w:szCs w:val="24"/>
              <w:shd w:val="clear" w:color="auto" w:fill="FFFFFF"/>
            </w:rPr>
            <w:t>☐</w:t>
          </w:r>
        </w:sdtContent>
      </w:sdt>
      <w:r w:rsidR="003473CE" w:rsidRPr="00041AA9">
        <w:rPr>
          <w:rFonts w:cs="Arial"/>
          <w:szCs w:val="24"/>
          <w:shd w:val="clear" w:color="auto" w:fill="FFFFFF"/>
        </w:rPr>
        <w:t>Yes</w:t>
      </w:r>
    </w:p>
    <w:p w14:paraId="1CCE1DA0" w14:textId="23526D13" w:rsidR="003473CE" w:rsidRDefault="00231B09" w:rsidP="003473CE">
      <w:pPr>
        <w:shd w:val="clear" w:color="auto" w:fill="FFFFFF"/>
        <w:rPr>
          <w:rFonts w:cs="Arial"/>
          <w:szCs w:val="24"/>
          <w:shd w:val="clear" w:color="auto" w:fill="FFFFFF"/>
        </w:rPr>
      </w:pPr>
      <w:sdt>
        <w:sdtPr>
          <w:rPr>
            <w:rFonts w:cs="Arial"/>
            <w:szCs w:val="24"/>
            <w:shd w:val="clear" w:color="auto" w:fill="FFFFFF"/>
          </w:rPr>
          <w:id w:val="1270285376"/>
          <w14:checkbox>
            <w14:checked w14:val="0"/>
            <w14:checkedState w14:val="2612" w14:font="MS Gothic"/>
            <w14:uncheckedState w14:val="2610" w14:font="MS Gothic"/>
          </w14:checkbox>
        </w:sdtPr>
        <w:sdtEndPr/>
        <w:sdtContent>
          <w:r w:rsidR="003473CE" w:rsidRPr="00041AA9">
            <w:rPr>
              <w:rFonts w:ascii="Segoe UI Symbol" w:eastAsia="MS Gothic" w:hAnsi="Segoe UI Symbol" w:cs="Segoe UI Symbol"/>
              <w:szCs w:val="24"/>
              <w:shd w:val="clear" w:color="auto" w:fill="FFFFFF"/>
            </w:rPr>
            <w:t>☐</w:t>
          </w:r>
        </w:sdtContent>
      </w:sdt>
      <w:r w:rsidR="003473CE" w:rsidRPr="00041AA9">
        <w:rPr>
          <w:rFonts w:cs="Arial"/>
          <w:szCs w:val="24"/>
          <w:shd w:val="clear" w:color="auto" w:fill="FFFFFF"/>
        </w:rPr>
        <w:t>No</w:t>
      </w:r>
    </w:p>
    <w:p w14:paraId="2C2F4766" w14:textId="77777777" w:rsidR="00834A52" w:rsidRPr="00041AA9" w:rsidRDefault="00834A52" w:rsidP="003473CE">
      <w:pPr>
        <w:shd w:val="clear" w:color="auto" w:fill="FFFFFF"/>
        <w:rPr>
          <w:rFonts w:cs="Arial"/>
          <w:szCs w:val="24"/>
          <w:shd w:val="clear" w:color="auto" w:fill="FFFFFF"/>
        </w:rPr>
      </w:pPr>
    </w:p>
    <w:p w14:paraId="3667923A" w14:textId="7E22593D" w:rsidR="0039581D" w:rsidRPr="00041AA9" w:rsidRDefault="0039581D" w:rsidP="0039581D">
      <w:pPr>
        <w:pStyle w:val="ListParagraph"/>
        <w:ind w:left="0"/>
        <w:rPr>
          <w:rFonts w:cs="Arial"/>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782144" behindDoc="0" locked="0" layoutInCell="1" allowOverlap="1" wp14:anchorId="292055E9" wp14:editId="588C9E84">
                <wp:simplePos x="0" y="0"/>
                <wp:positionH relativeFrom="margin">
                  <wp:align>left</wp:align>
                </wp:positionH>
                <wp:positionV relativeFrom="paragraph">
                  <wp:posOffset>222885</wp:posOffset>
                </wp:positionV>
                <wp:extent cx="5684520" cy="725805"/>
                <wp:effectExtent l="0" t="0" r="11430" b="17145"/>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725805"/>
                        </a:xfrm>
                        <a:prstGeom prst="rect">
                          <a:avLst/>
                        </a:prstGeom>
                        <a:solidFill>
                          <a:srgbClr val="FFFFFF"/>
                        </a:solidFill>
                        <a:ln w="9525">
                          <a:solidFill>
                            <a:srgbClr val="000000"/>
                          </a:solidFill>
                          <a:miter lim="800000"/>
                          <a:headEnd/>
                          <a:tailEnd/>
                        </a:ln>
                      </wps:spPr>
                      <wps:txbx>
                        <w:txbxContent>
                          <w:p w14:paraId="2DA19BD5"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055E9" id="Text Box 216" o:spid="_x0000_s1091" type="#_x0000_t202" style="position:absolute;margin-left:0;margin-top:17.55pt;width:447.6pt;height:57.15pt;z-index:251782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">
                <v:textbox>
                  <w:txbxContent>
                    <w:p w14:paraId="2DA19BD5" w14:textId="77777777" w:rsidR="0039581D" w:rsidRDefault="0039581D" w:rsidP="0039581D"/>
                  </w:txbxContent>
                </v:textbox>
                <w10:wrap type="square" anchorx="margin"/>
              </v:shape>
            </w:pict>
          </mc:Fallback>
        </mc:AlternateContent>
      </w:r>
      <w:r w:rsidR="003473CE">
        <w:rPr>
          <w:rFonts w:cs="Arial"/>
          <w:szCs w:val="24"/>
        </w:rPr>
        <w:t>Please say why, and how they could be more specific</w:t>
      </w:r>
    </w:p>
    <w:p w14:paraId="0C1F05B4" w14:textId="0FA57F25" w:rsidR="008A1578" w:rsidRDefault="008A1578" w:rsidP="00041AA9">
      <w:pPr>
        <w:pStyle w:val="ListParagraph"/>
        <w:ind w:left="0"/>
        <w:rPr>
          <w:rFonts w:cs="Arial"/>
          <w:b/>
          <w:szCs w:val="24"/>
        </w:rPr>
      </w:pPr>
    </w:p>
    <w:p w14:paraId="3D0B4950" w14:textId="7A7878ED" w:rsidR="00041AA9" w:rsidRDefault="00041AA9" w:rsidP="00041AA9">
      <w:pPr>
        <w:pStyle w:val="ListParagraph"/>
        <w:ind w:left="0"/>
        <w:rPr>
          <w:rFonts w:cs="Arial"/>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780096" behindDoc="0" locked="0" layoutInCell="1" allowOverlap="1" wp14:anchorId="25AA03BF" wp14:editId="065E8F68">
                <wp:simplePos x="0" y="0"/>
                <wp:positionH relativeFrom="margin">
                  <wp:align>left</wp:align>
                </wp:positionH>
                <wp:positionV relativeFrom="paragraph">
                  <wp:posOffset>430530</wp:posOffset>
                </wp:positionV>
                <wp:extent cx="5684520" cy="868680"/>
                <wp:effectExtent l="0" t="0" r="11430" b="2667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868680"/>
                        </a:xfrm>
                        <a:prstGeom prst="rect">
                          <a:avLst/>
                        </a:prstGeom>
                        <a:solidFill>
                          <a:srgbClr val="FFFFFF"/>
                        </a:solidFill>
                        <a:ln w="9525">
                          <a:solidFill>
                            <a:srgbClr val="000000"/>
                          </a:solidFill>
                          <a:miter lim="800000"/>
                          <a:headEnd/>
                          <a:tailEnd/>
                        </a:ln>
                      </wps:spPr>
                      <wps:txbx>
                        <w:txbxContent>
                          <w:p w14:paraId="6710E3B7"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A03BF" id="Text Box 215" o:spid="_x0000_s1092" type="#_x0000_t202" style="position:absolute;margin-left:0;margin-top:33.9pt;width:447.6pt;height:68.4pt;z-index:251780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">
                <v:textbox>
                  <w:txbxContent>
                    <w:p w14:paraId="6710E3B7" w14:textId="77777777" w:rsidR="0039581D" w:rsidRDefault="0039581D" w:rsidP="0039581D"/>
                  </w:txbxContent>
                </v:textbox>
                <w10:wrap type="square" anchorx="margin"/>
              </v:shape>
            </w:pict>
          </mc:Fallback>
        </mc:AlternateContent>
      </w:r>
      <w:r w:rsidR="003473CE">
        <w:rPr>
          <w:rFonts w:cs="Arial"/>
          <w:b/>
          <w:szCs w:val="24"/>
        </w:rPr>
        <w:t>Q6</w:t>
      </w:r>
      <w:r w:rsidRPr="00041AA9">
        <w:rPr>
          <w:rFonts w:cs="Arial"/>
          <w:b/>
          <w:szCs w:val="24"/>
        </w:rPr>
        <w:t>6.</w:t>
      </w:r>
      <w:r>
        <w:rPr>
          <w:rFonts w:cs="Arial"/>
          <w:szCs w:val="24"/>
        </w:rPr>
        <w:t xml:space="preserve"> </w:t>
      </w:r>
      <w:r w:rsidR="0039581D" w:rsidRPr="00041AA9">
        <w:rPr>
          <w:rFonts w:cs="Arial"/>
          <w:szCs w:val="24"/>
        </w:rPr>
        <w:t>If you agree with these new duties, what processes or procedures do you think should be put in place to encourage local authority compliance?</w:t>
      </w:r>
    </w:p>
    <w:p w14:paraId="75085D79" w14:textId="77777777" w:rsidR="00041AA9" w:rsidRDefault="00041AA9" w:rsidP="00041AA9">
      <w:pPr>
        <w:pStyle w:val="ListParagraph"/>
        <w:ind w:left="0"/>
        <w:rPr>
          <w:rFonts w:cs="Arial"/>
          <w:szCs w:val="24"/>
          <w:u w:val="single"/>
          <w:lang w:eastAsia="en-GB"/>
        </w:rPr>
      </w:pPr>
    </w:p>
    <w:p w14:paraId="5CF6DBDF" w14:textId="77777777" w:rsidR="00041AA9" w:rsidRPr="00041AA9" w:rsidRDefault="00041AA9" w:rsidP="00041AA9">
      <w:pPr>
        <w:pStyle w:val="ListParagraph"/>
        <w:ind w:left="0"/>
        <w:rPr>
          <w:rFonts w:cs="Arial"/>
          <w:szCs w:val="24"/>
          <w:u w:val="single"/>
          <w:lang w:eastAsia="en-GB"/>
        </w:rPr>
      </w:pPr>
      <w:r w:rsidRPr="00041AA9">
        <w:rPr>
          <w:rFonts w:cs="Arial"/>
          <w:szCs w:val="24"/>
          <w:u w:val="single"/>
          <w:lang w:eastAsia="en-GB"/>
        </w:rPr>
        <w:t>Personal Housing Plans</w:t>
      </w:r>
    </w:p>
    <w:p w14:paraId="055DF007" w14:textId="77777777" w:rsidR="00041AA9" w:rsidRDefault="00041AA9" w:rsidP="00041AA9">
      <w:pPr>
        <w:pStyle w:val="ListParagraph"/>
        <w:ind w:left="0"/>
        <w:rPr>
          <w:rFonts w:cs="Arial"/>
          <w:szCs w:val="24"/>
          <w:lang w:eastAsia="en-GB"/>
        </w:rPr>
      </w:pPr>
    </w:p>
    <w:p w14:paraId="7FCDF33D" w14:textId="2168C6D3" w:rsidR="0039581D" w:rsidRPr="00041AA9" w:rsidRDefault="00041AA9" w:rsidP="00041AA9">
      <w:pPr>
        <w:pStyle w:val="ListParagraph"/>
        <w:ind w:left="0"/>
        <w:rPr>
          <w:rFonts w:cs="Arial"/>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784192" behindDoc="0" locked="0" layoutInCell="1" allowOverlap="1" wp14:anchorId="74B03429" wp14:editId="051E1E9F">
                <wp:simplePos x="0" y="0"/>
                <wp:positionH relativeFrom="margin">
                  <wp:align>left</wp:align>
                </wp:positionH>
                <wp:positionV relativeFrom="paragraph">
                  <wp:posOffset>444500</wp:posOffset>
                </wp:positionV>
                <wp:extent cx="5684520" cy="894715"/>
                <wp:effectExtent l="0" t="0" r="11430" b="19685"/>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894715"/>
                        </a:xfrm>
                        <a:prstGeom prst="rect">
                          <a:avLst/>
                        </a:prstGeom>
                        <a:solidFill>
                          <a:srgbClr val="FFFFFF"/>
                        </a:solidFill>
                        <a:ln w="9525">
                          <a:solidFill>
                            <a:srgbClr val="000000"/>
                          </a:solidFill>
                          <a:miter lim="800000"/>
                          <a:headEnd/>
                          <a:tailEnd/>
                        </a:ln>
                      </wps:spPr>
                      <wps:txbx>
                        <w:txbxContent>
                          <w:p w14:paraId="3439E17D"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03429" id="Text Box 218" o:spid="_x0000_s1093" type="#_x0000_t202" style="position:absolute;margin-left:0;margin-top:35pt;width:447.6pt;height:70.45pt;z-index:251784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">
                <v:textbox>
                  <w:txbxContent>
                    <w:p w14:paraId="3439E17D" w14:textId="77777777" w:rsidR="0039581D" w:rsidRDefault="0039581D" w:rsidP="0039581D"/>
                  </w:txbxContent>
                </v:textbox>
                <w10:wrap type="square" anchorx="margin"/>
              </v:shape>
            </w:pict>
          </mc:Fallback>
        </mc:AlternateContent>
      </w:r>
      <w:r w:rsidR="003473CE">
        <w:rPr>
          <w:rFonts w:cs="Arial"/>
          <w:b/>
          <w:szCs w:val="24"/>
          <w:lang w:eastAsia="en-GB"/>
        </w:rPr>
        <w:t>Q6</w:t>
      </w:r>
      <w:r w:rsidRPr="00041AA9">
        <w:rPr>
          <w:rFonts w:cs="Arial"/>
          <w:b/>
          <w:szCs w:val="24"/>
          <w:lang w:eastAsia="en-GB"/>
        </w:rPr>
        <w:t>7.</w:t>
      </w:r>
      <w:r w:rsidR="0039581D" w:rsidRPr="00041AA9">
        <w:rPr>
          <w:rFonts w:cs="Arial"/>
          <w:szCs w:val="24"/>
          <w:lang w:eastAsia="en-GB"/>
        </w:rPr>
        <w:t xml:space="preserve"> How can we best ensure that an applicant’s views are addressed in a statutory assessment to prevent homelessness? </w:t>
      </w:r>
    </w:p>
    <w:p w14:paraId="2EFAD03E" w14:textId="779EBD56" w:rsidR="008A1578" w:rsidRDefault="008A1578" w:rsidP="0039581D">
      <w:pPr>
        <w:pStyle w:val="CommentText"/>
        <w:rPr>
          <w:rFonts w:cs="Arial"/>
          <w:sz w:val="24"/>
          <w:szCs w:val="24"/>
          <w:lang w:eastAsia="en-GB"/>
        </w:rPr>
      </w:pPr>
    </w:p>
    <w:p w14:paraId="6B487B2C" w14:textId="0E8F5CB4" w:rsidR="0039581D" w:rsidRPr="00041AA9" w:rsidRDefault="003473CE" w:rsidP="0039581D">
      <w:pPr>
        <w:pStyle w:val="ListParagraph"/>
        <w:ind w:left="0"/>
        <w:rPr>
          <w:rFonts w:cs="Arial"/>
          <w:szCs w:val="24"/>
          <w:lang w:eastAsia="en-GB"/>
        </w:rPr>
      </w:pPr>
      <w:r>
        <w:rPr>
          <w:rFonts w:cs="Arial"/>
          <w:b/>
          <w:szCs w:val="24"/>
          <w:lang w:eastAsia="en-GB"/>
        </w:rPr>
        <w:t>Q6</w:t>
      </w:r>
      <w:r w:rsidR="00041AA9" w:rsidRPr="00041AA9">
        <w:rPr>
          <w:rFonts w:cs="Arial"/>
          <w:b/>
          <w:szCs w:val="24"/>
          <w:lang w:eastAsia="en-GB"/>
        </w:rPr>
        <w:t>8.</w:t>
      </w:r>
      <w:r w:rsidR="00041AA9">
        <w:rPr>
          <w:rFonts w:cs="Arial"/>
          <w:szCs w:val="24"/>
          <w:lang w:eastAsia="en-GB"/>
        </w:rPr>
        <w:t xml:space="preserve"> </w:t>
      </w:r>
      <w:r w:rsidR="0039581D" w:rsidRPr="00041AA9">
        <w:rPr>
          <w:rFonts w:cs="Arial"/>
          <w:szCs w:val="24"/>
          <w:lang w:eastAsia="en-GB"/>
        </w:rPr>
        <w:t>Should personal housing plans form part of a statutory assessment for preventing homelessness by local authorities</w:t>
      </w:r>
      <w:r w:rsidR="00411B84">
        <w:rPr>
          <w:rFonts w:cs="Arial"/>
          <w:szCs w:val="24"/>
          <w:lang w:eastAsia="en-GB"/>
        </w:rPr>
        <w:t>,</w:t>
      </w:r>
      <w:r w:rsidR="0039581D" w:rsidRPr="00041AA9">
        <w:rPr>
          <w:rFonts w:cs="Arial"/>
          <w:szCs w:val="24"/>
          <w:lang w:eastAsia="en-GB"/>
        </w:rPr>
        <w:t xml:space="preserve"> or just be an option for local authorities to use with an applicant?</w:t>
      </w:r>
    </w:p>
    <w:p w14:paraId="56AA2C49" w14:textId="77777777" w:rsidR="0039581D" w:rsidRPr="00041AA9" w:rsidRDefault="0039581D" w:rsidP="0039581D">
      <w:pPr>
        <w:pStyle w:val="ListParagraph"/>
        <w:ind w:left="0"/>
        <w:rPr>
          <w:rFonts w:cs="Arial"/>
          <w:szCs w:val="24"/>
          <w:u w:val="single"/>
        </w:rPr>
      </w:pPr>
    </w:p>
    <w:p w14:paraId="5971DC89" w14:textId="77777777" w:rsidR="0039581D" w:rsidRPr="00041AA9" w:rsidRDefault="00231B09" w:rsidP="0039581D">
      <w:pPr>
        <w:shd w:val="clear" w:color="auto" w:fill="FFFFFF"/>
        <w:rPr>
          <w:rFonts w:cs="Arial"/>
          <w:szCs w:val="24"/>
          <w:shd w:val="clear" w:color="auto" w:fill="FFFFFF"/>
        </w:rPr>
      </w:pPr>
      <w:sdt>
        <w:sdtPr>
          <w:rPr>
            <w:rFonts w:cs="Arial"/>
            <w:szCs w:val="24"/>
            <w:shd w:val="clear" w:color="auto" w:fill="FFFFFF"/>
          </w:rPr>
          <w:id w:val="973340982"/>
          <w14:checkbox>
            <w14:checked w14:val="0"/>
            <w14:checkedState w14:val="2612" w14:font="MS Gothic"/>
            <w14:uncheckedState w14:val="2610" w14:font="MS Gothic"/>
          </w14:checkbox>
        </w:sdtPr>
        <w:sdtEndPr/>
        <w:sdtContent>
          <w:r w:rsidR="00041AA9">
            <w:rPr>
              <w:rFonts w:ascii="MS Gothic" w:eastAsia="MS Gothic" w:hAnsi="MS Gothic" w:cs="Arial" w:hint="eastAsia"/>
              <w:szCs w:val="24"/>
              <w:shd w:val="clear" w:color="auto" w:fill="FFFFFF"/>
            </w:rPr>
            <w:t>☐</w:t>
          </w:r>
        </w:sdtContent>
      </w:sdt>
      <w:r w:rsidR="0039581D" w:rsidRPr="00041AA9">
        <w:rPr>
          <w:rFonts w:cs="Arial"/>
          <w:szCs w:val="24"/>
          <w:shd w:val="clear" w:color="auto" w:fill="FFFFFF"/>
        </w:rPr>
        <w:t>Yes</w:t>
      </w:r>
      <w:r w:rsidR="00041AA9">
        <w:rPr>
          <w:rFonts w:cs="Arial"/>
          <w:szCs w:val="24"/>
          <w:shd w:val="clear" w:color="auto" w:fill="FFFFFF"/>
        </w:rPr>
        <w:t>, they should form part of a statutory assessment</w:t>
      </w:r>
    </w:p>
    <w:p w14:paraId="002662D1" w14:textId="77777777" w:rsidR="0039581D" w:rsidRPr="00041AA9" w:rsidRDefault="00231B09" w:rsidP="0039581D">
      <w:pPr>
        <w:shd w:val="clear" w:color="auto" w:fill="FFFFFF"/>
        <w:rPr>
          <w:rFonts w:cs="Arial"/>
          <w:szCs w:val="24"/>
          <w:shd w:val="clear" w:color="auto" w:fill="FFFFFF"/>
        </w:rPr>
      </w:pPr>
      <w:sdt>
        <w:sdtPr>
          <w:rPr>
            <w:rFonts w:cs="Arial"/>
            <w:szCs w:val="24"/>
            <w:shd w:val="clear" w:color="auto" w:fill="FFFFFF"/>
          </w:rPr>
          <w:id w:val="-1207788911"/>
          <w14:checkbox>
            <w14:checked w14:val="0"/>
            <w14:checkedState w14:val="2612" w14:font="MS Gothic"/>
            <w14:uncheckedState w14:val="2610" w14:font="MS Gothic"/>
          </w14:checkbox>
        </w:sdtPr>
        <w:sdtEndPr/>
        <w:sdtContent>
          <w:r w:rsidR="00041AA9">
            <w:rPr>
              <w:rFonts w:ascii="MS Gothic" w:eastAsia="MS Gothic" w:hAnsi="MS Gothic" w:cs="Arial" w:hint="eastAsia"/>
              <w:szCs w:val="24"/>
              <w:shd w:val="clear" w:color="auto" w:fill="FFFFFF"/>
            </w:rPr>
            <w:t>☐</w:t>
          </w:r>
        </w:sdtContent>
      </w:sdt>
      <w:r w:rsidR="0039581D" w:rsidRPr="00041AA9">
        <w:rPr>
          <w:rFonts w:cs="Arial"/>
          <w:szCs w:val="24"/>
          <w:shd w:val="clear" w:color="auto" w:fill="FFFFFF"/>
        </w:rPr>
        <w:t>No</w:t>
      </w:r>
      <w:r w:rsidR="00041AA9">
        <w:rPr>
          <w:rFonts w:cs="Arial"/>
          <w:szCs w:val="24"/>
          <w:shd w:val="clear" w:color="auto" w:fill="FFFFFF"/>
        </w:rPr>
        <w:t>, they should be an option</w:t>
      </w:r>
    </w:p>
    <w:p w14:paraId="5BA9A6BE" w14:textId="77777777" w:rsidR="00041AA9" w:rsidRDefault="00041AA9" w:rsidP="0039581D">
      <w:pPr>
        <w:rPr>
          <w:rFonts w:cs="Arial"/>
          <w:szCs w:val="24"/>
        </w:rPr>
      </w:pPr>
    </w:p>
    <w:p w14:paraId="166EB76C" w14:textId="77777777" w:rsidR="0039581D" w:rsidRPr="00041AA9" w:rsidRDefault="00041AA9" w:rsidP="0039581D">
      <w:pPr>
        <w:rPr>
          <w:rFonts w:cs="Arial"/>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786240" behindDoc="0" locked="0" layoutInCell="1" allowOverlap="1" wp14:anchorId="4A39EAA7" wp14:editId="2AEBE2BC">
                <wp:simplePos x="0" y="0"/>
                <wp:positionH relativeFrom="margin">
                  <wp:align>left</wp:align>
                </wp:positionH>
                <wp:positionV relativeFrom="paragraph">
                  <wp:posOffset>262255</wp:posOffset>
                </wp:positionV>
                <wp:extent cx="5684520" cy="589915"/>
                <wp:effectExtent l="0" t="0" r="11430" b="19685"/>
                <wp:wrapSquare wrapText="bothSides"/>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589915"/>
                        </a:xfrm>
                        <a:prstGeom prst="rect">
                          <a:avLst/>
                        </a:prstGeom>
                        <a:solidFill>
                          <a:srgbClr val="FFFFFF"/>
                        </a:solidFill>
                        <a:ln w="9525">
                          <a:solidFill>
                            <a:srgbClr val="000000"/>
                          </a:solidFill>
                          <a:miter lim="800000"/>
                          <a:headEnd/>
                          <a:tailEnd/>
                        </a:ln>
                      </wps:spPr>
                      <wps:txbx>
                        <w:txbxContent>
                          <w:p w14:paraId="3E7632DE"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9EAA7" id="Text Box 219" o:spid="_x0000_s1094" type="#_x0000_t202" style="position:absolute;margin-left:0;margin-top:20.65pt;width:447.6pt;height:46.45pt;z-index:251786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">
                <v:textbox>
                  <w:txbxContent>
                    <w:p w14:paraId="3E7632DE" w14:textId="77777777" w:rsidR="0039581D" w:rsidRDefault="0039581D" w:rsidP="0039581D"/>
                  </w:txbxContent>
                </v:textbox>
                <w10:wrap type="square" anchorx="margin"/>
              </v:shape>
            </w:pict>
          </mc:Fallback>
        </mc:AlternateContent>
      </w:r>
      <w:r>
        <w:rPr>
          <w:rFonts w:cs="Arial"/>
          <w:szCs w:val="24"/>
        </w:rPr>
        <w:t>Please say why</w:t>
      </w:r>
    </w:p>
    <w:p w14:paraId="307F576B" w14:textId="6A645805" w:rsidR="0039581D" w:rsidRDefault="0039581D" w:rsidP="0039581D">
      <w:pPr>
        <w:rPr>
          <w:rFonts w:cs="Arial"/>
          <w:szCs w:val="24"/>
        </w:rPr>
      </w:pPr>
    </w:p>
    <w:p w14:paraId="26919C86" w14:textId="647F2FC1" w:rsidR="00834A52" w:rsidRDefault="00834A52" w:rsidP="0039581D">
      <w:pPr>
        <w:rPr>
          <w:rFonts w:cs="Arial"/>
          <w:szCs w:val="24"/>
        </w:rPr>
      </w:pPr>
    </w:p>
    <w:p w14:paraId="7E57DE58" w14:textId="266AC74B" w:rsidR="00834A52" w:rsidRDefault="00834A52">
      <w:pPr>
        <w:rPr>
          <w:rFonts w:cs="Arial"/>
          <w:szCs w:val="24"/>
        </w:rPr>
      </w:pPr>
      <w:r>
        <w:rPr>
          <w:rFonts w:cs="Arial"/>
          <w:szCs w:val="24"/>
        </w:rPr>
        <w:br w:type="page"/>
      </w:r>
    </w:p>
    <w:p w14:paraId="20496BA8" w14:textId="53335B1A" w:rsidR="0039581D" w:rsidRPr="00041AA9" w:rsidRDefault="003473CE" w:rsidP="0039581D">
      <w:pPr>
        <w:rPr>
          <w:rFonts w:cs="Arial"/>
          <w:szCs w:val="24"/>
        </w:rPr>
      </w:pPr>
      <w:r>
        <w:rPr>
          <w:rFonts w:cs="Arial"/>
          <w:b/>
          <w:szCs w:val="24"/>
        </w:rPr>
        <w:lastRenderedPageBreak/>
        <w:t>Q6</w:t>
      </w:r>
      <w:r w:rsidR="00041AA9" w:rsidRPr="00041AA9">
        <w:rPr>
          <w:rFonts w:cs="Arial"/>
          <w:b/>
          <w:szCs w:val="24"/>
        </w:rPr>
        <w:t>9.</w:t>
      </w:r>
      <w:r w:rsidR="00041AA9">
        <w:rPr>
          <w:rFonts w:cs="Arial"/>
          <w:szCs w:val="24"/>
        </w:rPr>
        <w:t xml:space="preserve"> </w:t>
      </w:r>
      <w:r w:rsidR="0039581D" w:rsidRPr="00041AA9">
        <w:rPr>
          <w:rFonts w:cs="Arial"/>
          <w:szCs w:val="24"/>
        </w:rPr>
        <w:t xml:space="preserve">Do you agree with the proposal that a local authority should assess </w:t>
      </w:r>
      <w:r w:rsidR="00834A52">
        <w:rPr>
          <w:rFonts w:cs="Arial"/>
          <w:szCs w:val="24"/>
        </w:rPr>
        <w:t xml:space="preserve">housing support needs, </w:t>
      </w:r>
      <w:r w:rsidR="0039581D" w:rsidRPr="00041AA9">
        <w:rPr>
          <w:rFonts w:cs="Arial"/>
          <w:szCs w:val="24"/>
        </w:rPr>
        <w:t>and make provision to meet them</w:t>
      </w:r>
      <w:r w:rsidR="00834A52">
        <w:rPr>
          <w:rFonts w:cs="Arial"/>
          <w:szCs w:val="24"/>
        </w:rPr>
        <w:t>,</w:t>
      </w:r>
      <w:r w:rsidR="0039581D" w:rsidRPr="00041AA9">
        <w:rPr>
          <w:rFonts w:cs="Arial"/>
          <w:szCs w:val="24"/>
        </w:rPr>
        <w:t xml:space="preserve"> as part of a new prevention of homelessness duty?</w:t>
      </w:r>
    </w:p>
    <w:p w14:paraId="15CBF540" w14:textId="77777777" w:rsidR="003473CE" w:rsidRPr="00041AA9" w:rsidRDefault="003473CE" w:rsidP="003473CE">
      <w:pPr>
        <w:pStyle w:val="ListParagraph"/>
        <w:ind w:left="0"/>
        <w:rPr>
          <w:rFonts w:cs="Arial"/>
          <w:szCs w:val="24"/>
        </w:rPr>
      </w:pPr>
    </w:p>
    <w:p w14:paraId="4C8C46C8" w14:textId="77777777" w:rsidR="003473CE" w:rsidRPr="003473CE" w:rsidRDefault="00231B09" w:rsidP="003473CE">
      <w:pPr>
        <w:shd w:val="clear" w:color="auto" w:fill="FFFFFF"/>
      </w:pPr>
      <w:sdt>
        <w:sdtPr>
          <w:id w:val="730656044"/>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Agree</w:t>
      </w:r>
    </w:p>
    <w:p w14:paraId="3C8438C7" w14:textId="77777777" w:rsidR="003473CE" w:rsidRPr="003473CE" w:rsidRDefault="00231B09" w:rsidP="003473CE">
      <w:pPr>
        <w:shd w:val="clear" w:color="auto" w:fill="FFFFFF"/>
      </w:pPr>
      <w:sdt>
        <w:sdtPr>
          <w:id w:val="273687767"/>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Agree</w:t>
      </w:r>
      <w:r w:rsidR="003473CE" w:rsidRPr="003473CE">
        <w:tab/>
      </w:r>
    </w:p>
    <w:p w14:paraId="37830721" w14:textId="77777777" w:rsidR="003473CE" w:rsidRPr="003473CE" w:rsidRDefault="00231B09" w:rsidP="003473CE">
      <w:pPr>
        <w:shd w:val="clear" w:color="auto" w:fill="FFFFFF"/>
      </w:pPr>
      <w:sdt>
        <w:sdtPr>
          <w:id w:val="-1913465542"/>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Disagree</w:t>
      </w:r>
    </w:p>
    <w:p w14:paraId="38B558DA" w14:textId="77777777" w:rsidR="003473CE" w:rsidRPr="003473CE" w:rsidRDefault="00231B09" w:rsidP="003473CE">
      <w:pPr>
        <w:shd w:val="clear" w:color="auto" w:fill="FFFFFF"/>
      </w:pPr>
      <w:sdt>
        <w:sdtPr>
          <w:id w:val="2060669954"/>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Disagree</w:t>
      </w:r>
    </w:p>
    <w:p w14:paraId="723D6A6E" w14:textId="6FB29373" w:rsidR="00041AA9" w:rsidRPr="00041AA9" w:rsidRDefault="00041AA9" w:rsidP="0039581D">
      <w:pPr>
        <w:shd w:val="clear" w:color="auto" w:fill="FFFFFF"/>
        <w:rPr>
          <w:rFonts w:cs="Arial"/>
          <w:szCs w:val="24"/>
          <w:shd w:val="clear" w:color="auto" w:fill="FFFFFF"/>
        </w:rPr>
      </w:pPr>
    </w:p>
    <w:p w14:paraId="3928E1FE" w14:textId="77777777" w:rsidR="00041AA9" w:rsidRPr="00041AA9" w:rsidRDefault="00041AA9" w:rsidP="00041AA9">
      <w:pPr>
        <w:rPr>
          <w:rFonts w:cs="Arial"/>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851776" behindDoc="0" locked="0" layoutInCell="1" allowOverlap="1" wp14:anchorId="36660683" wp14:editId="03149C9F">
                <wp:simplePos x="0" y="0"/>
                <wp:positionH relativeFrom="margin">
                  <wp:align>left</wp:align>
                </wp:positionH>
                <wp:positionV relativeFrom="paragraph">
                  <wp:posOffset>262255</wp:posOffset>
                </wp:positionV>
                <wp:extent cx="5684520" cy="589915"/>
                <wp:effectExtent l="0" t="0" r="11430" b="19685"/>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589915"/>
                        </a:xfrm>
                        <a:prstGeom prst="rect">
                          <a:avLst/>
                        </a:prstGeom>
                        <a:solidFill>
                          <a:srgbClr val="FFFFFF"/>
                        </a:solidFill>
                        <a:ln w="9525">
                          <a:solidFill>
                            <a:srgbClr val="000000"/>
                          </a:solidFill>
                          <a:miter lim="800000"/>
                          <a:headEnd/>
                          <a:tailEnd/>
                        </a:ln>
                      </wps:spPr>
                      <wps:txbx>
                        <w:txbxContent>
                          <w:p w14:paraId="6C4B74C4" w14:textId="77777777" w:rsidR="00041AA9" w:rsidRDefault="00041AA9" w:rsidP="00041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60683" id="Text Box 249" o:spid="_x0000_s1095" type="#_x0000_t202" style="position:absolute;margin-left:0;margin-top:20.65pt;width:447.6pt;height:46.45pt;z-index:251851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">
                <v:textbox>
                  <w:txbxContent>
                    <w:p w14:paraId="6C4B74C4" w14:textId="77777777" w:rsidR="00041AA9" w:rsidRDefault="00041AA9" w:rsidP="00041AA9"/>
                  </w:txbxContent>
                </v:textbox>
                <w10:wrap type="square" anchorx="margin"/>
              </v:shape>
            </w:pict>
          </mc:Fallback>
        </mc:AlternateContent>
      </w:r>
      <w:r>
        <w:rPr>
          <w:rFonts w:cs="Arial"/>
          <w:szCs w:val="24"/>
        </w:rPr>
        <w:t>Please say why</w:t>
      </w:r>
    </w:p>
    <w:p w14:paraId="707293A1" w14:textId="77777777" w:rsidR="0039581D" w:rsidRPr="00041AA9" w:rsidRDefault="0039581D" w:rsidP="0039581D">
      <w:pPr>
        <w:rPr>
          <w:rFonts w:cs="Arial"/>
          <w:szCs w:val="24"/>
        </w:rPr>
      </w:pPr>
    </w:p>
    <w:p w14:paraId="769676D4" w14:textId="1B3AA8BA" w:rsidR="0039581D" w:rsidRPr="00041AA9" w:rsidRDefault="00041AA9" w:rsidP="0039581D">
      <w:pPr>
        <w:pStyle w:val="CommentText"/>
        <w:rPr>
          <w:rFonts w:cs="Arial"/>
          <w:sz w:val="24"/>
          <w:szCs w:val="24"/>
        </w:rPr>
      </w:pPr>
      <w:r w:rsidRPr="00041AA9">
        <w:rPr>
          <w:rFonts w:cs="Arial"/>
          <w:b/>
          <w:noProof/>
          <w:sz w:val="24"/>
          <w:szCs w:val="24"/>
          <w:shd w:val="clear" w:color="auto" w:fill="FFFFFF"/>
          <w:lang w:eastAsia="en-GB"/>
        </w:rPr>
        <mc:AlternateContent>
          <mc:Choice Requires="wps">
            <w:drawing>
              <wp:anchor distT="45720" distB="45720" distL="114300" distR="114300" simplePos="0" relativeHeight="251790336" behindDoc="0" locked="0" layoutInCell="1" allowOverlap="1" wp14:anchorId="48C928BF" wp14:editId="3DB12943">
                <wp:simplePos x="0" y="0"/>
                <wp:positionH relativeFrom="margin">
                  <wp:align>left</wp:align>
                </wp:positionH>
                <wp:positionV relativeFrom="paragraph">
                  <wp:posOffset>414655</wp:posOffset>
                </wp:positionV>
                <wp:extent cx="5684520" cy="927100"/>
                <wp:effectExtent l="0" t="0" r="11430" b="25400"/>
                <wp:wrapSquare wrapText="bothSides"/>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927100"/>
                        </a:xfrm>
                        <a:prstGeom prst="rect">
                          <a:avLst/>
                        </a:prstGeom>
                        <a:solidFill>
                          <a:srgbClr val="FFFFFF"/>
                        </a:solidFill>
                        <a:ln w="9525">
                          <a:solidFill>
                            <a:srgbClr val="000000"/>
                          </a:solidFill>
                          <a:miter lim="800000"/>
                          <a:headEnd/>
                          <a:tailEnd/>
                        </a:ln>
                      </wps:spPr>
                      <wps:txbx>
                        <w:txbxContent>
                          <w:p w14:paraId="07808C5E"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928BF" id="Text Box 221" o:spid="_x0000_s1096" type="#_x0000_t202" style="position:absolute;margin-left:0;margin-top:32.65pt;width:447.6pt;height:73pt;z-index:251790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">
                <v:textbox>
                  <w:txbxContent>
                    <w:p w14:paraId="07808C5E" w14:textId="77777777" w:rsidR="0039581D" w:rsidRDefault="0039581D" w:rsidP="0039581D"/>
                  </w:txbxContent>
                </v:textbox>
                <w10:wrap type="square" anchorx="margin"/>
              </v:shape>
            </w:pict>
          </mc:Fallback>
        </mc:AlternateContent>
      </w:r>
      <w:r w:rsidR="003473CE">
        <w:rPr>
          <w:rFonts w:cs="Arial"/>
          <w:b/>
          <w:sz w:val="24"/>
          <w:szCs w:val="24"/>
        </w:rPr>
        <w:t>Q7</w:t>
      </w:r>
      <w:r w:rsidRPr="00041AA9">
        <w:rPr>
          <w:rFonts w:cs="Arial"/>
          <w:b/>
          <w:sz w:val="24"/>
          <w:szCs w:val="24"/>
        </w:rPr>
        <w:t>0.</w:t>
      </w:r>
      <w:r>
        <w:rPr>
          <w:rFonts w:cs="Arial"/>
          <w:sz w:val="24"/>
          <w:szCs w:val="24"/>
        </w:rPr>
        <w:t xml:space="preserve"> </w:t>
      </w:r>
      <w:r w:rsidR="0039581D" w:rsidRPr="00041AA9">
        <w:rPr>
          <w:rFonts w:cs="Arial"/>
          <w:sz w:val="24"/>
          <w:szCs w:val="24"/>
        </w:rPr>
        <w:t>How and at what point do you think an individual's housing support needs should be assessed?</w:t>
      </w:r>
      <w:r w:rsidR="0039581D" w:rsidRPr="00041AA9" w:rsidDel="00EF3DD3">
        <w:rPr>
          <w:rFonts w:cs="Arial"/>
          <w:sz w:val="24"/>
          <w:szCs w:val="24"/>
        </w:rPr>
        <w:t xml:space="preserve"> </w:t>
      </w:r>
    </w:p>
    <w:p w14:paraId="7AADBEB2" w14:textId="262AA388" w:rsidR="008A1578" w:rsidRDefault="008A1578" w:rsidP="0039581D">
      <w:pPr>
        <w:rPr>
          <w:rFonts w:cs="Arial"/>
          <w:b/>
          <w:szCs w:val="24"/>
        </w:rPr>
      </w:pPr>
    </w:p>
    <w:p w14:paraId="79C408C5" w14:textId="77777777" w:rsidR="003473CE" w:rsidRPr="003473CE" w:rsidRDefault="00041AA9" w:rsidP="003473CE">
      <w:pPr>
        <w:rPr>
          <w:rFonts w:cs="Calibri"/>
          <w:color w:val="000000"/>
          <w:szCs w:val="22"/>
        </w:rPr>
      </w:pPr>
      <w:r w:rsidRPr="00041AA9">
        <w:rPr>
          <w:rFonts w:cs="Arial"/>
          <w:b/>
          <w:noProof/>
          <w:szCs w:val="24"/>
          <w:shd w:val="clear" w:color="auto" w:fill="FFFFFF"/>
          <w:lang w:eastAsia="en-GB"/>
        </w:rPr>
        <mc:AlternateContent>
          <mc:Choice Requires="wps">
            <w:drawing>
              <wp:anchor distT="45720" distB="45720" distL="114300" distR="114300" simplePos="0" relativeHeight="251792384" behindDoc="0" locked="0" layoutInCell="1" allowOverlap="1" wp14:anchorId="23A2FF15" wp14:editId="7F4FF130">
                <wp:simplePos x="0" y="0"/>
                <wp:positionH relativeFrom="margin">
                  <wp:align>left</wp:align>
                </wp:positionH>
                <wp:positionV relativeFrom="paragraph">
                  <wp:posOffset>1116330</wp:posOffset>
                </wp:positionV>
                <wp:extent cx="5684520" cy="1225550"/>
                <wp:effectExtent l="0" t="0" r="11430" b="12700"/>
                <wp:wrapSquare wrapText="bothSides"/>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225550"/>
                        </a:xfrm>
                        <a:prstGeom prst="rect">
                          <a:avLst/>
                        </a:prstGeom>
                        <a:solidFill>
                          <a:srgbClr val="FFFFFF"/>
                        </a:solidFill>
                        <a:ln w="9525">
                          <a:solidFill>
                            <a:srgbClr val="000000"/>
                          </a:solidFill>
                          <a:miter lim="800000"/>
                          <a:headEnd/>
                          <a:tailEnd/>
                        </a:ln>
                      </wps:spPr>
                      <wps:txbx>
                        <w:txbxContent>
                          <w:p w14:paraId="2DB4D4A7"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2FF15" id="Text Box 222" o:spid="_x0000_s1097" type="#_x0000_t202" style="position:absolute;margin-left:0;margin-top:87.9pt;width:447.6pt;height:96.5pt;z-index:251792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">
                <v:textbox>
                  <w:txbxContent>
                    <w:p w14:paraId="2DB4D4A7" w14:textId="77777777" w:rsidR="0039581D" w:rsidRDefault="0039581D" w:rsidP="0039581D"/>
                  </w:txbxContent>
                </v:textbox>
                <w10:wrap type="square" anchorx="margin"/>
              </v:shape>
            </w:pict>
          </mc:Fallback>
        </mc:AlternateContent>
      </w:r>
      <w:r w:rsidR="003473CE">
        <w:rPr>
          <w:rFonts w:cs="Arial"/>
          <w:b/>
          <w:szCs w:val="24"/>
        </w:rPr>
        <w:t>Q7</w:t>
      </w:r>
      <w:r w:rsidRPr="00041AA9">
        <w:rPr>
          <w:rFonts w:cs="Arial"/>
          <w:b/>
          <w:szCs w:val="24"/>
        </w:rPr>
        <w:t>1.</w:t>
      </w:r>
      <w:r>
        <w:rPr>
          <w:rFonts w:cs="Arial"/>
          <w:szCs w:val="24"/>
        </w:rPr>
        <w:t xml:space="preserve"> </w:t>
      </w:r>
      <w:r w:rsidR="003473CE" w:rsidRPr="003473CE">
        <w:rPr>
          <w:rFonts w:cs="Calibri"/>
          <w:color w:val="000000"/>
          <w:szCs w:val="22"/>
        </w:rPr>
        <w:t>An applicant during the time they are receiving prevention assistance under a new prevention duty from the homelessness system experiences loss of accommodation, or other change of circumstances which make the reasonable steps agreed to be carried out no longer valid. What should the process look like to ensure someone always has access to the right assistance for the circumstances they are in?</w:t>
      </w:r>
    </w:p>
    <w:p w14:paraId="4B3DD89E" w14:textId="6778C371" w:rsidR="003473CE" w:rsidRDefault="003473CE" w:rsidP="0039581D">
      <w:pPr>
        <w:rPr>
          <w:rFonts w:cs="Arial"/>
          <w:szCs w:val="24"/>
        </w:rPr>
      </w:pPr>
    </w:p>
    <w:p w14:paraId="1EEEA4B0" w14:textId="683A2518" w:rsidR="00834A52" w:rsidRDefault="00834A52" w:rsidP="0039581D">
      <w:pPr>
        <w:rPr>
          <w:rFonts w:cs="Arial"/>
          <w:szCs w:val="24"/>
        </w:rPr>
      </w:pPr>
    </w:p>
    <w:p w14:paraId="19ADEF66" w14:textId="7FC4069C" w:rsidR="00834A52" w:rsidRDefault="00834A52" w:rsidP="0039581D">
      <w:pPr>
        <w:rPr>
          <w:rFonts w:cs="Arial"/>
          <w:szCs w:val="24"/>
        </w:rPr>
      </w:pPr>
    </w:p>
    <w:p w14:paraId="1E3E81EA" w14:textId="6A99324D" w:rsidR="00834A52" w:rsidRDefault="00834A52" w:rsidP="0039581D">
      <w:pPr>
        <w:rPr>
          <w:rFonts w:cs="Arial"/>
          <w:szCs w:val="24"/>
        </w:rPr>
      </w:pPr>
    </w:p>
    <w:p w14:paraId="122BA737" w14:textId="2995D867" w:rsidR="00834A52" w:rsidRDefault="00834A52" w:rsidP="0039581D">
      <w:pPr>
        <w:rPr>
          <w:rFonts w:cs="Arial"/>
          <w:szCs w:val="24"/>
        </w:rPr>
      </w:pPr>
    </w:p>
    <w:p w14:paraId="749BC23A" w14:textId="39FE4308" w:rsidR="00834A52" w:rsidRDefault="00834A52" w:rsidP="0039581D">
      <w:pPr>
        <w:rPr>
          <w:rFonts w:cs="Arial"/>
          <w:szCs w:val="24"/>
        </w:rPr>
      </w:pPr>
    </w:p>
    <w:p w14:paraId="6A5E695D" w14:textId="28C90AAF" w:rsidR="00834A52" w:rsidRDefault="00834A52" w:rsidP="0039581D">
      <w:pPr>
        <w:rPr>
          <w:rFonts w:cs="Arial"/>
          <w:szCs w:val="24"/>
        </w:rPr>
      </w:pPr>
    </w:p>
    <w:p w14:paraId="43ABAB5F" w14:textId="28B97AE1" w:rsidR="00834A52" w:rsidRDefault="00834A52" w:rsidP="0039581D">
      <w:pPr>
        <w:rPr>
          <w:rFonts w:cs="Arial"/>
          <w:szCs w:val="24"/>
        </w:rPr>
      </w:pPr>
    </w:p>
    <w:p w14:paraId="6EABDF14" w14:textId="5CEA42C8" w:rsidR="00834A52" w:rsidRDefault="00834A52" w:rsidP="0039581D">
      <w:pPr>
        <w:rPr>
          <w:rFonts w:cs="Arial"/>
          <w:szCs w:val="24"/>
        </w:rPr>
      </w:pPr>
    </w:p>
    <w:p w14:paraId="2210D351" w14:textId="5C433DA5" w:rsidR="00834A52" w:rsidRDefault="00834A52">
      <w:pPr>
        <w:rPr>
          <w:rFonts w:cs="Arial"/>
          <w:szCs w:val="24"/>
        </w:rPr>
      </w:pPr>
      <w:r>
        <w:rPr>
          <w:rFonts w:cs="Arial"/>
          <w:szCs w:val="24"/>
        </w:rPr>
        <w:br w:type="page"/>
      </w:r>
    </w:p>
    <w:p w14:paraId="09F30D7A" w14:textId="54FF8796" w:rsidR="0039581D" w:rsidRPr="00041AA9" w:rsidRDefault="003473CE" w:rsidP="0039581D">
      <w:pPr>
        <w:rPr>
          <w:rFonts w:cs="Arial"/>
          <w:szCs w:val="24"/>
          <w:bdr w:val="none" w:sz="0" w:space="0" w:color="auto" w:frame="1"/>
        </w:rPr>
      </w:pPr>
      <w:r>
        <w:rPr>
          <w:rFonts w:cs="Arial"/>
          <w:b/>
          <w:szCs w:val="24"/>
        </w:rPr>
        <w:lastRenderedPageBreak/>
        <w:t>Q7</w:t>
      </w:r>
      <w:r w:rsidR="00041AA9" w:rsidRPr="00041AA9">
        <w:rPr>
          <w:rFonts w:cs="Arial"/>
          <w:b/>
          <w:szCs w:val="24"/>
        </w:rPr>
        <w:t>2.</w:t>
      </w:r>
      <w:r w:rsidR="0039581D" w:rsidRPr="00041AA9">
        <w:rPr>
          <w:rFonts w:cs="Arial"/>
          <w:szCs w:val="24"/>
          <w:bdr w:val="none" w:sz="0" w:space="0" w:color="auto" w:frame="1"/>
        </w:rPr>
        <w:t xml:space="preserve"> What assistance should be provided to those who are defined as statutor</w:t>
      </w:r>
      <w:r w:rsidR="00B45D2C">
        <w:rPr>
          <w:rFonts w:cs="Arial"/>
          <w:szCs w:val="24"/>
          <w:bdr w:val="none" w:sz="0" w:space="0" w:color="auto" w:frame="1"/>
        </w:rPr>
        <w:t>il</w:t>
      </w:r>
      <w:r w:rsidR="0039581D" w:rsidRPr="00041AA9">
        <w:rPr>
          <w:rFonts w:cs="Arial"/>
          <w:szCs w:val="24"/>
          <w:bdr w:val="none" w:sz="0" w:space="0" w:color="auto" w:frame="1"/>
        </w:rPr>
        <w:t xml:space="preserve">y homeless but </w:t>
      </w:r>
      <w:r w:rsidR="0039581D" w:rsidRPr="00041AA9">
        <w:rPr>
          <w:rFonts w:cs="Arial"/>
          <w:szCs w:val="24"/>
        </w:rPr>
        <w:t>where it may be possible to prevent them from becoming homeless from their current accommodation (while ensuring it meets the definitions of suitable and stable)</w:t>
      </w:r>
      <w:r w:rsidR="0039581D" w:rsidRPr="00041AA9">
        <w:rPr>
          <w:rFonts w:cs="Arial"/>
          <w:szCs w:val="24"/>
          <w:bdr w:val="none" w:sz="0" w:space="0" w:color="auto" w:frame="1"/>
        </w:rPr>
        <w:t>? This might include:  </w:t>
      </w:r>
    </w:p>
    <w:p w14:paraId="4C58C0DC" w14:textId="77777777" w:rsidR="0039581D" w:rsidRPr="00041AA9" w:rsidRDefault="0039581D" w:rsidP="0039581D">
      <w:pPr>
        <w:numPr>
          <w:ilvl w:val="1"/>
          <w:numId w:val="8"/>
        </w:numPr>
        <w:shd w:val="clear" w:color="auto" w:fill="FFFFFF"/>
        <w:rPr>
          <w:rFonts w:cs="Arial"/>
          <w:szCs w:val="24"/>
        </w:rPr>
      </w:pPr>
      <w:r w:rsidRPr="00041AA9">
        <w:rPr>
          <w:rFonts w:cs="Arial"/>
          <w:szCs w:val="24"/>
          <w:bdr w:val="none" w:sz="0" w:space="0" w:color="auto" w:frame="1"/>
        </w:rPr>
        <w:t xml:space="preserve">People experiencing domestic abuse and who therefore have statutory homelessness status </w:t>
      </w:r>
    </w:p>
    <w:p w14:paraId="03EB92F7" w14:textId="77777777" w:rsidR="0039581D" w:rsidRPr="00041AA9" w:rsidRDefault="0039581D" w:rsidP="0039581D">
      <w:pPr>
        <w:numPr>
          <w:ilvl w:val="1"/>
          <w:numId w:val="8"/>
        </w:numPr>
        <w:shd w:val="clear" w:color="auto" w:fill="FFFFFF"/>
        <w:rPr>
          <w:rFonts w:cs="Arial"/>
          <w:szCs w:val="24"/>
        </w:rPr>
      </w:pPr>
      <w:r w:rsidRPr="00041AA9">
        <w:rPr>
          <w:rFonts w:cs="Arial"/>
          <w:szCs w:val="24"/>
          <w:bdr w:val="none" w:sz="0" w:space="0" w:color="auto" w:frame="1"/>
        </w:rPr>
        <w:t>People facing eviction from a PRS tenancy</w:t>
      </w:r>
      <w:r w:rsidRPr="00041AA9">
        <w:rPr>
          <w:rFonts w:cs="Arial"/>
          <w:szCs w:val="24"/>
        </w:rPr>
        <w:t> </w:t>
      </w:r>
    </w:p>
    <w:p w14:paraId="7F71B570" w14:textId="618B6186" w:rsidR="0039581D" w:rsidRPr="00041AA9" w:rsidRDefault="00041AA9" w:rsidP="0039581D">
      <w:pPr>
        <w:numPr>
          <w:ilvl w:val="1"/>
          <w:numId w:val="8"/>
        </w:numPr>
        <w:shd w:val="clear" w:color="auto" w:fill="FFFFFF"/>
        <w:rPr>
          <w:rFonts w:cs="Arial"/>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794432" behindDoc="0" locked="0" layoutInCell="1" allowOverlap="1" wp14:anchorId="5CCFE345" wp14:editId="2E4EC7D4">
                <wp:simplePos x="0" y="0"/>
                <wp:positionH relativeFrom="margin">
                  <wp:align>left</wp:align>
                </wp:positionH>
                <wp:positionV relativeFrom="paragraph">
                  <wp:posOffset>264160</wp:posOffset>
                </wp:positionV>
                <wp:extent cx="5684520" cy="1076325"/>
                <wp:effectExtent l="0" t="0" r="11430" b="28575"/>
                <wp:wrapSquare wrapText="bothSides"/>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076325"/>
                        </a:xfrm>
                        <a:prstGeom prst="rect">
                          <a:avLst/>
                        </a:prstGeom>
                        <a:solidFill>
                          <a:srgbClr val="FFFFFF"/>
                        </a:solidFill>
                        <a:ln w="9525">
                          <a:solidFill>
                            <a:srgbClr val="000000"/>
                          </a:solidFill>
                          <a:miter lim="800000"/>
                          <a:headEnd/>
                          <a:tailEnd/>
                        </a:ln>
                      </wps:spPr>
                      <wps:txbx>
                        <w:txbxContent>
                          <w:p w14:paraId="22263480"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FE345" id="Text Box 223" o:spid="_x0000_s1098" type="#_x0000_t202" style="position:absolute;left:0;text-align:left;margin-left:0;margin-top:20.8pt;width:447.6pt;height:84.75pt;z-index:251794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">
                <v:textbox>
                  <w:txbxContent>
                    <w:p w14:paraId="22263480" w14:textId="77777777" w:rsidR="0039581D" w:rsidRDefault="0039581D" w:rsidP="0039581D"/>
                  </w:txbxContent>
                </v:textbox>
                <w10:wrap type="square" anchorx="margin"/>
              </v:shape>
            </w:pict>
          </mc:Fallback>
        </mc:AlternateContent>
      </w:r>
      <w:r w:rsidR="0039581D" w:rsidRPr="00041AA9">
        <w:rPr>
          <w:rFonts w:cs="Arial"/>
          <w:szCs w:val="24"/>
          <w:bdr w:val="none" w:sz="0" w:space="0" w:color="auto" w:frame="1"/>
        </w:rPr>
        <w:t>People being asked to leave the family home</w:t>
      </w:r>
      <w:r w:rsidR="00411B84">
        <w:rPr>
          <w:rFonts w:cs="Arial"/>
          <w:szCs w:val="24"/>
        </w:rPr>
        <w:t>.</w:t>
      </w:r>
    </w:p>
    <w:p w14:paraId="484A943B" w14:textId="06874D58" w:rsidR="0039581D" w:rsidRDefault="0039581D" w:rsidP="0039581D">
      <w:pPr>
        <w:contextualSpacing/>
        <w:rPr>
          <w:rFonts w:cs="Arial"/>
          <w:szCs w:val="24"/>
        </w:rPr>
      </w:pPr>
    </w:p>
    <w:p w14:paraId="70256FBA" w14:textId="37714546" w:rsidR="00041AA9" w:rsidRPr="00041AA9" w:rsidRDefault="00041AA9" w:rsidP="0039581D">
      <w:pPr>
        <w:contextualSpacing/>
        <w:rPr>
          <w:rFonts w:cs="Arial"/>
          <w:szCs w:val="24"/>
          <w:u w:val="single"/>
        </w:rPr>
      </w:pPr>
      <w:r w:rsidRPr="00041AA9">
        <w:rPr>
          <w:rFonts w:cs="Arial"/>
          <w:szCs w:val="24"/>
          <w:u w:val="single"/>
        </w:rPr>
        <w:t>Meeting the needs of specific groups</w:t>
      </w:r>
    </w:p>
    <w:p w14:paraId="00CC5951" w14:textId="38868473" w:rsidR="003473CE" w:rsidRDefault="003473CE" w:rsidP="003473CE">
      <w:pPr>
        <w:pStyle w:val="ListParagraph"/>
        <w:ind w:left="0"/>
        <w:rPr>
          <w:rFonts w:cs="Arial"/>
          <w:szCs w:val="24"/>
        </w:rPr>
      </w:pPr>
    </w:p>
    <w:p w14:paraId="46878617" w14:textId="5C9ED602" w:rsidR="003473CE" w:rsidRDefault="003473CE" w:rsidP="003473CE">
      <w:pPr>
        <w:contextualSpacing/>
      </w:pPr>
      <w:r w:rsidRPr="003473CE">
        <w:rPr>
          <w:b/>
        </w:rPr>
        <w:t>Q73.</w:t>
      </w:r>
      <w:r w:rsidRPr="003473CE">
        <w:t xml:space="preserve"> Do you agree with the proposal for meeting the needs of specific groups?</w:t>
      </w:r>
    </w:p>
    <w:p w14:paraId="5484F499" w14:textId="287E2CF8" w:rsidR="003473CE" w:rsidRDefault="003473CE" w:rsidP="003473CE">
      <w:pPr>
        <w:contextualSpacing/>
      </w:pPr>
    </w:p>
    <w:p w14:paraId="6402858C" w14:textId="77777777" w:rsidR="003473CE" w:rsidRPr="003473CE" w:rsidRDefault="00231B09" w:rsidP="003473CE">
      <w:pPr>
        <w:shd w:val="clear" w:color="auto" w:fill="FFFFFF"/>
      </w:pPr>
      <w:sdt>
        <w:sdtPr>
          <w:id w:val="-1316642775"/>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Agree</w:t>
      </w:r>
    </w:p>
    <w:p w14:paraId="4FCA25EC" w14:textId="77777777" w:rsidR="003473CE" w:rsidRPr="003473CE" w:rsidRDefault="00231B09" w:rsidP="003473CE">
      <w:pPr>
        <w:shd w:val="clear" w:color="auto" w:fill="FFFFFF"/>
      </w:pPr>
      <w:sdt>
        <w:sdtPr>
          <w:id w:val="-1631006119"/>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Agree</w:t>
      </w:r>
      <w:r w:rsidR="003473CE" w:rsidRPr="003473CE">
        <w:tab/>
      </w:r>
    </w:p>
    <w:p w14:paraId="191DB550" w14:textId="77777777" w:rsidR="003473CE" w:rsidRPr="003473CE" w:rsidRDefault="00231B09" w:rsidP="003473CE">
      <w:pPr>
        <w:shd w:val="clear" w:color="auto" w:fill="FFFFFF"/>
      </w:pPr>
      <w:sdt>
        <w:sdtPr>
          <w:id w:val="18052888"/>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Disagree</w:t>
      </w:r>
    </w:p>
    <w:p w14:paraId="23C18B17" w14:textId="77777777" w:rsidR="003473CE" w:rsidRPr="003473CE" w:rsidRDefault="00231B09" w:rsidP="003473CE">
      <w:pPr>
        <w:shd w:val="clear" w:color="auto" w:fill="FFFFFF"/>
      </w:pPr>
      <w:sdt>
        <w:sdtPr>
          <w:id w:val="655044548"/>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Disagree</w:t>
      </w:r>
    </w:p>
    <w:p w14:paraId="5301C0B4" w14:textId="77777777" w:rsidR="003473CE" w:rsidRPr="00041AA9" w:rsidRDefault="003473CE" w:rsidP="003473CE">
      <w:pPr>
        <w:shd w:val="clear" w:color="auto" w:fill="FFFFFF"/>
        <w:rPr>
          <w:rFonts w:cs="Arial"/>
          <w:szCs w:val="24"/>
          <w:shd w:val="clear" w:color="auto" w:fill="FFFFFF"/>
        </w:rPr>
      </w:pPr>
    </w:p>
    <w:p w14:paraId="054AA0F2" w14:textId="2A4DBD51" w:rsidR="003473CE" w:rsidRPr="00041AA9" w:rsidRDefault="003473CE" w:rsidP="003473CE">
      <w:pPr>
        <w:rPr>
          <w:rFonts w:cs="Arial"/>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979776" behindDoc="0" locked="0" layoutInCell="1" allowOverlap="1" wp14:anchorId="1B0D1871" wp14:editId="606F6730">
                <wp:simplePos x="0" y="0"/>
                <wp:positionH relativeFrom="margin">
                  <wp:align>left</wp:align>
                </wp:positionH>
                <wp:positionV relativeFrom="paragraph">
                  <wp:posOffset>255270</wp:posOffset>
                </wp:positionV>
                <wp:extent cx="5684520" cy="661035"/>
                <wp:effectExtent l="0" t="0" r="11430" b="24765"/>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661035"/>
                        </a:xfrm>
                        <a:prstGeom prst="rect">
                          <a:avLst/>
                        </a:prstGeom>
                        <a:solidFill>
                          <a:srgbClr val="FFFFFF"/>
                        </a:solidFill>
                        <a:ln w="9525">
                          <a:solidFill>
                            <a:srgbClr val="000000"/>
                          </a:solidFill>
                          <a:miter lim="800000"/>
                          <a:headEnd/>
                          <a:tailEnd/>
                        </a:ln>
                      </wps:spPr>
                      <wps:txbx>
                        <w:txbxContent>
                          <w:p w14:paraId="63C6FDC6"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D1871" id="Text Box 203" o:spid="_x0000_s1099" type="#_x0000_t202" style="position:absolute;margin-left:0;margin-top:20.1pt;width:447.6pt;height:52.05pt;z-index:25197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">
                <v:textbox>
                  <w:txbxContent>
                    <w:p w14:paraId="63C6FDC6" w14:textId="77777777" w:rsidR="003473CE" w:rsidRDefault="003473CE" w:rsidP="003473CE"/>
                  </w:txbxContent>
                </v:textbox>
                <w10:wrap type="square" anchorx="margin"/>
              </v:shape>
            </w:pict>
          </mc:Fallback>
        </mc:AlternateContent>
      </w:r>
      <w:r w:rsidRPr="00041AA9">
        <w:rPr>
          <w:rFonts w:cs="Arial"/>
          <w:szCs w:val="24"/>
        </w:rPr>
        <w:t>Please say why</w:t>
      </w:r>
    </w:p>
    <w:p w14:paraId="58300223" w14:textId="400D95D6" w:rsidR="003473CE" w:rsidRPr="003473CE" w:rsidRDefault="003473CE" w:rsidP="003473CE">
      <w:pPr>
        <w:contextualSpacing/>
      </w:pPr>
    </w:p>
    <w:p w14:paraId="31F80DB4" w14:textId="3F545A44" w:rsidR="003473CE" w:rsidRDefault="003473CE" w:rsidP="0039581D">
      <w:pPr>
        <w:contextualSpacing/>
      </w:pPr>
      <w:r w:rsidRPr="00041AA9">
        <w:rPr>
          <w:rFonts w:cs="Arial"/>
          <w:b/>
          <w:noProof/>
          <w:szCs w:val="24"/>
          <w:shd w:val="clear" w:color="auto" w:fill="FFFFFF"/>
          <w:lang w:eastAsia="en-GB"/>
        </w:rPr>
        <mc:AlternateContent>
          <mc:Choice Requires="wps">
            <w:drawing>
              <wp:anchor distT="45720" distB="45720" distL="114300" distR="114300" simplePos="0" relativeHeight="251796480" behindDoc="0" locked="0" layoutInCell="1" allowOverlap="1" wp14:anchorId="1F54C9DD" wp14:editId="08F3BC4C">
                <wp:simplePos x="0" y="0"/>
                <wp:positionH relativeFrom="margin">
                  <wp:align>left</wp:align>
                </wp:positionH>
                <wp:positionV relativeFrom="paragraph">
                  <wp:posOffset>445135</wp:posOffset>
                </wp:positionV>
                <wp:extent cx="5683885" cy="803910"/>
                <wp:effectExtent l="0" t="0" r="12065" b="15240"/>
                <wp:wrapSquare wrapText="bothSides"/>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803910"/>
                        </a:xfrm>
                        <a:prstGeom prst="rect">
                          <a:avLst/>
                        </a:prstGeom>
                        <a:solidFill>
                          <a:srgbClr val="FFFFFF"/>
                        </a:solidFill>
                        <a:ln w="9525">
                          <a:solidFill>
                            <a:srgbClr val="000000"/>
                          </a:solidFill>
                          <a:miter lim="800000"/>
                          <a:headEnd/>
                          <a:tailEnd/>
                        </a:ln>
                      </wps:spPr>
                      <wps:txbx>
                        <w:txbxContent>
                          <w:p w14:paraId="0672413D"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4C9DD" id="Text Box 224" o:spid="_x0000_s1100" type="#_x0000_t202" style="position:absolute;margin-left:0;margin-top:35.05pt;width:447.55pt;height:63.3pt;z-index:251796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HKgIAAFAEAAAOAAAAZHJzL2Uyb0RvYy54bWysVNtu2zAMfR+wfxD0vthxkyw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">
                <v:textbox>
                  <w:txbxContent>
                    <w:p w14:paraId="0672413D" w14:textId="77777777" w:rsidR="0039581D" w:rsidRDefault="0039581D" w:rsidP="0039581D"/>
                  </w:txbxContent>
                </v:textbox>
                <w10:wrap type="square" anchorx="margin"/>
              </v:shape>
            </w:pict>
          </mc:Fallback>
        </mc:AlternateContent>
      </w:r>
      <w:r w:rsidRPr="003473CE">
        <w:rPr>
          <w:b/>
        </w:rPr>
        <w:t>Q74.</w:t>
      </w:r>
      <w:r w:rsidRPr="003473CE">
        <w:t xml:space="preserve"> Is there anything you would add to these proposals that may strengthen legislative changes to prevent homel</w:t>
      </w:r>
      <w:r>
        <w:t>essness amongst specific groups?</w:t>
      </w:r>
    </w:p>
    <w:p w14:paraId="45082869" w14:textId="519F13FD" w:rsidR="0039581D" w:rsidRDefault="0039581D" w:rsidP="0039581D">
      <w:pPr>
        <w:contextualSpacing/>
        <w:rPr>
          <w:rFonts w:cs="Arial"/>
          <w:szCs w:val="24"/>
        </w:rPr>
      </w:pPr>
    </w:p>
    <w:p w14:paraId="5ECE9F6F" w14:textId="024671D5" w:rsidR="00834A52" w:rsidRDefault="00834A52" w:rsidP="0039581D">
      <w:pPr>
        <w:contextualSpacing/>
        <w:rPr>
          <w:rFonts w:cs="Arial"/>
          <w:szCs w:val="24"/>
        </w:rPr>
      </w:pPr>
    </w:p>
    <w:p w14:paraId="6389A782" w14:textId="7756A2A1" w:rsidR="00834A52" w:rsidRDefault="00834A52" w:rsidP="0039581D">
      <w:pPr>
        <w:contextualSpacing/>
        <w:rPr>
          <w:rFonts w:cs="Arial"/>
          <w:szCs w:val="24"/>
        </w:rPr>
      </w:pPr>
    </w:p>
    <w:p w14:paraId="51A9E99B" w14:textId="4D161ED0" w:rsidR="00834A52" w:rsidRDefault="00834A52" w:rsidP="0039581D">
      <w:pPr>
        <w:contextualSpacing/>
        <w:rPr>
          <w:rFonts w:cs="Arial"/>
          <w:szCs w:val="24"/>
        </w:rPr>
      </w:pPr>
    </w:p>
    <w:p w14:paraId="64A9016E" w14:textId="08AF4FD0" w:rsidR="00834A52" w:rsidRDefault="00834A52" w:rsidP="0039581D">
      <w:pPr>
        <w:contextualSpacing/>
        <w:rPr>
          <w:rFonts w:cs="Arial"/>
          <w:szCs w:val="24"/>
        </w:rPr>
      </w:pPr>
    </w:p>
    <w:p w14:paraId="48959077" w14:textId="69CFC207" w:rsidR="00834A52" w:rsidRDefault="00834A52" w:rsidP="0039581D">
      <w:pPr>
        <w:contextualSpacing/>
        <w:rPr>
          <w:rFonts w:cs="Arial"/>
          <w:szCs w:val="24"/>
        </w:rPr>
      </w:pPr>
    </w:p>
    <w:p w14:paraId="62538266" w14:textId="35F8C408" w:rsidR="00834A52" w:rsidRDefault="00834A52" w:rsidP="0039581D">
      <w:pPr>
        <w:contextualSpacing/>
        <w:rPr>
          <w:rFonts w:cs="Arial"/>
          <w:szCs w:val="24"/>
        </w:rPr>
      </w:pPr>
    </w:p>
    <w:p w14:paraId="23853D00" w14:textId="706DD40E" w:rsidR="00834A52" w:rsidRDefault="00834A52" w:rsidP="0039581D">
      <w:pPr>
        <w:contextualSpacing/>
        <w:rPr>
          <w:rFonts w:cs="Arial"/>
          <w:szCs w:val="24"/>
        </w:rPr>
      </w:pPr>
    </w:p>
    <w:p w14:paraId="406D1413" w14:textId="0526159D" w:rsidR="00834A52" w:rsidRDefault="00834A52">
      <w:pPr>
        <w:rPr>
          <w:rFonts w:cs="Arial"/>
          <w:szCs w:val="24"/>
        </w:rPr>
      </w:pPr>
      <w:r>
        <w:rPr>
          <w:rFonts w:cs="Arial"/>
          <w:szCs w:val="24"/>
        </w:rPr>
        <w:br w:type="page"/>
      </w:r>
    </w:p>
    <w:p w14:paraId="7DED6283" w14:textId="7F4CB995" w:rsidR="003473CE" w:rsidRDefault="003473CE" w:rsidP="0039581D">
      <w:pPr>
        <w:pStyle w:val="ListParagraph"/>
        <w:ind w:left="0"/>
        <w:rPr>
          <w:rFonts w:cs="Arial"/>
          <w:szCs w:val="24"/>
        </w:rPr>
      </w:pPr>
      <w:r>
        <w:rPr>
          <w:rFonts w:cs="Arial"/>
          <w:b/>
          <w:szCs w:val="24"/>
        </w:rPr>
        <w:lastRenderedPageBreak/>
        <w:t>Q75</w:t>
      </w:r>
      <w:r w:rsidR="00041AA9" w:rsidRPr="00041AA9">
        <w:rPr>
          <w:rFonts w:cs="Arial"/>
          <w:b/>
          <w:szCs w:val="24"/>
        </w:rPr>
        <w:t>.</w:t>
      </w:r>
      <w:r w:rsidR="0039581D" w:rsidRPr="00041AA9">
        <w:rPr>
          <w:rFonts w:cs="Arial"/>
          <w:szCs w:val="24"/>
        </w:rPr>
        <w:t xml:space="preserve"> Do you agree with these proposals on pre</w:t>
      </w:r>
      <w:r w:rsidR="00834A52">
        <w:rPr>
          <w:rFonts w:cs="Arial"/>
          <w:szCs w:val="24"/>
        </w:rPr>
        <w:t>venting homelessness for people</w:t>
      </w:r>
      <w:r w:rsidR="0039581D" w:rsidRPr="00041AA9">
        <w:rPr>
          <w:rFonts w:cs="Arial"/>
          <w:szCs w:val="24"/>
        </w:rPr>
        <w:t xml:space="preserve"> experiencing domestic abuse? </w:t>
      </w:r>
    </w:p>
    <w:p w14:paraId="0FC98DBB" w14:textId="77777777" w:rsidR="003473CE" w:rsidRDefault="003473CE" w:rsidP="0039581D">
      <w:pPr>
        <w:pStyle w:val="ListParagraph"/>
        <w:ind w:left="0"/>
        <w:rPr>
          <w:rFonts w:cs="Arial"/>
          <w:szCs w:val="24"/>
        </w:rPr>
      </w:pPr>
    </w:p>
    <w:p w14:paraId="743A3AE5" w14:textId="77777777" w:rsidR="003473CE" w:rsidRPr="003473CE" w:rsidRDefault="00231B09" w:rsidP="003473CE">
      <w:pPr>
        <w:shd w:val="clear" w:color="auto" w:fill="FFFFFF"/>
      </w:pPr>
      <w:sdt>
        <w:sdtPr>
          <w:id w:val="-2129076315"/>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Agree</w:t>
      </w:r>
    </w:p>
    <w:p w14:paraId="78F26890" w14:textId="77777777" w:rsidR="003473CE" w:rsidRPr="003473CE" w:rsidRDefault="00231B09" w:rsidP="003473CE">
      <w:pPr>
        <w:shd w:val="clear" w:color="auto" w:fill="FFFFFF"/>
      </w:pPr>
      <w:sdt>
        <w:sdtPr>
          <w:id w:val="712546360"/>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Agree</w:t>
      </w:r>
      <w:r w:rsidR="003473CE" w:rsidRPr="003473CE">
        <w:tab/>
      </w:r>
    </w:p>
    <w:p w14:paraId="06A24272" w14:textId="77777777" w:rsidR="003473CE" w:rsidRPr="003473CE" w:rsidRDefault="00231B09" w:rsidP="003473CE">
      <w:pPr>
        <w:shd w:val="clear" w:color="auto" w:fill="FFFFFF"/>
      </w:pPr>
      <w:sdt>
        <w:sdtPr>
          <w:id w:val="-322744130"/>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Disagree</w:t>
      </w:r>
    </w:p>
    <w:p w14:paraId="19DBB2B5" w14:textId="77777777" w:rsidR="003473CE" w:rsidRPr="003473CE" w:rsidRDefault="00231B09" w:rsidP="003473CE">
      <w:pPr>
        <w:shd w:val="clear" w:color="auto" w:fill="FFFFFF"/>
      </w:pPr>
      <w:sdt>
        <w:sdtPr>
          <w:id w:val="-609278861"/>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Disagree</w:t>
      </w:r>
    </w:p>
    <w:p w14:paraId="1C639270" w14:textId="77777777" w:rsidR="003473CE" w:rsidRPr="00041AA9" w:rsidRDefault="003473CE" w:rsidP="003473CE">
      <w:pPr>
        <w:shd w:val="clear" w:color="auto" w:fill="FFFFFF"/>
        <w:rPr>
          <w:rFonts w:cs="Arial"/>
          <w:szCs w:val="24"/>
          <w:shd w:val="clear" w:color="auto" w:fill="FFFFFF"/>
        </w:rPr>
      </w:pPr>
    </w:p>
    <w:p w14:paraId="32F58D82" w14:textId="77777777" w:rsidR="003473CE" w:rsidRPr="00041AA9" w:rsidRDefault="003473CE" w:rsidP="003473CE">
      <w:pPr>
        <w:rPr>
          <w:rFonts w:cs="Arial"/>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981824" behindDoc="0" locked="0" layoutInCell="1" allowOverlap="1" wp14:anchorId="11427E42" wp14:editId="3EF26F23">
                <wp:simplePos x="0" y="0"/>
                <wp:positionH relativeFrom="margin">
                  <wp:align>left</wp:align>
                </wp:positionH>
                <wp:positionV relativeFrom="paragraph">
                  <wp:posOffset>255270</wp:posOffset>
                </wp:positionV>
                <wp:extent cx="5684520" cy="661035"/>
                <wp:effectExtent l="0" t="0" r="11430" b="24765"/>
                <wp:wrapSquare wrapText="bothSides"/>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661035"/>
                        </a:xfrm>
                        <a:prstGeom prst="rect">
                          <a:avLst/>
                        </a:prstGeom>
                        <a:solidFill>
                          <a:srgbClr val="FFFFFF"/>
                        </a:solidFill>
                        <a:ln w="9525">
                          <a:solidFill>
                            <a:srgbClr val="000000"/>
                          </a:solidFill>
                          <a:miter lim="800000"/>
                          <a:headEnd/>
                          <a:tailEnd/>
                        </a:ln>
                      </wps:spPr>
                      <wps:txbx>
                        <w:txbxContent>
                          <w:p w14:paraId="4834904B"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27E42" id="Text Box 220" o:spid="_x0000_s1101" type="#_x0000_t202" style="position:absolute;margin-left:0;margin-top:20.1pt;width:447.6pt;height:52.05pt;z-index:25198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">
                <v:textbox>
                  <w:txbxContent>
                    <w:p w14:paraId="4834904B" w14:textId="77777777" w:rsidR="003473CE" w:rsidRDefault="003473CE" w:rsidP="003473CE"/>
                  </w:txbxContent>
                </v:textbox>
                <w10:wrap type="square" anchorx="margin"/>
              </v:shape>
            </w:pict>
          </mc:Fallback>
        </mc:AlternateContent>
      </w:r>
      <w:r w:rsidRPr="00041AA9">
        <w:rPr>
          <w:rFonts w:cs="Arial"/>
          <w:szCs w:val="24"/>
        </w:rPr>
        <w:t>Please say why</w:t>
      </w:r>
    </w:p>
    <w:p w14:paraId="37B20A37" w14:textId="77777777" w:rsidR="003473CE" w:rsidRDefault="003473CE" w:rsidP="0039581D">
      <w:pPr>
        <w:pStyle w:val="ListParagraph"/>
        <w:ind w:left="0"/>
        <w:rPr>
          <w:rFonts w:cs="Arial"/>
          <w:szCs w:val="24"/>
        </w:rPr>
      </w:pPr>
    </w:p>
    <w:p w14:paraId="65030CAC" w14:textId="5CB295ED" w:rsidR="0039581D" w:rsidRPr="00041AA9" w:rsidRDefault="003473CE" w:rsidP="0039581D">
      <w:pPr>
        <w:pStyle w:val="ListParagraph"/>
        <w:ind w:left="0"/>
        <w:rPr>
          <w:rFonts w:cs="Arial"/>
          <w:szCs w:val="24"/>
        </w:rPr>
      </w:pPr>
      <w:r w:rsidRPr="003473CE">
        <w:rPr>
          <w:rFonts w:cs="Arial"/>
          <w:b/>
          <w:szCs w:val="24"/>
        </w:rPr>
        <w:t>Q76.</w:t>
      </w:r>
      <w:r>
        <w:rPr>
          <w:rFonts w:cs="Arial"/>
          <w:szCs w:val="24"/>
        </w:rPr>
        <w:t xml:space="preserve"> </w:t>
      </w:r>
      <w:r w:rsidR="0039581D" w:rsidRPr="00041AA9">
        <w:rPr>
          <w:rFonts w:cs="Arial"/>
          <w:szCs w:val="24"/>
        </w:rPr>
        <w:t>Is there anything else that should be included in considering new legislative proposals on the prevention of homelessness resulting from domestic abuse?</w:t>
      </w:r>
    </w:p>
    <w:p w14:paraId="3BE32B3D" w14:textId="25EA41BC" w:rsidR="008A1578" w:rsidRDefault="008A1578" w:rsidP="0039581D">
      <w:pPr>
        <w:shd w:val="clear" w:color="auto" w:fill="FFFFFF"/>
        <w:rPr>
          <w:rFonts w:cs="Arial"/>
          <w:szCs w:val="24"/>
        </w:rPr>
      </w:pPr>
    </w:p>
    <w:p w14:paraId="344567EA" w14:textId="55616264" w:rsidR="00041AA9" w:rsidRPr="00041AA9" w:rsidRDefault="00041AA9" w:rsidP="0039581D">
      <w:pPr>
        <w:shd w:val="clear" w:color="auto" w:fill="FFFFFF"/>
        <w:rPr>
          <w:rFonts w:cs="Arial"/>
          <w:szCs w:val="24"/>
          <w:shd w:val="clear" w:color="auto" w:fill="FFFFFF"/>
        </w:rPr>
      </w:pPr>
      <w:r w:rsidRPr="00041AA9">
        <w:rPr>
          <w:rFonts w:cs="Arial"/>
          <w:b/>
          <w:noProof/>
          <w:szCs w:val="24"/>
          <w:shd w:val="clear" w:color="auto" w:fill="FFFFFF"/>
          <w:lang w:eastAsia="en-GB"/>
        </w:rPr>
        <mc:AlternateContent>
          <mc:Choice Requires="wps">
            <w:drawing>
              <wp:anchor distT="45720" distB="45720" distL="114300" distR="114300" simplePos="0" relativeHeight="251798528" behindDoc="0" locked="0" layoutInCell="1" allowOverlap="1" wp14:anchorId="72193982" wp14:editId="4CC01E4C">
                <wp:simplePos x="0" y="0"/>
                <wp:positionH relativeFrom="margin">
                  <wp:align>left</wp:align>
                </wp:positionH>
                <wp:positionV relativeFrom="paragraph">
                  <wp:posOffset>273050</wp:posOffset>
                </wp:positionV>
                <wp:extent cx="5684520" cy="732790"/>
                <wp:effectExtent l="0" t="0" r="11430" b="10160"/>
                <wp:wrapSquare wrapText="bothSides"/>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732790"/>
                        </a:xfrm>
                        <a:prstGeom prst="rect">
                          <a:avLst/>
                        </a:prstGeom>
                        <a:solidFill>
                          <a:srgbClr val="FFFFFF"/>
                        </a:solidFill>
                        <a:ln w="9525">
                          <a:solidFill>
                            <a:srgbClr val="000000"/>
                          </a:solidFill>
                          <a:miter lim="800000"/>
                          <a:headEnd/>
                          <a:tailEnd/>
                        </a:ln>
                      </wps:spPr>
                      <wps:txbx>
                        <w:txbxContent>
                          <w:p w14:paraId="1A2EB1B0" w14:textId="77777777" w:rsidR="00041AA9" w:rsidRDefault="00041AA9"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93982" id="Text Box 225" o:spid="_x0000_s1102" type="#_x0000_t202" style="position:absolute;margin-left:0;margin-top:21.5pt;width:447.6pt;height:57.7pt;z-index:251798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">
                <v:textbox>
                  <w:txbxContent>
                    <w:p w14:paraId="1A2EB1B0" w14:textId="77777777" w:rsidR="00041AA9" w:rsidRDefault="00041AA9" w:rsidP="0039581D"/>
                  </w:txbxContent>
                </v:textbox>
                <w10:wrap type="square" anchorx="margin"/>
              </v:shape>
            </w:pict>
          </mc:Fallback>
        </mc:AlternateContent>
      </w:r>
      <w:r w:rsidR="003473CE">
        <w:rPr>
          <w:rFonts w:cs="Arial"/>
          <w:szCs w:val="24"/>
        </w:rPr>
        <w:t>W</w:t>
      </w:r>
      <w:r>
        <w:rPr>
          <w:rFonts w:cs="Arial"/>
          <w:szCs w:val="24"/>
        </w:rPr>
        <w:t>hat else should be included</w:t>
      </w:r>
    </w:p>
    <w:p w14:paraId="5B5633E5" w14:textId="77777777" w:rsidR="00834A52" w:rsidRDefault="00834A52" w:rsidP="0039581D">
      <w:pPr>
        <w:contextualSpacing/>
        <w:rPr>
          <w:rFonts w:cs="Arial"/>
          <w:szCs w:val="24"/>
        </w:rPr>
      </w:pPr>
    </w:p>
    <w:p w14:paraId="384D5DD7" w14:textId="0EA7EDB0" w:rsidR="00041AA9" w:rsidRPr="00041AA9" w:rsidRDefault="00041AA9" w:rsidP="0039581D">
      <w:pPr>
        <w:contextualSpacing/>
        <w:rPr>
          <w:rFonts w:cs="Arial"/>
          <w:szCs w:val="24"/>
          <w:u w:val="single"/>
        </w:rPr>
      </w:pPr>
      <w:r w:rsidRPr="00041AA9">
        <w:rPr>
          <w:rFonts w:cs="Arial"/>
          <w:szCs w:val="24"/>
          <w:u w:val="single"/>
        </w:rPr>
        <w:t>Prevention Review Group proposed recommendations for stability and suitability of accommodation</w:t>
      </w:r>
    </w:p>
    <w:p w14:paraId="0B15E49D" w14:textId="77777777" w:rsidR="00041AA9" w:rsidRPr="00041AA9" w:rsidRDefault="00041AA9" w:rsidP="0039581D">
      <w:pPr>
        <w:contextualSpacing/>
        <w:rPr>
          <w:rFonts w:cs="Arial"/>
          <w:szCs w:val="24"/>
        </w:rPr>
      </w:pPr>
    </w:p>
    <w:p w14:paraId="61F016E7" w14:textId="724835FB" w:rsidR="0039581D" w:rsidRPr="00041AA9" w:rsidRDefault="003473CE" w:rsidP="0039581D">
      <w:pPr>
        <w:spacing w:after="160" w:line="254" w:lineRule="auto"/>
        <w:rPr>
          <w:rFonts w:cs="Arial"/>
          <w:szCs w:val="24"/>
        </w:rPr>
      </w:pPr>
      <w:r>
        <w:rPr>
          <w:rFonts w:cs="Arial"/>
          <w:b/>
          <w:szCs w:val="24"/>
          <w:bdr w:val="none" w:sz="0" w:space="0" w:color="auto" w:frame="1"/>
        </w:rPr>
        <w:t>Q77</w:t>
      </w:r>
      <w:r w:rsidR="00041AA9" w:rsidRPr="00041AA9">
        <w:rPr>
          <w:rFonts w:cs="Arial"/>
          <w:b/>
          <w:szCs w:val="24"/>
          <w:bdr w:val="none" w:sz="0" w:space="0" w:color="auto" w:frame="1"/>
        </w:rPr>
        <w:t>.</w:t>
      </w:r>
      <w:r w:rsidR="00041AA9">
        <w:rPr>
          <w:rFonts w:cs="Arial"/>
          <w:szCs w:val="24"/>
          <w:bdr w:val="none" w:sz="0" w:space="0" w:color="auto" w:frame="1"/>
        </w:rPr>
        <w:t xml:space="preserve"> </w:t>
      </w:r>
      <w:r w:rsidR="0039581D" w:rsidRPr="00041AA9">
        <w:rPr>
          <w:rFonts w:cs="Arial"/>
          <w:szCs w:val="24"/>
          <w:bdr w:val="none" w:sz="0" w:space="0" w:color="auto" w:frame="1"/>
        </w:rPr>
        <w:t>Do you agree with the criteria proposed for the stability of housing outcomes</w:t>
      </w:r>
      <w:r w:rsidR="0039581D" w:rsidRPr="00041AA9">
        <w:rPr>
          <w:rFonts w:cs="Arial"/>
          <w:szCs w:val="24"/>
        </w:rPr>
        <w:t>?</w:t>
      </w:r>
    </w:p>
    <w:p w14:paraId="4997F79A" w14:textId="77777777" w:rsidR="003473CE" w:rsidRPr="003473CE" w:rsidRDefault="00231B09" w:rsidP="003473CE">
      <w:pPr>
        <w:shd w:val="clear" w:color="auto" w:fill="FFFFFF"/>
      </w:pPr>
      <w:sdt>
        <w:sdtPr>
          <w:id w:val="-607575259"/>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Agree</w:t>
      </w:r>
    </w:p>
    <w:p w14:paraId="6602B2BF" w14:textId="77777777" w:rsidR="003473CE" w:rsidRPr="003473CE" w:rsidRDefault="00231B09" w:rsidP="003473CE">
      <w:pPr>
        <w:shd w:val="clear" w:color="auto" w:fill="FFFFFF"/>
      </w:pPr>
      <w:sdt>
        <w:sdtPr>
          <w:id w:val="-1662451266"/>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Agree</w:t>
      </w:r>
      <w:r w:rsidR="003473CE" w:rsidRPr="003473CE">
        <w:tab/>
      </w:r>
    </w:p>
    <w:p w14:paraId="1090477F" w14:textId="77777777" w:rsidR="003473CE" w:rsidRPr="003473CE" w:rsidRDefault="00231B09" w:rsidP="003473CE">
      <w:pPr>
        <w:shd w:val="clear" w:color="auto" w:fill="FFFFFF"/>
      </w:pPr>
      <w:sdt>
        <w:sdtPr>
          <w:id w:val="734358741"/>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Disagree</w:t>
      </w:r>
    </w:p>
    <w:p w14:paraId="7C7A7E78" w14:textId="0B3C78D4" w:rsidR="003473CE" w:rsidRDefault="00231B09" w:rsidP="003473CE">
      <w:pPr>
        <w:shd w:val="clear" w:color="auto" w:fill="FFFFFF"/>
      </w:pPr>
      <w:sdt>
        <w:sdtPr>
          <w:id w:val="1967621562"/>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Disagree</w:t>
      </w:r>
    </w:p>
    <w:p w14:paraId="29F4039B" w14:textId="77777777" w:rsidR="003473CE" w:rsidRPr="003473CE" w:rsidRDefault="003473CE" w:rsidP="003473CE">
      <w:pPr>
        <w:shd w:val="clear" w:color="auto" w:fill="FFFFFF"/>
      </w:pPr>
    </w:p>
    <w:p w14:paraId="568FF2DE" w14:textId="7D822C41" w:rsidR="0039581D" w:rsidRPr="00041AA9" w:rsidRDefault="0039581D" w:rsidP="0039581D">
      <w:pPr>
        <w:spacing w:after="160" w:line="254" w:lineRule="auto"/>
        <w:rPr>
          <w:rFonts w:cs="Arial"/>
          <w:szCs w:val="24"/>
          <w:shd w:val="clear" w:color="auto" w:fill="FFFFFF"/>
        </w:rPr>
      </w:pPr>
      <w:r w:rsidRPr="00041AA9">
        <w:rPr>
          <w:rFonts w:cs="Arial"/>
          <w:b/>
          <w:noProof/>
          <w:szCs w:val="24"/>
          <w:shd w:val="clear" w:color="auto" w:fill="FFFFFF"/>
          <w:lang w:eastAsia="en-GB"/>
        </w:rPr>
        <mc:AlternateContent>
          <mc:Choice Requires="wps">
            <w:drawing>
              <wp:anchor distT="45720" distB="45720" distL="114300" distR="114300" simplePos="0" relativeHeight="251800576" behindDoc="0" locked="0" layoutInCell="1" allowOverlap="1" wp14:anchorId="01571D02" wp14:editId="06008F93">
                <wp:simplePos x="0" y="0"/>
                <wp:positionH relativeFrom="margin">
                  <wp:align>left</wp:align>
                </wp:positionH>
                <wp:positionV relativeFrom="paragraph">
                  <wp:posOffset>237490</wp:posOffset>
                </wp:positionV>
                <wp:extent cx="5684520" cy="576580"/>
                <wp:effectExtent l="0" t="0" r="11430" b="1397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576580"/>
                        </a:xfrm>
                        <a:prstGeom prst="rect">
                          <a:avLst/>
                        </a:prstGeom>
                        <a:solidFill>
                          <a:srgbClr val="FFFFFF"/>
                        </a:solidFill>
                        <a:ln w="9525">
                          <a:solidFill>
                            <a:srgbClr val="000000"/>
                          </a:solidFill>
                          <a:miter lim="800000"/>
                          <a:headEnd/>
                          <a:tailEnd/>
                        </a:ln>
                      </wps:spPr>
                      <wps:txbx>
                        <w:txbxContent>
                          <w:p w14:paraId="5F7E85C0"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71D02" id="Text Box 226" o:spid="_x0000_s1103" type="#_x0000_t202" style="position:absolute;margin-left:0;margin-top:18.7pt;width:447.6pt;height:45.4pt;z-index:251800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">
                <v:textbox>
                  <w:txbxContent>
                    <w:p w14:paraId="5F7E85C0" w14:textId="77777777" w:rsidR="0039581D" w:rsidRDefault="0039581D" w:rsidP="0039581D"/>
                  </w:txbxContent>
                </v:textbox>
                <w10:wrap type="square" anchorx="margin"/>
              </v:shape>
            </w:pict>
          </mc:Fallback>
        </mc:AlternateContent>
      </w:r>
      <w:r w:rsidR="00041AA9">
        <w:rPr>
          <w:rFonts w:cs="Arial"/>
          <w:szCs w:val="24"/>
          <w:shd w:val="clear" w:color="auto" w:fill="FFFFFF"/>
        </w:rPr>
        <w:t>Please say why</w:t>
      </w:r>
    </w:p>
    <w:p w14:paraId="6B6515F9" w14:textId="240B6CA2" w:rsidR="00041AA9" w:rsidRDefault="00041AA9" w:rsidP="0039581D">
      <w:pPr>
        <w:pStyle w:val="CommentText"/>
        <w:rPr>
          <w:rFonts w:cs="Arial"/>
          <w:sz w:val="24"/>
          <w:szCs w:val="24"/>
          <w:shd w:val="clear" w:color="auto" w:fill="FFFFFF"/>
        </w:rPr>
      </w:pPr>
    </w:p>
    <w:p w14:paraId="65533DD1" w14:textId="5A799B3B" w:rsidR="00834A52" w:rsidRDefault="00834A52" w:rsidP="0039581D">
      <w:pPr>
        <w:pStyle w:val="CommentText"/>
        <w:rPr>
          <w:rFonts w:cs="Arial"/>
          <w:sz w:val="24"/>
          <w:szCs w:val="24"/>
          <w:shd w:val="clear" w:color="auto" w:fill="FFFFFF"/>
        </w:rPr>
      </w:pPr>
    </w:p>
    <w:p w14:paraId="0645140F" w14:textId="017412AB" w:rsidR="00834A52" w:rsidRDefault="00834A52" w:rsidP="0039581D">
      <w:pPr>
        <w:pStyle w:val="CommentText"/>
        <w:rPr>
          <w:rFonts w:cs="Arial"/>
          <w:sz w:val="24"/>
          <w:szCs w:val="24"/>
          <w:shd w:val="clear" w:color="auto" w:fill="FFFFFF"/>
        </w:rPr>
      </w:pPr>
    </w:p>
    <w:p w14:paraId="5CFCECF5" w14:textId="2BC5ED73" w:rsidR="00834A52" w:rsidRDefault="00834A52" w:rsidP="0039581D">
      <w:pPr>
        <w:pStyle w:val="CommentText"/>
        <w:rPr>
          <w:rFonts w:cs="Arial"/>
          <w:sz w:val="24"/>
          <w:szCs w:val="24"/>
          <w:shd w:val="clear" w:color="auto" w:fill="FFFFFF"/>
        </w:rPr>
      </w:pPr>
    </w:p>
    <w:p w14:paraId="6333161D" w14:textId="338281C1" w:rsidR="00834A52" w:rsidRDefault="00834A52" w:rsidP="0039581D">
      <w:pPr>
        <w:pStyle w:val="CommentText"/>
        <w:rPr>
          <w:rFonts w:cs="Arial"/>
          <w:sz w:val="24"/>
          <w:szCs w:val="24"/>
          <w:shd w:val="clear" w:color="auto" w:fill="FFFFFF"/>
        </w:rPr>
      </w:pPr>
    </w:p>
    <w:p w14:paraId="30B89B29" w14:textId="5C42D2B3" w:rsidR="00834A52" w:rsidRDefault="00834A52" w:rsidP="0039581D">
      <w:pPr>
        <w:pStyle w:val="CommentText"/>
        <w:rPr>
          <w:rFonts w:cs="Arial"/>
          <w:sz w:val="24"/>
          <w:szCs w:val="24"/>
          <w:shd w:val="clear" w:color="auto" w:fill="FFFFFF"/>
        </w:rPr>
      </w:pPr>
    </w:p>
    <w:p w14:paraId="0A9A01E2" w14:textId="14752076" w:rsidR="00834A52" w:rsidRDefault="00834A52" w:rsidP="0039581D">
      <w:pPr>
        <w:pStyle w:val="CommentText"/>
        <w:rPr>
          <w:rFonts w:cs="Arial"/>
          <w:sz w:val="24"/>
          <w:szCs w:val="24"/>
          <w:shd w:val="clear" w:color="auto" w:fill="FFFFFF"/>
        </w:rPr>
      </w:pPr>
    </w:p>
    <w:p w14:paraId="6C6AFA79" w14:textId="10DBF5C4" w:rsidR="00834A52" w:rsidRDefault="00834A52">
      <w:pPr>
        <w:rPr>
          <w:rFonts w:cs="Arial"/>
          <w:szCs w:val="24"/>
          <w:shd w:val="clear" w:color="auto" w:fill="FFFFFF"/>
        </w:rPr>
      </w:pPr>
      <w:r>
        <w:rPr>
          <w:rFonts w:cs="Arial"/>
          <w:szCs w:val="24"/>
          <w:shd w:val="clear" w:color="auto" w:fill="FFFFFF"/>
        </w:rPr>
        <w:br w:type="page"/>
      </w:r>
    </w:p>
    <w:p w14:paraId="2008DDCE" w14:textId="4DEFA089" w:rsidR="0039581D" w:rsidRDefault="003473CE" w:rsidP="0039581D">
      <w:pPr>
        <w:pStyle w:val="CommentText"/>
        <w:rPr>
          <w:rFonts w:cs="Arial"/>
          <w:sz w:val="24"/>
          <w:szCs w:val="24"/>
          <w:shd w:val="clear" w:color="auto" w:fill="FFFFFF"/>
        </w:rPr>
      </w:pPr>
      <w:r>
        <w:rPr>
          <w:rFonts w:cs="Arial"/>
          <w:b/>
          <w:sz w:val="24"/>
          <w:szCs w:val="24"/>
          <w:shd w:val="clear" w:color="auto" w:fill="FFFFFF"/>
        </w:rPr>
        <w:lastRenderedPageBreak/>
        <w:t>Q78</w:t>
      </w:r>
      <w:r w:rsidR="00041AA9" w:rsidRPr="00041AA9">
        <w:rPr>
          <w:rFonts w:cs="Arial"/>
          <w:b/>
          <w:sz w:val="24"/>
          <w:szCs w:val="24"/>
          <w:shd w:val="clear" w:color="auto" w:fill="FFFFFF"/>
        </w:rPr>
        <w:t>.</w:t>
      </w:r>
      <w:r w:rsidR="00041AA9">
        <w:rPr>
          <w:rFonts w:cs="Arial"/>
          <w:sz w:val="24"/>
          <w:szCs w:val="24"/>
          <w:shd w:val="clear" w:color="auto" w:fill="FFFFFF"/>
        </w:rPr>
        <w:t xml:space="preserve"> </w:t>
      </w:r>
      <w:r w:rsidR="0039581D" w:rsidRPr="00041AA9">
        <w:rPr>
          <w:rFonts w:cs="Arial"/>
          <w:sz w:val="24"/>
          <w:szCs w:val="24"/>
          <w:shd w:val="clear" w:color="auto" w:fill="FFFFFF"/>
        </w:rPr>
        <w:t xml:space="preserve">Do you agree that 12 months is an appropriate minimum expected period for accommodation to be available (regardless of the type of tenure) for people who are threatened with homelessness or have become homeless? </w:t>
      </w:r>
    </w:p>
    <w:p w14:paraId="6226B4BD" w14:textId="77777777" w:rsidR="003473CE" w:rsidRPr="00041AA9" w:rsidRDefault="003473CE" w:rsidP="0039581D">
      <w:pPr>
        <w:pStyle w:val="CommentText"/>
        <w:rPr>
          <w:rFonts w:cs="Arial"/>
          <w:sz w:val="24"/>
          <w:szCs w:val="24"/>
          <w:shd w:val="clear" w:color="auto" w:fill="FFFFFF"/>
        </w:rPr>
      </w:pPr>
    </w:p>
    <w:p w14:paraId="4B8261DF" w14:textId="77777777" w:rsidR="003473CE" w:rsidRPr="003473CE" w:rsidRDefault="00231B09" w:rsidP="003473CE">
      <w:pPr>
        <w:shd w:val="clear" w:color="auto" w:fill="FFFFFF"/>
      </w:pPr>
      <w:sdt>
        <w:sdtPr>
          <w:id w:val="-1150974420"/>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Agree</w:t>
      </w:r>
    </w:p>
    <w:p w14:paraId="63F17D0E" w14:textId="77777777" w:rsidR="003473CE" w:rsidRPr="003473CE" w:rsidRDefault="00231B09" w:rsidP="003473CE">
      <w:pPr>
        <w:shd w:val="clear" w:color="auto" w:fill="FFFFFF"/>
      </w:pPr>
      <w:sdt>
        <w:sdtPr>
          <w:id w:val="-1337146979"/>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Agree</w:t>
      </w:r>
      <w:r w:rsidR="003473CE" w:rsidRPr="003473CE">
        <w:tab/>
      </w:r>
    </w:p>
    <w:p w14:paraId="42576225" w14:textId="77777777" w:rsidR="003473CE" w:rsidRPr="003473CE" w:rsidRDefault="00231B09" w:rsidP="003473CE">
      <w:pPr>
        <w:shd w:val="clear" w:color="auto" w:fill="FFFFFF"/>
      </w:pPr>
      <w:sdt>
        <w:sdtPr>
          <w:id w:val="206000818"/>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Disagree</w:t>
      </w:r>
    </w:p>
    <w:p w14:paraId="6C96484A" w14:textId="36124EFE" w:rsidR="00041AA9" w:rsidRDefault="00231B09" w:rsidP="00834A52">
      <w:pPr>
        <w:shd w:val="clear" w:color="auto" w:fill="FFFFFF"/>
      </w:pPr>
      <w:sdt>
        <w:sdtPr>
          <w:id w:val="-879011678"/>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Disagree</w:t>
      </w:r>
    </w:p>
    <w:p w14:paraId="776D3A1D" w14:textId="77777777" w:rsidR="00834A52" w:rsidRPr="00834A52" w:rsidRDefault="00834A52" w:rsidP="00834A52">
      <w:pPr>
        <w:shd w:val="clear" w:color="auto" w:fill="FFFFFF"/>
      </w:pPr>
    </w:p>
    <w:p w14:paraId="5C6036FE" w14:textId="77777777" w:rsidR="00041AA9" w:rsidRPr="00041AA9" w:rsidRDefault="00041AA9" w:rsidP="00041AA9">
      <w:pPr>
        <w:spacing w:after="160" w:line="254" w:lineRule="auto"/>
        <w:rPr>
          <w:rFonts w:cs="Arial"/>
          <w:szCs w:val="24"/>
          <w:shd w:val="clear" w:color="auto" w:fill="FFFFFF"/>
        </w:rPr>
      </w:pPr>
      <w:r w:rsidRPr="00041AA9">
        <w:rPr>
          <w:rFonts w:cs="Arial"/>
          <w:b/>
          <w:noProof/>
          <w:szCs w:val="24"/>
          <w:shd w:val="clear" w:color="auto" w:fill="FFFFFF"/>
          <w:lang w:eastAsia="en-GB"/>
        </w:rPr>
        <mc:AlternateContent>
          <mc:Choice Requires="wps">
            <w:drawing>
              <wp:anchor distT="45720" distB="45720" distL="114300" distR="114300" simplePos="0" relativeHeight="251853824" behindDoc="0" locked="0" layoutInCell="1" allowOverlap="1" wp14:anchorId="5E90B692" wp14:editId="70B8DEE7">
                <wp:simplePos x="0" y="0"/>
                <wp:positionH relativeFrom="margin">
                  <wp:align>left</wp:align>
                </wp:positionH>
                <wp:positionV relativeFrom="paragraph">
                  <wp:posOffset>237490</wp:posOffset>
                </wp:positionV>
                <wp:extent cx="5684520" cy="576580"/>
                <wp:effectExtent l="0" t="0" r="11430" b="13970"/>
                <wp:wrapSquare wrapText="bothSides"/>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576580"/>
                        </a:xfrm>
                        <a:prstGeom prst="rect">
                          <a:avLst/>
                        </a:prstGeom>
                        <a:solidFill>
                          <a:srgbClr val="FFFFFF"/>
                        </a:solidFill>
                        <a:ln w="9525">
                          <a:solidFill>
                            <a:srgbClr val="000000"/>
                          </a:solidFill>
                          <a:miter lim="800000"/>
                          <a:headEnd/>
                          <a:tailEnd/>
                        </a:ln>
                      </wps:spPr>
                      <wps:txbx>
                        <w:txbxContent>
                          <w:p w14:paraId="46D36677" w14:textId="77777777" w:rsidR="00041AA9" w:rsidRDefault="00041AA9" w:rsidP="00041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0B692" id="Text Box 250" o:spid="_x0000_s1104" type="#_x0000_t202" style="position:absolute;margin-left:0;margin-top:18.7pt;width:447.6pt;height:45.4pt;z-index:251853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">
                <v:textbox>
                  <w:txbxContent>
                    <w:p w14:paraId="46D36677" w14:textId="77777777" w:rsidR="00041AA9" w:rsidRDefault="00041AA9" w:rsidP="00041AA9"/>
                  </w:txbxContent>
                </v:textbox>
                <w10:wrap type="square" anchorx="margin"/>
              </v:shape>
            </w:pict>
          </mc:Fallback>
        </mc:AlternateContent>
      </w:r>
      <w:r>
        <w:rPr>
          <w:rFonts w:cs="Arial"/>
          <w:szCs w:val="24"/>
          <w:shd w:val="clear" w:color="auto" w:fill="FFFFFF"/>
        </w:rPr>
        <w:t>Please say why</w:t>
      </w:r>
    </w:p>
    <w:p w14:paraId="722A8EB4" w14:textId="77777777" w:rsidR="00041AA9" w:rsidRDefault="00041AA9" w:rsidP="0039581D">
      <w:pPr>
        <w:pStyle w:val="CommentText"/>
        <w:rPr>
          <w:rFonts w:cs="Arial"/>
          <w:sz w:val="24"/>
          <w:szCs w:val="24"/>
          <w:shd w:val="clear" w:color="auto" w:fill="FFFFFF"/>
        </w:rPr>
      </w:pPr>
    </w:p>
    <w:p w14:paraId="65B186D3" w14:textId="5D720CFA" w:rsidR="0039581D" w:rsidRPr="00041AA9" w:rsidRDefault="00041AA9" w:rsidP="0039581D">
      <w:pPr>
        <w:pStyle w:val="CommentText"/>
        <w:rPr>
          <w:rFonts w:cs="Arial"/>
          <w:sz w:val="24"/>
          <w:szCs w:val="24"/>
        </w:rPr>
      </w:pPr>
      <w:r w:rsidRPr="00041AA9">
        <w:rPr>
          <w:rFonts w:cs="Arial"/>
          <w:b/>
          <w:noProof/>
          <w:sz w:val="24"/>
          <w:szCs w:val="24"/>
          <w:shd w:val="clear" w:color="auto" w:fill="FFFFFF"/>
          <w:lang w:eastAsia="en-GB"/>
        </w:rPr>
        <mc:AlternateContent>
          <mc:Choice Requires="wps">
            <w:drawing>
              <wp:anchor distT="45720" distB="45720" distL="114300" distR="114300" simplePos="0" relativeHeight="251802624" behindDoc="0" locked="0" layoutInCell="1" allowOverlap="1" wp14:anchorId="7F4C3907" wp14:editId="2257431B">
                <wp:simplePos x="0" y="0"/>
                <wp:positionH relativeFrom="margin">
                  <wp:align>left</wp:align>
                </wp:positionH>
                <wp:positionV relativeFrom="paragraph">
                  <wp:posOffset>667385</wp:posOffset>
                </wp:positionV>
                <wp:extent cx="5684520" cy="1666240"/>
                <wp:effectExtent l="0" t="0" r="11430" b="10160"/>
                <wp:wrapSquare wrapText="bothSides"/>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666240"/>
                        </a:xfrm>
                        <a:prstGeom prst="rect">
                          <a:avLst/>
                        </a:prstGeom>
                        <a:solidFill>
                          <a:srgbClr val="FFFFFF"/>
                        </a:solidFill>
                        <a:ln w="9525">
                          <a:solidFill>
                            <a:srgbClr val="000000"/>
                          </a:solidFill>
                          <a:miter lim="800000"/>
                          <a:headEnd/>
                          <a:tailEnd/>
                        </a:ln>
                      </wps:spPr>
                      <wps:txbx>
                        <w:txbxContent>
                          <w:p w14:paraId="499DE28D" w14:textId="57B67A0B" w:rsidR="0039581D" w:rsidRDefault="003473CE" w:rsidP="0039581D">
                            <w:r>
                              <w:t>a) private tenancy:</w:t>
                            </w:r>
                          </w:p>
                          <w:p w14:paraId="0E74D270" w14:textId="5CE12410" w:rsidR="003473CE" w:rsidRDefault="003473CE" w:rsidP="0039581D"/>
                          <w:p w14:paraId="44316004" w14:textId="77777777" w:rsidR="003473CE" w:rsidRDefault="003473CE" w:rsidP="0039581D"/>
                          <w:p w14:paraId="40CC8891" w14:textId="08E9AE53" w:rsidR="003473CE" w:rsidRDefault="003473CE" w:rsidP="0039581D">
                            <w:r>
                              <w:t>b) accommodation with occupancy agreement:</w:t>
                            </w:r>
                          </w:p>
                          <w:p w14:paraId="4CC6A2BE" w14:textId="10603E01" w:rsidR="003473CE" w:rsidRDefault="003473CE" w:rsidP="0039581D"/>
                          <w:p w14:paraId="573754F9" w14:textId="77777777" w:rsidR="003473CE" w:rsidRDefault="003473CE" w:rsidP="0039581D"/>
                          <w:p w14:paraId="7FF198C5" w14:textId="6AF6A905" w:rsidR="003473CE" w:rsidRDefault="003473CE" w:rsidP="0039581D">
                            <w:r>
                              <w:t>c) return to family home/living with relative:</w:t>
                            </w:r>
                          </w:p>
                          <w:p w14:paraId="13BF2253" w14:textId="062D4A3C" w:rsidR="003473CE" w:rsidRDefault="003473CE" w:rsidP="0039581D"/>
                          <w:p w14:paraId="12859719" w14:textId="77777777" w:rsidR="003473CE" w:rsidRDefault="003473CE"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C3907" id="Text Box 227" o:spid="_x0000_s1105" type="#_x0000_t202" style="position:absolute;margin-left:0;margin-top:52.55pt;width:447.6pt;height:131.2pt;z-index:251802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">
                <v:textbox>
                  <w:txbxContent>
                    <w:p w14:paraId="499DE28D" w14:textId="57B67A0B" w:rsidR="0039581D" w:rsidRDefault="003473CE" w:rsidP="0039581D">
                      <w:r>
                        <w:t>a) private tenancy:</w:t>
                      </w:r>
                    </w:p>
                    <w:p w14:paraId="0E74D270" w14:textId="5CE12410" w:rsidR="003473CE" w:rsidRDefault="003473CE" w:rsidP="0039581D"/>
                    <w:p w14:paraId="44316004" w14:textId="77777777" w:rsidR="003473CE" w:rsidRDefault="003473CE" w:rsidP="0039581D"/>
                    <w:p w14:paraId="40CC8891" w14:textId="08E9AE53" w:rsidR="003473CE" w:rsidRDefault="003473CE" w:rsidP="0039581D">
                      <w:r>
                        <w:t>b) accommodation with occupancy agreement:</w:t>
                      </w:r>
                    </w:p>
                    <w:p w14:paraId="4CC6A2BE" w14:textId="10603E01" w:rsidR="003473CE" w:rsidRDefault="003473CE" w:rsidP="0039581D"/>
                    <w:p w14:paraId="573754F9" w14:textId="77777777" w:rsidR="003473CE" w:rsidRDefault="003473CE" w:rsidP="0039581D"/>
                    <w:p w14:paraId="7FF198C5" w14:textId="6AF6A905" w:rsidR="003473CE" w:rsidRDefault="003473CE" w:rsidP="0039581D">
                      <w:r>
                        <w:t>c) return to family home/living with relative:</w:t>
                      </w:r>
                    </w:p>
                    <w:p w14:paraId="13BF2253" w14:textId="062D4A3C" w:rsidR="003473CE" w:rsidRDefault="003473CE" w:rsidP="0039581D"/>
                    <w:p w14:paraId="12859719" w14:textId="77777777" w:rsidR="003473CE" w:rsidRDefault="003473CE" w:rsidP="0039581D"/>
                  </w:txbxContent>
                </v:textbox>
                <w10:wrap type="square" anchorx="margin"/>
              </v:shape>
            </w:pict>
          </mc:Fallback>
        </mc:AlternateContent>
      </w:r>
      <w:r w:rsidR="003473CE">
        <w:rPr>
          <w:rFonts w:cs="Arial"/>
          <w:b/>
          <w:sz w:val="24"/>
          <w:szCs w:val="24"/>
          <w:shd w:val="clear" w:color="auto" w:fill="FFFFFF"/>
        </w:rPr>
        <w:t>Q79</w:t>
      </w:r>
      <w:r w:rsidRPr="00041AA9">
        <w:rPr>
          <w:rFonts w:cs="Arial"/>
          <w:b/>
          <w:sz w:val="24"/>
          <w:szCs w:val="24"/>
          <w:shd w:val="clear" w:color="auto" w:fill="FFFFFF"/>
        </w:rPr>
        <w:t>.</w:t>
      </w:r>
      <w:r>
        <w:rPr>
          <w:rFonts w:cs="Arial"/>
          <w:sz w:val="24"/>
          <w:szCs w:val="24"/>
          <w:shd w:val="clear" w:color="auto" w:fill="FFFFFF"/>
        </w:rPr>
        <w:t xml:space="preserve"> </w:t>
      </w:r>
      <w:r w:rsidR="0039581D" w:rsidRPr="00041AA9">
        <w:rPr>
          <w:rFonts w:cs="Arial"/>
          <w:sz w:val="24"/>
          <w:szCs w:val="24"/>
          <w:shd w:val="clear" w:color="auto" w:fill="FFFFFF"/>
        </w:rPr>
        <w:t>How do you see this working in a) a private tenancy; b) accommodation with an occupancy agreement; and c) those returning to the family home or to live with another relative?</w:t>
      </w:r>
    </w:p>
    <w:p w14:paraId="668E3B2B" w14:textId="6FC7B416" w:rsidR="0039581D" w:rsidRDefault="0039581D" w:rsidP="0039581D">
      <w:pPr>
        <w:contextualSpacing/>
        <w:rPr>
          <w:rFonts w:cs="Arial"/>
          <w:szCs w:val="24"/>
        </w:rPr>
      </w:pPr>
    </w:p>
    <w:p w14:paraId="06D09C37" w14:textId="5283E18D" w:rsidR="003473CE" w:rsidRPr="003473CE" w:rsidRDefault="003473CE" w:rsidP="003473CE">
      <w:pPr>
        <w:pStyle w:val="ListParagraph"/>
        <w:ind w:left="0"/>
      </w:pPr>
      <w:r>
        <w:rPr>
          <w:rFonts w:cs="Arial"/>
          <w:b/>
          <w:szCs w:val="24"/>
        </w:rPr>
        <w:t>Q80</w:t>
      </w:r>
      <w:r w:rsidR="00041AA9" w:rsidRPr="00041AA9">
        <w:rPr>
          <w:rFonts w:cs="Arial"/>
          <w:b/>
          <w:szCs w:val="24"/>
        </w:rPr>
        <w:t>.</w:t>
      </w:r>
      <w:r w:rsidR="00041AA9">
        <w:rPr>
          <w:rFonts w:cs="Arial"/>
          <w:szCs w:val="24"/>
        </w:rPr>
        <w:t xml:space="preserve"> </w:t>
      </w:r>
      <w:r w:rsidRPr="003473CE">
        <w:t>Are these the right grounds to consider in deciding on the suitability of housing outcomes? Are there any other grounds that should be considered?</w:t>
      </w:r>
    </w:p>
    <w:p w14:paraId="5FC7F5A0" w14:textId="764D00C3" w:rsidR="0039581D" w:rsidRPr="00041AA9" w:rsidRDefault="0039581D" w:rsidP="0039581D">
      <w:pPr>
        <w:pStyle w:val="ListParagraph"/>
        <w:ind w:left="0"/>
        <w:rPr>
          <w:rFonts w:cs="Arial"/>
          <w:szCs w:val="24"/>
        </w:rPr>
      </w:pPr>
    </w:p>
    <w:p w14:paraId="1526E41A" w14:textId="77777777" w:rsidR="0039581D" w:rsidRPr="00041AA9" w:rsidRDefault="00231B09" w:rsidP="0039581D">
      <w:pPr>
        <w:shd w:val="clear" w:color="auto" w:fill="FFFFFF"/>
        <w:rPr>
          <w:rFonts w:cs="Arial"/>
          <w:szCs w:val="24"/>
          <w:shd w:val="clear" w:color="auto" w:fill="FFFFFF"/>
        </w:rPr>
      </w:pPr>
      <w:sdt>
        <w:sdtPr>
          <w:rPr>
            <w:rFonts w:cs="Arial"/>
            <w:szCs w:val="24"/>
            <w:shd w:val="clear" w:color="auto" w:fill="FFFFFF"/>
          </w:rPr>
          <w:id w:val="1903179967"/>
          <w14:checkbox>
            <w14:checked w14:val="0"/>
            <w14:checkedState w14:val="2612" w14:font="MS Gothic"/>
            <w14:uncheckedState w14:val="2610" w14:font="MS Gothic"/>
          </w14:checkbox>
        </w:sdtPr>
        <w:sdtEndPr/>
        <w:sdtContent>
          <w:r w:rsidR="00041AA9">
            <w:rPr>
              <w:rFonts w:ascii="MS Gothic" w:eastAsia="MS Gothic" w:hAnsi="MS Gothic" w:cs="Arial" w:hint="eastAsia"/>
              <w:szCs w:val="24"/>
              <w:shd w:val="clear" w:color="auto" w:fill="FFFFFF"/>
            </w:rPr>
            <w:t>☐</w:t>
          </w:r>
        </w:sdtContent>
      </w:sdt>
      <w:r w:rsidR="0039581D" w:rsidRPr="00041AA9">
        <w:rPr>
          <w:rFonts w:cs="Arial"/>
          <w:szCs w:val="24"/>
          <w:shd w:val="clear" w:color="auto" w:fill="FFFFFF"/>
        </w:rPr>
        <w:t>Yes</w:t>
      </w:r>
    </w:p>
    <w:p w14:paraId="10097F48" w14:textId="22F2B32F" w:rsidR="0039581D" w:rsidRDefault="00231B09" w:rsidP="0039581D">
      <w:pPr>
        <w:shd w:val="clear" w:color="auto" w:fill="FFFFFF"/>
        <w:rPr>
          <w:rFonts w:cs="Arial"/>
          <w:szCs w:val="24"/>
          <w:shd w:val="clear" w:color="auto" w:fill="FFFFFF"/>
        </w:rPr>
      </w:pPr>
      <w:sdt>
        <w:sdtPr>
          <w:rPr>
            <w:rFonts w:cs="Arial"/>
            <w:szCs w:val="24"/>
            <w:shd w:val="clear" w:color="auto" w:fill="FFFFFF"/>
          </w:rPr>
          <w:id w:val="975578884"/>
          <w14:checkbox>
            <w14:checked w14:val="0"/>
            <w14:checkedState w14:val="2612" w14:font="MS Gothic"/>
            <w14:uncheckedState w14:val="2610" w14:font="MS Gothic"/>
          </w14:checkbox>
        </w:sdtPr>
        <w:sdtEndPr/>
        <w:sdtContent>
          <w:r w:rsidR="0039581D" w:rsidRPr="00041AA9">
            <w:rPr>
              <w:rFonts w:ascii="Segoe UI Symbol" w:eastAsia="MS Gothic" w:hAnsi="Segoe UI Symbol" w:cs="Segoe UI Symbol"/>
              <w:szCs w:val="24"/>
              <w:shd w:val="clear" w:color="auto" w:fill="FFFFFF"/>
            </w:rPr>
            <w:t>☐</w:t>
          </w:r>
        </w:sdtContent>
      </w:sdt>
      <w:r w:rsidR="0039581D" w:rsidRPr="00041AA9">
        <w:rPr>
          <w:rFonts w:cs="Arial"/>
          <w:szCs w:val="24"/>
          <w:shd w:val="clear" w:color="auto" w:fill="FFFFFF"/>
        </w:rPr>
        <w:t>No</w:t>
      </w:r>
    </w:p>
    <w:p w14:paraId="53D0C5A0" w14:textId="77777777" w:rsidR="00411B84" w:rsidRPr="00041AA9" w:rsidRDefault="00411B84" w:rsidP="0039581D">
      <w:pPr>
        <w:shd w:val="clear" w:color="auto" w:fill="FFFFFF"/>
        <w:rPr>
          <w:rFonts w:cs="Arial"/>
          <w:szCs w:val="24"/>
          <w:shd w:val="clear" w:color="auto" w:fill="FFFFFF"/>
        </w:rPr>
      </w:pPr>
    </w:p>
    <w:p w14:paraId="00D37B1D" w14:textId="6F0CBCC4" w:rsidR="00411B84" w:rsidRPr="00041AA9" w:rsidRDefault="00411B84" w:rsidP="00411B84">
      <w:pPr>
        <w:pStyle w:val="ListParagraph"/>
        <w:ind w:left="0"/>
        <w:rPr>
          <w:rFonts w:cs="Arial"/>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804672" behindDoc="0" locked="0" layoutInCell="1" allowOverlap="1" wp14:anchorId="446F9457" wp14:editId="667544E2">
                <wp:simplePos x="0" y="0"/>
                <wp:positionH relativeFrom="margin">
                  <wp:align>left</wp:align>
                </wp:positionH>
                <wp:positionV relativeFrom="paragraph">
                  <wp:posOffset>225425</wp:posOffset>
                </wp:positionV>
                <wp:extent cx="5684520" cy="933450"/>
                <wp:effectExtent l="0" t="0" r="11430" b="19050"/>
                <wp:wrapSquare wrapText="bothSides"/>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933450"/>
                        </a:xfrm>
                        <a:prstGeom prst="rect">
                          <a:avLst/>
                        </a:prstGeom>
                        <a:solidFill>
                          <a:srgbClr val="FFFFFF"/>
                        </a:solidFill>
                        <a:ln w="9525">
                          <a:solidFill>
                            <a:srgbClr val="000000"/>
                          </a:solidFill>
                          <a:miter lim="800000"/>
                          <a:headEnd/>
                          <a:tailEnd/>
                        </a:ln>
                      </wps:spPr>
                      <wps:txbx>
                        <w:txbxContent>
                          <w:p w14:paraId="7AD34B7E"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F9457" id="Text Box 228" o:spid="_x0000_s1106" type="#_x0000_t202" style="position:absolute;margin-left:0;margin-top:17.75pt;width:447.6pt;height:73.5pt;z-index:251804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">
                <v:textbox>
                  <w:txbxContent>
                    <w:p w14:paraId="7AD34B7E" w14:textId="77777777" w:rsidR="0039581D" w:rsidRDefault="0039581D" w:rsidP="0039581D"/>
                  </w:txbxContent>
                </v:textbox>
                <w10:wrap type="square" anchorx="margin"/>
              </v:shape>
            </w:pict>
          </mc:Fallback>
        </mc:AlternateContent>
      </w:r>
      <w:r w:rsidR="003473CE">
        <w:rPr>
          <w:rFonts w:cs="Arial"/>
          <w:szCs w:val="24"/>
        </w:rPr>
        <w:t>Please say why, and any other grounds</w:t>
      </w:r>
      <w:r>
        <w:rPr>
          <w:rFonts w:cs="Arial"/>
          <w:szCs w:val="24"/>
        </w:rPr>
        <w:t xml:space="preserve"> that should be considered</w:t>
      </w:r>
    </w:p>
    <w:p w14:paraId="44E8CF57" w14:textId="40B9166D" w:rsidR="003473CE" w:rsidRDefault="003473CE" w:rsidP="0039581D">
      <w:pPr>
        <w:pStyle w:val="ListParagraph"/>
        <w:ind w:left="0"/>
        <w:rPr>
          <w:rFonts w:cs="Arial"/>
          <w:b/>
          <w:szCs w:val="24"/>
        </w:rPr>
      </w:pPr>
    </w:p>
    <w:p w14:paraId="179E36F5" w14:textId="55A6E6D4" w:rsidR="00834A52" w:rsidRDefault="00834A52" w:rsidP="0039581D">
      <w:pPr>
        <w:pStyle w:val="ListParagraph"/>
        <w:ind w:left="0"/>
        <w:rPr>
          <w:rFonts w:cs="Arial"/>
          <w:b/>
          <w:szCs w:val="24"/>
        </w:rPr>
      </w:pPr>
    </w:p>
    <w:p w14:paraId="7EF24581" w14:textId="18F82E04" w:rsidR="00834A52" w:rsidRDefault="00834A52" w:rsidP="0039581D">
      <w:pPr>
        <w:pStyle w:val="ListParagraph"/>
        <w:ind w:left="0"/>
        <w:rPr>
          <w:rFonts w:cs="Arial"/>
          <w:b/>
          <w:szCs w:val="24"/>
        </w:rPr>
      </w:pPr>
    </w:p>
    <w:p w14:paraId="040A1B22" w14:textId="68D97034" w:rsidR="00834A52" w:rsidRDefault="00834A52" w:rsidP="0039581D">
      <w:pPr>
        <w:pStyle w:val="ListParagraph"/>
        <w:ind w:left="0"/>
        <w:rPr>
          <w:rFonts w:cs="Arial"/>
          <w:b/>
          <w:szCs w:val="24"/>
        </w:rPr>
      </w:pPr>
    </w:p>
    <w:p w14:paraId="78B25853" w14:textId="0032EF8E" w:rsidR="00834A52" w:rsidRDefault="00834A52" w:rsidP="0039581D">
      <w:pPr>
        <w:pStyle w:val="ListParagraph"/>
        <w:ind w:left="0"/>
        <w:rPr>
          <w:rFonts w:cs="Arial"/>
          <w:b/>
          <w:szCs w:val="24"/>
        </w:rPr>
      </w:pPr>
    </w:p>
    <w:p w14:paraId="3D1CD0C2" w14:textId="4D8326A8" w:rsidR="00834A52" w:rsidRDefault="00834A52">
      <w:pPr>
        <w:rPr>
          <w:rFonts w:cs="Arial"/>
          <w:b/>
          <w:szCs w:val="24"/>
        </w:rPr>
      </w:pPr>
      <w:r>
        <w:rPr>
          <w:rFonts w:cs="Arial"/>
          <w:b/>
          <w:szCs w:val="24"/>
        </w:rPr>
        <w:br w:type="page"/>
      </w:r>
    </w:p>
    <w:p w14:paraId="0E474CC7" w14:textId="665226AA" w:rsidR="0039581D" w:rsidRDefault="003473CE" w:rsidP="0039581D">
      <w:pPr>
        <w:pStyle w:val="ListParagraph"/>
        <w:ind w:left="0"/>
        <w:rPr>
          <w:rFonts w:cs="Arial"/>
          <w:szCs w:val="24"/>
        </w:rPr>
      </w:pPr>
      <w:r>
        <w:rPr>
          <w:rFonts w:cs="Arial"/>
          <w:b/>
          <w:szCs w:val="24"/>
        </w:rPr>
        <w:lastRenderedPageBreak/>
        <w:t>Q81</w:t>
      </w:r>
      <w:r w:rsidR="00041AA9" w:rsidRPr="00041AA9">
        <w:rPr>
          <w:rFonts w:cs="Arial"/>
          <w:b/>
          <w:szCs w:val="24"/>
        </w:rPr>
        <w:t>.</w:t>
      </w:r>
      <w:r w:rsidR="00041AA9">
        <w:rPr>
          <w:rFonts w:cs="Arial"/>
          <w:szCs w:val="24"/>
        </w:rPr>
        <w:t xml:space="preserve"> </w:t>
      </w:r>
      <w:r w:rsidR="0039581D" w:rsidRPr="00041AA9">
        <w:rPr>
          <w:rFonts w:cs="Arial"/>
          <w:szCs w:val="24"/>
        </w:rPr>
        <w:t>Do you think the criteria proposed for both stability and suitability of housing outcomes would allow people a wider range of housing options to either prevent homelessness or rehouse someone who has become homeless</w:t>
      </w:r>
      <w:r w:rsidR="00A823DF">
        <w:rPr>
          <w:rFonts w:cs="Arial"/>
          <w:szCs w:val="24"/>
        </w:rPr>
        <w:t>,</w:t>
      </w:r>
      <w:r w:rsidR="0039581D" w:rsidRPr="00041AA9">
        <w:rPr>
          <w:rFonts w:cs="Arial"/>
          <w:szCs w:val="24"/>
        </w:rPr>
        <w:t xml:space="preserve"> and that could lead to be</w:t>
      </w:r>
      <w:r w:rsidR="00041AA9">
        <w:rPr>
          <w:rFonts w:cs="Arial"/>
          <w:szCs w:val="24"/>
        </w:rPr>
        <w:t>tter outcomes for the applicant</w:t>
      </w:r>
      <w:r w:rsidR="0039581D" w:rsidRPr="00041AA9">
        <w:rPr>
          <w:rFonts w:cs="Arial"/>
          <w:szCs w:val="24"/>
        </w:rPr>
        <w:t>?</w:t>
      </w:r>
    </w:p>
    <w:p w14:paraId="60592391" w14:textId="77777777" w:rsidR="00041AA9" w:rsidRPr="00041AA9" w:rsidRDefault="00041AA9" w:rsidP="0039581D">
      <w:pPr>
        <w:pStyle w:val="ListParagraph"/>
        <w:ind w:left="0"/>
        <w:rPr>
          <w:rFonts w:cs="Arial"/>
          <w:szCs w:val="24"/>
        </w:rPr>
      </w:pPr>
    </w:p>
    <w:p w14:paraId="56B66823" w14:textId="77777777" w:rsidR="0039581D" w:rsidRPr="00041AA9" w:rsidRDefault="00231B09" w:rsidP="0039581D">
      <w:pPr>
        <w:shd w:val="clear" w:color="auto" w:fill="FFFFFF"/>
        <w:rPr>
          <w:rFonts w:cs="Arial"/>
          <w:szCs w:val="24"/>
          <w:shd w:val="clear" w:color="auto" w:fill="FFFFFF"/>
        </w:rPr>
      </w:pPr>
      <w:sdt>
        <w:sdtPr>
          <w:rPr>
            <w:rFonts w:cs="Arial"/>
            <w:szCs w:val="24"/>
            <w:shd w:val="clear" w:color="auto" w:fill="FFFFFF"/>
          </w:rPr>
          <w:id w:val="290945211"/>
          <w14:checkbox>
            <w14:checked w14:val="0"/>
            <w14:checkedState w14:val="2612" w14:font="MS Gothic"/>
            <w14:uncheckedState w14:val="2610" w14:font="MS Gothic"/>
          </w14:checkbox>
        </w:sdtPr>
        <w:sdtEndPr/>
        <w:sdtContent>
          <w:r w:rsidR="0039581D" w:rsidRPr="00041AA9">
            <w:rPr>
              <w:rFonts w:ascii="Segoe UI Symbol" w:eastAsia="MS Gothic" w:hAnsi="Segoe UI Symbol" w:cs="Segoe UI Symbol"/>
              <w:szCs w:val="24"/>
              <w:shd w:val="clear" w:color="auto" w:fill="FFFFFF"/>
            </w:rPr>
            <w:t>☐</w:t>
          </w:r>
        </w:sdtContent>
      </w:sdt>
      <w:r w:rsidR="0039581D" w:rsidRPr="00041AA9">
        <w:rPr>
          <w:rFonts w:cs="Arial"/>
          <w:szCs w:val="24"/>
          <w:shd w:val="clear" w:color="auto" w:fill="FFFFFF"/>
        </w:rPr>
        <w:t>Yes</w:t>
      </w:r>
    </w:p>
    <w:p w14:paraId="2EC5E739" w14:textId="77777777" w:rsidR="0039581D" w:rsidRDefault="00231B09" w:rsidP="0039581D">
      <w:pPr>
        <w:shd w:val="clear" w:color="auto" w:fill="FFFFFF"/>
        <w:rPr>
          <w:rFonts w:cs="Arial"/>
          <w:szCs w:val="24"/>
          <w:shd w:val="clear" w:color="auto" w:fill="FFFFFF"/>
        </w:rPr>
      </w:pPr>
      <w:sdt>
        <w:sdtPr>
          <w:rPr>
            <w:rFonts w:cs="Arial"/>
            <w:szCs w:val="24"/>
            <w:shd w:val="clear" w:color="auto" w:fill="FFFFFF"/>
          </w:rPr>
          <w:id w:val="-143592432"/>
          <w14:checkbox>
            <w14:checked w14:val="0"/>
            <w14:checkedState w14:val="2612" w14:font="MS Gothic"/>
            <w14:uncheckedState w14:val="2610" w14:font="MS Gothic"/>
          </w14:checkbox>
        </w:sdtPr>
        <w:sdtEndPr/>
        <w:sdtContent>
          <w:r w:rsidR="0039581D" w:rsidRPr="00041AA9">
            <w:rPr>
              <w:rFonts w:ascii="Segoe UI Symbol" w:eastAsia="MS Gothic" w:hAnsi="Segoe UI Symbol" w:cs="Segoe UI Symbol"/>
              <w:szCs w:val="24"/>
              <w:shd w:val="clear" w:color="auto" w:fill="FFFFFF"/>
            </w:rPr>
            <w:t>☐</w:t>
          </w:r>
        </w:sdtContent>
      </w:sdt>
      <w:r w:rsidR="0039581D" w:rsidRPr="00041AA9">
        <w:rPr>
          <w:rFonts w:cs="Arial"/>
          <w:szCs w:val="24"/>
          <w:shd w:val="clear" w:color="auto" w:fill="FFFFFF"/>
        </w:rPr>
        <w:t>No</w:t>
      </w:r>
    </w:p>
    <w:p w14:paraId="79444DBF" w14:textId="77777777" w:rsidR="00041AA9" w:rsidRDefault="00041AA9" w:rsidP="0039581D">
      <w:pPr>
        <w:shd w:val="clear" w:color="auto" w:fill="FFFFFF"/>
        <w:rPr>
          <w:rFonts w:cs="Arial"/>
          <w:szCs w:val="24"/>
          <w:shd w:val="clear" w:color="auto" w:fill="FFFFFF"/>
        </w:rPr>
      </w:pPr>
    </w:p>
    <w:p w14:paraId="4C6782A2" w14:textId="77777777" w:rsidR="00041AA9" w:rsidRPr="00041AA9" w:rsidRDefault="00041AA9" w:rsidP="0039581D">
      <w:pPr>
        <w:shd w:val="clear" w:color="auto" w:fill="FFFFFF"/>
        <w:rPr>
          <w:rFonts w:cs="Arial"/>
          <w:szCs w:val="24"/>
          <w:shd w:val="clear" w:color="auto" w:fill="FFFFFF"/>
        </w:rPr>
      </w:pPr>
      <w:r w:rsidRPr="00041AA9">
        <w:rPr>
          <w:rFonts w:cs="Arial"/>
          <w:b/>
          <w:noProof/>
          <w:szCs w:val="24"/>
          <w:shd w:val="clear" w:color="auto" w:fill="FFFFFF"/>
          <w:lang w:eastAsia="en-GB"/>
        </w:rPr>
        <mc:AlternateContent>
          <mc:Choice Requires="wps">
            <w:drawing>
              <wp:anchor distT="45720" distB="45720" distL="114300" distR="114300" simplePos="0" relativeHeight="251806720" behindDoc="0" locked="0" layoutInCell="1" allowOverlap="1" wp14:anchorId="54F69C7D" wp14:editId="13DE4320">
                <wp:simplePos x="0" y="0"/>
                <wp:positionH relativeFrom="margin">
                  <wp:align>left</wp:align>
                </wp:positionH>
                <wp:positionV relativeFrom="paragraph">
                  <wp:posOffset>241935</wp:posOffset>
                </wp:positionV>
                <wp:extent cx="5684520" cy="693420"/>
                <wp:effectExtent l="0" t="0" r="11430" b="11430"/>
                <wp:wrapSquare wrapText="bothSides"/>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693420"/>
                        </a:xfrm>
                        <a:prstGeom prst="rect">
                          <a:avLst/>
                        </a:prstGeom>
                        <a:solidFill>
                          <a:srgbClr val="FFFFFF"/>
                        </a:solidFill>
                        <a:ln w="9525">
                          <a:solidFill>
                            <a:srgbClr val="000000"/>
                          </a:solidFill>
                          <a:miter lim="800000"/>
                          <a:headEnd/>
                          <a:tailEnd/>
                        </a:ln>
                      </wps:spPr>
                      <wps:txbx>
                        <w:txbxContent>
                          <w:p w14:paraId="132D1742"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69C7D" id="Text Box 229" o:spid="_x0000_s1107" type="#_x0000_t202" style="position:absolute;margin-left:0;margin-top:19.05pt;width:447.6pt;height:54.6pt;z-index:251806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">
                <v:textbox>
                  <w:txbxContent>
                    <w:p w14:paraId="132D1742" w14:textId="77777777" w:rsidR="0039581D" w:rsidRDefault="0039581D" w:rsidP="0039581D"/>
                  </w:txbxContent>
                </v:textbox>
                <w10:wrap type="square" anchorx="margin"/>
              </v:shape>
            </w:pict>
          </mc:Fallback>
        </mc:AlternateContent>
      </w:r>
      <w:r>
        <w:rPr>
          <w:rFonts w:cs="Arial"/>
          <w:szCs w:val="24"/>
          <w:shd w:val="clear" w:color="auto" w:fill="FFFFFF"/>
        </w:rPr>
        <w:t>Please say why</w:t>
      </w:r>
    </w:p>
    <w:p w14:paraId="3A0B7092" w14:textId="77777777" w:rsidR="0039581D" w:rsidRDefault="0039581D" w:rsidP="0039581D">
      <w:pPr>
        <w:contextualSpacing/>
        <w:rPr>
          <w:rFonts w:cs="Arial"/>
          <w:szCs w:val="24"/>
        </w:rPr>
      </w:pPr>
    </w:p>
    <w:p w14:paraId="63EA6435" w14:textId="77777777" w:rsidR="00041AA9" w:rsidRDefault="00041AA9" w:rsidP="0039581D">
      <w:pPr>
        <w:contextualSpacing/>
        <w:rPr>
          <w:rFonts w:cs="Arial"/>
          <w:szCs w:val="24"/>
          <w:u w:val="single"/>
        </w:rPr>
      </w:pPr>
      <w:r w:rsidRPr="00041AA9">
        <w:rPr>
          <w:rFonts w:cs="Arial"/>
          <w:szCs w:val="24"/>
          <w:u w:val="single"/>
        </w:rPr>
        <w:t xml:space="preserve">Safeguards for non-standard accommodation options as part of a new </w:t>
      </w:r>
      <w:r>
        <w:rPr>
          <w:rFonts w:cs="Arial"/>
          <w:szCs w:val="24"/>
          <w:u w:val="single"/>
        </w:rPr>
        <w:t>prevention of homelessness duty</w:t>
      </w:r>
    </w:p>
    <w:p w14:paraId="3E8E1A46" w14:textId="5900FC93" w:rsidR="003473CE" w:rsidRDefault="003473CE" w:rsidP="00041AA9">
      <w:pPr>
        <w:pStyle w:val="ListParagraph"/>
        <w:ind w:left="0"/>
        <w:rPr>
          <w:bdr w:val="none" w:sz="0" w:space="0" w:color="auto" w:frame="1"/>
        </w:rPr>
      </w:pPr>
    </w:p>
    <w:p w14:paraId="262EC444" w14:textId="37A48BA5" w:rsidR="00041AA9" w:rsidRPr="00041AA9" w:rsidRDefault="00041AA9" w:rsidP="00041AA9">
      <w:pPr>
        <w:pStyle w:val="ListParagraph"/>
        <w:ind w:left="0"/>
        <w:rPr>
          <w:rFonts w:cs="Calibri"/>
          <w:color w:val="201F1E"/>
          <w:szCs w:val="22"/>
          <w:bdr w:val="none" w:sz="0" w:space="0" w:color="auto" w:frame="1"/>
        </w:rPr>
      </w:pPr>
      <w:r w:rsidRPr="00041AA9">
        <w:rPr>
          <w:bdr w:val="none" w:sz="0" w:space="0" w:color="auto" w:frame="1"/>
        </w:rPr>
        <w:t>The Prevention Review Group suggested that accommodation not protected by other legal safeguards (referred to “non-standard” options in the PRG report) must ha</w:t>
      </w:r>
      <w:r w:rsidRPr="00041AA9">
        <w:rPr>
          <w:rFonts w:cs="Calibri"/>
          <w:color w:val="201F1E"/>
          <w:szCs w:val="22"/>
          <w:bdr w:val="none" w:sz="0" w:space="0" w:color="auto" w:frame="1"/>
        </w:rPr>
        <w:t>ve additional safeguards in place:</w:t>
      </w:r>
    </w:p>
    <w:p w14:paraId="6B2C37F2" w14:textId="77777777" w:rsidR="00041AA9" w:rsidRPr="00041AA9" w:rsidRDefault="00041AA9" w:rsidP="00834A52">
      <w:pPr>
        <w:numPr>
          <w:ilvl w:val="0"/>
          <w:numId w:val="9"/>
        </w:numPr>
        <w:ind w:left="714" w:hanging="357"/>
        <w:contextualSpacing/>
        <w:rPr>
          <w:color w:val="000000"/>
        </w:rPr>
      </w:pPr>
      <w:r w:rsidRPr="00041AA9">
        <w:rPr>
          <w:color w:val="000000"/>
        </w:rPr>
        <w:t>The accommodation must have appropriate facilities for settled living (such as 24-hour access, adequate toilet and washing facilities, access to kitchen facilities, a private bedroom)</w:t>
      </w:r>
    </w:p>
    <w:p w14:paraId="1A6B378D" w14:textId="77777777" w:rsidR="00041AA9" w:rsidRPr="00041AA9" w:rsidRDefault="00041AA9" w:rsidP="00834A52">
      <w:pPr>
        <w:numPr>
          <w:ilvl w:val="0"/>
          <w:numId w:val="9"/>
        </w:numPr>
        <w:ind w:left="714" w:hanging="357"/>
        <w:contextualSpacing/>
      </w:pPr>
      <w:r w:rsidRPr="00041AA9">
        <w:t>A statement of rights and responsibilities in relation to the accommodation </w:t>
      </w:r>
    </w:p>
    <w:p w14:paraId="1E3EE0C9" w14:textId="77777777" w:rsidR="00041AA9" w:rsidRDefault="00041AA9" w:rsidP="00834A52">
      <w:pPr>
        <w:numPr>
          <w:ilvl w:val="0"/>
          <w:numId w:val="9"/>
        </w:numPr>
        <w:ind w:left="714" w:hanging="357"/>
        <w:contextualSpacing/>
      </w:pPr>
      <w:r w:rsidRPr="00041AA9">
        <w:t>Applicants must give written consent to be discharged into a non-standard form of accomm</w:t>
      </w:r>
      <w:r>
        <w:t>odation (</w:t>
      </w:r>
      <w:proofErr w:type="gramStart"/>
      <w:r>
        <w:t>i.e.</w:t>
      </w:r>
      <w:proofErr w:type="gramEnd"/>
      <w:r>
        <w:t xml:space="preserve"> they have a veto).</w:t>
      </w:r>
    </w:p>
    <w:p w14:paraId="6D423A36" w14:textId="77777777" w:rsidR="00041AA9" w:rsidRPr="00041AA9" w:rsidRDefault="00041AA9" w:rsidP="00041AA9">
      <w:pPr>
        <w:ind w:left="357"/>
        <w:contextualSpacing/>
      </w:pPr>
    </w:p>
    <w:p w14:paraId="042B9068" w14:textId="2521FE69" w:rsidR="00041AA9" w:rsidRDefault="003473CE" w:rsidP="00041AA9">
      <w:pPr>
        <w:contextualSpacing/>
        <w:rPr>
          <w:rFonts w:eastAsiaTheme="minorHAnsi"/>
        </w:rPr>
      </w:pPr>
      <w:r>
        <w:rPr>
          <w:b/>
        </w:rPr>
        <w:t>Q82</w:t>
      </w:r>
      <w:r w:rsidR="00041AA9" w:rsidRPr="00041AA9">
        <w:rPr>
          <w:b/>
        </w:rPr>
        <w:t>.</w:t>
      </w:r>
      <w:r w:rsidR="00041AA9">
        <w:t xml:space="preserve"> </w:t>
      </w:r>
      <w:r w:rsidRPr="003473CE">
        <w:t xml:space="preserve">When taken with the general criteria for suitability and stability, do these additional safeguards provide the right safeguards to ensure these accommodation types </w:t>
      </w:r>
      <w:r w:rsidR="00834A52">
        <w:t xml:space="preserve">(non-standard) </w:t>
      </w:r>
      <w:r w:rsidRPr="003473CE">
        <w:t>are always suitable and stable? Are there any additional safeguards that could be put in place?  </w:t>
      </w:r>
    </w:p>
    <w:p w14:paraId="2E8FC339" w14:textId="77777777" w:rsidR="003473CE" w:rsidRPr="00041AA9" w:rsidRDefault="003473CE" w:rsidP="00041AA9">
      <w:pPr>
        <w:contextualSpacing/>
        <w:rPr>
          <w:rFonts w:eastAsiaTheme="minorHAnsi"/>
        </w:rPr>
      </w:pPr>
    </w:p>
    <w:p w14:paraId="164F94D7" w14:textId="77777777" w:rsidR="00041AA9" w:rsidRPr="00041AA9" w:rsidRDefault="00231B09" w:rsidP="00041AA9">
      <w:pPr>
        <w:shd w:val="clear" w:color="auto" w:fill="FFFFFF"/>
        <w:rPr>
          <w:rFonts w:cs="Arial"/>
          <w:szCs w:val="24"/>
          <w:shd w:val="clear" w:color="auto" w:fill="FFFFFF"/>
        </w:rPr>
      </w:pPr>
      <w:sdt>
        <w:sdtPr>
          <w:rPr>
            <w:rFonts w:cs="Arial"/>
            <w:szCs w:val="24"/>
            <w:shd w:val="clear" w:color="auto" w:fill="FFFFFF"/>
          </w:rPr>
          <w:id w:val="-1143423089"/>
          <w14:checkbox>
            <w14:checked w14:val="0"/>
            <w14:checkedState w14:val="2612" w14:font="MS Gothic"/>
            <w14:uncheckedState w14:val="2610" w14:font="MS Gothic"/>
          </w14:checkbox>
        </w:sdtPr>
        <w:sdtEndPr/>
        <w:sdtContent>
          <w:r w:rsidR="00041AA9">
            <w:rPr>
              <w:rFonts w:ascii="MS Gothic" w:eastAsia="MS Gothic" w:hAnsi="MS Gothic" w:cs="Arial" w:hint="eastAsia"/>
              <w:szCs w:val="24"/>
              <w:shd w:val="clear" w:color="auto" w:fill="FFFFFF"/>
            </w:rPr>
            <w:t>☐</w:t>
          </w:r>
        </w:sdtContent>
      </w:sdt>
      <w:r w:rsidR="00041AA9" w:rsidRPr="00041AA9">
        <w:rPr>
          <w:rFonts w:cs="Arial"/>
          <w:szCs w:val="24"/>
          <w:shd w:val="clear" w:color="auto" w:fill="FFFFFF"/>
        </w:rPr>
        <w:t>Yes</w:t>
      </w:r>
    </w:p>
    <w:p w14:paraId="567D3425" w14:textId="609AE545" w:rsidR="00041AA9" w:rsidRDefault="00231B09" w:rsidP="003473CE">
      <w:pPr>
        <w:shd w:val="clear" w:color="auto" w:fill="FFFFFF"/>
        <w:rPr>
          <w:rFonts w:cs="Arial"/>
          <w:szCs w:val="24"/>
          <w:shd w:val="clear" w:color="auto" w:fill="FFFFFF"/>
        </w:rPr>
      </w:pPr>
      <w:sdt>
        <w:sdtPr>
          <w:rPr>
            <w:rFonts w:cs="Arial"/>
            <w:szCs w:val="24"/>
            <w:shd w:val="clear" w:color="auto" w:fill="FFFFFF"/>
          </w:rPr>
          <w:id w:val="973489212"/>
          <w14:checkbox>
            <w14:checked w14:val="0"/>
            <w14:checkedState w14:val="2612" w14:font="MS Gothic"/>
            <w14:uncheckedState w14:val="2610" w14:font="MS Gothic"/>
          </w14:checkbox>
        </w:sdtPr>
        <w:sdtEndPr/>
        <w:sdtContent>
          <w:r w:rsidR="00041AA9" w:rsidRPr="00041AA9">
            <w:rPr>
              <w:rFonts w:ascii="Segoe UI Symbol" w:eastAsia="MS Gothic" w:hAnsi="Segoe UI Symbol" w:cs="Segoe UI Symbol"/>
              <w:szCs w:val="24"/>
              <w:shd w:val="clear" w:color="auto" w:fill="FFFFFF"/>
            </w:rPr>
            <w:t>☐</w:t>
          </w:r>
        </w:sdtContent>
      </w:sdt>
      <w:r w:rsidR="00041AA9" w:rsidRPr="00041AA9">
        <w:rPr>
          <w:rFonts w:cs="Arial"/>
          <w:szCs w:val="24"/>
          <w:shd w:val="clear" w:color="auto" w:fill="FFFFFF"/>
        </w:rPr>
        <w:t>No</w:t>
      </w:r>
    </w:p>
    <w:p w14:paraId="315A7264" w14:textId="77777777" w:rsidR="00834A52" w:rsidRPr="003473CE" w:rsidRDefault="00834A52" w:rsidP="003473CE">
      <w:pPr>
        <w:shd w:val="clear" w:color="auto" w:fill="FFFFFF"/>
        <w:rPr>
          <w:rFonts w:cs="Arial"/>
          <w:szCs w:val="24"/>
          <w:shd w:val="clear" w:color="auto" w:fill="FFFFFF"/>
        </w:rPr>
      </w:pPr>
    </w:p>
    <w:p w14:paraId="1C464DEE" w14:textId="768BF88C" w:rsidR="006B31DC" w:rsidRPr="006B31DC" w:rsidRDefault="00041AA9" w:rsidP="006B31DC">
      <w:pPr>
        <w:contextualSpacing/>
        <w:rPr>
          <w:rFonts w:cs="Arial"/>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855872" behindDoc="0" locked="0" layoutInCell="1" allowOverlap="1" wp14:anchorId="50C1E2B0" wp14:editId="782EED0F">
                <wp:simplePos x="0" y="0"/>
                <wp:positionH relativeFrom="margin">
                  <wp:align>left</wp:align>
                </wp:positionH>
                <wp:positionV relativeFrom="paragraph">
                  <wp:posOffset>222250</wp:posOffset>
                </wp:positionV>
                <wp:extent cx="5684520" cy="1160780"/>
                <wp:effectExtent l="0" t="0" r="11430" b="20320"/>
                <wp:wrapSquare wrapText="bothSides"/>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160780"/>
                        </a:xfrm>
                        <a:prstGeom prst="rect">
                          <a:avLst/>
                        </a:prstGeom>
                        <a:solidFill>
                          <a:srgbClr val="FFFFFF"/>
                        </a:solidFill>
                        <a:ln w="9525">
                          <a:solidFill>
                            <a:srgbClr val="000000"/>
                          </a:solidFill>
                          <a:miter lim="800000"/>
                          <a:headEnd/>
                          <a:tailEnd/>
                        </a:ln>
                      </wps:spPr>
                      <wps:txbx>
                        <w:txbxContent>
                          <w:p w14:paraId="50F09D5A" w14:textId="77777777" w:rsidR="00041AA9" w:rsidRDefault="00041AA9" w:rsidP="00041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1E2B0" id="Text Box 251" o:spid="_x0000_s1108" type="#_x0000_t202" style="position:absolute;margin-left:0;margin-top:17.5pt;width:447.6pt;height:91.4pt;z-index:251855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">
                <v:textbox>
                  <w:txbxContent>
                    <w:p w14:paraId="50F09D5A" w14:textId="77777777" w:rsidR="00041AA9" w:rsidRDefault="00041AA9" w:rsidP="00041AA9"/>
                  </w:txbxContent>
                </v:textbox>
                <w10:wrap type="square" anchorx="margin"/>
              </v:shape>
            </w:pict>
          </mc:Fallback>
        </mc:AlternateContent>
      </w:r>
      <w:r>
        <w:rPr>
          <w:rFonts w:cs="Arial"/>
          <w:szCs w:val="24"/>
        </w:rPr>
        <w:t>Please say why, and if there are additional safeguards</w:t>
      </w:r>
      <w:r w:rsidR="003473CE">
        <w:rPr>
          <w:rFonts w:cs="Arial"/>
          <w:szCs w:val="24"/>
        </w:rPr>
        <w:t xml:space="preserve"> that could be put in place</w:t>
      </w:r>
    </w:p>
    <w:p w14:paraId="196870F9" w14:textId="7C8F5F0D" w:rsidR="008A1578" w:rsidRDefault="008A1578" w:rsidP="0039581D">
      <w:pPr>
        <w:pStyle w:val="ListParagraph"/>
        <w:ind w:left="0"/>
        <w:rPr>
          <w:rFonts w:cs="Arial"/>
          <w:b/>
          <w:iCs/>
          <w:szCs w:val="24"/>
        </w:rPr>
      </w:pPr>
    </w:p>
    <w:p w14:paraId="233E66CB" w14:textId="1BC0DDE7" w:rsidR="00834A52" w:rsidRDefault="00834A52" w:rsidP="0039581D">
      <w:pPr>
        <w:pStyle w:val="ListParagraph"/>
        <w:ind w:left="0"/>
        <w:rPr>
          <w:rFonts w:cs="Arial"/>
          <w:b/>
          <w:iCs/>
          <w:szCs w:val="24"/>
        </w:rPr>
      </w:pPr>
    </w:p>
    <w:p w14:paraId="510DB717" w14:textId="1AA1D21C" w:rsidR="00834A52" w:rsidRDefault="00834A52" w:rsidP="0039581D">
      <w:pPr>
        <w:pStyle w:val="ListParagraph"/>
        <w:ind w:left="0"/>
        <w:rPr>
          <w:rFonts w:cs="Arial"/>
          <w:b/>
          <w:iCs/>
          <w:szCs w:val="24"/>
        </w:rPr>
      </w:pPr>
    </w:p>
    <w:p w14:paraId="4D063DF5" w14:textId="47CFAA5C" w:rsidR="00834A52" w:rsidRDefault="00834A52" w:rsidP="0039581D">
      <w:pPr>
        <w:pStyle w:val="ListParagraph"/>
        <w:ind w:left="0"/>
        <w:rPr>
          <w:rFonts w:cs="Arial"/>
          <w:b/>
          <w:iCs/>
          <w:szCs w:val="24"/>
        </w:rPr>
      </w:pPr>
    </w:p>
    <w:p w14:paraId="04C75741" w14:textId="747B4032" w:rsidR="00834A52" w:rsidRDefault="00834A52">
      <w:pPr>
        <w:rPr>
          <w:rFonts w:cs="Arial"/>
          <w:b/>
          <w:iCs/>
          <w:szCs w:val="24"/>
        </w:rPr>
      </w:pPr>
      <w:r>
        <w:rPr>
          <w:rFonts w:cs="Arial"/>
          <w:b/>
          <w:iCs/>
          <w:szCs w:val="24"/>
        </w:rPr>
        <w:br w:type="page"/>
      </w:r>
    </w:p>
    <w:p w14:paraId="36E3E3A1" w14:textId="68BFF99C" w:rsidR="00041AA9" w:rsidRPr="00041AA9" w:rsidRDefault="00041AA9" w:rsidP="0039581D">
      <w:pPr>
        <w:pStyle w:val="ListParagraph"/>
        <w:ind w:left="0"/>
        <w:rPr>
          <w:rFonts w:cs="Arial"/>
          <w:b/>
          <w:iCs/>
          <w:szCs w:val="24"/>
        </w:rPr>
      </w:pPr>
      <w:r w:rsidRPr="00041AA9">
        <w:rPr>
          <w:rFonts w:cs="Arial"/>
          <w:b/>
          <w:iCs/>
          <w:szCs w:val="24"/>
        </w:rPr>
        <w:lastRenderedPageBreak/>
        <w:t>PRG proposed recommendations for enforcing people’s rights</w:t>
      </w:r>
    </w:p>
    <w:p w14:paraId="5FA05694" w14:textId="77777777" w:rsidR="00041AA9" w:rsidRDefault="00041AA9" w:rsidP="0039581D">
      <w:pPr>
        <w:pStyle w:val="ListParagraph"/>
        <w:ind w:left="0"/>
        <w:rPr>
          <w:rFonts w:cs="Arial"/>
          <w:iCs/>
          <w:szCs w:val="24"/>
        </w:rPr>
      </w:pPr>
    </w:p>
    <w:p w14:paraId="2526435C" w14:textId="77777777" w:rsidR="00041AA9" w:rsidRPr="00041AA9" w:rsidRDefault="00041AA9" w:rsidP="0039581D">
      <w:pPr>
        <w:pStyle w:val="ListParagraph"/>
        <w:ind w:left="0"/>
        <w:rPr>
          <w:rFonts w:cs="Arial"/>
          <w:iCs/>
          <w:szCs w:val="24"/>
          <w:u w:val="single"/>
        </w:rPr>
      </w:pPr>
      <w:r w:rsidRPr="00041AA9">
        <w:rPr>
          <w:rFonts w:cs="Arial"/>
          <w:iCs/>
          <w:szCs w:val="24"/>
          <w:u w:val="single"/>
        </w:rPr>
        <w:t>Right to review</w:t>
      </w:r>
    </w:p>
    <w:p w14:paraId="47F2E0DC" w14:textId="77777777" w:rsidR="00041AA9" w:rsidRDefault="00041AA9" w:rsidP="0039581D">
      <w:pPr>
        <w:pStyle w:val="ListParagraph"/>
        <w:ind w:left="0"/>
        <w:rPr>
          <w:rFonts w:cs="Arial"/>
          <w:iCs/>
          <w:szCs w:val="24"/>
        </w:rPr>
      </w:pPr>
    </w:p>
    <w:p w14:paraId="4BA939DA" w14:textId="2A6F45B7" w:rsidR="0039581D" w:rsidRPr="00041AA9" w:rsidRDefault="003473CE" w:rsidP="0039581D">
      <w:pPr>
        <w:pStyle w:val="ListParagraph"/>
        <w:ind w:left="0"/>
        <w:rPr>
          <w:rFonts w:cs="Arial"/>
          <w:iCs/>
          <w:szCs w:val="24"/>
        </w:rPr>
      </w:pPr>
      <w:r>
        <w:rPr>
          <w:rFonts w:cs="Arial"/>
          <w:b/>
          <w:iCs/>
          <w:szCs w:val="24"/>
        </w:rPr>
        <w:t>Q83</w:t>
      </w:r>
      <w:r w:rsidR="00041AA9" w:rsidRPr="00041AA9">
        <w:rPr>
          <w:rFonts w:cs="Arial"/>
          <w:b/>
          <w:iCs/>
          <w:szCs w:val="24"/>
        </w:rPr>
        <w:t>.</w:t>
      </w:r>
      <w:r w:rsidR="00041AA9">
        <w:rPr>
          <w:rFonts w:cs="Arial"/>
          <w:iCs/>
          <w:szCs w:val="24"/>
        </w:rPr>
        <w:t xml:space="preserve"> </w:t>
      </w:r>
      <w:r w:rsidR="0039581D" w:rsidRPr="00041AA9">
        <w:rPr>
          <w:rFonts w:cs="Arial"/>
          <w:iCs/>
          <w:szCs w:val="24"/>
        </w:rPr>
        <w:t>Do you think any additional measures are needed to e</w:t>
      </w:r>
      <w:r>
        <w:rPr>
          <w:rFonts w:cs="Arial"/>
          <w:iCs/>
          <w:szCs w:val="24"/>
        </w:rPr>
        <w:t>nsure a right to review by the local a</w:t>
      </w:r>
      <w:r w:rsidR="0039581D" w:rsidRPr="00041AA9">
        <w:rPr>
          <w:rFonts w:cs="Arial"/>
          <w:iCs/>
          <w:szCs w:val="24"/>
        </w:rPr>
        <w:t xml:space="preserve">uthority within the proposed legislative measures to prevent homelessness? </w:t>
      </w:r>
    </w:p>
    <w:p w14:paraId="361D498C" w14:textId="77777777" w:rsidR="0039581D" w:rsidRPr="00041AA9" w:rsidRDefault="0039581D" w:rsidP="0039581D">
      <w:pPr>
        <w:pStyle w:val="ListParagraph"/>
        <w:ind w:left="0"/>
        <w:rPr>
          <w:rFonts w:cs="Arial"/>
          <w:iCs/>
          <w:szCs w:val="24"/>
        </w:rPr>
      </w:pPr>
    </w:p>
    <w:p w14:paraId="1C9B422C" w14:textId="77777777" w:rsidR="0039581D" w:rsidRPr="00041AA9" w:rsidRDefault="00231B09" w:rsidP="0039581D">
      <w:pPr>
        <w:shd w:val="clear" w:color="auto" w:fill="FFFFFF"/>
        <w:rPr>
          <w:rFonts w:cs="Arial"/>
          <w:szCs w:val="24"/>
          <w:shd w:val="clear" w:color="auto" w:fill="FFFFFF"/>
        </w:rPr>
      </w:pPr>
      <w:sdt>
        <w:sdtPr>
          <w:rPr>
            <w:rFonts w:cs="Arial"/>
            <w:szCs w:val="24"/>
            <w:shd w:val="clear" w:color="auto" w:fill="FFFFFF"/>
          </w:rPr>
          <w:id w:val="623902853"/>
          <w14:checkbox>
            <w14:checked w14:val="0"/>
            <w14:checkedState w14:val="2612" w14:font="MS Gothic"/>
            <w14:uncheckedState w14:val="2610" w14:font="MS Gothic"/>
          </w14:checkbox>
        </w:sdtPr>
        <w:sdtEndPr/>
        <w:sdtContent>
          <w:r w:rsidR="00041AA9">
            <w:rPr>
              <w:rFonts w:ascii="MS Gothic" w:eastAsia="MS Gothic" w:hAnsi="MS Gothic" w:cs="Arial" w:hint="eastAsia"/>
              <w:szCs w:val="24"/>
              <w:shd w:val="clear" w:color="auto" w:fill="FFFFFF"/>
            </w:rPr>
            <w:t>☐</w:t>
          </w:r>
        </w:sdtContent>
      </w:sdt>
      <w:r w:rsidR="0039581D" w:rsidRPr="00041AA9">
        <w:rPr>
          <w:rFonts w:cs="Arial"/>
          <w:szCs w:val="24"/>
          <w:shd w:val="clear" w:color="auto" w:fill="FFFFFF"/>
        </w:rPr>
        <w:t>Yes</w:t>
      </w:r>
    </w:p>
    <w:p w14:paraId="0B466250" w14:textId="77777777" w:rsidR="0039581D" w:rsidRPr="00041AA9" w:rsidRDefault="00231B09" w:rsidP="0039581D">
      <w:pPr>
        <w:shd w:val="clear" w:color="auto" w:fill="FFFFFF"/>
        <w:rPr>
          <w:rFonts w:cs="Arial"/>
          <w:szCs w:val="24"/>
          <w:shd w:val="clear" w:color="auto" w:fill="FFFFFF"/>
        </w:rPr>
      </w:pPr>
      <w:sdt>
        <w:sdtPr>
          <w:rPr>
            <w:rFonts w:cs="Arial"/>
            <w:szCs w:val="24"/>
            <w:shd w:val="clear" w:color="auto" w:fill="FFFFFF"/>
          </w:rPr>
          <w:id w:val="662041657"/>
          <w14:checkbox>
            <w14:checked w14:val="0"/>
            <w14:checkedState w14:val="2612" w14:font="MS Gothic"/>
            <w14:uncheckedState w14:val="2610" w14:font="MS Gothic"/>
          </w14:checkbox>
        </w:sdtPr>
        <w:sdtEndPr/>
        <w:sdtContent>
          <w:r w:rsidR="00041AA9">
            <w:rPr>
              <w:rFonts w:ascii="MS Gothic" w:eastAsia="MS Gothic" w:hAnsi="MS Gothic" w:cs="Arial" w:hint="eastAsia"/>
              <w:szCs w:val="24"/>
              <w:shd w:val="clear" w:color="auto" w:fill="FFFFFF"/>
            </w:rPr>
            <w:t>☐</w:t>
          </w:r>
        </w:sdtContent>
      </w:sdt>
      <w:r w:rsidR="0039581D" w:rsidRPr="00041AA9">
        <w:rPr>
          <w:rFonts w:cs="Arial"/>
          <w:szCs w:val="24"/>
          <w:shd w:val="clear" w:color="auto" w:fill="FFFFFF"/>
        </w:rPr>
        <w:t>No</w:t>
      </w:r>
    </w:p>
    <w:p w14:paraId="26363FC0" w14:textId="77777777" w:rsidR="00041AA9" w:rsidRDefault="00041AA9" w:rsidP="0039581D">
      <w:pPr>
        <w:contextualSpacing/>
        <w:rPr>
          <w:rFonts w:cs="Arial"/>
          <w:szCs w:val="24"/>
        </w:rPr>
      </w:pPr>
    </w:p>
    <w:p w14:paraId="0A38746E" w14:textId="77777777" w:rsidR="006B31DC" w:rsidRPr="006B31DC" w:rsidRDefault="006B31DC" w:rsidP="0039581D">
      <w:pPr>
        <w:contextualSpacing/>
        <w:rPr>
          <w:rFonts w:cs="Arial"/>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808768" behindDoc="0" locked="0" layoutInCell="1" allowOverlap="1" wp14:anchorId="76B256EB" wp14:editId="32BD5C2D">
                <wp:simplePos x="0" y="0"/>
                <wp:positionH relativeFrom="margin">
                  <wp:align>left</wp:align>
                </wp:positionH>
                <wp:positionV relativeFrom="paragraph">
                  <wp:posOffset>258445</wp:posOffset>
                </wp:positionV>
                <wp:extent cx="5684520" cy="641985"/>
                <wp:effectExtent l="0" t="0" r="11430" b="24765"/>
                <wp:wrapSquare wrapText="bothSides"/>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641985"/>
                        </a:xfrm>
                        <a:prstGeom prst="rect">
                          <a:avLst/>
                        </a:prstGeom>
                        <a:solidFill>
                          <a:srgbClr val="FFFFFF"/>
                        </a:solidFill>
                        <a:ln w="9525">
                          <a:solidFill>
                            <a:srgbClr val="000000"/>
                          </a:solidFill>
                          <a:miter lim="800000"/>
                          <a:headEnd/>
                          <a:tailEnd/>
                        </a:ln>
                      </wps:spPr>
                      <wps:txbx>
                        <w:txbxContent>
                          <w:p w14:paraId="30703AC3"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256EB" id="Text Box 230" o:spid="_x0000_s1109" type="#_x0000_t202" style="position:absolute;margin-left:0;margin-top:20.35pt;width:447.6pt;height:50.55pt;z-index:251808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">
                <v:textbox>
                  <w:txbxContent>
                    <w:p w14:paraId="30703AC3" w14:textId="77777777" w:rsidR="0039581D" w:rsidRDefault="0039581D" w:rsidP="0039581D"/>
                  </w:txbxContent>
                </v:textbox>
                <w10:wrap type="square" anchorx="margin"/>
              </v:shape>
            </w:pict>
          </mc:Fallback>
        </mc:AlternateContent>
      </w:r>
      <w:r w:rsidR="00041AA9">
        <w:rPr>
          <w:rFonts w:cs="Arial"/>
          <w:szCs w:val="24"/>
        </w:rPr>
        <w:t>Please say why</w:t>
      </w:r>
    </w:p>
    <w:p w14:paraId="32D764F9" w14:textId="77777777" w:rsidR="006B31DC" w:rsidRDefault="006B31DC" w:rsidP="0039581D">
      <w:pPr>
        <w:contextualSpacing/>
        <w:rPr>
          <w:rFonts w:cs="Arial"/>
          <w:szCs w:val="24"/>
          <w:u w:val="single"/>
        </w:rPr>
      </w:pPr>
    </w:p>
    <w:p w14:paraId="0C49631A" w14:textId="77777777" w:rsidR="00041AA9" w:rsidRPr="00041AA9" w:rsidRDefault="00041AA9" w:rsidP="0039581D">
      <w:pPr>
        <w:contextualSpacing/>
        <w:rPr>
          <w:rFonts w:cs="Arial"/>
          <w:szCs w:val="24"/>
          <w:u w:val="single"/>
        </w:rPr>
      </w:pPr>
      <w:r w:rsidRPr="00041AA9">
        <w:rPr>
          <w:rFonts w:cs="Arial"/>
          <w:szCs w:val="24"/>
          <w:u w:val="single"/>
        </w:rPr>
        <w:t xml:space="preserve">Right to appeal </w:t>
      </w:r>
    </w:p>
    <w:p w14:paraId="766B8A39" w14:textId="77777777" w:rsidR="00041AA9" w:rsidRPr="00041AA9" w:rsidRDefault="00041AA9" w:rsidP="0039581D">
      <w:pPr>
        <w:contextualSpacing/>
        <w:rPr>
          <w:rFonts w:cs="Arial"/>
          <w:szCs w:val="24"/>
        </w:rPr>
      </w:pPr>
    </w:p>
    <w:p w14:paraId="16A2AC3D" w14:textId="1C3470CA" w:rsidR="0039581D" w:rsidRDefault="00041AA9" w:rsidP="0039581D">
      <w:pPr>
        <w:pStyle w:val="ListParagraph"/>
        <w:ind w:left="0"/>
        <w:rPr>
          <w:rFonts w:cs="Arial"/>
          <w:iCs/>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810816" behindDoc="0" locked="0" layoutInCell="1" allowOverlap="1" wp14:anchorId="2585E5EB" wp14:editId="1CD22B5C">
                <wp:simplePos x="0" y="0"/>
                <wp:positionH relativeFrom="margin">
                  <wp:align>left</wp:align>
                </wp:positionH>
                <wp:positionV relativeFrom="paragraph">
                  <wp:posOffset>427990</wp:posOffset>
                </wp:positionV>
                <wp:extent cx="5684520" cy="765175"/>
                <wp:effectExtent l="0" t="0" r="11430" b="15875"/>
                <wp:wrapSquare wrapText="bothSides"/>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765175"/>
                        </a:xfrm>
                        <a:prstGeom prst="rect">
                          <a:avLst/>
                        </a:prstGeom>
                        <a:solidFill>
                          <a:srgbClr val="FFFFFF"/>
                        </a:solidFill>
                        <a:ln w="9525">
                          <a:solidFill>
                            <a:srgbClr val="000000"/>
                          </a:solidFill>
                          <a:miter lim="800000"/>
                          <a:headEnd/>
                          <a:tailEnd/>
                        </a:ln>
                      </wps:spPr>
                      <wps:txbx>
                        <w:txbxContent>
                          <w:p w14:paraId="5EB233E9"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5E5EB" id="Text Box 231" o:spid="_x0000_s1110" type="#_x0000_t202" style="position:absolute;margin-left:0;margin-top:33.7pt;width:447.6pt;height:60.25pt;z-index:251810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">
                <v:textbox>
                  <w:txbxContent>
                    <w:p w14:paraId="5EB233E9" w14:textId="77777777" w:rsidR="0039581D" w:rsidRDefault="0039581D" w:rsidP="0039581D"/>
                  </w:txbxContent>
                </v:textbox>
                <w10:wrap type="square" anchorx="margin"/>
              </v:shape>
            </w:pict>
          </mc:Fallback>
        </mc:AlternateContent>
      </w:r>
      <w:r w:rsidR="003473CE">
        <w:rPr>
          <w:rFonts w:cs="Arial"/>
          <w:b/>
          <w:iCs/>
          <w:szCs w:val="24"/>
        </w:rPr>
        <w:t>Q84</w:t>
      </w:r>
      <w:r w:rsidRPr="00041AA9">
        <w:rPr>
          <w:rFonts w:cs="Arial"/>
          <w:b/>
          <w:iCs/>
          <w:szCs w:val="24"/>
        </w:rPr>
        <w:t>.</w:t>
      </w:r>
      <w:r>
        <w:rPr>
          <w:rFonts w:cs="Arial"/>
          <w:iCs/>
          <w:szCs w:val="24"/>
        </w:rPr>
        <w:t xml:space="preserve"> </w:t>
      </w:r>
      <w:r w:rsidR="0039581D" w:rsidRPr="00041AA9">
        <w:rPr>
          <w:rFonts w:cs="Arial"/>
          <w:iCs/>
          <w:szCs w:val="24"/>
        </w:rPr>
        <w:t>What do you think are the key considerations i</w:t>
      </w:r>
      <w:r w:rsidR="003473CE">
        <w:rPr>
          <w:rFonts w:cs="Arial"/>
          <w:iCs/>
          <w:szCs w:val="24"/>
        </w:rPr>
        <w:t xml:space="preserve">n any appeal process linked to </w:t>
      </w:r>
      <w:r w:rsidR="0039581D" w:rsidRPr="00041AA9">
        <w:rPr>
          <w:rFonts w:cs="Arial"/>
          <w:iCs/>
          <w:szCs w:val="24"/>
        </w:rPr>
        <w:t>new legislative measures to prevent homelessness as outlined?</w:t>
      </w:r>
    </w:p>
    <w:p w14:paraId="79B659A1" w14:textId="77777777" w:rsidR="006B31DC" w:rsidRDefault="006B31DC" w:rsidP="00041AA9">
      <w:pPr>
        <w:pStyle w:val="ListParagraph"/>
        <w:ind w:left="0"/>
        <w:rPr>
          <w:rFonts w:cs="Arial"/>
          <w:szCs w:val="24"/>
          <w:u w:val="single"/>
        </w:rPr>
      </w:pPr>
    </w:p>
    <w:p w14:paraId="63995B8A" w14:textId="77777777" w:rsidR="00041AA9" w:rsidRDefault="00041AA9" w:rsidP="00041AA9">
      <w:pPr>
        <w:pStyle w:val="ListParagraph"/>
        <w:ind w:left="0"/>
        <w:rPr>
          <w:rFonts w:cs="Arial"/>
          <w:szCs w:val="24"/>
          <w:u w:val="single"/>
        </w:rPr>
      </w:pPr>
      <w:r w:rsidRPr="00041AA9">
        <w:rPr>
          <w:rFonts w:cs="Arial"/>
          <w:szCs w:val="24"/>
          <w:u w:val="single"/>
        </w:rPr>
        <w:t>Regulation</w:t>
      </w:r>
    </w:p>
    <w:p w14:paraId="0D59A643" w14:textId="77777777" w:rsidR="00041AA9" w:rsidRPr="00041AA9" w:rsidRDefault="00041AA9" w:rsidP="00041AA9">
      <w:pPr>
        <w:pStyle w:val="ListParagraph"/>
        <w:ind w:left="0"/>
        <w:rPr>
          <w:rFonts w:cs="Arial"/>
          <w:szCs w:val="24"/>
          <w:u w:val="single"/>
        </w:rPr>
      </w:pPr>
    </w:p>
    <w:p w14:paraId="434C05BF" w14:textId="30494DA6" w:rsidR="0039581D" w:rsidRPr="00041AA9" w:rsidRDefault="00041AA9" w:rsidP="0039581D">
      <w:pPr>
        <w:pStyle w:val="ListParagraph"/>
        <w:ind w:left="0"/>
        <w:rPr>
          <w:rFonts w:cs="Arial"/>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812864" behindDoc="0" locked="0" layoutInCell="1" allowOverlap="1" wp14:anchorId="45D62ABC" wp14:editId="44323E9F">
                <wp:simplePos x="0" y="0"/>
                <wp:positionH relativeFrom="margin">
                  <wp:align>left</wp:align>
                </wp:positionH>
                <wp:positionV relativeFrom="paragraph">
                  <wp:posOffset>625475</wp:posOffset>
                </wp:positionV>
                <wp:extent cx="5684520" cy="771525"/>
                <wp:effectExtent l="0" t="0" r="11430" b="28575"/>
                <wp:wrapSquare wrapText="bothSides"/>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771525"/>
                        </a:xfrm>
                        <a:prstGeom prst="rect">
                          <a:avLst/>
                        </a:prstGeom>
                        <a:solidFill>
                          <a:srgbClr val="FFFFFF"/>
                        </a:solidFill>
                        <a:ln w="9525">
                          <a:solidFill>
                            <a:srgbClr val="000000"/>
                          </a:solidFill>
                          <a:miter lim="800000"/>
                          <a:headEnd/>
                          <a:tailEnd/>
                        </a:ln>
                      </wps:spPr>
                      <wps:txbx>
                        <w:txbxContent>
                          <w:p w14:paraId="0BA968A0"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62ABC" id="Text Box 232" o:spid="_x0000_s1111" type="#_x0000_t202" style="position:absolute;margin-left:0;margin-top:49.25pt;width:447.6pt;height:60.75pt;z-index:251812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">
                <v:textbox>
                  <w:txbxContent>
                    <w:p w14:paraId="0BA968A0" w14:textId="77777777" w:rsidR="0039581D" w:rsidRDefault="0039581D" w:rsidP="0039581D"/>
                  </w:txbxContent>
                </v:textbox>
                <w10:wrap type="square" anchorx="margin"/>
              </v:shape>
            </w:pict>
          </mc:Fallback>
        </mc:AlternateContent>
      </w:r>
      <w:r w:rsidR="003473CE">
        <w:rPr>
          <w:rFonts w:cs="Arial"/>
          <w:b/>
          <w:szCs w:val="24"/>
        </w:rPr>
        <w:t>Q85</w:t>
      </w:r>
      <w:r w:rsidRPr="00041AA9">
        <w:rPr>
          <w:rFonts w:cs="Arial"/>
          <w:b/>
          <w:szCs w:val="24"/>
        </w:rPr>
        <w:t>.</w:t>
      </w:r>
      <w:r>
        <w:rPr>
          <w:rFonts w:cs="Arial"/>
          <w:szCs w:val="24"/>
        </w:rPr>
        <w:t xml:space="preserve"> </w:t>
      </w:r>
      <w:r w:rsidR="0039581D" w:rsidRPr="00041AA9">
        <w:rPr>
          <w:rFonts w:cs="Arial"/>
          <w:szCs w:val="24"/>
        </w:rPr>
        <w:t>Do you have anything to add to the proposal on the role of the Scottish Housing Regulator in relation to proposals for new legislative duties to prevent homelessness?</w:t>
      </w:r>
    </w:p>
    <w:p w14:paraId="56854D12" w14:textId="4946F472" w:rsidR="003473CE" w:rsidRDefault="003473CE">
      <w:pPr>
        <w:rPr>
          <w:rFonts w:cs="Arial"/>
          <w:b/>
          <w:szCs w:val="24"/>
        </w:rPr>
      </w:pPr>
      <w:r>
        <w:rPr>
          <w:rFonts w:cs="Arial"/>
          <w:b/>
          <w:szCs w:val="24"/>
        </w:rPr>
        <w:br w:type="page"/>
      </w:r>
    </w:p>
    <w:p w14:paraId="52EA9FD4" w14:textId="68D798C0" w:rsidR="0039581D" w:rsidRDefault="003473CE" w:rsidP="0039581D">
      <w:pPr>
        <w:pStyle w:val="ListParagraph"/>
        <w:ind w:left="0"/>
        <w:rPr>
          <w:rFonts w:cs="Arial"/>
          <w:szCs w:val="24"/>
        </w:rPr>
      </w:pPr>
      <w:r>
        <w:rPr>
          <w:rFonts w:cs="Arial"/>
          <w:b/>
          <w:szCs w:val="24"/>
        </w:rPr>
        <w:lastRenderedPageBreak/>
        <w:t>Q86</w:t>
      </w:r>
      <w:r w:rsidR="00041AA9" w:rsidRPr="00041AA9">
        <w:rPr>
          <w:rFonts w:cs="Arial"/>
          <w:b/>
          <w:szCs w:val="24"/>
        </w:rPr>
        <w:t>.</w:t>
      </w:r>
      <w:r w:rsidR="00041AA9">
        <w:rPr>
          <w:rFonts w:cs="Arial"/>
          <w:szCs w:val="24"/>
        </w:rPr>
        <w:t xml:space="preserve"> </w:t>
      </w:r>
      <w:r w:rsidR="0039581D" w:rsidRPr="00041AA9">
        <w:rPr>
          <w:rFonts w:cs="Arial"/>
          <w:szCs w:val="24"/>
        </w:rPr>
        <w:t>What implications do you think these proposals have for other regulatory bodies?</w:t>
      </w:r>
    </w:p>
    <w:p w14:paraId="0E025E43" w14:textId="77777777" w:rsidR="006B31DC" w:rsidRPr="006B31DC" w:rsidRDefault="006B31DC" w:rsidP="006B31DC">
      <w:pPr>
        <w:contextualSpacing/>
        <w:rPr>
          <w:rFonts w:cs="Arial"/>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892736" behindDoc="0" locked="0" layoutInCell="1" allowOverlap="1" wp14:anchorId="569928CF" wp14:editId="1554DECA">
                <wp:simplePos x="0" y="0"/>
                <wp:positionH relativeFrom="margin">
                  <wp:align>left</wp:align>
                </wp:positionH>
                <wp:positionV relativeFrom="paragraph">
                  <wp:posOffset>224155</wp:posOffset>
                </wp:positionV>
                <wp:extent cx="5684520" cy="1153795"/>
                <wp:effectExtent l="0" t="0" r="11430" b="27305"/>
                <wp:wrapSquare wrapText="bothSides"/>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153795"/>
                        </a:xfrm>
                        <a:prstGeom prst="rect">
                          <a:avLst/>
                        </a:prstGeom>
                        <a:solidFill>
                          <a:srgbClr val="FFFFFF"/>
                        </a:solidFill>
                        <a:ln w="9525">
                          <a:solidFill>
                            <a:srgbClr val="000000"/>
                          </a:solidFill>
                          <a:miter lim="800000"/>
                          <a:headEnd/>
                          <a:tailEnd/>
                        </a:ln>
                      </wps:spPr>
                      <wps:txbx>
                        <w:txbxContent>
                          <w:p w14:paraId="39E6F284" w14:textId="77777777" w:rsidR="006B31DC" w:rsidRDefault="006B31DC" w:rsidP="006B31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928CF" id="Text Box 245" o:spid="_x0000_s1112" type="#_x0000_t202" style="position:absolute;margin-left:0;margin-top:17.65pt;width:447.6pt;height:90.85pt;z-index:251892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">
                <v:textbox>
                  <w:txbxContent>
                    <w:p w14:paraId="39E6F284" w14:textId="77777777" w:rsidR="006B31DC" w:rsidRDefault="006B31DC" w:rsidP="006B31DC"/>
                  </w:txbxContent>
                </v:textbox>
                <w10:wrap type="square" anchorx="margin"/>
              </v:shape>
            </w:pict>
          </mc:Fallback>
        </mc:AlternateContent>
      </w:r>
    </w:p>
    <w:p w14:paraId="62777421" w14:textId="77777777" w:rsidR="00834A52" w:rsidRDefault="00834A52" w:rsidP="00041AA9">
      <w:pPr>
        <w:shd w:val="clear" w:color="auto" w:fill="FFFFFF"/>
        <w:rPr>
          <w:rFonts w:cs="Arial"/>
          <w:b/>
          <w:szCs w:val="24"/>
          <w:lang w:eastAsia="en-GB"/>
        </w:rPr>
      </w:pPr>
    </w:p>
    <w:p w14:paraId="34233612" w14:textId="32D64DE7" w:rsidR="0039581D" w:rsidRDefault="003473CE" w:rsidP="00041AA9">
      <w:pPr>
        <w:shd w:val="clear" w:color="auto" w:fill="FFFFFF"/>
        <w:rPr>
          <w:rFonts w:cs="Arial"/>
          <w:szCs w:val="24"/>
          <w:lang w:eastAsia="en-GB"/>
        </w:rPr>
      </w:pPr>
      <w:r>
        <w:rPr>
          <w:rFonts w:cs="Arial"/>
          <w:b/>
          <w:szCs w:val="24"/>
          <w:lang w:eastAsia="en-GB"/>
        </w:rPr>
        <w:t>Q87</w:t>
      </w:r>
      <w:r w:rsidR="00041AA9" w:rsidRPr="00041AA9">
        <w:rPr>
          <w:rFonts w:cs="Arial"/>
          <w:b/>
          <w:szCs w:val="24"/>
          <w:lang w:eastAsia="en-GB"/>
        </w:rPr>
        <w:t>.</w:t>
      </w:r>
      <w:r w:rsidR="00041AA9">
        <w:rPr>
          <w:rFonts w:cs="Arial"/>
          <w:szCs w:val="24"/>
          <w:lang w:eastAsia="en-GB"/>
        </w:rPr>
        <w:t xml:space="preserve"> </w:t>
      </w:r>
      <w:r w:rsidR="0039581D" w:rsidRPr="00041AA9">
        <w:rPr>
          <w:rFonts w:cs="Arial"/>
          <w:szCs w:val="24"/>
          <w:lang w:eastAsia="en-GB"/>
        </w:rPr>
        <w:t xml:space="preserve">Do you agree that there should be a general assessment of housing support needs of persons (separate to assessments for individuals) in an area as part of the Local Housing Strategy? </w:t>
      </w:r>
    </w:p>
    <w:p w14:paraId="40737F5E" w14:textId="3D46B60E" w:rsidR="00041AA9" w:rsidRDefault="00041AA9" w:rsidP="00041AA9">
      <w:pPr>
        <w:spacing w:line="254" w:lineRule="auto"/>
        <w:rPr>
          <w:rFonts w:ascii="MS Gothic" w:eastAsia="MS Gothic" w:hAnsi="MS Gothic" w:cs="Arial"/>
          <w:szCs w:val="24"/>
          <w:shd w:val="clear" w:color="auto" w:fill="FFFFFF"/>
        </w:rPr>
      </w:pPr>
    </w:p>
    <w:p w14:paraId="547391B2" w14:textId="77777777" w:rsidR="003473CE" w:rsidRPr="003473CE" w:rsidRDefault="00231B09" w:rsidP="003473CE">
      <w:pPr>
        <w:shd w:val="clear" w:color="auto" w:fill="FFFFFF"/>
      </w:pPr>
      <w:sdt>
        <w:sdtPr>
          <w:id w:val="-1033578123"/>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Agree</w:t>
      </w:r>
    </w:p>
    <w:p w14:paraId="70A94BB4" w14:textId="77777777" w:rsidR="003473CE" w:rsidRPr="003473CE" w:rsidRDefault="00231B09" w:rsidP="003473CE">
      <w:pPr>
        <w:shd w:val="clear" w:color="auto" w:fill="FFFFFF"/>
      </w:pPr>
      <w:sdt>
        <w:sdtPr>
          <w:id w:val="-1210649443"/>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Agree</w:t>
      </w:r>
      <w:r w:rsidR="003473CE" w:rsidRPr="003473CE">
        <w:tab/>
      </w:r>
    </w:p>
    <w:p w14:paraId="29CA23C4" w14:textId="77777777" w:rsidR="003473CE" w:rsidRPr="003473CE" w:rsidRDefault="00231B09" w:rsidP="003473CE">
      <w:pPr>
        <w:shd w:val="clear" w:color="auto" w:fill="FFFFFF"/>
      </w:pPr>
      <w:sdt>
        <w:sdtPr>
          <w:id w:val="-1455159248"/>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Disagree</w:t>
      </w:r>
    </w:p>
    <w:p w14:paraId="4ACAD4EB" w14:textId="77777777" w:rsidR="003473CE" w:rsidRPr="003473CE" w:rsidRDefault="00231B09" w:rsidP="003473CE">
      <w:pPr>
        <w:shd w:val="clear" w:color="auto" w:fill="FFFFFF"/>
      </w:pPr>
      <w:sdt>
        <w:sdtPr>
          <w:id w:val="-520546673"/>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Disagree</w:t>
      </w:r>
    </w:p>
    <w:p w14:paraId="5CC2F9D8" w14:textId="77777777" w:rsidR="003473CE" w:rsidRDefault="003473CE" w:rsidP="00041AA9">
      <w:pPr>
        <w:spacing w:line="254" w:lineRule="auto"/>
        <w:rPr>
          <w:rFonts w:cs="Arial"/>
          <w:szCs w:val="24"/>
          <w:shd w:val="clear" w:color="auto" w:fill="FFFFFF"/>
        </w:rPr>
      </w:pPr>
    </w:p>
    <w:p w14:paraId="29EA1CCE" w14:textId="77777777" w:rsidR="0039581D" w:rsidRPr="00041AA9" w:rsidRDefault="0039581D" w:rsidP="00041AA9">
      <w:pPr>
        <w:spacing w:line="254" w:lineRule="auto"/>
        <w:rPr>
          <w:rFonts w:cs="Arial"/>
          <w:szCs w:val="24"/>
          <w:shd w:val="clear" w:color="auto" w:fill="FFFFFF"/>
        </w:rPr>
      </w:pPr>
      <w:r w:rsidRPr="00041AA9">
        <w:rPr>
          <w:rFonts w:cs="Arial"/>
          <w:b/>
          <w:noProof/>
          <w:szCs w:val="24"/>
          <w:shd w:val="clear" w:color="auto" w:fill="FFFFFF"/>
          <w:lang w:eastAsia="en-GB"/>
        </w:rPr>
        <mc:AlternateContent>
          <mc:Choice Requires="wps">
            <w:drawing>
              <wp:anchor distT="45720" distB="45720" distL="114300" distR="114300" simplePos="0" relativeHeight="251819008" behindDoc="0" locked="0" layoutInCell="1" allowOverlap="1" wp14:anchorId="69813288" wp14:editId="1C7C7069">
                <wp:simplePos x="0" y="0"/>
                <wp:positionH relativeFrom="margin">
                  <wp:align>left</wp:align>
                </wp:positionH>
                <wp:positionV relativeFrom="paragraph">
                  <wp:posOffset>335280</wp:posOffset>
                </wp:positionV>
                <wp:extent cx="5684520" cy="829945"/>
                <wp:effectExtent l="0" t="0" r="11430" b="27305"/>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829945"/>
                        </a:xfrm>
                        <a:prstGeom prst="rect">
                          <a:avLst/>
                        </a:prstGeom>
                        <a:solidFill>
                          <a:srgbClr val="FFFFFF"/>
                        </a:solidFill>
                        <a:ln w="9525">
                          <a:solidFill>
                            <a:srgbClr val="000000"/>
                          </a:solidFill>
                          <a:miter lim="800000"/>
                          <a:headEnd/>
                          <a:tailEnd/>
                        </a:ln>
                      </wps:spPr>
                      <wps:txbx>
                        <w:txbxContent>
                          <w:p w14:paraId="5231C4B2"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13288" id="Text Box 235" o:spid="_x0000_s1113" type="#_x0000_t202" style="position:absolute;margin-left:0;margin-top:26.4pt;width:447.6pt;height:65.35pt;z-index:251819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">
                <v:textbox>
                  <w:txbxContent>
                    <w:p w14:paraId="5231C4B2" w14:textId="77777777" w:rsidR="0039581D" w:rsidRDefault="0039581D" w:rsidP="0039581D"/>
                  </w:txbxContent>
                </v:textbox>
                <w10:wrap type="square" anchorx="margin"/>
              </v:shape>
            </w:pict>
          </mc:Fallback>
        </mc:AlternateContent>
      </w:r>
      <w:r w:rsidR="00041AA9">
        <w:rPr>
          <w:rFonts w:cs="Arial"/>
          <w:szCs w:val="24"/>
          <w:shd w:val="clear" w:color="auto" w:fill="FFFFFF"/>
        </w:rPr>
        <w:t>Please say why</w:t>
      </w:r>
    </w:p>
    <w:p w14:paraId="155FD4A5" w14:textId="77777777" w:rsidR="00041AA9" w:rsidRDefault="00041AA9" w:rsidP="00041AA9">
      <w:pPr>
        <w:shd w:val="clear" w:color="auto" w:fill="FFFFFF"/>
        <w:rPr>
          <w:rStyle w:val="xnormaltextrun"/>
          <w:rFonts w:cs="Arial"/>
          <w:szCs w:val="24"/>
          <w:shd w:val="clear" w:color="auto" w:fill="FFFFFF"/>
        </w:rPr>
      </w:pPr>
    </w:p>
    <w:p w14:paraId="186D6E33" w14:textId="20718FF5" w:rsidR="00041AA9" w:rsidRPr="00A42CEF" w:rsidRDefault="00041AA9" w:rsidP="00041AA9">
      <w:pPr>
        <w:shd w:val="clear" w:color="auto" w:fill="FFFFFF"/>
        <w:rPr>
          <w:rStyle w:val="xnormaltextrun"/>
          <w:rFonts w:cs="Arial"/>
          <w:szCs w:val="24"/>
          <w:shd w:val="clear" w:color="auto" w:fill="FFFFFF"/>
        </w:rPr>
      </w:pPr>
      <w:r w:rsidRPr="00041AA9">
        <w:rPr>
          <w:rStyle w:val="xnormaltextrun"/>
          <w:rFonts w:cs="Arial"/>
          <w:b/>
          <w:szCs w:val="24"/>
          <w:shd w:val="clear" w:color="auto" w:fill="FFFFFF"/>
        </w:rPr>
        <w:t xml:space="preserve">Section 4: </w:t>
      </w:r>
      <w:r w:rsidRPr="00A42CEF">
        <w:rPr>
          <w:rStyle w:val="xnormaltextrun"/>
          <w:rFonts w:cs="Arial"/>
          <w:szCs w:val="24"/>
          <w:shd w:val="clear" w:color="auto" w:fill="FFFFFF"/>
        </w:rPr>
        <w:t xml:space="preserve">Questions on the </w:t>
      </w:r>
      <w:r w:rsidR="00EA0348" w:rsidRPr="00A42CEF">
        <w:rPr>
          <w:rStyle w:val="xnormaltextrun"/>
          <w:rFonts w:cs="Arial"/>
          <w:szCs w:val="24"/>
          <w:shd w:val="clear" w:color="auto" w:fill="FFFFFF"/>
        </w:rPr>
        <w:t xml:space="preserve">package of proposals, </w:t>
      </w:r>
      <w:proofErr w:type="gramStart"/>
      <w:r w:rsidR="00EA0348" w:rsidRPr="00A42CEF">
        <w:rPr>
          <w:rStyle w:val="xnormaltextrun"/>
          <w:rFonts w:cs="Arial"/>
          <w:szCs w:val="24"/>
          <w:shd w:val="clear" w:color="auto" w:fill="FFFFFF"/>
        </w:rPr>
        <w:t>resources</w:t>
      </w:r>
      <w:proofErr w:type="gramEnd"/>
      <w:r w:rsidR="00EA0348" w:rsidRPr="00A42CEF">
        <w:rPr>
          <w:rStyle w:val="xnormaltextrun"/>
          <w:rFonts w:cs="Arial"/>
          <w:szCs w:val="24"/>
          <w:shd w:val="clear" w:color="auto" w:fill="FFFFFF"/>
        </w:rPr>
        <w:t xml:space="preserve"> and monitoring</w:t>
      </w:r>
    </w:p>
    <w:p w14:paraId="39294D1B" w14:textId="278E4ED9" w:rsidR="00041AA9" w:rsidRDefault="00041AA9" w:rsidP="00041AA9">
      <w:pPr>
        <w:shd w:val="clear" w:color="auto" w:fill="FFFFFF"/>
        <w:rPr>
          <w:rStyle w:val="xnormaltextrun"/>
          <w:rFonts w:cs="Arial"/>
          <w:szCs w:val="24"/>
          <w:shd w:val="clear" w:color="auto" w:fill="FFFFFF"/>
        </w:rPr>
      </w:pPr>
    </w:p>
    <w:p w14:paraId="19739DF8" w14:textId="69CC4D12" w:rsidR="008A1578" w:rsidRPr="008A1578" w:rsidRDefault="00411B84" w:rsidP="00041AA9">
      <w:pPr>
        <w:shd w:val="clear" w:color="auto" w:fill="FFFFFF"/>
        <w:rPr>
          <w:rStyle w:val="xnormaltextrun"/>
          <w:rFonts w:cs="Arial"/>
          <w:szCs w:val="24"/>
          <w:u w:val="single"/>
          <w:shd w:val="clear" w:color="auto" w:fill="FFFFFF"/>
        </w:rPr>
      </w:pPr>
      <w:r>
        <w:rPr>
          <w:rStyle w:val="xnormaltextrun"/>
          <w:rFonts w:cs="Arial"/>
          <w:szCs w:val="24"/>
          <w:u w:val="single"/>
          <w:shd w:val="clear" w:color="auto" w:fill="FFFFFF"/>
        </w:rPr>
        <w:t>The p</w:t>
      </w:r>
      <w:r w:rsidR="008A1578" w:rsidRPr="008A1578">
        <w:rPr>
          <w:rStyle w:val="xnormaltextrun"/>
          <w:rFonts w:cs="Arial"/>
          <w:szCs w:val="24"/>
          <w:u w:val="single"/>
          <w:shd w:val="clear" w:color="auto" w:fill="FFFFFF"/>
        </w:rPr>
        <w:t>ackage of proposals</w:t>
      </w:r>
    </w:p>
    <w:p w14:paraId="163656AB" w14:textId="77777777" w:rsidR="008A1578" w:rsidRPr="00A42CEF" w:rsidRDefault="008A1578" w:rsidP="00041AA9">
      <w:pPr>
        <w:shd w:val="clear" w:color="auto" w:fill="FFFFFF"/>
        <w:rPr>
          <w:rStyle w:val="xnormaltextrun"/>
          <w:rFonts w:cs="Arial"/>
          <w:szCs w:val="24"/>
          <w:shd w:val="clear" w:color="auto" w:fill="FFFFFF"/>
        </w:rPr>
      </w:pPr>
    </w:p>
    <w:p w14:paraId="7285578C" w14:textId="19069D55" w:rsidR="00041AA9" w:rsidRPr="003473CE" w:rsidRDefault="00041AA9" w:rsidP="00041AA9">
      <w:pPr>
        <w:shd w:val="clear" w:color="auto" w:fill="FFFFFF"/>
        <w:rPr>
          <w:rFonts w:cs="Calibri"/>
          <w:szCs w:val="22"/>
          <w:shd w:val="clear" w:color="auto" w:fill="FFFFFF"/>
        </w:rPr>
      </w:pPr>
      <w:r w:rsidRPr="00041AA9">
        <w:rPr>
          <w:rStyle w:val="xnormaltextrun"/>
          <w:rFonts w:cs="Arial"/>
          <w:b/>
          <w:szCs w:val="24"/>
          <w:shd w:val="clear" w:color="auto" w:fill="FFFFFF"/>
        </w:rPr>
        <w:t>Q</w:t>
      </w:r>
      <w:r w:rsidR="003473CE">
        <w:rPr>
          <w:rStyle w:val="xnormaltextrun"/>
          <w:rFonts w:cs="Arial"/>
          <w:b/>
          <w:szCs w:val="24"/>
          <w:shd w:val="clear" w:color="auto" w:fill="FFFFFF"/>
        </w:rPr>
        <w:t xml:space="preserve">88. </w:t>
      </w:r>
      <w:r w:rsidR="003473CE" w:rsidRPr="003473CE">
        <w:rPr>
          <w:rFonts w:cs="Calibri"/>
          <w:szCs w:val="22"/>
          <w:shd w:val="clear" w:color="auto" w:fill="FFFFFF"/>
        </w:rPr>
        <w:t>Do you agree this is this the right </w:t>
      </w:r>
      <w:r w:rsidR="003473CE" w:rsidRPr="003473CE">
        <w:rPr>
          <w:rFonts w:cs="Calibri"/>
          <w:iCs/>
          <w:szCs w:val="22"/>
          <w:shd w:val="clear" w:color="auto" w:fill="FFFFFF"/>
        </w:rPr>
        <w:t>package </w:t>
      </w:r>
      <w:r w:rsidR="003473CE" w:rsidRPr="003473CE">
        <w:rPr>
          <w:rFonts w:cs="Calibri"/>
          <w:szCs w:val="22"/>
          <w:shd w:val="clear" w:color="auto" w:fill="FFFFFF"/>
        </w:rPr>
        <w:t>of reforms to meet the policy principles of early intervention and preventing homelessness?</w:t>
      </w:r>
    </w:p>
    <w:p w14:paraId="5C7AB60D" w14:textId="4ED800F7" w:rsidR="003473CE" w:rsidRDefault="003473CE" w:rsidP="00041AA9">
      <w:pPr>
        <w:shd w:val="clear" w:color="auto" w:fill="FFFFFF"/>
        <w:rPr>
          <w:rFonts w:cs="Arial"/>
          <w:szCs w:val="24"/>
          <w:shd w:val="clear" w:color="auto" w:fill="FFFFFF"/>
        </w:rPr>
      </w:pPr>
    </w:p>
    <w:p w14:paraId="7822A92B" w14:textId="683487AD" w:rsidR="003473CE" w:rsidRPr="003473CE" w:rsidRDefault="00231B09" w:rsidP="003473CE">
      <w:pPr>
        <w:shd w:val="clear" w:color="auto" w:fill="FFFFFF"/>
      </w:pPr>
      <w:sdt>
        <w:sdtPr>
          <w:id w:val="-1720888327"/>
          <w14:checkbox>
            <w14:checked w14:val="0"/>
            <w14:checkedState w14:val="2612" w14:font="MS Gothic"/>
            <w14:uncheckedState w14:val="2610" w14:font="MS Gothic"/>
          </w14:checkbox>
        </w:sdtPr>
        <w:sdtEndPr/>
        <w:sdtContent>
          <w:r w:rsidR="003473CE">
            <w:rPr>
              <w:rFonts w:ascii="MS Gothic" w:eastAsia="MS Gothic" w:hAnsi="MS Gothic" w:hint="eastAsia"/>
            </w:rPr>
            <w:t>☐</w:t>
          </w:r>
        </w:sdtContent>
      </w:sdt>
      <w:r w:rsidR="003473CE" w:rsidRPr="003473CE">
        <w:t>Strongly Agree</w:t>
      </w:r>
    </w:p>
    <w:p w14:paraId="64C0E090" w14:textId="77777777" w:rsidR="003473CE" w:rsidRPr="003473CE" w:rsidRDefault="00231B09" w:rsidP="003473CE">
      <w:pPr>
        <w:shd w:val="clear" w:color="auto" w:fill="FFFFFF"/>
      </w:pPr>
      <w:sdt>
        <w:sdtPr>
          <w:id w:val="-604576621"/>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Agree</w:t>
      </w:r>
      <w:r w:rsidR="003473CE" w:rsidRPr="003473CE">
        <w:tab/>
      </w:r>
    </w:p>
    <w:p w14:paraId="5673DD96" w14:textId="77777777" w:rsidR="003473CE" w:rsidRPr="003473CE" w:rsidRDefault="00231B09" w:rsidP="003473CE">
      <w:pPr>
        <w:shd w:val="clear" w:color="auto" w:fill="FFFFFF"/>
      </w:pPr>
      <w:sdt>
        <w:sdtPr>
          <w:id w:val="1196728982"/>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Disagree</w:t>
      </w:r>
    </w:p>
    <w:p w14:paraId="3608A533" w14:textId="77777777" w:rsidR="003473CE" w:rsidRPr="003473CE" w:rsidRDefault="00231B09" w:rsidP="003473CE">
      <w:pPr>
        <w:shd w:val="clear" w:color="auto" w:fill="FFFFFF"/>
      </w:pPr>
      <w:sdt>
        <w:sdtPr>
          <w:id w:val="-1491399311"/>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Disagree</w:t>
      </w:r>
    </w:p>
    <w:p w14:paraId="007C9145" w14:textId="249360F7" w:rsidR="00041AA9" w:rsidRDefault="00041AA9" w:rsidP="00041AA9">
      <w:pPr>
        <w:contextualSpacing/>
        <w:rPr>
          <w:rFonts w:cs="Arial"/>
          <w:szCs w:val="24"/>
        </w:rPr>
      </w:pPr>
    </w:p>
    <w:p w14:paraId="45DDBDD6" w14:textId="289598F2" w:rsidR="00041AA9" w:rsidRPr="00041AA9" w:rsidRDefault="00041AA9" w:rsidP="00041AA9">
      <w:pPr>
        <w:contextualSpacing/>
        <w:rPr>
          <w:rFonts w:cs="Arial"/>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857920" behindDoc="0" locked="0" layoutInCell="1" allowOverlap="1" wp14:anchorId="6CF14049" wp14:editId="7E3C300B">
                <wp:simplePos x="0" y="0"/>
                <wp:positionH relativeFrom="margin">
                  <wp:align>left</wp:align>
                </wp:positionH>
                <wp:positionV relativeFrom="paragraph">
                  <wp:posOffset>222885</wp:posOffset>
                </wp:positionV>
                <wp:extent cx="5684520" cy="784225"/>
                <wp:effectExtent l="0" t="0" r="11430" b="15875"/>
                <wp:wrapSquare wrapText="bothSides"/>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784225"/>
                        </a:xfrm>
                        <a:prstGeom prst="rect">
                          <a:avLst/>
                        </a:prstGeom>
                        <a:solidFill>
                          <a:srgbClr val="FFFFFF"/>
                        </a:solidFill>
                        <a:ln w="9525">
                          <a:solidFill>
                            <a:srgbClr val="000000"/>
                          </a:solidFill>
                          <a:miter lim="800000"/>
                          <a:headEnd/>
                          <a:tailEnd/>
                        </a:ln>
                      </wps:spPr>
                      <wps:txbx>
                        <w:txbxContent>
                          <w:p w14:paraId="58634154" w14:textId="77777777" w:rsidR="00041AA9" w:rsidRDefault="00041AA9" w:rsidP="00041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14049" id="Text Box 252" o:spid="_x0000_s1114" type="#_x0000_t202" style="position:absolute;margin-left:0;margin-top:17.55pt;width:447.6pt;height:61.75pt;z-index:251857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">
                <v:textbox>
                  <w:txbxContent>
                    <w:p w14:paraId="58634154" w14:textId="77777777" w:rsidR="00041AA9" w:rsidRDefault="00041AA9" w:rsidP="00041AA9"/>
                  </w:txbxContent>
                </v:textbox>
                <w10:wrap type="square" anchorx="margin"/>
              </v:shape>
            </w:pict>
          </mc:Fallback>
        </mc:AlternateContent>
      </w:r>
      <w:r w:rsidR="003473CE">
        <w:rPr>
          <w:rFonts w:cs="Arial"/>
          <w:szCs w:val="24"/>
        </w:rPr>
        <w:t>Please say why</w:t>
      </w:r>
    </w:p>
    <w:p w14:paraId="5082F025" w14:textId="50AD7C6A" w:rsidR="003473CE" w:rsidRDefault="003473CE" w:rsidP="00041AA9">
      <w:pPr>
        <w:shd w:val="clear" w:color="auto" w:fill="FFFFFF"/>
        <w:rPr>
          <w:rFonts w:cs="Arial"/>
          <w:b/>
          <w:szCs w:val="24"/>
        </w:rPr>
      </w:pPr>
    </w:p>
    <w:p w14:paraId="229DB045" w14:textId="0ED31D48" w:rsidR="003473CE" w:rsidRDefault="003473CE">
      <w:pPr>
        <w:rPr>
          <w:rFonts w:cs="Arial"/>
          <w:b/>
          <w:szCs w:val="24"/>
        </w:rPr>
      </w:pPr>
      <w:r>
        <w:rPr>
          <w:rFonts w:cs="Arial"/>
          <w:b/>
          <w:szCs w:val="24"/>
        </w:rPr>
        <w:br w:type="page"/>
      </w:r>
    </w:p>
    <w:p w14:paraId="6C7ACF38" w14:textId="3237A84B" w:rsidR="003473CE" w:rsidRPr="003473CE" w:rsidRDefault="003473CE" w:rsidP="003473CE">
      <w:pPr>
        <w:shd w:val="clear" w:color="auto" w:fill="FFFFFF"/>
        <w:rPr>
          <w:rFonts w:cs="Calibri"/>
          <w:szCs w:val="22"/>
          <w:shd w:val="clear" w:color="auto" w:fill="FFFFFF"/>
        </w:rPr>
      </w:pPr>
      <w:r w:rsidRPr="003473CE">
        <w:rPr>
          <w:rFonts w:cs="Arial"/>
          <w:b/>
          <w:noProof/>
          <w:szCs w:val="24"/>
          <w:shd w:val="clear" w:color="auto" w:fill="FFFFFF"/>
          <w:lang w:eastAsia="en-GB"/>
        </w:rPr>
        <w:lastRenderedPageBreak/>
        <mc:AlternateContent>
          <mc:Choice Requires="wps">
            <w:drawing>
              <wp:anchor distT="45720" distB="45720" distL="114300" distR="114300" simplePos="0" relativeHeight="251983872" behindDoc="0" locked="0" layoutInCell="1" allowOverlap="1" wp14:anchorId="02DE2D38" wp14:editId="21C83057">
                <wp:simplePos x="0" y="0"/>
                <wp:positionH relativeFrom="margin">
                  <wp:align>left</wp:align>
                </wp:positionH>
                <wp:positionV relativeFrom="paragraph">
                  <wp:posOffset>855980</wp:posOffset>
                </wp:positionV>
                <wp:extent cx="5684520" cy="745490"/>
                <wp:effectExtent l="0" t="0" r="11430" b="16510"/>
                <wp:wrapSquare wrapText="bothSides"/>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745490"/>
                        </a:xfrm>
                        <a:prstGeom prst="rect">
                          <a:avLst/>
                        </a:prstGeom>
                        <a:solidFill>
                          <a:srgbClr val="FFFFFF"/>
                        </a:solidFill>
                        <a:ln w="9525">
                          <a:solidFill>
                            <a:srgbClr val="000000"/>
                          </a:solidFill>
                          <a:miter lim="800000"/>
                          <a:headEnd/>
                          <a:tailEnd/>
                        </a:ln>
                      </wps:spPr>
                      <wps:txbx>
                        <w:txbxContent>
                          <w:p w14:paraId="569F7E63"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E2D38" id="Text Box 288" o:spid="_x0000_s1115" type="#_x0000_t202" style="position:absolute;margin-left:0;margin-top:67.4pt;width:447.6pt;height:58.7pt;z-index:25198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">
                <v:textbox>
                  <w:txbxContent>
                    <w:p w14:paraId="569F7E63" w14:textId="77777777" w:rsidR="003473CE" w:rsidRDefault="003473CE" w:rsidP="003473CE"/>
                  </w:txbxContent>
                </v:textbox>
                <w10:wrap type="square" anchorx="margin"/>
              </v:shape>
            </w:pict>
          </mc:Fallback>
        </mc:AlternateContent>
      </w:r>
      <w:r w:rsidRPr="003473CE">
        <w:rPr>
          <w:rFonts w:cs="Calibri"/>
          <w:b/>
          <w:szCs w:val="22"/>
          <w:shd w:val="clear" w:color="auto" w:fill="FFFFFF"/>
        </w:rPr>
        <w:t>Q89.</w:t>
      </w:r>
      <w:r w:rsidRPr="003473CE">
        <w:rPr>
          <w:rFonts w:cs="Calibri"/>
          <w:szCs w:val="22"/>
          <w:shd w:val="clear" w:color="auto" w:fill="FFFFFF"/>
        </w:rPr>
        <w:t xml:space="preserve"> If you do not agree this is the right package of reforms to meet the policy principles of early intervention and preventing homelessness, what do you recommend in terms of other ways of reforming the system to meet these policy principles?</w:t>
      </w:r>
    </w:p>
    <w:p w14:paraId="5EFB1E65" w14:textId="46688596" w:rsidR="003473CE" w:rsidRDefault="003473CE" w:rsidP="00041AA9">
      <w:pPr>
        <w:shd w:val="clear" w:color="auto" w:fill="FFFFFF"/>
        <w:rPr>
          <w:rFonts w:cs="Arial"/>
          <w:b/>
          <w:szCs w:val="24"/>
        </w:rPr>
      </w:pPr>
    </w:p>
    <w:p w14:paraId="50ECE8FA" w14:textId="77777777" w:rsidR="003473CE" w:rsidRPr="003473CE" w:rsidRDefault="003473CE" w:rsidP="003473CE">
      <w:pPr>
        <w:shd w:val="clear" w:color="auto" w:fill="FFFFFF"/>
        <w:rPr>
          <w:rFonts w:cs="Calibri"/>
        </w:rPr>
      </w:pPr>
      <w:r>
        <w:rPr>
          <w:rFonts w:cs="Arial"/>
          <w:b/>
          <w:szCs w:val="24"/>
        </w:rPr>
        <w:t>Q90</w:t>
      </w:r>
      <w:r w:rsidR="00041AA9" w:rsidRPr="00041AA9">
        <w:rPr>
          <w:rFonts w:cs="Arial"/>
          <w:b/>
          <w:szCs w:val="24"/>
        </w:rPr>
        <w:t>.</w:t>
      </w:r>
      <w:r w:rsidR="00041AA9">
        <w:rPr>
          <w:rFonts w:cs="Arial"/>
          <w:szCs w:val="24"/>
        </w:rPr>
        <w:t xml:space="preserve"> </w:t>
      </w:r>
      <w:r w:rsidRPr="003473CE">
        <w:rPr>
          <w:rFonts w:cs="Calibri"/>
        </w:rPr>
        <w:t>How do you feel about the overall package and the balance it strikes between the different objectives, interests and principles outlined? Does it work as a whole package? If not, how can the package be adjusted overall to better meet the principles of early intervention and prevention?</w:t>
      </w:r>
    </w:p>
    <w:p w14:paraId="6F86DB08" w14:textId="416E60D0" w:rsidR="0039581D" w:rsidRPr="003473CE" w:rsidRDefault="00041AA9" w:rsidP="00041AA9">
      <w:pPr>
        <w:shd w:val="clear" w:color="auto" w:fill="FFFFFF"/>
        <w:rPr>
          <w:rFonts w:cs="Arial"/>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823104" behindDoc="0" locked="0" layoutInCell="1" allowOverlap="1" wp14:anchorId="660C1C31" wp14:editId="79A269ED">
                <wp:simplePos x="0" y="0"/>
                <wp:positionH relativeFrom="margin">
                  <wp:align>left</wp:align>
                </wp:positionH>
                <wp:positionV relativeFrom="paragraph">
                  <wp:posOffset>237909</wp:posOffset>
                </wp:positionV>
                <wp:extent cx="5684520" cy="998220"/>
                <wp:effectExtent l="0" t="0" r="11430" b="11430"/>
                <wp:wrapSquare wrapText="bothSides"/>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998220"/>
                        </a:xfrm>
                        <a:prstGeom prst="rect">
                          <a:avLst/>
                        </a:prstGeom>
                        <a:solidFill>
                          <a:srgbClr val="FFFFFF"/>
                        </a:solidFill>
                        <a:ln w="9525">
                          <a:solidFill>
                            <a:srgbClr val="000000"/>
                          </a:solidFill>
                          <a:miter lim="800000"/>
                          <a:headEnd/>
                          <a:tailEnd/>
                        </a:ln>
                      </wps:spPr>
                      <wps:txbx>
                        <w:txbxContent>
                          <w:p w14:paraId="67925A54" w14:textId="77777777" w:rsidR="0039581D" w:rsidRDefault="0039581D" w:rsidP="0039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C1C31" id="Text Box 236" o:spid="_x0000_s1116" type="#_x0000_t202" style="position:absolute;margin-left:0;margin-top:18.75pt;width:447.6pt;height:78.6pt;z-index:251823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">
                <v:textbox>
                  <w:txbxContent>
                    <w:p w14:paraId="67925A54" w14:textId="77777777" w:rsidR="0039581D" w:rsidRDefault="0039581D" w:rsidP="0039581D"/>
                  </w:txbxContent>
                </v:textbox>
                <w10:wrap type="square" anchorx="margin"/>
              </v:shape>
            </w:pict>
          </mc:Fallback>
        </mc:AlternateContent>
      </w:r>
    </w:p>
    <w:p w14:paraId="20977995" w14:textId="196E8ABE" w:rsidR="003473CE" w:rsidRDefault="003473CE" w:rsidP="008A1578">
      <w:pPr>
        <w:contextualSpacing/>
        <w:rPr>
          <w:rFonts w:cs="Arial"/>
          <w:b/>
          <w:szCs w:val="24"/>
        </w:rPr>
      </w:pPr>
    </w:p>
    <w:p w14:paraId="1816FAA2" w14:textId="04873A2A" w:rsidR="008A1578" w:rsidRDefault="003473CE" w:rsidP="008A1578">
      <w:pPr>
        <w:contextualSpacing/>
        <w:rPr>
          <w:rFonts w:cs="Arial"/>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894784" behindDoc="0" locked="0" layoutInCell="1" allowOverlap="1" wp14:anchorId="4499CA74" wp14:editId="01ACE094">
                <wp:simplePos x="0" y="0"/>
                <wp:positionH relativeFrom="margin">
                  <wp:align>left</wp:align>
                </wp:positionH>
                <wp:positionV relativeFrom="paragraph">
                  <wp:posOffset>530860</wp:posOffset>
                </wp:positionV>
                <wp:extent cx="5690870" cy="932815"/>
                <wp:effectExtent l="0" t="0" r="24130" b="19685"/>
                <wp:wrapSquare wrapText="bothSides"/>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932815"/>
                        </a:xfrm>
                        <a:prstGeom prst="rect">
                          <a:avLst/>
                        </a:prstGeom>
                        <a:solidFill>
                          <a:srgbClr val="FFFFFF"/>
                        </a:solidFill>
                        <a:ln w="9525">
                          <a:solidFill>
                            <a:srgbClr val="000000"/>
                          </a:solidFill>
                          <a:miter lim="800000"/>
                          <a:headEnd/>
                          <a:tailEnd/>
                        </a:ln>
                      </wps:spPr>
                      <wps:txbx>
                        <w:txbxContent>
                          <w:p w14:paraId="424CD1BC" w14:textId="77777777" w:rsidR="008A1578" w:rsidRDefault="008A1578" w:rsidP="008A1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9CA74" id="Text Box 257" o:spid="_x0000_s1117" type="#_x0000_t202" style="position:absolute;margin-left:0;margin-top:41.8pt;width:448.1pt;height:73.45pt;z-index:251894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">
                <v:textbox>
                  <w:txbxContent>
                    <w:p w14:paraId="424CD1BC" w14:textId="77777777" w:rsidR="008A1578" w:rsidRDefault="008A1578" w:rsidP="008A1578"/>
                  </w:txbxContent>
                </v:textbox>
                <w10:wrap type="square" anchorx="margin"/>
              </v:shape>
            </w:pict>
          </mc:Fallback>
        </mc:AlternateContent>
      </w:r>
      <w:r w:rsidR="008A1578" w:rsidRPr="00041AA9">
        <w:rPr>
          <w:rFonts w:cs="Arial"/>
          <w:b/>
          <w:szCs w:val="24"/>
        </w:rPr>
        <w:t>Q</w:t>
      </w:r>
      <w:r>
        <w:rPr>
          <w:rFonts w:cs="Arial"/>
          <w:b/>
          <w:szCs w:val="24"/>
        </w:rPr>
        <w:t>91</w:t>
      </w:r>
      <w:r w:rsidR="008A1578" w:rsidRPr="00041AA9">
        <w:rPr>
          <w:rFonts w:cs="Arial"/>
          <w:b/>
          <w:szCs w:val="24"/>
        </w:rPr>
        <w:t>.</w:t>
      </w:r>
      <w:r w:rsidRPr="003473CE">
        <w:rPr>
          <w:rFonts w:ascii="Arial Bold" w:hAnsi="Arial Bold"/>
          <w:b/>
        </w:rPr>
        <w:t xml:space="preserve"> </w:t>
      </w:r>
      <w:r w:rsidRPr="003473CE">
        <w:rPr>
          <w:rFonts w:cs="Arial"/>
        </w:rPr>
        <w:t>P</w:t>
      </w:r>
      <w:r w:rsidRPr="003473CE">
        <w:rPr>
          <w:rFonts w:cs="Arial"/>
          <w:szCs w:val="24"/>
        </w:rPr>
        <w:t xml:space="preserve">lease give us your views on the potential impact of the proposed new homelessness prevention duties on different groups of people. </w:t>
      </w:r>
    </w:p>
    <w:p w14:paraId="08F7DB33" w14:textId="6CA7BE1D" w:rsidR="008A1578" w:rsidRDefault="008A1578" w:rsidP="00041AA9">
      <w:pPr>
        <w:shd w:val="clear" w:color="auto" w:fill="FFFFFF"/>
        <w:rPr>
          <w:rFonts w:cs="Arial"/>
          <w:szCs w:val="24"/>
          <w:u w:val="single"/>
          <w:lang w:eastAsia="en-GB"/>
        </w:rPr>
      </w:pPr>
    </w:p>
    <w:p w14:paraId="0EB3A481" w14:textId="598CB086" w:rsidR="003473CE" w:rsidRDefault="003473CE" w:rsidP="00041AA9">
      <w:pPr>
        <w:shd w:val="clear" w:color="auto" w:fill="FFFFFF"/>
        <w:rPr>
          <w:rFonts w:cs="Arial"/>
          <w:szCs w:val="24"/>
          <w:u w:val="single"/>
          <w:lang w:eastAsia="en-GB"/>
        </w:rPr>
      </w:pPr>
      <w:r>
        <w:rPr>
          <w:rFonts w:cs="Arial"/>
          <w:szCs w:val="24"/>
        </w:rPr>
        <w:t>(</w:t>
      </w:r>
      <w:r w:rsidRPr="003473CE">
        <w:rPr>
          <w:rFonts w:cs="Arial"/>
          <w:szCs w:val="24"/>
        </w:rPr>
        <w:t>Different groups of people with protected characteristics in the Equality Act 2010 include: age, disability, gender reassignment, pregnancy and maternity, marriage and civil partnership, race, religion or belief, sex, sexual orientation).</w:t>
      </w:r>
    </w:p>
    <w:p w14:paraId="2E9BF740" w14:textId="318BF90A" w:rsidR="003473CE" w:rsidRDefault="003473CE" w:rsidP="00041AA9">
      <w:pPr>
        <w:shd w:val="clear" w:color="auto" w:fill="FFFFFF"/>
        <w:rPr>
          <w:rFonts w:cs="Arial"/>
          <w:szCs w:val="24"/>
          <w:u w:val="single"/>
          <w:lang w:eastAsia="en-GB"/>
        </w:rPr>
      </w:pPr>
    </w:p>
    <w:p w14:paraId="6684E1F5" w14:textId="0A4B61E9" w:rsidR="008A1578" w:rsidRPr="008A1578" w:rsidRDefault="008A1578" w:rsidP="00041AA9">
      <w:pPr>
        <w:shd w:val="clear" w:color="auto" w:fill="FFFFFF"/>
        <w:rPr>
          <w:rFonts w:cs="Arial"/>
          <w:szCs w:val="24"/>
          <w:u w:val="single"/>
          <w:lang w:eastAsia="en-GB"/>
        </w:rPr>
      </w:pPr>
      <w:r w:rsidRPr="008A1578">
        <w:rPr>
          <w:rFonts w:cs="Arial"/>
          <w:szCs w:val="24"/>
          <w:u w:val="single"/>
          <w:lang w:eastAsia="en-GB"/>
        </w:rPr>
        <w:t>Resources</w:t>
      </w:r>
    </w:p>
    <w:p w14:paraId="4D974B11" w14:textId="77777777" w:rsidR="008A1578" w:rsidRDefault="008A1578" w:rsidP="00041AA9">
      <w:pPr>
        <w:shd w:val="clear" w:color="auto" w:fill="FFFFFF"/>
        <w:rPr>
          <w:rFonts w:cs="Arial"/>
          <w:b/>
          <w:szCs w:val="24"/>
          <w:lang w:eastAsia="en-GB"/>
        </w:rPr>
      </w:pPr>
    </w:p>
    <w:p w14:paraId="0BD473D4" w14:textId="20BEB9BD" w:rsidR="003473CE" w:rsidRPr="003473CE" w:rsidRDefault="003473CE" w:rsidP="003473CE">
      <w:pPr>
        <w:shd w:val="clear" w:color="auto" w:fill="FFFFFF"/>
        <w:rPr>
          <w:lang w:eastAsia="en-GB"/>
        </w:rPr>
      </w:pPr>
      <w:r w:rsidRPr="00041AA9">
        <w:rPr>
          <w:rFonts w:cs="Arial"/>
          <w:b/>
          <w:noProof/>
          <w:szCs w:val="24"/>
          <w:shd w:val="clear" w:color="auto" w:fill="FFFFFF"/>
          <w:lang w:eastAsia="en-GB"/>
        </w:rPr>
        <mc:AlternateContent>
          <mc:Choice Requires="wps">
            <w:drawing>
              <wp:anchor distT="45720" distB="45720" distL="114300" distR="114300" simplePos="0" relativeHeight="251859968" behindDoc="0" locked="0" layoutInCell="1" allowOverlap="1" wp14:anchorId="66C6990A" wp14:editId="48FD2A1E">
                <wp:simplePos x="0" y="0"/>
                <wp:positionH relativeFrom="margin">
                  <wp:align>left</wp:align>
                </wp:positionH>
                <wp:positionV relativeFrom="paragraph">
                  <wp:posOffset>687070</wp:posOffset>
                </wp:positionV>
                <wp:extent cx="5684520" cy="939800"/>
                <wp:effectExtent l="0" t="0" r="11430" b="12700"/>
                <wp:wrapSquare wrapText="bothSides"/>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939800"/>
                        </a:xfrm>
                        <a:prstGeom prst="rect">
                          <a:avLst/>
                        </a:prstGeom>
                        <a:solidFill>
                          <a:srgbClr val="FFFFFF"/>
                        </a:solidFill>
                        <a:ln w="9525">
                          <a:solidFill>
                            <a:srgbClr val="000000"/>
                          </a:solidFill>
                          <a:miter lim="800000"/>
                          <a:headEnd/>
                          <a:tailEnd/>
                        </a:ln>
                      </wps:spPr>
                      <wps:txbx>
                        <w:txbxContent>
                          <w:p w14:paraId="435A94CB" w14:textId="77777777" w:rsidR="00041AA9" w:rsidRDefault="00041AA9" w:rsidP="00041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6990A" id="Text Box 253" o:spid="_x0000_s1118" type="#_x0000_t202" style="position:absolute;margin-left:0;margin-top:54.1pt;width:447.6pt;height:74pt;z-index:251859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">
                <v:textbox>
                  <w:txbxContent>
                    <w:p w14:paraId="435A94CB" w14:textId="77777777" w:rsidR="00041AA9" w:rsidRDefault="00041AA9" w:rsidP="00041AA9"/>
                  </w:txbxContent>
                </v:textbox>
                <w10:wrap type="square" anchorx="margin"/>
              </v:shape>
            </w:pict>
          </mc:Fallback>
        </mc:AlternateContent>
      </w:r>
      <w:r>
        <w:rPr>
          <w:rFonts w:cs="Arial"/>
          <w:b/>
          <w:szCs w:val="24"/>
          <w:lang w:eastAsia="en-GB"/>
        </w:rPr>
        <w:t>Q92</w:t>
      </w:r>
      <w:r w:rsidR="00041AA9" w:rsidRPr="00041AA9">
        <w:rPr>
          <w:rFonts w:cs="Arial"/>
          <w:b/>
          <w:szCs w:val="24"/>
          <w:lang w:eastAsia="en-GB"/>
        </w:rPr>
        <w:t>.</w:t>
      </w:r>
      <w:r>
        <w:rPr>
          <w:rFonts w:cs="Arial"/>
          <w:szCs w:val="24"/>
          <w:lang w:eastAsia="en-GB"/>
        </w:rPr>
        <w:t xml:space="preserve"> </w:t>
      </w:r>
      <w:r w:rsidRPr="003473CE">
        <w:rPr>
          <w:lang w:eastAsia="en-GB"/>
        </w:rPr>
        <w:t xml:space="preserve">What do you think are the potential implications for your role or for your organisation’s role of the implementation of new duties to prevent homelessness in terms of time and resource? </w:t>
      </w:r>
    </w:p>
    <w:p w14:paraId="0F11ECB8" w14:textId="5FBE4089" w:rsidR="0039581D" w:rsidRDefault="0039581D" w:rsidP="00041AA9">
      <w:pPr>
        <w:shd w:val="clear" w:color="auto" w:fill="FFFFFF"/>
        <w:rPr>
          <w:rFonts w:cs="Arial"/>
          <w:szCs w:val="24"/>
        </w:rPr>
      </w:pPr>
    </w:p>
    <w:p w14:paraId="3DB30F6F" w14:textId="7E3FB39E" w:rsidR="003473CE" w:rsidRDefault="003473CE">
      <w:pPr>
        <w:rPr>
          <w:rFonts w:cs="Arial"/>
          <w:szCs w:val="24"/>
        </w:rPr>
      </w:pPr>
      <w:r>
        <w:rPr>
          <w:rFonts w:cs="Arial"/>
          <w:szCs w:val="24"/>
        </w:rPr>
        <w:br w:type="page"/>
      </w:r>
    </w:p>
    <w:p w14:paraId="62B8A74C" w14:textId="37797FFC" w:rsidR="003473CE" w:rsidRPr="003473CE" w:rsidRDefault="003473CE" w:rsidP="003473CE">
      <w:pPr>
        <w:shd w:val="clear" w:color="auto" w:fill="FFFFFF"/>
        <w:rPr>
          <w:rFonts w:cs="Arial"/>
          <w:szCs w:val="24"/>
        </w:rPr>
      </w:pPr>
      <w:r w:rsidRPr="003473CE">
        <w:rPr>
          <w:rFonts w:cs="Arial"/>
          <w:b/>
          <w:noProof/>
          <w:szCs w:val="24"/>
          <w:shd w:val="clear" w:color="auto" w:fill="FFFFFF"/>
          <w:lang w:eastAsia="en-GB"/>
        </w:rPr>
        <w:lastRenderedPageBreak/>
        <mc:AlternateContent>
          <mc:Choice Requires="wps">
            <w:drawing>
              <wp:anchor distT="45720" distB="45720" distL="114300" distR="114300" simplePos="0" relativeHeight="251985920" behindDoc="0" locked="0" layoutInCell="1" allowOverlap="1" wp14:anchorId="4C71557E" wp14:editId="08F25764">
                <wp:simplePos x="0" y="0"/>
                <wp:positionH relativeFrom="margin">
                  <wp:align>left</wp:align>
                </wp:positionH>
                <wp:positionV relativeFrom="paragraph">
                  <wp:posOffset>492760</wp:posOffset>
                </wp:positionV>
                <wp:extent cx="5684520" cy="765175"/>
                <wp:effectExtent l="0" t="0" r="11430" b="15875"/>
                <wp:wrapSquare wrapText="bothSides"/>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765175"/>
                        </a:xfrm>
                        <a:prstGeom prst="rect">
                          <a:avLst/>
                        </a:prstGeom>
                        <a:solidFill>
                          <a:srgbClr val="FFFFFF"/>
                        </a:solidFill>
                        <a:ln w="9525">
                          <a:solidFill>
                            <a:srgbClr val="000000"/>
                          </a:solidFill>
                          <a:miter lim="800000"/>
                          <a:headEnd/>
                          <a:tailEnd/>
                        </a:ln>
                      </wps:spPr>
                      <wps:txbx>
                        <w:txbxContent>
                          <w:p w14:paraId="7531649B"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1557E" id="Text Box 289" o:spid="_x0000_s1119" type="#_x0000_t202" style="position:absolute;margin-left:0;margin-top:38.8pt;width:447.6pt;height:60.25pt;z-index:25198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">
                <v:textbox>
                  <w:txbxContent>
                    <w:p w14:paraId="7531649B" w14:textId="77777777" w:rsidR="003473CE" w:rsidRDefault="003473CE" w:rsidP="003473CE"/>
                  </w:txbxContent>
                </v:textbox>
                <w10:wrap type="square" anchorx="margin"/>
              </v:shape>
            </w:pict>
          </mc:Fallback>
        </mc:AlternateContent>
      </w:r>
      <w:r>
        <w:rPr>
          <w:rFonts w:cs="Arial"/>
          <w:b/>
          <w:szCs w:val="24"/>
        </w:rPr>
        <w:t>Q93.</w:t>
      </w:r>
      <w:r w:rsidRPr="003473CE">
        <w:rPr>
          <w:rFonts w:cs="Arial"/>
          <w:szCs w:val="24"/>
        </w:rPr>
        <w:t xml:space="preserve"> What do you think you or your organisation would be doing to meet new prevention duties a</w:t>
      </w:r>
      <w:r w:rsidR="00834A52">
        <w:rPr>
          <w:rFonts w:cs="Arial"/>
          <w:szCs w:val="24"/>
        </w:rPr>
        <w:t>s outlined in this consultation</w:t>
      </w:r>
      <w:r w:rsidRPr="003473CE">
        <w:rPr>
          <w:rFonts w:cs="Arial"/>
          <w:szCs w:val="24"/>
        </w:rPr>
        <w:t xml:space="preserve"> that you were not doing before?</w:t>
      </w:r>
    </w:p>
    <w:p w14:paraId="278060A4" w14:textId="2CBFB502" w:rsidR="003473CE" w:rsidRDefault="003473CE" w:rsidP="00041AA9">
      <w:pPr>
        <w:shd w:val="clear" w:color="auto" w:fill="FFFFFF"/>
        <w:rPr>
          <w:rFonts w:cs="Arial"/>
          <w:b/>
          <w:szCs w:val="24"/>
        </w:rPr>
      </w:pPr>
    </w:p>
    <w:p w14:paraId="08471152" w14:textId="4A70D2C5" w:rsidR="003473CE" w:rsidRPr="003473CE" w:rsidRDefault="003473CE" w:rsidP="003473CE">
      <w:pPr>
        <w:shd w:val="clear" w:color="auto" w:fill="FFFFFF"/>
        <w:rPr>
          <w:szCs w:val="27"/>
          <w:lang w:eastAsia="en-GB"/>
        </w:rPr>
      </w:pPr>
      <w:r w:rsidRPr="003473CE">
        <w:rPr>
          <w:rFonts w:cs="Arial"/>
          <w:b/>
          <w:noProof/>
          <w:szCs w:val="24"/>
          <w:shd w:val="clear" w:color="auto" w:fill="FFFFFF"/>
          <w:lang w:eastAsia="en-GB"/>
        </w:rPr>
        <mc:AlternateContent>
          <mc:Choice Requires="wps">
            <w:drawing>
              <wp:anchor distT="45720" distB="45720" distL="114300" distR="114300" simplePos="0" relativeHeight="251987968" behindDoc="0" locked="0" layoutInCell="1" allowOverlap="1" wp14:anchorId="3DE8F70D" wp14:editId="6EA1E2C6">
                <wp:simplePos x="0" y="0"/>
                <wp:positionH relativeFrom="margin">
                  <wp:align>left</wp:align>
                </wp:positionH>
                <wp:positionV relativeFrom="paragraph">
                  <wp:posOffset>619125</wp:posOffset>
                </wp:positionV>
                <wp:extent cx="5684520" cy="810260"/>
                <wp:effectExtent l="0" t="0" r="11430" b="27940"/>
                <wp:wrapSquare wrapText="bothSides"/>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810260"/>
                        </a:xfrm>
                        <a:prstGeom prst="rect">
                          <a:avLst/>
                        </a:prstGeom>
                        <a:solidFill>
                          <a:srgbClr val="FFFFFF"/>
                        </a:solidFill>
                        <a:ln w="9525">
                          <a:solidFill>
                            <a:srgbClr val="000000"/>
                          </a:solidFill>
                          <a:miter lim="800000"/>
                          <a:headEnd/>
                          <a:tailEnd/>
                        </a:ln>
                      </wps:spPr>
                      <wps:txbx>
                        <w:txbxContent>
                          <w:p w14:paraId="5831E1ED"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8F70D" id="Text Box 290" o:spid="_x0000_s1120" type="#_x0000_t202" style="position:absolute;margin-left:0;margin-top:48.75pt;width:447.6pt;height:63.8pt;z-index:251987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">
                <v:textbox>
                  <w:txbxContent>
                    <w:p w14:paraId="5831E1ED" w14:textId="77777777" w:rsidR="003473CE" w:rsidRDefault="003473CE" w:rsidP="003473CE"/>
                  </w:txbxContent>
                </v:textbox>
                <w10:wrap type="square" anchorx="margin"/>
              </v:shape>
            </w:pict>
          </mc:Fallback>
        </mc:AlternateContent>
      </w:r>
      <w:r w:rsidRPr="003473CE">
        <w:rPr>
          <w:b/>
          <w:szCs w:val="27"/>
          <w:lang w:eastAsia="en-GB"/>
        </w:rPr>
        <w:t>Q94.</w:t>
      </w:r>
      <w:r w:rsidRPr="003473CE">
        <w:rPr>
          <w:szCs w:val="27"/>
          <w:lang w:eastAsia="en-GB"/>
        </w:rPr>
        <w:t xml:space="preserve"> Do you think these proposals offer an opportunity for potential savings or benefits to services through an increased focus on early intervention and preventing homelessness?</w:t>
      </w:r>
    </w:p>
    <w:p w14:paraId="29703CD9" w14:textId="2428C095" w:rsidR="003473CE" w:rsidRPr="003473CE" w:rsidRDefault="003473CE" w:rsidP="003473CE">
      <w:pPr>
        <w:shd w:val="clear" w:color="auto" w:fill="FFFFFF"/>
        <w:rPr>
          <w:szCs w:val="27"/>
          <w:lang w:eastAsia="en-GB"/>
        </w:rPr>
      </w:pPr>
    </w:p>
    <w:p w14:paraId="158B7647" w14:textId="6FB34A85" w:rsidR="003473CE" w:rsidRPr="003473CE" w:rsidRDefault="003473CE" w:rsidP="00041AA9">
      <w:pPr>
        <w:shd w:val="clear" w:color="auto" w:fill="FFFFFF"/>
        <w:rPr>
          <w:rFonts w:ascii="Arial Bold" w:hAnsi="Arial Bold"/>
          <w:b/>
          <w:szCs w:val="27"/>
          <w:lang w:eastAsia="en-GB"/>
        </w:rPr>
      </w:pPr>
      <w:r w:rsidRPr="003473CE">
        <w:rPr>
          <w:rFonts w:cs="Arial"/>
          <w:b/>
          <w:noProof/>
          <w:szCs w:val="24"/>
          <w:shd w:val="clear" w:color="auto" w:fill="FFFFFF"/>
          <w:lang w:eastAsia="en-GB"/>
        </w:rPr>
        <mc:AlternateContent>
          <mc:Choice Requires="wps">
            <w:drawing>
              <wp:anchor distT="45720" distB="45720" distL="114300" distR="114300" simplePos="0" relativeHeight="251990016" behindDoc="0" locked="0" layoutInCell="1" allowOverlap="1" wp14:anchorId="6F59700C" wp14:editId="527014F0">
                <wp:simplePos x="0" y="0"/>
                <wp:positionH relativeFrom="margin">
                  <wp:align>left</wp:align>
                </wp:positionH>
                <wp:positionV relativeFrom="paragraph">
                  <wp:posOffset>614045</wp:posOffset>
                </wp:positionV>
                <wp:extent cx="5684520" cy="901065"/>
                <wp:effectExtent l="0" t="0" r="11430" b="13335"/>
                <wp:wrapSquare wrapText="bothSides"/>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901065"/>
                        </a:xfrm>
                        <a:prstGeom prst="rect">
                          <a:avLst/>
                        </a:prstGeom>
                        <a:solidFill>
                          <a:srgbClr val="FFFFFF"/>
                        </a:solidFill>
                        <a:ln w="9525">
                          <a:solidFill>
                            <a:srgbClr val="000000"/>
                          </a:solidFill>
                          <a:miter lim="800000"/>
                          <a:headEnd/>
                          <a:tailEnd/>
                        </a:ln>
                      </wps:spPr>
                      <wps:txbx>
                        <w:txbxContent>
                          <w:p w14:paraId="62890CE2"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9700C" id="Text Box 291" o:spid="_x0000_s1121" type="#_x0000_t202" style="position:absolute;margin-left:0;margin-top:48.35pt;width:447.6pt;height:70.95pt;z-index:25199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">
                <v:textbox>
                  <w:txbxContent>
                    <w:p w14:paraId="62890CE2" w14:textId="77777777" w:rsidR="003473CE" w:rsidRDefault="003473CE" w:rsidP="003473CE"/>
                  </w:txbxContent>
                </v:textbox>
                <w10:wrap type="square" anchorx="margin"/>
              </v:shape>
            </w:pict>
          </mc:Fallback>
        </mc:AlternateContent>
      </w:r>
      <w:r w:rsidRPr="003473CE">
        <w:rPr>
          <w:b/>
          <w:szCs w:val="27"/>
          <w:lang w:eastAsia="en-GB"/>
        </w:rPr>
        <w:t>Q95.</w:t>
      </w:r>
      <w:r w:rsidRPr="003473CE">
        <w:rPr>
          <w:szCs w:val="27"/>
          <w:lang w:eastAsia="en-GB"/>
        </w:rPr>
        <w:t xml:space="preserve"> </w:t>
      </w:r>
      <w:r w:rsidRPr="003473CE">
        <w:rPr>
          <w:rFonts w:cs="Arial"/>
          <w:szCs w:val="24"/>
        </w:rPr>
        <w:t xml:space="preserve">What additional training needs do you think will be required for your role or your organisation’s role in implementing any new prevention of homelessness duties, and what do you think the timescales for this would be? </w:t>
      </w:r>
    </w:p>
    <w:p w14:paraId="199DCFC3" w14:textId="5EE41981" w:rsidR="003473CE" w:rsidRDefault="003473CE" w:rsidP="00041AA9">
      <w:pPr>
        <w:shd w:val="clear" w:color="auto" w:fill="FFFFFF"/>
        <w:rPr>
          <w:rFonts w:cs="Arial"/>
          <w:b/>
          <w:szCs w:val="24"/>
        </w:rPr>
      </w:pPr>
    </w:p>
    <w:p w14:paraId="0E1147F7" w14:textId="2979F114" w:rsidR="008A1578" w:rsidRPr="008A1578" w:rsidRDefault="008A1578" w:rsidP="00041AA9">
      <w:pPr>
        <w:shd w:val="clear" w:color="auto" w:fill="FFFFFF"/>
        <w:rPr>
          <w:rFonts w:cs="Arial"/>
          <w:szCs w:val="24"/>
          <w:u w:val="single"/>
        </w:rPr>
      </w:pPr>
      <w:r w:rsidRPr="008A1578">
        <w:rPr>
          <w:rFonts w:cs="Arial"/>
          <w:szCs w:val="24"/>
          <w:u w:val="single"/>
        </w:rPr>
        <w:t>Monitoring</w:t>
      </w:r>
    </w:p>
    <w:p w14:paraId="6C9A1731" w14:textId="77777777" w:rsidR="008A1578" w:rsidRDefault="008A1578" w:rsidP="00041AA9">
      <w:pPr>
        <w:shd w:val="clear" w:color="auto" w:fill="FFFFFF"/>
        <w:rPr>
          <w:rFonts w:cs="Arial"/>
          <w:b/>
          <w:szCs w:val="24"/>
        </w:rPr>
      </w:pPr>
    </w:p>
    <w:p w14:paraId="49402342" w14:textId="3922A974" w:rsidR="0039581D" w:rsidRPr="00041AA9" w:rsidRDefault="00041AA9" w:rsidP="00041AA9">
      <w:pPr>
        <w:shd w:val="clear" w:color="auto" w:fill="FFFFFF"/>
        <w:rPr>
          <w:rFonts w:cs="Arial"/>
          <w:szCs w:val="24"/>
          <w:lang w:eastAsia="en-GB"/>
        </w:rPr>
      </w:pPr>
      <w:r w:rsidRPr="00041AA9">
        <w:rPr>
          <w:rFonts w:cs="Arial"/>
          <w:b/>
          <w:noProof/>
          <w:szCs w:val="24"/>
          <w:shd w:val="clear" w:color="auto" w:fill="FFFFFF"/>
          <w:lang w:eastAsia="en-GB"/>
        </w:rPr>
        <mc:AlternateContent>
          <mc:Choice Requires="wps">
            <w:drawing>
              <wp:anchor distT="45720" distB="45720" distL="114300" distR="114300" simplePos="0" relativeHeight="251866112" behindDoc="0" locked="0" layoutInCell="1" allowOverlap="1" wp14:anchorId="5EC64B61" wp14:editId="7846B029">
                <wp:simplePos x="0" y="0"/>
                <wp:positionH relativeFrom="margin">
                  <wp:align>left</wp:align>
                </wp:positionH>
                <wp:positionV relativeFrom="paragraph">
                  <wp:posOffset>615950</wp:posOffset>
                </wp:positionV>
                <wp:extent cx="5684520" cy="485775"/>
                <wp:effectExtent l="0" t="0" r="11430" b="28575"/>
                <wp:wrapSquare wrapText="bothSides"/>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485775"/>
                        </a:xfrm>
                        <a:prstGeom prst="rect">
                          <a:avLst/>
                        </a:prstGeom>
                        <a:solidFill>
                          <a:srgbClr val="FFFFFF"/>
                        </a:solidFill>
                        <a:ln w="9525">
                          <a:solidFill>
                            <a:srgbClr val="000000"/>
                          </a:solidFill>
                          <a:miter lim="800000"/>
                          <a:headEnd/>
                          <a:tailEnd/>
                        </a:ln>
                      </wps:spPr>
                      <wps:txbx>
                        <w:txbxContent>
                          <w:p w14:paraId="0CA911B0" w14:textId="77777777" w:rsidR="00041AA9" w:rsidRDefault="00041AA9" w:rsidP="00041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64B61" id="Text Box 256" o:spid="_x0000_s1122" type="#_x0000_t202" style="position:absolute;margin-left:0;margin-top:48.5pt;width:447.6pt;height:38.25pt;z-index:251866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">
                <v:textbox>
                  <w:txbxContent>
                    <w:p w14:paraId="0CA911B0" w14:textId="77777777" w:rsidR="00041AA9" w:rsidRDefault="00041AA9" w:rsidP="00041AA9"/>
                  </w:txbxContent>
                </v:textbox>
                <w10:wrap type="square" anchorx="margin"/>
              </v:shape>
            </w:pict>
          </mc:Fallback>
        </mc:AlternateContent>
      </w:r>
      <w:r w:rsidR="003473CE">
        <w:rPr>
          <w:rFonts w:cs="Arial"/>
          <w:b/>
          <w:szCs w:val="24"/>
        </w:rPr>
        <w:t>Q96</w:t>
      </w:r>
      <w:r w:rsidRPr="00041AA9">
        <w:rPr>
          <w:rFonts w:cs="Arial"/>
          <w:b/>
          <w:szCs w:val="24"/>
        </w:rPr>
        <w:t>.</w:t>
      </w:r>
      <w:r>
        <w:rPr>
          <w:rFonts w:cs="Arial"/>
          <w:szCs w:val="24"/>
        </w:rPr>
        <w:t xml:space="preserve"> </w:t>
      </w:r>
      <w:r w:rsidR="0039581D" w:rsidRPr="00041AA9">
        <w:rPr>
          <w:rFonts w:cs="Arial"/>
          <w:szCs w:val="24"/>
          <w:lang w:eastAsia="en-GB"/>
        </w:rPr>
        <w:t xml:space="preserve">What </w:t>
      </w:r>
      <w:r w:rsidR="003473CE">
        <w:rPr>
          <w:rFonts w:cs="Arial"/>
          <w:szCs w:val="24"/>
          <w:lang w:eastAsia="en-GB"/>
        </w:rPr>
        <w:t xml:space="preserve">monitoring </w:t>
      </w:r>
      <w:r w:rsidR="0039581D" w:rsidRPr="00041AA9">
        <w:rPr>
          <w:rFonts w:cs="Arial"/>
          <w:szCs w:val="24"/>
          <w:lang w:eastAsia="en-GB"/>
        </w:rPr>
        <w:t xml:space="preserve">information do you think should be collected </w:t>
      </w:r>
      <w:proofErr w:type="gramStart"/>
      <w:r w:rsidR="0039581D" w:rsidRPr="00041AA9">
        <w:rPr>
          <w:rFonts w:cs="Arial"/>
          <w:szCs w:val="24"/>
          <w:lang w:eastAsia="en-GB"/>
        </w:rPr>
        <w:t>in order to</w:t>
      </w:r>
      <w:proofErr w:type="gramEnd"/>
      <w:r w:rsidR="0039581D" w:rsidRPr="00041AA9">
        <w:rPr>
          <w:rFonts w:cs="Arial"/>
          <w:szCs w:val="24"/>
          <w:lang w:eastAsia="en-GB"/>
        </w:rPr>
        <w:t xml:space="preserve"> best assess the implementation, progress and outcomes of new legislative duties to prevent homelessness? </w:t>
      </w:r>
      <w:r w:rsidR="0039581D" w:rsidRPr="00041AA9">
        <w:rPr>
          <w:rFonts w:cs="Arial"/>
          <w:szCs w:val="24"/>
          <w:lang w:eastAsia="en-GB"/>
        </w:rPr>
        <w:tab/>
      </w:r>
    </w:p>
    <w:p w14:paraId="126A678A" w14:textId="55CD4441" w:rsidR="003473CE" w:rsidRDefault="003473CE" w:rsidP="00041AA9">
      <w:pPr>
        <w:shd w:val="clear" w:color="auto" w:fill="FFFFFF"/>
        <w:rPr>
          <w:rFonts w:cs="Arial"/>
          <w:b/>
          <w:szCs w:val="24"/>
          <w:lang w:eastAsia="en-GB"/>
        </w:rPr>
      </w:pPr>
    </w:p>
    <w:p w14:paraId="4ABB1E1A" w14:textId="3257B68D" w:rsidR="00041AA9" w:rsidRPr="00A42CEF" w:rsidRDefault="00BE62EA" w:rsidP="00041AA9">
      <w:pPr>
        <w:shd w:val="clear" w:color="auto" w:fill="FFFFFF"/>
        <w:rPr>
          <w:rFonts w:cs="Arial"/>
          <w:szCs w:val="24"/>
          <w:lang w:eastAsia="en-GB"/>
        </w:rPr>
      </w:pPr>
      <w:r>
        <w:rPr>
          <w:rFonts w:cs="Arial"/>
          <w:b/>
          <w:szCs w:val="24"/>
          <w:lang w:eastAsia="en-GB"/>
        </w:rPr>
        <w:t xml:space="preserve">Section 5: </w:t>
      </w:r>
      <w:r w:rsidR="00411B84">
        <w:rPr>
          <w:rFonts w:cs="Arial"/>
          <w:szCs w:val="24"/>
          <w:lang w:eastAsia="en-GB"/>
        </w:rPr>
        <w:t xml:space="preserve">Questions on the Prevention Review Group proposals on prevention of homelessness duties for people with lived or living experience of housing crisis, </w:t>
      </w:r>
      <w:proofErr w:type="gramStart"/>
      <w:r w:rsidR="00411B84">
        <w:rPr>
          <w:rFonts w:cs="Arial"/>
          <w:szCs w:val="24"/>
          <w:lang w:eastAsia="en-GB"/>
        </w:rPr>
        <w:t>homelessness</w:t>
      </w:r>
      <w:proofErr w:type="gramEnd"/>
      <w:r w:rsidR="00411B84">
        <w:rPr>
          <w:rFonts w:cs="Arial"/>
          <w:szCs w:val="24"/>
          <w:lang w:eastAsia="en-GB"/>
        </w:rPr>
        <w:t xml:space="preserve"> or risk of homelessness</w:t>
      </w:r>
    </w:p>
    <w:p w14:paraId="077E9900" w14:textId="77777777" w:rsidR="00BE62EA" w:rsidRDefault="00BE62EA" w:rsidP="00041AA9">
      <w:pPr>
        <w:shd w:val="clear" w:color="auto" w:fill="FFFFFF"/>
        <w:rPr>
          <w:rFonts w:cs="Arial"/>
          <w:b/>
          <w:szCs w:val="24"/>
          <w:lang w:eastAsia="en-GB"/>
        </w:rPr>
      </w:pPr>
    </w:p>
    <w:p w14:paraId="1EC04867" w14:textId="7FA6446C" w:rsidR="00BE62EA" w:rsidRDefault="00BE62EA" w:rsidP="00BE62EA">
      <w:pPr>
        <w:shd w:val="clear" w:color="auto" w:fill="FFFFFF"/>
        <w:rPr>
          <w:rFonts w:cs="Arial"/>
          <w:szCs w:val="24"/>
          <w:lang w:eastAsia="en-GB"/>
        </w:rPr>
      </w:pPr>
      <w:r w:rsidRPr="00041AA9">
        <w:rPr>
          <w:rFonts w:cs="Arial"/>
          <w:b/>
          <w:noProof/>
          <w:szCs w:val="24"/>
          <w:shd w:val="clear" w:color="auto" w:fill="FFFFFF"/>
          <w:lang w:eastAsia="en-GB"/>
        </w:rPr>
        <mc:AlternateContent>
          <mc:Choice Requires="wps">
            <w:drawing>
              <wp:anchor distT="45720" distB="45720" distL="114300" distR="114300" simplePos="0" relativeHeight="251870208" behindDoc="0" locked="0" layoutInCell="1" allowOverlap="1" wp14:anchorId="4AE112A0" wp14:editId="3794562C">
                <wp:simplePos x="0" y="0"/>
                <wp:positionH relativeFrom="margin">
                  <wp:align>center</wp:align>
                </wp:positionH>
                <wp:positionV relativeFrom="paragraph">
                  <wp:posOffset>615950</wp:posOffset>
                </wp:positionV>
                <wp:extent cx="5654675" cy="576580"/>
                <wp:effectExtent l="0" t="0" r="2222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576580"/>
                        </a:xfrm>
                        <a:prstGeom prst="rect">
                          <a:avLst/>
                        </a:prstGeom>
                        <a:solidFill>
                          <a:srgbClr val="FFFFFF"/>
                        </a:solidFill>
                        <a:ln w="9525">
                          <a:solidFill>
                            <a:srgbClr val="000000"/>
                          </a:solidFill>
                          <a:miter lim="800000"/>
                          <a:headEnd/>
                          <a:tailEnd/>
                        </a:ln>
                      </wps:spPr>
                      <wps:txbx>
                        <w:txbxContent>
                          <w:p w14:paraId="35D0BB2A" w14:textId="77777777" w:rsidR="00BE62EA" w:rsidRDefault="00BE62EA" w:rsidP="00BE6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112A0" id="Text Box 1" o:spid="_x0000_s1123" type="#_x0000_t202" style="position:absolute;margin-left:0;margin-top:48.5pt;width:445.25pt;height:45.4pt;z-index:2518702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">
                <v:textbox>
                  <w:txbxContent>
                    <w:p w14:paraId="35D0BB2A" w14:textId="77777777" w:rsidR="00BE62EA" w:rsidRDefault="00BE62EA" w:rsidP="00BE62EA"/>
                  </w:txbxContent>
                </v:textbox>
                <w10:wrap type="square" anchorx="margin"/>
              </v:shape>
            </w:pict>
          </mc:Fallback>
        </mc:AlternateContent>
      </w:r>
      <w:r w:rsidR="003473CE">
        <w:rPr>
          <w:rFonts w:cs="Arial"/>
          <w:b/>
          <w:szCs w:val="24"/>
          <w:lang w:eastAsia="en-GB"/>
        </w:rPr>
        <w:t>Q97</w:t>
      </w:r>
      <w:r w:rsidRPr="00BE62EA">
        <w:rPr>
          <w:rFonts w:cs="Arial"/>
          <w:b/>
          <w:szCs w:val="24"/>
          <w:lang w:eastAsia="en-GB"/>
        </w:rPr>
        <w:t>.</w:t>
      </w:r>
      <w:r>
        <w:rPr>
          <w:rFonts w:cs="Arial"/>
          <w:szCs w:val="24"/>
          <w:lang w:eastAsia="en-GB"/>
        </w:rPr>
        <w:t xml:space="preserve"> </w:t>
      </w:r>
      <w:r w:rsidRPr="00BE62EA">
        <w:rPr>
          <w:rFonts w:cs="Arial"/>
          <w:szCs w:val="24"/>
          <w:lang w:eastAsia="en-GB"/>
        </w:rPr>
        <w:t>When you most recently or previously became homeless were there any earlier actions that you think could have been taken by the council or other public bodies (health, education, justice services, etc.) that would have prevented it?</w:t>
      </w:r>
    </w:p>
    <w:p w14:paraId="51A6621F" w14:textId="7AF4AA28" w:rsidR="00834A52" w:rsidRDefault="00834A52">
      <w:pPr>
        <w:rPr>
          <w:rFonts w:cs="Arial"/>
          <w:szCs w:val="24"/>
          <w:lang w:eastAsia="en-GB"/>
        </w:rPr>
      </w:pPr>
      <w:r>
        <w:rPr>
          <w:rFonts w:cs="Arial"/>
          <w:szCs w:val="24"/>
          <w:lang w:eastAsia="en-GB"/>
        </w:rPr>
        <w:br w:type="page"/>
      </w:r>
    </w:p>
    <w:p w14:paraId="770F1CC5" w14:textId="40ABB1DA" w:rsidR="00BE62EA" w:rsidRDefault="00BE62EA" w:rsidP="00BE62EA">
      <w:pPr>
        <w:shd w:val="clear" w:color="auto" w:fill="FFFFFF"/>
        <w:rPr>
          <w:rFonts w:cs="Arial"/>
          <w:szCs w:val="24"/>
          <w:lang w:eastAsia="en-GB"/>
        </w:rPr>
      </w:pPr>
      <w:r w:rsidRPr="00041AA9">
        <w:rPr>
          <w:rFonts w:cs="Arial"/>
          <w:b/>
          <w:noProof/>
          <w:szCs w:val="24"/>
          <w:shd w:val="clear" w:color="auto" w:fill="FFFFFF"/>
          <w:lang w:eastAsia="en-GB"/>
        </w:rPr>
        <w:lastRenderedPageBreak/>
        <mc:AlternateContent>
          <mc:Choice Requires="wps">
            <w:drawing>
              <wp:anchor distT="45720" distB="45720" distL="114300" distR="114300" simplePos="0" relativeHeight="251872256" behindDoc="0" locked="0" layoutInCell="1" allowOverlap="1" wp14:anchorId="50BAABDA" wp14:editId="2F971731">
                <wp:simplePos x="0" y="0"/>
                <wp:positionH relativeFrom="margin">
                  <wp:posOffset>57785</wp:posOffset>
                </wp:positionH>
                <wp:positionV relativeFrom="paragraph">
                  <wp:posOffset>462280</wp:posOffset>
                </wp:positionV>
                <wp:extent cx="5531485" cy="739140"/>
                <wp:effectExtent l="0" t="0" r="1206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1485" cy="739140"/>
                        </a:xfrm>
                        <a:prstGeom prst="rect">
                          <a:avLst/>
                        </a:prstGeom>
                        <a:solidFill>
                          <a:srgbClr val="FFFFFF"/>
                        </a:solidFill>
                        <a:ln w="9525">
                          <a:solidFill>
                            <a:srgbClr val="000000"/>
                          </a:solidFill>
                          <a:miter lim="800000"/>
                          <a:headEnd/>
                          <a:tailEnd/>
                        </a:ln>
                      </wps:spPr>
                      <wps:txbx>
                        <w:txbxContent>
                          <w:p w14:paraId="273E62B9" w14:textId="77777777" w:rsidR="00BE62EA" w:rsidRDefault="00BE62EA" w:rsidP="00BE6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AABDA" id="_x0000_s1124" type="#_x0000_t202" style="position:absolute;margin-left:4.55pt;margin-top:36.4pt;width:435.55pt;height:58.2pt;z-index:25187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">
                <v:textbox>
                  <w:txbxContent>
                    <w:p w14:paraId="273E62B9" w14:textId="77777777" w:rsidR="00BE62EA" w:rsidRDefault="00BE62EA" w:rsidP="00BE62EA"/>
                  </w:txbxContent>
                </v:textbox>
                <w10:wrap type="square" anchorx="margin"/>
              </v:shape>
            </w:pict>
          </mc:Fallback>
        </mc:AlternateContent>
      </w:r>
      <w:r w:rsidR="003473CE">
        <w:rPr>
          <w:rFonts w:cs="Arial"/>
          <w:b/>
          <w:szCs w:val="24"/>
          <w:lang w:eastAsia="en-GB"/>
        </w:rPr>
        <w:t>Q98</w:t>
      </w:r>
      <w:r w:rsidRPr="00BE62EA">
        <w:rPr>
          <w:rFonts w:cs="Arial"/>
          <w:b/>
          <w:szCs w:val="24"/>
          <w:lang w:eastAsia="en-GB"/>
        </w:rPr>
        <w:t>.</w:t>
      </w:r>
      <w:r>
        <w:rPr>
          <w:rFonts w:cs="Arial"/>
          <w:szCs w:val="24"/>
          <w:lang w:eastAsia="en-GB"/>
        </w:rPr>
        <w:t xml:space="preserve"> </w:t>
      </w:r>
      <w:r w:rsidRPr="00BE62EA">
        <w:rPr>
          <w:rFonts w:cs="Arial"/>
          <w:szCs w:val="24"/>
          <w:lang w:eastAsia="en-GB"/>
        </w:rPr>
        <w:t>What was the main action taken by the council or other public bodies to help prevent your most recent or previous homelessness?</w:t>
      </w:r>
    </w:p>
    <w:p w14:paraId="19CFA5C8" w14:textId="77777777" w:rsidR="00BE62EA" w:rsidRDefault="00BE62EA" w:rsidP="00BE62EA">
      <w:pPr>
        <w:shd w:val="clear" w:color="auto" w:fill="FFFFFF"/>
        <w:rPr>
          <w:rFonts w:cs="Arial"/>
          <w:szCs w:val="24"/>
          <w:lang w:eastAsia="en-GB"/>
        </w:rPr>
      </w:pPr>
    </w:p>
    <w:p w14:paraId="4E17B901" w14:textId="58494D47" w:rsidR="00BE62EA" w:rsidRDefault="003473CE" w:rsidP="00BE62EA">
      <w:pPr>
        <w:shd w:val="clear" w:color="auto" w:fill="FFFFFF"/>
        <w:rPr>
          <w:rFonts w:cs="Arial"/>
          <w:szCs w:val="24"/>
          <w:lang w:eastAsia="en-GB"/>
        </w:rPr>
      </w:pPr>
      <w:r>
        <w:rPr>
          <w:rFonts w:cs="Arial"/>
          <w:b/>
          <w:szCs w:val="24"/>
          <w:lang w:eastAsia="en-GB"/>
        </w:rPr>
        <w:t>Q99</w:t>
      </w:r>
      <w:r w:rsidR="00BE62EA" w:rsidRPr="00BE62EA">
        <w:rPr>
          <w:rFonts w:cs="Arial"/>
          <w:b/>
          <w:szCs w:val="24"/>
          <w:lang w:eastAsia="en-GB"/>
        </w:rPr>
        <w:t>.</w:t>
      </w:r>
      <w:r w:rsidR="00BE62EA">
        <w:rPr>
          <w:rFonts w:cs="Arial"/>
          <w:szCs w:val="24"/>
          <w:lang w:eastAsia="en-GB"/>
        </w:rPr>
        <w:t xml:space="preserve"> </w:t>
      </w:r>
      <w:r w:rsidR="00BE62EA" w:rsidRPr="00BE62EA">
        <w:rPr>
          <w:rFonts w:cs="Arial"/>
          <w:szCs w:val="24"/>
          <w:lang w:eastAsia="en-GB"/>
        </w:rPr>
        <w:t>What other actions taken by the council or other public bodies do you think would have helped prevent your most recent or previous homelessness?</w:t>
      </w:r>
    </w:p>
    <w:p w14:paraId="7F2142E9" w14:textId="77777777" w:rsidR="00BE62EA" w:rsidRPr="00BE62EA" w:rsidRDefault="00BE62EA" w:rsidP="00BE62EA">
      <w:pPr>
        <w:shd w:val="clear" w:color="auto" w:fill="FFFFFF"/>
        <w:rPr>
          <w:rFonts w:cs="Arial"/>
          <w:szCs w:val="24"/>
          <w:lang w:eastAsia="en-GB"/>
        </w:rPr>
      </w:pPr>
      <w:r w:rsidRPr="00041AA9">
        <w:rPr>
          <w:rFonts w:cs="Arial"/>
          <w:b/>
          <w:noProof/>
          <w:szCs w:val="24"/>
          <w:shd w:val="clear" w:color="auto" w:fill="FFFFFF"/>
          <w:lang w:eastAsia="en-GB"/>
        </w:rPr>
        <mc:AlternateContent>
          <mc:Choice Requires="wps">
            <w:drawing>
              <wp:anchor distT="45720" distB="45720" distL="114300" distR="114300" simplePos="0" relativeHeight="251874304" behindDoc="0" locked="0" layoutInCell="1" allowOverlap="1" wp14:anchorId="05107457" wp14:editId="634BE7F9">
                <wp:simplePos x="0" y="0"/>
                <wp:positionH relativeFrom="margin">
                  <wp:posOffset>0</wp:posOffset>
                </wp:positionH>
                <wp:positionV relativeFrom="paragraph">
                  <wp:posOffset>220345</wp:posOffset>
                </wp:positionV>
                <wp:extent cx="5531485" cy="1030605"/>
                <wp:effectExtent l="0" t="0" r="12065" b="171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1485" cy="1030605"/>
                        </a:xfrm>
                        <a:prstGeom prst="rect">
                          <a:avLst/>
                        </a:prstGeom>
                        <a:solidFill>
                          <a:srgbClr val="FFFFFF"/>
                        </a:solidFill>
                        <a:ln w="9525">
                          <a:solidFill>
                            <a:srgbClr val="000000"/>
                          </a:solidFill>
                          <a:miter lim="800000"/>
                          <a:headEnd/>
                          <a:tailEnd/>
                        </a:ln>
                      </wps:spPr>
                      <wps:txbx>
                        <w:txbxContent>
                          <w:p w14:paraId="78975230" w14:textId="77777777" w:rsidR="00BE62EA" w:rsidRDefault="00BE62EA" w:rsidP="00BE6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07457" id="Text Box 4" o:spid="_x0000_s1125" type="#_x0000_t202" style="position:absolute;margin-left:0;margin-top:17.35pt;width:435.55pt;height:81.15pt;z-index:251874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">
                <v:textbox>
                  <w:txbxContent>
                    <w:p w14:paraId="78975230" w14:textId="77777777" w:rsidR="00BE62EA" w:rsidRDefault="00BE62EA" w:rsidP="00BE62EA"/>
                  </w:txbxContent>
                </v:textbox>
                <w10:wrap type="square" anchorx="margin"/>
              </v:shape>
            </w:pict>
          </mc:Fallback>
        </mc:AlternateContent>
      </w:r>
    </w:p>
    <w:p w14:paraId="3A10E5E6" w14:textId="0CCF3A1F" w:rsidR="00BE62EA" w:rsidRDefault="003473CE" w:rsidP="00BE62EA">
      <w:pPr>
        <w:shd w:val="clear" w:color="auto" w:fill="FFFFFF"/>
        <w:rPr>
          <w:rFonts w:cs="Arial"/>
          <w:szCs w:val="24"/>
          <w:lang w:eastAsia="en-GB"/>
        </w:rPr>
      </w:pPr>
      <w:r>
        <w:rPr>
          <w:rFonts w:cs="Arial"/>
          <w:b/>
          <w:szCs w:val="24"/>
          <w:lang w:eastAsia="en-GB"/>
        </w:rPr>
        <w:t>Q100</w:t>
      </w:r>
      <w:r w:rsidR="00BE62EA" w:rsidRPr="00BE62EA">
        <w:rPr>
          <w:rFonts w:cs="Arial"/>
          <w:b/>
          <w:szCs w:val="24"/>
          <w:lang w:eastAsia="en-GB"/>
        </w:rPr>
        <w:t>.</w:t>
      </w:r>
      <w:r w:rsidR="00BE62EA">
        <w:rPr>
          <w:rFonts w:cs="Arial"/>
          <w:szCs w:val="24"/>
          <w:lang w:eastAsia="en-GB"/>
        </w:rPr>
        <w:t xml:space="preserve"> </w:t>
      </w:r>
      <w:r w:rsidR="00BE62EA" w:rsidRPr="00BE62EA">
        <w:rPr>
          <w:rFonts w:cs="Arial"/>
          <w:szCs w:val="24"/>
          <w:lang w:eastAsia="en-GB"/>
        </w:rPr>
        <w:t xml:space="preserve">Please list some of the different services, homeless and otherwise, that you were in contact with in the time before you most recently or previously became homeless? </w:t>
      </w:r>
    </w:p>
    <w:p w14:paraId="355068C5" w14:textId="77777777" w:rsidR="006B31DC" w:rsidRPr="006B31DC" w:rsidRDefault="006B31DC" w:rsidP="00BE62EA">
      <w:pPr>
        <w:shd w:val="clear" w:color="auto" w:fill="FFFFFF"/>
        <w:rPr>
          <w:rFonts w:cs="Arial"/>
          <w:szCs w:val="24"/>
          <w:lang w:eastAsia="en-GB"/>
        </w:rPr>
      </w:pPr>
      <w:r w:rsidRPr="00041AA9">
        <w:rPr>
          <w:rFonts w:cs="Arial"/>
          <w:b/>
          <w:noProof/>
          <w:szCs w:val="24"/>
          <w:shd w:val="clear" w:color="auto" w:fill="FFFFFF"/>
          <w:lang w:eastAsia="en-GB"/>
        </w:rPr>
        <mc:AlternateContent>
          <mc:Choice Requires="wps">
            <w:drawing>
              <wp:anchor distT="45720" distB="45720" distL="114300" distR="114300" simplePos="0" relativeHeight="251876352" behindDoc="0" locked="0" layoutInCell="1" allowOverlap="1" wp14:anchorId="720F2866" wp14:editId="4A8DD54E">
                <wp:simplePos x="0" y="0"/>
                <wp:positionH relativeFrom="margin">
                  <wp:align>left</wp:align>
                </wp:positionH>
                <wp:positionV relativeFrom="paragraph">
                  <wp:posOffset>222885</wp:posOffset>
                </wp:positionV>
                <wp:extent cx="5531485" cy="765175"/>
                <wp:effectExtent l="0" t="0" r="12065" b="158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1485" cy="765175"/>
                        </a:xfrm>
                        <a:prstGeom prst="rect">
                          <a:avLst/>
                        </a:prstGeom>
                        <a:solidFill>
                          <a:srgbClr val="FFFFFF"/>
                        </a:solidFill>
                        <a:ln w="9525">
                          <a:solidFill>
                            <a:srgbClr val="000000"/>
                          </a:solidFill>
                          <a:miter lim="800000"/>
                          <a:headEnd/>
                          <a:tailEnd/>
                        </a:ln>
                      </wps:spPr>
                      <wps:txbx>
                        <w:txbxContent>
                          <w:p w14:paraId="027FB255" w14:textId="77777777" w:rsidR="00BE62EA" w:rsidRDefault="00BE62EA" w:rsidP="00BE6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F2866" id="Text Box 7" o:spid="_x0000_s1126" type="#_x0000_t202" style="position:absolute;margin-left:0;margin-top:17.55pt;width:435.55pt;height:60.25pt;z-index:251876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">
                <v:textbox>
                  <w:txbxContent>
                    <w:p w14:paraId="027FB255" w14:textId="77777777" w:rsidR="00BE62EA" w:rsidRDefault="00BE62EA" w:rsidP="00BE62EA"/>
                  </w:txbxContent>
                </v:textbox>
                <w10:wrap type="square" anchorx="margin"/>
              </v:shape>
            </w:pict>
          </mc:Fallback>
        </mc:AlternateContent>
      </w:r>
    </w:p>
    <w:p w14:paraId="0498DC7E" w14:textId="77777777" w:rsidR="003473CE" w:rsidRDefault="003473CE" w:rsidP="00BE62EA">
      <w:pPr>
        <w:shd w:val="clear" w:color="auto" w:fill="FFFFFF"/>
        <w:rPr>
          <w:rFonts w:cs="Arial"/>
          <w:b/>
          <w:szCs w:val="24"/>
          <w:lang w:eastAsia="en-GB"/>
        </w:rPr>
      </w:pPr>
    </w:p>
    <w:p w14:paraId="016DC5CD" w14:textId="33FDEFDC" w:rsidR="00834A52" w:rsidRDefault="003473CE" w:rsidP="00BE62EA">
      <w:pPr>
        <w:shd w:val="clear" w:color="auto" w:fill="FFFFFF"/>
        <w:rPr>
          <w:rFonts w:cs="Arial"/>
          <w:szCs w:val="24"/>
          <w:lang w:eastAsia="en-GB"/>
        </w:rPr>
      </w:pPr>
      <w:r>
        <w:rPr>
          <w:rFonts w:cs="Arial"/>
          <w:b/>
          <w:szCs w:val="24"/>
          <w:lang w:eastAsia="en-GB"/>
        </w:rPr>
        <w:t>Q101</w:t>
      </w:r>
      <w:r w:rsidR="00BE62EA" w:rsidRPr="00BE62EA">
        <w:rPr>
          <w:rFonts w:cs="Arial"/>
          <w:b/>
          <w:szCs w:val="24"/>
          <w:lang w:eastAsia="en-GB"/>
        </w:rPr>
        <w:t>.</w:t>
      </w:r>
      <w:r w:rsidR="00BE62EA">
        <w:rPr>
          <w:rFonts w:cs="Arial"/>
          <w:szCs w:val="24"/>
          <w:lang w:eastAsia="en-GB"/>
        </w:rPr>
        <w:t xml:space="preserve"> </w:t>
      </w:r>
      <w:r w:rsidR="00BE62EA" w:rsidRPr="00BE62EA">
        <w:rPr>
          <w:rFonts w:cs="Arial"/>
          <w:szCs w:val="24"/>
          <w:lang w:eastAsia="en-GB"/>
        </w:rPr>
        <w:t>How long (if at all) before you most recently or previously became homeless did you start receiving support?</w:t>
      </w:r>
    </w:p>
    <w:p w14:paraId="0DD14CFE" w14:textId="77777777" w:rsidR="00834A52" w:rsidRDefault="00834A52" w:rsidP="00BE62EA">
      <w:pPr>
        <w:shd w:val="clear" w:color="auto" w:fill="FFFFFF"/>
        <w:rPr>
          <w:rFonts w:cs="Arial"/>
          <w:szCs w:val="24"/>
          <w:lang w:eastAsia="en-GB"/>
        </w:rPr>
      </w:pPr>
    </w:p>
    <w:p w14:paraId="13EA8A3B" w14:textId="2DF4F765" w:rsidR="00BE62EA" w:rsidRDefault="003473CE" w:rsidP="00BE62EA">
      <w:pPr>
        <w:shd w:val="clear" w:color="auto" w:fill="FFFFFF"/>
        <w:rPr>
          <w:rFonts w:cs="Arial"/>
          <w:szCs w:val="24"/>
          <w:lang w:eastAsia="en-GB"/>
        </w:rPr>
      </w:pPr>
      <w:r w:rsidRPr="003473CE">
        <w:rPr>
          <w:rFonts w:cs="Arial"/>
          <w:b/>
          <w:noProof/>
          <w:szCs w:val="24"/>
          <w:shd w:val="clear" w:color="auto" w:fill="FFFFFF"/>
          <w:lang w:eastAsia="en-GB"/>
        </w:rPr>
        <mc:AlternateContent>
          <mc:Choice Requires="wps">
            <w:drawing>
              <wp:anchor distT="45720" distB="45720" distL="114300" distR="114300" simplePos="0" relativeHeight="251992064" behindDoc="0" locked="0" layoutInCell="1" allowOverlap="1" wp14:anchorId="53BBF2E1" wp14:editId="6C617B33">
                <wp:simplePos x="0" y="0"/>
                <wp:positionH relativeFrom="margin">
                  <wp:posOffset>0</wp:posOffset>
                </wp:positionH>
                <wp:positionV relativeFrom="paragraph">
                  <wp:posOffset>220345</wp:posOffset>
                </wp:positionV>
                <wp:extent cx="5531485" cy="765175"/>
                <wp:effectExtent l="0" t="0" r="12065" b="15875"/>
                <wp:wrapSquare wrapText="bothSides"/>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1485" cy="765175"/>
                        </a:xfrm>
                        <a:prstGeom prst="rect">
                          <a:avLst/>
                        </a:prstGeom>
                        <a:solidFill>
                          <a:srgbClr val="FFFFFF"/>
                        </a:solidFill>
                        <a:ln w="9525">
                          <a:solidFill>
                            <a:srgbClr val="000000"/>
                          </a:solidFill>
                          <a:miter lim="800000"/>
                          <a:headEnd/>
                          <a:tailEnd/>
                        </a:ln>
                      </wps:spPr>
                      <wps:txbx>
                        <w:txbxContent>
                          <w:p w14:paraId="027460F7"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BF2E1" id="Text Box 292" o:spid="_x0000_s1127" type="#_x0000_t202" style="position:absolute;margin-left:0;margin-top:17.35pt;width:435.55pt;height:60.25pt;z-index:25199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">
                <v:textbox>
                  <w:txbxContent>
                    <w:p w14:paraId="027460F7" w14:textId="77777777" w:rsidR="003473CE" w:rsidRDefault="003473CE" w:rsidP="003473CE"/>
                  </w:txbxContent>
                </v:textbox>
                <w10:wrap type="square" anchorx="margin"/>
              </v:shape>
            </w:pict>
          </mc:Fallback>
        </mc:AlternateContent>
      </w:r>
    </w:p>
    <w:p w14:paraId="00EB5FB6" w14:textId="77777777" w:rsidR="00834A52" w:rsidRDefault="00834A52" w:rsidP="00BE62EA">
      <w:pPr>
        <w:shd w:val="clear" w:color="auto" w:fill="FFFFFF"/>
        <w:rPr>
          <w:rFonts w:cs="Arial"/>
          <w:b/>
          <w:szCs w:val="24"/>
          <w:lang w:eastAsia="en-GB"/>
        </w:rPr>
      </w:pPr>
    </w:p>
    <w:p w14:paraId="71D243EE" w14:textId="77777777" w:rsidR="00834A52" w:rsidRDefault="00834A52" w:rsidP="00BE62EA">
      <w:pPr>
        <w:shd w:val="clear" w:color="auto" w:fill="FFFFFF"/>
        <w:rPr>
          <w:rFonts w:cs="Arial"/>
          <w:b/>
          <w:szCs w:val="24"/>
          <w:lang w:eastAsia="en-GB"/>
        </w:rPr>
      </w:pPr>
    </w:p>
    <w:p w14:paraId="77160F57" w14:textId="77777777" w:rsidR="00834A52" w:rsidRDefault="00834A52" w:rsidP="00BE62EA">
      <w:pPr>
        <w:shd w:val="clear" w:color="auto" w:fill="FFFFFF"/>
        <w:rPr>
          <w:rFonts w:cs="Arial"/>
          <w:b/>
          <w:szCs w:val="24"/>
          <w:lang w:eastAsia="en-GB"/>
        </w:rPr>
      </w:pPr>
    </w:p>
    <w:p w14:paraId="78499B9F" w14:textId="77777777" w:rsidR="00834A52" w:rsidRDefault="00834A52" w:rsidP="00BE62EA">
      <w:pPr>
        <w:shd w:val="clear" w:color="auto" w:fill="FFFFFF"/>
        <w:rPr>
          <w:rFonts w:cs="Arial"/>
          <w:b/>
          <w:szCs w:val="24"/>
          <w:lang w:eastAsia="en-GB"/>
        </w:rPr>
      </w:pPr>
    </w:p>
    <w:p w14:paraId="5C95CF14" w14:textId="77777777" w:rsidR="00834A52" w:rsidRDefault="00834A52" w:rsidP="00BE62EA">
      <w:pPr>
        <w:shd w:val="clear" w:color="auto" w:fill="FFFFFF"/>
        <w:rPr>
          <w:rFonts w:cs="Arial"/>
          <w:b/>
          <w:szCs w:val="24"/>
          <w:lang w:eastAsia="en-GB"/>
        </w:rPr>
      </w:pPr>
    </w:p>
    <w:p w14:paraId="08631FE5" w14:textId="77777777" w:rsidR="00834A52" w:rsidRDefault="00834A52" w:rsidP="00BE62EA">
      <w:pPr>
        <w:shd w:val="clear" w:color="auto" w:fill="FFFFFF"/>
        <w:rPr>
          <w:rFonts w:cs="Arial"/>
          <w:b/>
          <w:szCs w:val="24"/>
          <w:lang w:eastAsia="en-GB"/>
        </w:rPr>
      </w:pPr>
    </w:p>
    <w:p w14:paraId="260A3B61" w14:textId="77777777" w:rsidR="00834A52" w:rsidRDefault="00834A52" w:rsidP="00BE62EA">
      <w:pPr>
        <w:shd w:val="clear" w:color="auto" w:fill="FFFFFF"/>
        <w:rPr>
          <w:rFonts w:cs="Arial"/>
          <w:b/>
          <w:szCs w:val="24"/>
          <w:lang w:eastAsia="en-GB"/>
        </w:rPr>
      </w:pPr>
    </w:p>
    <w:p w14:paraId="4CD72380" w14:textId="77777777" w:rsidR="00834A52" w:rsidRDefault="00834A52" w:rsidP="00BE62EA">
      <w:pPr>
        <w:shd w:val="clear" w:color="auto" w:fill="FFFFFF"/>
        <w:rPr>
          <w:rFonts w:cs="Arial"/>
          <w:b/>
          <w:szCs w:val="24"/>
          <w:lang w:eastAsia="en-GB"/>
        </w:rPr>
      </w:pPr>
    </w:p>
    <w:p w14:paraId="42875733" w14:textId="77777777" w:rsidR="00834A52" w:rsidRDefault="00834A52" w:rsidP="00BE62EA">
      <w:pPr>
        <w:shd w:val="clear" w:color="auto" w:fill="FFFFFF"/>
        <w:rPr>
          <w:rFonts w:cs="Arial"/>
          <w:b/>
          <w:szCs w:val="24"/>
          <w:lang w:eastAsia="en-GB"/>
        </w:rPr>
      </w:pPr>
    </w:p>
    <w:p w14:paraId="7AC32EAF" w14:textId="3BF99BA6" w:rsidR="00834A52" w:rsidRDefault="00834A52">
      <w:pPr>
        <w:rPr>
          <w:rFonts w:cs="Arial"/>
          <w:b/>
          <w:szCs w:val="24"/>
          <w:lang w:eastAsia="en-GB"/>
        </w:rPr>
      </w:pPr>
      <w:r>
        <w:rPr>
          <w:rFonts w:cs="Arial"/>
          <w:b/>
          <w:szCs w:val="24"/>
          <w:lang w:eastAsia="en-GB"/>
        </w:rPr>
        <w:br w:type="page"/>
      </w:r>
    </w:p>
    <w:p w14:paraId="27C5ADF6" w14:textId="03E4C398" w:rsidR="00BE62EA" w:rsidRDefault="003473CE" w:rsidP="00BE62EA">
      <w:pPr>
        <w:shd w:val="clear" w:color="auto" w:fill="FFFFFF"/>
        <w:rPr>
          <w:rFonts w:cs="Arial"/>
          <w:szCs w:val="24"/>
          <w:lang w:eastAsia="en-GB"/>
        </w:rPr>
      </w:pPr>
      <w:r>
        <w:rPr>
          <w:rFonts w:cs="Arial"/>
          <w:b/>
          <w:szCs w:val="24"/>
          <w:lang w:eastAsia="en-GB"/>
        </w:rPr>
        <w:lastRenderedPageBreak/>
        <w:t>Q102</w:t>
      </w:r>
      <w:r w:rsidR="00BE62EA" w:rsidRPr="00BE62EA">
        <w:rPr>
          <w:rFonts w:cs="Arial"/>
          <w:b/>
          <w:szCs w:val="24"/>
          <w:lang w:eastAsia="en-GB"/>
        </w:rPr>
        <w:t>.</w:t>
      </w:r>
      <w:r w:rsidR="00BE62EA">
        <w:rPr>
          <w:rFonts w:cs="Arial"/>
          <w:szCs w:val="24"/>
          <w:lang w:eastAsia="en-GB"/>
        </w:rPr>
        <w:t xml:space="preserve"> </w:t>
      </w:r>
      <w:r w:rsidR="00BE62EA" w:rsidRPr="00BE62EA">
        <w:rPr>
          <w:rFonts w:cs="Arial"/>
          <w:szCs w:val="24"/>
          <w:lang w:eastAsia="en-GB"/>
        </w:rPr>
        <w:t>Did any services you were interacting with pick up on warning signs prior to your most recent or previous homelessness?</w:t>
      </w:r>
    </w:p>
    <w:p w14:paraId="4F012D66" w14:textId="6A960571" w:rsidR="003473CE" w:rsidRPr="00BE62EA" w:rsidRDefault="003473CE" w:rsidP="00BE62EA">
      <w:pPr>
        <w:shd w:val="clear" w:color="auto" w:fill="FFFFFF"/>
        <w:rPr>
          <w:rFonts w:cs="Arial"/>
          <w:szCs w:val="24"/>
          <w:u w:val="single"/>
          <w:lang w:eastAsia="en-GB"/>
        </w:rPr>
      </w:pPr>
    </w:p>
    <w:p w14:paraId="3CADC0BE" w14:textId="119B3428" w:rsidR="003473CE" w:rsidRPr="003473CE" w:rsidRDefault="00231B09" w:rsidP="003473CE">
      <w:pPr>
        <w:shd w:val="clear" w:color="auto" w:fill="FFFFFF"/>
      </w:pPr>
      <w:sdt>
        <w:sdtPr>
          <w:id w:val="1756086664"/>
          <w14:checkbox>
            <w14:checked w14:val="0"/>
            <w14:checkedState w14:val="2612" w14:font="MS Gothic"/>
            <w14:uncheckedState w14:val="2610" w14:font="MS Gothic"/>
          </w14:checkbox>
        </w:sdtPr>
        <w:sdtEndPr/>
        <w:sdtContent>
          <w:r w:rsidR="003473CE">
            <w:rPr>
              <w:rFonts w:ascii="MS Gothic" w:eastAsia="MS Gothic" w:hAnsi="MS Gothic" w:hint="eastAsia"/>
            </w:rPr>
            <w:t>☐</w:t>
          </w:r>
        </w:sdtContent>
      </w:sdt>
      <w:r w:rsidR="003473CE">
        <w:t>Yes</w:t>
      </w:r>
    </w:p>
    <w:p w14:paraId="70C80273" w14:textId="69586E18" w:rsidR="003473CE" w:rsidRDefault="00231B09" w:rsidP="003473CE">
      <w:pPr>
        <w:shd w:val="clear" w:color="auto" w:fill="FFFFFF"/>
      </w:pPr>
      <w:sdt>
        <w:sdtPr>
          <w:id w:val="-437215065"/>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t>No</w:t>
      </w:r>
      <w:r w:rsidR="003473CE" w:rsidRPr="003473CE">
        <w:tab/>
      </w:r>
    </w:p>
    <w:p w14:paraId="00847AFF" w14:textId="14285217" w:rsidR="00834A52" w:rsidRDefault="00834A52" w:rsidP="003473CE">
      <w:pPr>
        <w:shd w:val="clear" w:color="auto" w:fill="FFFFFF"/>
      </w:pPr>
    </w:p>
    <w:p w14:paraId="69E1FB5E" w14:textId="4E5319BD" w:rsidR="00834A52" w:rsidRPr="003473CE" w:rsidRDefault="00834A52" w:rsidP="00834A52">
      <w:r>
        <w:t>What services picked up on warning signs and what was your experience</w:t>
      </w:r>
    </w:p>
    <w:p w14:paraId="70AD24E2" w14:textId="75CCE740" w:rsidR="00411B84" w:rsidRPr="00BE62EA" w:rsidRDefault="003473CE" w:rsidP="00BE62EA">
      <w:pPr>
        <w:shd w:val="clear" w:color="auto" w:fill="FFFFFF"/>
        <w:rPr>
          <w:rFonts w:cs="Arial"/>
          <w:b/>
          <w:szCs w:val="24"/>
          <w:lang w:eastAsia="en-GB"/>
        </w:rPr>
      </w:pPr>
      <w:r w:rsidRPr="00041AA9">
        <w:rPr>
          <w:rFonts w:cs="Arial"/>
          <w:b/>
          <w:noProof/>
          <w:szCs w:val="24"/>
          <w:shd w:val="clear" w:color="auto" w:fill="FFFFFF"/>
          <w:lang w:eastAsia="en-GB"/>
        </w:rPr>
        <mc:AlternateContent>
          <mc:Choice Requires="wps">
            <w:drawing>
              <wp:anchor distT="45720" distB="45720" distL="114300" distR="114300" simplePos="0" relativeHeight="251880448" behindDoc="0" locked="0" layoutInCell="1" allowOverlap="1" wp14:anchorId="483336BB" wp14:editId="429024AC">
                <wp:simplePos x="0" y="0"/>
                <wp:positionH relativeFrom="margin">
                  <wp:align>left</wp:align>
                </wp:positionH>
                <wp:positionV relativeFrom="paragraph">
                  <wp:posOffset>118110</wp:posOffset>
                </wp:positionV>
                <wp:extent cx="5531485" cy="621665"/>
                <wp:effectExtent l="0" t="0" r="12065" b="2603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1485" cy="621665"/>
                        </a:xfrm>
                        <a:prstGeom prst="rect">
                          <a:avLst/>
                        </a:prstGeom>
                        <a:solidFill>
                          <a:srgbClr val="FFFFFF"/>
                        </a:solidFill>
                        <a:ln w="9525">
                          <a:solidFill>
                            <a:srgbClr val="000000"/>
                          </a:solidFill>
                          <a:miter lim="800000"/>
                          <a:headEnd/>
                          <a:tailEnd/>
                        </a:ln>
                      </wps:spPr>
                      <wps:txbx>
                        <w:txbxContent>
                          <w:p w14:paraId="65C80934" w14:textId="7DDF7D86" w:rsidR="00BE62EA" w:rsidRDefault="00BE62EA" w:rsidP="00BE6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336BB" id="_x0000_t202" coordsize="21600,21600" o:spt="202" path="m,l,21600r21600,l21600,xe">
                <v:stroke joinstyle="miter"/>
                <v:path gradientshapeok="t" o:connecttype="rect"/>
              </v:shapetype>
              <v:shape id="Text Box 19" o:spid="_x0000_s1128" type="#_x0000_t202" style="position:absolute;margin-left:0;margin-top:9.3pt;width:435.55pt;height:48.95pt;z-index:251880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">
                <v:textbox>
                  <w:txbxContent>
                    <w:p w14:paraId="65C80934" w14:textId="7DDF7D86" w:rsidR="00BE62EA" w:rsidRDefault="00BE62EA" w:rsidP="00BE62EA"/>
                  </w:txbxContent>
                </v:textbox>
                <w10:wrap type="square" anchorx="margin"/>
              </v:shape>
            </w:pict>
          </mc:Fallback>
        </mc:AlternateContent>
      </w:r>
    </w:p>
    <w:p w14:paraId="17621F4A" w14:textId="4036718A" w:rsidR="00BE62EA" w:rsidRDefault="00BE62EA" w:rsidP="00BE62EA">
      <w:pPr>
        <w:shd w:val="clear" w:color="auto" w:fill="FFFFFF"/>
        <w:rPr>
          <w:rFonts w:cs="Arial"/>
          <w:szCs w:val="24"/>
          <w:u w:val="single"/>
          <w:lang w:eastAsia="en-GB"/>
        </w:rPr>
      </w:pPr>
      <w:r w:rsidRPr="00BE62EA">
        <w:rPr>
          <w:rFonts w:cs="Arial"/>
          <w:szCs w:val="24"/>
          <w:u w:val="single"/>
          <w:lang w:eastAsia="en-GB"/>
        </w:rPr>
        <w:t xml:space="preserve">Duty on </w:t>
      </w:r>
      <w:r w:rsidR="00EA0348" w:rsidRPr="00BE62EA">
        <w:rPr>
          <w:rFonts w:cs="Arial"/>
          <w:szCs w:val="24"/>
          <w:u w:val="single"/>
          <w:lang w:eastAsia="en-GB"/>
        </w:rPr>
        <w:t>wider public bodies and landlords to prevent homelessness</w:t>
      </w:r>
    </w:p>
    <w:p w14:paraId="2A5706FE" w14:textId="77777777" w:rsidR="00BE62EA" w:rsidRPr="00BE62EA" w:rsidRDefault="00BE62EA" w:rsidP="00BE62EA">
      <w:pPr>
        <w:shd w:val="clear" w:color="auto" w:fill="FFFFFF"/>
        <w:rPr>
          <w:rFonts w:cs="Arial"/>
          <w:szCs w:val="24"/>
          <w:u w:val="single"/>
          <w:lang w:eastAsia="en-GB"/>
        </w:rPr>
      </w:pPr>
    </w:p>
    <w:p w14:paraId="67B3FF16" w14:textId="1A4237BB" w:rsidR="00BE62EA" w:rsidRDefault="00BE62EA" w:rsidP="00BE62EA">
      <w:pPr>
        <w:shd w:val="clear" w:color="auto" w:fill="FFFFFF"/>
        <w:rPr>
          <w:rFonts w:cs="Arial"/>
          <w:szCs w:val="24"/>
        </w:rPr>
      </w:pPr>
      <w:r w:rsidRPr="00BE62EA">
        <w:rPr>
          <w:rFonts w:cs="Arial"/>
          <w:szCs w:val="24"/>
          <w:lang w:eastAsia="en-GB"/>
        </w:rPr>
        <w:t xml:space="preserve">There is a proposal that </w:t>
      </w:r>
      <w:r w:rsidRPr="00BE62EA">
        <w:rPr>
          <w:rFonts w:cs="Arial"/>
          <w:szCs w:val="24"/>
        </w:rPr>
        <w:t xml:space="preserve">public bodies would need to identify or ‘ask’ whether the people they work with have a risk of homelessness, and then would have a different role and opportunities to ‘act’ on this information. In some </w:t>
      </w:r>
      <w:proofErr w:type="gramStart"/>
      <w:r w:rsidRPr="00BE62EA">
        <w:rPr>
          <w:rFonts w:cs="Arial"/>
          <w:szCs w:val="24"/>
        </w:rPr>
        <w:t>cases</w:t>
      </w:r>
      <w:proofErr w:type="gramEnd"/>
      <w:r w:rsidRPr="00BE62EA">
        <w:rPr>
          <w:rFonts w:cs="Arial"/>
          <w:szCs w:val="24"/>
        </w:rPr>
        <w:t xml:space="preserve"> the action required would be a referral to the local authority. </w:t>
      </w:r>
    </w:p>
    <w:p w14:paraId="7960AF76" w14:textId="77777777" w:rsidR="008A1578" w:rsidRDefault="008A1578" w:rsidP="00BE62EA">
      <w:pPr>
        <w:shd w:val="clear" w:color="auto" w:fill="FFFFFF"/>
        <w:rPr>
          <w:rFonts w:cs="Arial"/>
          <w:szCs w:val="24"/>
        </w:rPr>
      </w:pPr>
    </w:p>
    <w:p w14:paraId="7F4DCD66" w14:textId="28C8A7B7" w:rsidR="00BE62EA" w:rsidRDefault="003473CE" w:rsidP="00BE62EA">
      <w:pPr>
        <w:shd w:val="clear" w:color="auto" w:fill="FFFFFF"/>
        <w:rPr>
          <w:rFonts w:cs="Arial"/>
          <w:szCs w:val="24"/>
          <w:lang w:eastAsia="en-GB"/>
        </w:rPr>
      </w:pPr>
      <w:r>
        <w:rPr>
          <w:rFonts w:cs="Arial"/>
          <w:b/>
          <w:szCs w:val="24"/>
        </w:rPr>
        <w:t>Q103</w:t>
      </w:r>
      <w:r w:rsidR="00BE62EA" w:rsidRPr="00BE62EA">
        <w:rPr>
          <w:rFonts w:cs="Arial"/>
          <w:b/>
          <w:szCs w:val="24"/>
        </w:rPr>
        <w:t>.</w:t>
      </w:r>
      <w:r w:rsidR="00BE62EA">
        <w:rPr>
          <w:rFonts w:cs="Arial"/>
          <w:szCs w:val="24"/>
        </w:rPr>
        <w:t xml:space="preserve"> </w:t>
      </w:r>
      <w:r w:rsidR="00BE62EA" w:rsidRPr="00BE62EA">
        <w:rPr>
          <w:rFonts w:cs="Arial"/>
          <w:szCs w:val="24"/>
          <w:lang w:eastAsia="en-GB"/>
        </w:rPr>
        <w:t>Do you agree with the proposal for a new duty to ‘ask and act’ about homelessness for public bodies such as health, justice, education, etc</w:t>
      </w:r>
      <w:r w:rsidR="00BE62EA">
        <w:rPr>
          <w:rFonts w:cs="Arial"/>
          <w:szCs w:val="24"/>
          <w:lang w:eastAsia="en-GB"/>
        </w:rPr>
        <w:t>.</w:t>
      </w:r>
      <w:r w:rsidR="00BE62EA" w:rsidRPr="00BE62EA">
        <w:rPr>
          <w:rFonts w:cs="Arial"/>
          <w:szCs w:val="24"/>
          <w:lang w:eastAsia="en-GB"/>
        </w:rPr>
        <w:t>?</w:t>
      </w:r>
    </w:p>
    <w:p w14:paraId="66CDBD29" w14:textId="77777777" w:rsidR="00BE62EA" w:rsidRDefault="00BE62EA" w:rsidP="00BE62EA">
      <w:pPr>
        <w:shd w:val="clear" w:color="auto" w:fill="FFFFFF"/>
        <w:rPr>
          <w:rFonts w:cs="Arial"/>
          <w:szCs w:val="24"/>
          <w:lang w:eastAsia="en-GB"/>
        </w:rPr>
      </w:pPr>
    </w:p>
    <w:p w14:paraId="02F3D8E1" w14:textId="77777777" w:rsidR="003473CE" w:rsidRPr="003473CE" w:rsidRDefault="00231B09" w:rsidP="003473CE">
      <w:pPr>
        <w:shd w:val="clear" w:color="auto" w:fill="FFFFFF"/>
      </w:pPr>
      <w:sdt>
        <w:sdtPr>
          <w:id w:val="-1809544152"/>
          <w14:checkbox>
            <w14:checked w14:val="0"/>
            <w14:checkedState w14:val="2612" w14:font="MS Gothic"/>
            <w14:uncheckedState w14:val="2610" w14:font="MS Gothic"/>
          </w14:checkbox>
        </w:sdtPr>
        <w:sdtEndPr/>
        <w:sdtContent>
          <w:r w:rsidR="003473CE">
            <w:rPr>
              <w:rFonts w:ascii="MS Gothic" w:eastAsia="MS Gothic" w:hAnsi="MS Gothic" w:hint="eastAsia"/>
            </w:rPr>
            <w:t>☐</w:t>
          </w:r>
        </w:sdtContent>
      </w:sdt>
      <w:r w:rsidR="003473CE" w:rsidRPr="003473CE">
        <w:t>Strongly Agree</w:t>
      </w:r>
    </w:p>
    <w:p w14:paraId="5FD3CF6E" w14:textId="77777777" w:rsidR="003473CE" w:rsidRPr="003473CE" w:rsidRDefault="00231B09" w:rsidP="003473CE">
      <w:pPr>
        <w:shd w:val="clear" w:color="auto" w:fill="FFFFFF"/>
      </w:pPr>
      <w:sdt>
        <w:sdtPr>
          <w:id w:val="1024444772"/>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Agree</w:t>
      </w:r>
      <w:r w:rsidR="003473CE" w:rsidRPr="003473CE">
        <w:tab/>
      </w:r>
    </w:p>
    <w:p w14:paraId="5BC9A8CC" w14:textId="77777777" w:rsidR="003473CE" w:rsidRPr="003473CE" w:rsidRDefault="00231B09" w:rsidP="003473CE">
      <w:pPr>
        <w:shd w:val="clear" w:color="auto" w:fill="FFFFFF"/>
      </w:pPr>
      <w:sdt>
        <w:sdtPr>
          <w:id w:val="1447116563"/>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Disagree</w:t>
      </w:r>
    </w:p>
    <w:p w14:paraId="625D71EC" w14:textId="77777777" w:rsidR="003473CE" w:rsidRPr="003473CE" w:rsidRDefault="00231B09" w:rsidP="003473CE">
      <w:pPr>
        <w:shd w:val="clear" w:color="auto" w:fill="FFFFFF"/>
      </w:pPr>
      <w:sdt>
        <w:sdtPr>
          <w:id w:val="116343681"/>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Disagree</w:t>
      </w:r>
    </w:p>
    <w:p w14:paraId="6E3825BE" w14:textId="5F5F64AD" w:rsidR="003473CE" w:rsidRDefault="003473CE" w:rsidP="00BE62EA">
      <w:pPr>
        <w:spacing w:line="254" w:lineRule="auto"/>
        <w:rPr>
          <w:rFonts w:cs="Arial"/>
          <w:szCs w:val="24"/>
          <w:shd w:val="clear" w:color="auto" w:fill="FFFFFF"/>
        </w:rPr>
      </w:pPr>
    </w:p>
    <w:p w14:paraId="31514F6F" w14:textId="77777777" w:rsidR="00BE62EA" w:rsidRPr="00041AA9" w:rsidRDefault="00BE62EA" w:rsidP="00BE62EA">
      <w:pPr>
        <w:spacing w:line="254" w:lineRule="auto"/>
        <w:rPr>
          <w:rFonts w:cs="Arial"/>
          <w:szCs w:val="24"/>
          <w:shd w:val="clear" w:color="auto" w:fill="FFFFFF"/>
        </w:rPr>
      </w:pPr>
      <w:r w:rsidRPr="00041AA9">
        <w:rPr>
          <w:rFonts w:cs="Arial"/>
          <w:b/>
          <w:noProof/>
          <w:szCs w:val="24"/>
          <w:shd w:val="clear" w:color="auto" w:fill="FFFFFF"/>
          <w:lang w:eastAsia="en-GB"/>
        </w:rPr>
        <mc:AlternateContent>
          <mc:Choice Requires="wps">
            <w:drawing>
              <wp:anchor distT="45720" distB="45720" distL="114300" distR="114300" simplePos="0" relativeHeight="251882496" behindDoc="0" locked="0" layoutInCell="1" allowOverlap="1" wp14:anchorId="51621B6C" wp14:editId="3BC2E303">
                <wp:simplePos x="0" y="0"/>
                <wp:positionH relativeFrom="margin">
                  <wp:align>left</wp:align>
                </wp:positionH>
                <wp:positionV relativeFrom="paragraph">
                  <wp:posOffset>335915</wp:posOffset>
                </wp:positionV>
                <wp:extent cx="5684520" cy="570230"/>
                <wp:effectExtent l="0" t="0" r="11430" b="2032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570230"/>
                        </a:xfrm>
                        <a:prstGeom prst="rect">
                          <a:avLst/>
                        </a:prstGeom>
                        <a:solidFill>
                          <a:srgbClr val="FFFFFF"/>
                        </a:solidFill>
                        <a:ln w="9525">
                          <a:solidFill>
                            <a:srgbClr val="000000"/>
                          </a:solidFill>
                          <a:miter lim="800000"/>
                          <a:headEnd/>
                          <a:tailEnd/>
                        </a:ln>
                      </wps:spPr>
                      <wps:txbx>
                        <w:txbxContent>
                          <w:p w14:paraId="53A8A61A" w14:textId="77777777" w:rsidR="00BE62EA" w:rsidRDefault="00BE62EA" w:rsidP="00BE6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21B6C" id="Text Box 20" o:spid="_x0000_s1129" type="#_x0000_t202" style="position:absolute;margin-left:0;margin-top:26.45pt;width:447.6pt;height:44.9pt;z-index:251882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">
                <v:textbox>
                  <w:txbxContent>
                    <w:p w14:paraId="53A8A61A" w14:textId="77777777" w:rsidR="00BE62EA" w:rsidRDefault="00BE62EA" w:rsidP="00BE62EA"/>
                  </w:txbxContent>
                </v:textbox>
                <w10:wrap type="square" anchorx="margin"/>
              </v:shape>
            </w:pict>
          </mc:Fallback>
        </mc:AlternateContent>
      </w:r>
      <w:r>
        <w:rPr>
          <w:rFonts w:cs="Arial"/>
          <w:szCs w:val="24"/>
          <w:shd w:val="clear" w:color="auto" w:fill="FFFFFF"/>
        </w:rPr>
        <w:t>Please say why</w:t>
      </w:r>
    </w:p>
    <w:p w14:paraId="1761299F" w14:textId="77777777" w:rsidR="00BE62EA" w:rsidRDefault="00BE62EA" w:rsidP="00BE62EA">
      <w:pPr>
        <w:shd w:val="clear" w:color="auto" w:fill="FFFFFF"/>
        <w:rPr>
          <w:rFonts w:cs="Arial"/>
          <w:szCs w:val="24"/>
          <w:lang w:eastAsia="en-GB"/>
        </w:rPr>
      </w:pPr>
    </w:p>
    <w:p w14:paraId="05867981" w14:textId="315F67D9" w:rsidR="00BE62EA" w:rsidRDefault="003473CE" w:rsidP="00BE62EA">
      <w:pPr>
        <w:shd w:val="clear" w:color="auto" w:fill="FFFFFF"/>
        <w:rPr>
          <w:rFonts w:cs="Arial"/>
          <w:szCs w:val="24"/>
          <w:lang w:eastAsia="en-GB"/>
        </w:rPr>
      </w:pPr>
      <w:r>
        <w:rPr>
          <w:rFonts w:cs="Arial"/>
          <w:b/>
          <w:szCs w:val="24"/>
          <w:lang w:eastAsia="en-GB"/>
        </w:rPr>
        <w:t>Q104</w:t>
      </w:r>
      <w:r w:rsidR="00BE62EA" w:rsidRPr="00BE62EA">
        <w:rPr>
          <w:rFonts w:cs="Arial"/>
          <w:b/>
          <w:szCs w:val="24"/>
          <w:lang w:eastAsia="en-GB"/>
        </w:rPr>
        <w:t>.</w:t>
      </w:r>
      <w:r w:rsidR="00BE62EA">
        <w:rPr>
          <w:rFonts w:cs="Arial"/>
          <w:szCs w:val="24"/>
          <w:lang w:eastAsia="en-GB"/>
        </w:rPr>
        <w:t xml:space="preserve"> </w:t>
      </w:r>
      <w:r w:rsidR="00BE62EA" w:rsidRPr="00BE62EA">
        <w:rPr>
          <w:rFonts w:cs="Arial"/>
          <w:szCs w:val="24"/>
          <w:lang w:eastAsia="en-GB"/>
        </w:rPr>
        <w:t>Do you think such a duty on public bodies would have made a difference to your experiences</w:t>
      </w:r>
      <w:r w:rsidR="00834A52">
        <w:rPr>
          <w:rFonts w:cs="Arial"/>
          <w:szCs w:val="24"/>
          <w:lang w:eastAsia="en-GB"/>
        </w:rPr>
        <w:t>,</w:t>
      </w:r>
      <w:r w:rsidR="00BE62EA" w:rsidRPr="00BE62EA">
        <w:rPr>
          <w:rFonts w:cs="Arial"/>
          <w:szCs w:val="24"/>
          <w:lang w:eastAsia="en-GB"/>
        </w:rPr>
        <w:t xml:space="preserve"> and do you think it could have prevented your most recent or previous homelessness?</w:t>
      </w:r>
    </w:p>
    <w:p w14:paraId="12EFFAF2" w14:textId="77777777" w:rsidR="00BE62EA" w:rsidRDefault="00BE62EA" w:rsidP="00BE62EA">
      <w:pPr>
        <w:shd w:val="clear" w:color="auto" w:fill="FFFFFF"/>
        <w:rPr>
          <w:rFonts w:cs="Arial"/>
          <w:szCs w:val="24"/>
          <w:lang w:eastAsia="en-GB"/>
        </w:rPr>
      </w:pPr>
    </w:p>
    <w:p w14:paraId="1B7AC86B" w14:textId="77777777" w:rsidR="00BE62EA" w:rsidRPr="00041AA9" w:rsidRDefault="00231B09" w:rsidP="00BE62EA">
      <w:pPr>
        <w:shd w:val="clear" w:color="auto" w:fill="FFFFFF"/>
        <w:rPr>
          <w:rFonts w:cs="Arial"/>
          <w:szCs w:val="24"/>
          <w:shd w:val="clear" w:color="auto" w:fill="FFFFFF"/>
        </w:rPr>
      </w:pPr>
      <w:sdt>
        <w:sdtPr>
          <w:rPr>
            <w:rFonts w:cs="Arial"/>
            <w:szCs w:val="24"/>
            <w:shd w:val="clear" w:color="auto" w:fill="FFFFFF"/>
          </w:rPr>
          <w:id w:val="585350355"/>
          <w14:checkbox>
            <w14:checked w14:val="0"/>
            <w14:checkedState w14:val="2612" w14:font="MS Gothic"/>
            <w14:uncheckedState w14:val="2610" w14:font="MS Gothic"/>
          </w14:checkbox>
        </w:sdtPr>
        <w:sdtEndPr/>
        <w:sdtContent>
          <w:r w:rsidR="00BE62EA">
            <w:rPr>
              <w:rFonts w:ascii="MS Gothic" w:eastAsia="MS Gothic" w:hAnsi="MS Gothic" w:cs="Arial" w:hint="eastAsia"/>
              <w:szCs w:val="24"/>
              <w:shd w:val="clear" w:color="auto" w:fill="FFFFFF"/>
            </w:rPr>
            <w:t>☐</w:t>
          </w:r>
        </w:sdtContent>
      </w:sdt>
      <w:r w:rsidR="00BE62EA" w:rsidRPr="00041AA9">
        <w:rPr>
          <w:rFonts w:cs="Arial"/>
          <w:szCs w:val="24"/>
          <w:shd w:val="clear" w:color="auto" w:fill="FFFFFF"/>
        </w:rPr>
        <w:t>Yes</w:t>
      </w:r>
    </w:p>
    <w:p w14:paraId="506774AE" w14:textId="77777777" w:rsidR="00BE62EA" w:rsidRPr="00041AA9" w:rsidRDefault="00231B09" w:rsidP="00BE62EA">
      <w:pPr>
        <w:shd w:val="clear" w:color="auto" w:fill="FFFFFF"/>
        <w:rPr>
          <w:rFonts w:cs="Arial"/>
          <w:szCs w:val="24"/>
          <w:shd w:val="clear" w:color="auto" w:fill="FFFFFF"/>
        </w:rPr>
      </w:pPr>
      <w:sdt>
        <w:sdtPr>
          <w:rPr>
            <w:rFonts w:cs="Arial"/>
            <w:szCs w:val="24"/>
            <w:shd w:val="clear" w:color="auto" w:fill="FFFFFF"/>
          </w:rPr>
          <w:id w:val="1664356376"/>
          <w14:checkbox>
            <w14:checked w14:val="0"/>
            <w14:checkedState w14:val="2612" w14:font="MS Gothic"/>
            <w14:uncheckedState w14:val="2610" w14:font="MS Gothic"/>
          </w14:checkbox>
        </w:sdtPr>
        <w:sdtEndPr/>
        <w:sdtContent>
          <w:r w:rsidR="00BE62EA">
            <w:rPr>
              <w:rFonts w:ascii="MS Gothic" w:eastAsia="MS Gothic" w:hAnsi="MS Gothic" w:cs="Arial" w:hint="eastAsia"/>
              <w:szCs w:val="24"/>
              <w:shd w:val="clear" w:color="auto" w:fill="FFFFFF"/>
            </w:rPr>
            <w:t>☐</w:t>
          </w:r>
        </w:sdtContent>
      </w:sdt>
      <w:r w:rsidR="00BE62EA" w:rsidRPr="00041AA9">
        <w:rPr>
          <w:rFonts w:cs="Arial"/>
          <w:szCs w:val="24"/>
          <w:shd w:val="clear" w:color="auto" w:fill="FFFFFF"/>
        </w:rPr>
        <w:t>No</w:t>
      </w:r>
    </w:p>
    <w:p w14:paraId="2BF41FD0" w14:textId="77777777" w:rsidR="00BE62EA" w:rsidRDefault="00BE62EA" w:rsidP="00BE62EA">
      <w:pPr>
        <w:contextualSpacing/>
        <w:rPr>
          <w:rFonts w:cs="Arial"/>
          <w:szCs w:val="24"/>
        </w:rPr>
      </w:pPr>
    </w:p>
    <w:p w14:paraId="200AFE46" w14:textId="62F35DFF" w:rsidR="008A1578" w:rsidRPr="008A1578" w:rsidRDefault="00BE62EA" w:rsidP="008A1578">
      <w:pPr>
        <w:contextualSpacing/>
        <w:rPr>
          <w:rFonts w:cs="Arial"/>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884544" behindDoc="0" locked="0" layoutInCell="1" allowOverlap="1" wp14:anchorId="3E8BCFB1" wp14:editId="14AB9ED5">
                <wp:simplePos x="0" y="0"/>
                <wp:positionH relativeFrom="margin">
                  <wp:align>left</wp:align>
                </wp:positionH>
                <wp:positionV relativeFrom="paragraph">
                  <wp:posOffset>222885</wp:posOffset>
                </wp:positionV>
                <wp:extent cx="5684520" cy="784225"/>
                <wp:effectExtent l="0" t="0" r="11430" b="158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784225"/>
                        </a:xfrm>
                        <a:prstGeom prst="rect">
                          <a:avLst/>
                        </a:prstGeom>
                        <a:solidFill>
                          <a:srgbClr val="FFFFFF"/>
                        </a:solidFill>
                        <a:ln w="9525">
                          <a:solidFill>
                            <a:srgbClr val="000000"/>
                          </a:solidFill>
                          <a:miter lim="800000"/>
                          <a:headEnd/>
                          <a:tailEnd/>
                        </a:ln>
                      </wps:spPr>
                      <wps:txbx>
                        <w:txbxContent>
                          <w:p w14:paraId="7A346788" w14:textId="77777777" w:rsidR="00BE62EA" w:rsidRDefault="00BE62EA" w:rsidP="00BE6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BCFB1" id="Text Box 26" o:spid="_x0000_s1130" type="#_x0000_t202" style="position:absolute;margin-left:0;margin-top:17.55pt;width:447.6pt;height:61.75pt;z-index:251884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">
                <v:textbox>
                  <w:txbxContent>
                    <w:p w14:paraId="7A346788" w14:textId="77777777" w:rsidR="00BE62EA" w:rsidRDefault="00BE62EA" w:rsidP="00BE62EA"/>
                  </w:txbxContent>
                </v:textbox>
                <w10:wrap type="square" anchorx="margin"/>
              </v:shape>
            </w:pict>
          </mc:Fallback>
        </mc:AlternateContent>
      </w:r>
      <w:r>
        <w:rPr>
          <w:rFonts w:cs="Arial"/>
          <w:szCs w:val="24"/>
        </w:rPr>
        <w:t xml:space="preserve">Please say why, and if </w:t>
      </w:r>
      <w:proofErr w:type="gramStart"/>
      <w:r>
        <w:rPr>
          <w:rFonts w:cs="Arial"/>
          <w:szCs w:val="24"/>
        </w:rPr>
        <w:t>not</w:t>
      </w:r>
      <w:proofErr w:type="gramEnd"/>
      <w:r>
        <w:rPr>
          <w:rFonts w:cs="Arial"/>
          <w:szCs w:val="24"/>
        </w:rPr>
        <w:t xml:space="preserve"> what do you recommend</w:t>
      </w:r>
    </w:p>
    <w:p w14:paraId="40B5F224" w14:textId="77777777" w:rsidR="003473CE" w:rsidRDefault="003473CE" w:rsidP="00BE62EA">
      <w:pPr>
        <w:shd w:val="clear" w:color="auto" w:fill="FFFFFF"/>
        <w:rPr>
          <w:rFonts w:cs="Arial"/>
          <w:bCs/>
          <w:szCs w:val="24"/>
          <w:u w:val="single"/>
          <w:lang w:eastAsia="en-GB"/>
        </w:rPr>
      </w:pPr>
    </w:p>
    <w:p w14:paraId="276F8A71" w14:textId="045ACD68" w:rsidR="00834A52" w:rsidRDefault="00834A52">
      <w:pPr>
        <w:rPr>
          <w:rFonts w:cs="Arial"/>
          <w:bCs/>
          <w:szCs w:val="24"/>
          <w:u w:val="single"/>
          <w:lang w:eastAsia="en-GB"/>
        </w:rPr>
      </w:pPr>
      <w:r>
        <w:rPr>
          <w:rFonts w:cs="Arial"/>
          <w:bCs/>
          <w:szCs w:val="24"/>
          <w:u w:val="single"/>
          <w:lang w:eastAsia="en-GB"/>
        </w:rPr>
        <w:br w:type="page"/>
      </w:r>
    </w:p>
    <w:p w14:paraId="12B470CD" w14:textId="15AD1A42" w:rsidR="00BE62EA" w:rsidRDefault="00BE62EA" w:rsidP="00BE62EA">
      <w:pPr>
        <w:shd w:val="clear" w:color="auto" w:fill="FFFFFF"/>
        <w:rPr>
          <w:rFonts w:cs="Arial"/>
          <w:bCs/>
          <w:szCs w:val="24"/>
          <w:u w:val="single"/>
          <w:lang w:eastAsia="en-GB"/>
        </w:rPr>
      </w:pPr>
      <w:r w:rsidRPr="00BE62EA">
        <w:rPr>
          <w:rFonts w:cs="Arial"/>
          <w:bCs/>
          <w:szCs w:val="24"/>
          <w:u w:val="single"/>
          <w:lang w:eastAsia="en-GB"/>
        </w:rPr>
        <w:lastRenderedPageBreak/>
        <w:t xml:space="preserve">Prevention of </w:t>
      </w:r>
      <w:r w:rsidR="00EA0348" w:rsidRPr="00BE62EA">
        <w:rPr>
          <w:rFonts w:cs="Arial"/>
          <w:bCs/>
          <w:szCs w:val="24"/>
          <w:u w:val="single"/>
          <w:lang w:eastAsia="en-GB"/>
        </w:rPr>
        <w:t>homelessness legislation</w:t>
      </w:r>
    </w:p>
    <w:p w14:paraId="4D26C398" w14:textId="77777777" w:rsidR="00411B84" w:rsidRPr="00BE62EA" w:rsidRDefault="00411B84" w:rsidP="00BE62EA">
      <w:pPr>
        <w:shd w:val="clear" w:color="auto" w:fill="FFFFFF"/>
        <w:rPr>
          <w:rFonts w:cs="Arial"/>
          <w:bCs/>
          <w:szCs w:val="24"/>
          <w:u w:val="single"/>
          <w:lang w:eastAsia="en-GB"/>
        </w:rPr>
      </w:pPr>
    </w:p>
    <w:p w14:paraId="2F583101" w14:textId="7E3BB2A3" w:rsidR="00BE62EA" w:rsidRDefault="00BE62EA" w:rsidP="00BE62EA">
      <w:pPr>
        <w:rPr>
          <w:rFonts w:cs="Arial"/>
          <w:szCs w:val="24"/>
          <w:lang w:eastAsia="en-GB"/>
        </w:rPr>
      </w:pPr>
      <w:r w:rsidRPr="00BE62EA">
        <w:rPr>
          <w:rFonts w:cs="Arial"/>
          <w:szCs w:val="24"/>
          <w:lang w:eastAsia="en-GB"/>
        </w:rPr>
        <w:t xml:space="preserve">There are proposals for making changes to the law so that action to prevent homelessness needs to be taken up to six months before you may become homeless. </w:t>
      </w:r>
    </w:p>
    <w:p w14:paraId="534108CE" w14:textId="77777777" w:rsidR="008A1578" w:rsidRDefault="008A1578" w:rsidP="00BE62EA">
      <w:pPr>
        <w:rPr>
          <w:rFonts w:cs="Arial"/>
          <w:szCs w:val="24"/>
          <w:lang w:eastAsia="en-GB"/>
        </w:rPr>
      </w:pPr>
    </w:p>
    <w:p w14:paraId="655CC69B" w14:textId="51EB2222" w:rsidR="00BE62EA" w:rsidRDefault="003473CE" w:rsidP="00BE62EA">
      <w:pPr>
        <w:rPr>
          <w:rFonts w:cs="Arial"/>
          <w:szCs w:val="24"/>
        </w:rPr>
      </w:pPr>
      <w:r>
        <w:rPr>
          <w:rFonts w:cs="Arial"/>
          <w:b/>
          <w:szCs w:val="24"/>
          <w:lang w:eastAsia="en-GB"/>
        </w:rPr>
        <w:t>Q105</w:t>
      </w:r>
      <w:r w:rsidR="00BE62EA" w:rsidRPr="00BE62EA">
        <w:rPr>
          <w:rFonts w:cs="Arial"/>
          <w:b/>
          <w:szCs w:val="24"/>
          <w:lang w:eastAsia="en-GB"/>
        </w:rPr>
        <w:t>.</w:t>
      </w:r>
      <w:r w:rsidR="00BE62EA">
        <w:rPr>
          <w:rFonts w:cs="Arial"/>
          <w:szCs w:val="24"/>
          <w:lang w:eastAsia="en-GB"/>
        </w:rPr>
        <w:t xml:space="preserve"> </w:t>
      </w:r>
      <w:r w:rsidR="00BE62EA" w:rsidRPr="00BE62EA">
        <w:rPr>
          <w:rFonts w:cs="Arial"/>
          <w:szCs w:val="24"/>
          <w:lang w:eastAsia="en-GB"/>
        </w:rPr>
        <w:t>Do you agree with this approach</w:t>
      </w:r>
      <w:r w:rsidR="00834A52">
        <w:rPr>
          <w:rFonts w:cs="Arial"/>
          <w:szCs w:val="24"/>
          <w:lang w:eastAsia="en-GB"/>
        </w:rPr>
        <w:t>,</w:t>
      </w:r>
      <w:r w:rsidR="00BE62EA" w:rsidRPr="00BE62EA">
        <w:rPr>
          <w:rFonts w:cs="Arial"/>
          <w:szCs w:val="24"/>
          <w:lang w:eastAsia="en-GB"/>
        </w:rPr>
        <w:t xml:space="preserve"> and would it have helped prevent your most recent or previous</w:t>
      </w:r>
      <w:r>
        <w:rPr>
          <w:rFonts w:cs="Arial"/>
          <w:szCs w:val="24"/>
          <w:lang w:eastAsia="en-GB"/>
        </w:rPr>
        <w:t xml:space="preserve"> homelessness?</w:t>
      </w:r>
    </w:p>
    <w:p w14:paraId="333C20F2" w14:textId="77777777" w:rsidR="00BE62EA" w:rsidRDefault="00BE62EA" w:rsidP="00BE62EA">
      <w:pPr>
        <w:rPr>
          <w:rFonts w:cs="Arial"/>
          <w:szCs w:val="24"/>
        </w:rPr>
      </w:pPr>
    </w:p>
    <w:p w14:paraId="14582D6D" w14:textId="77777777" w:rsidR="003473CE" w:rsidRPr="003473CE" w:rsidRDefault="00231B09" w:rsidP="003473CE">
      <w:pPr>
        <w:shd w:val="clear" w:color="auto" w:fill="FFFFFF"/>
      </w:pPr>
      <w:sdt>
        <w:sdtPr>
          <w:id w:val="1273903253"/>
          <w14:checkbox>
            <w14:checked w14:val="0"/>
            <w14:checkedState w14:val="2612" w14:font="MS Gothic"/>
            <w14:uncheckedState w14:val="2610" w14:font="MS Gothic"/>
          </w14:checkbox>
        </w:sdtPr>
        <w:sdtEndPr/>
        <w:sdtContent>
          <w:r w:rsidR="003473CE">
            <w:rPr>
              <w:rFonts w:ascii="MS Gothic" w:eastAsia="MS Gothic" w:hAnsi="MS Gothic" w:hint="eastAsia"/>
            </w:rPr>
            <w:t>☐</w:t>
          </w:r>
        </w:sdtContent>
      </w:sdt>
      <w:r w:rsidR="003473CE" w:rsidRPr="003473CE">
        <w:t>Strongly Agree</w:t>
      </w:r>
    </w:p>
    <w:p w14:paraId="15D35C9B" w14:textId="77777777" w:rsidR="003473CE" w:rsidRPr="003473CE" w:rsidRDefault="00231B09" w:rsidP="003473CE">
      <w:pPr>
        <w:shd w:val="clear" w:color="auto" w:fill="FFFFFF"/>
      </w:pPr>
      <w:sdt>
        <w:sdtPr>
          <w:id w:val="-27031034"/>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Agree</w:t>
      </w:r>
      <w:r w:rsidR="003473CE" w:rsidRPr="003473CE">
        <w:tab/>
      </w:r>
    </w:p>
    <w:p w14:paraId="68946E03" w14:textId="77777777" w:rsidR="003473CE" w:rsidRPr="003473CE" w:rsidRDefault="00231B09" w:rsidP="003473CE">
      <w:pPr>
        <w:shd w:val="clear" w:color="auto" w:fill="FFFFFF"/>
      </w:pPr>
      <w:sdt>
        <w:sdtPr>
          <w:id w:val="1999844262"/>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Disagree</w:t>
      </w:r>
    </w:p>
    <w:p w14:paraId="214D62C7" w14:textId="77777777" w:rsidR="003473CE" w:rsidRPr="003473CE" w:rsidRDefault="00231B09" w:rsidP="003473CE">
      <w:pPr>
        <w:shd w:val="clear" w:color="auto" w:fill="FFFFFF"/>
      </w:pPr>
      <w:sdt>
        <w:sdtPr>
          <w:id w:val="-1398430158"/>
          <w14:checkbox>
            <w14:checked w14:val="0"/>
            <w14:checkedState w14:val="2612" w14:font="MS Gothic"/>
            <w14:uncheckedState w14:val="2610" w14:font="MS Gothic"/>
          </w14:checkbox>
        </w:sdtPr>
        <w:sdtEndPr/>
        <w:sdtContent>
          <w:r w:rsidR="003473CE" w:rsidRPr="003473CE">
            <w:rPr>
              <w:rFonts w:ascii="Segoe UI Symbol" w:hAnsi="Segoe UI Symbol" w:cs="Segoe UI Symbol"/>
            </w:rPr>
            <w:t>☐</w:t>
          </w:r>
        </w:sdtContent>
      </w:sdt>
      <w:r w:rsidR="003473CE" w:rsidRPr="003473CE">
        <w:t>Strongly Disagree</w:t>
      </w:r>
    </w:p>
    <w:p w14:paraId="10DDB9AF" w14:textId="77777777" w:rsidR="00BE62EA" w:rsidRDefault="00BE62EA" w:rsidP="00BE62EA">
      <w:pPr>
        <w:spacing w:line="254" w:lineRule="auto"/>
        <w:rPr>
          <w:rFonts w:cs="Arial"/>
          <w:szCs w:val="24"/>
          <w:shd w:val="clear" w:color="auto" w:fill="FFFFFF"/>
        </w:rPr>
      </w:pPr>
    </w:p>
    <w:p w14:paraId="06193E26" w14:textId="1440AC26" w:rsidR="003473CE" w:rsidRPr="003473CE" w:rsidRDefault="00BE62EA" w:rsidP="003473CE">
      <w:r w:rsidRPr="00041AA9">
        <w:rPr>
          <w:rFonts w:cs="Arial"/>
          <w:b/>
          <w:noProof/>
          <w:szCs w:val="24"/>
          <w:shd w:val="clear" w:color="auto" w:fill="FFFFFF"/>
          <w:lang w:eastAsia="en-GB"/>
        </w:rPr>
        <mc:AlternateContent>
          <mc:Choice Requires="wps">
            <w:drawing>
              <wp:anchor distT="45720" distB="45720" distL="114300" distR="114300" simplePos="0" relativeHeight="251886592" behindDoc="0" locked="0" layoutInCell="1" allowOverlap="1" wp14:anchorId="16F90994" wp14:editId="4EC80DEF">
                <wp:simplePos x="0" y="0"/>
                <wp:positionH relativeFrom="margin">
                  <wp:align>left</wp:align>
                </wp:positionH>
                <wp:positionV relativeFrom="paragraph">
                  <wp:posOffset>407670</wp:posOffset>
                </wp:positionV>
                <wp:extent cx="5677535" cy="622300"/>
                <wp:effectExtent l="0" t="0" r="18415" b="2540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622300"/>
                        </a:xfrm>
                        <a:prstGeom prst="rect">
                          <a:avLst/>
                        </a:prstGeom>
                        <a:solidFill>
                          <a:srgbClr val="FFFFFF"/>
                        </a:solidFill>
                        <a:ln w="9525">
                          <a:solidFill>
                            <a:srgbClr val="000000"/>
                          </a:solidFill>
                          <a:miter lim="800000"/>
                          <a:headEnd/>
                          <a:tailEnd/>
                        </a:ln>
                      </wps:spPr>
                      <wps:txbx>
                        <w:txbxContent>
                          <w:p w14:paraId="64E624EB" w14:textId="77777777" w:rsidR="00BE62EA" w:rsidRDefault="00BE62EA" w:rsidP="00BE6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90994" id="Text Box 31" o:spid="_x0000_s1131" type="#_x0000_t202" style="position:absolute;margin-left:0;margin-top:32.1pt;width:447.05pt;height:49pt;z-index:251886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">
                <v:textbox>
                  <w:txbxContent>
                    <w:p w14:paraId="64E624EB" w14:textId="77777777" w:rsidR="00BE62EA" w:rsidRDefault="00BE62EA" w:rsidP="00BE62EA"/>
                  </w:txbxContent>
                </v:textbox>
                <w10:wrap type="square" anchorx="margin"/>
              </v:shape>
            </w:pict>
          </mc:Fallback>
        </mc:AlternateContent>
      </w:r>
      <w:r>
        <w:rPr>
          <w:rFonts w:cs="Arial"/>
          <w:szCs w:val="24"/>
          <w:shd w:val="clear" w:color="auto" w:fill="FFFFFF"/>
        </w:rPr>
        <w:t>Please sa</w:t>
      </w:r>
      <w:r w:rsidR="003473CE">
        <w:rPr>
          <w:rFonts w:cs="Arial"/>
          <w:szCs w:val="24"/>
          <w:shd w:val="clear" w:color="auto" w:fill="FFFFFF"/>
        </w:rPr>
        <w:t xml:space="preserve">y why, </w:t>
      </w:r>
      <w:r w:rsidR="00834A52">
        <w:rPr>
          <w:rFonts w:cs="Arial"/>
          <w:szCs w:val="24"/>
          <w:shd w:val="clear" w:color="auto" w:fill="FFFFFF"/>
        </w:rPr>
        <w:t xml:space="preserve">and </w:t>
      </w:r>
      <w:r w:rsidR="003473CE">
        <w:rPr>
          <w:rFonts w:cs="Arial"/>
          <w:szCs w:val="24"/>
          <w:shd w:val="clear" w:color="auto" w:fill="FFFFFF"/>
        </w:rPr>
        <w:t>w</w:t>
      </w:r>
      <w:r w:rsidR="003473CE" w:rsidRPr="003473CE">
        <w:t>ould it have helped prevent your most recent or previous homelessness?</w:t>
      </w:r>
    </w:p>
    <w:p w14:paraId="25291E61" w14:textId="77777777" w:rsidR="00BE62EA" w:rsidRPr="00041AA9" w:rsidRDefault="00BE62EA" w:rsidP="00BE62EA">
      <w:pPr>
        <w:spacing w:line="254" w:lineRule="auto"/>
        <w:rPr>
          <w:rFonts w:cs="Arial"/>
          <w:szCs w:val="24"/>
          <w:shd w:val="clear" w:color="auto" w:fill="FFFFFF"/>
        </w:rPr>
      </w:pPr>
    </w:p>
    <w:p w14:paraId="09CF9214" w14:textId="77777777" w:rsidR="003473CE" w:rsidRPr="003473CE" w:rsidRDefault="003473CE" w:rsidP="003473CE">
      <w:r w:rsidRPr="003473CE">
        <w:rPr>
          <w:b/>
        </w:rPr>
        <w:t>Q106.</w:t>
      </w:r>
      <w:r w:rsidRPr="003473CE">
        <w:t xml:space="preserve"> How would you know if you are 6 months away from homelessness, and how would you know where to go for help?</w:t>
      </w:r>
    </w:p>
    <w:p w14:paraId="357F44BC" w14:textId="4F7E52CF" w:rsidR="00BE62EA" w:rsidRDefault="003473CE" w:rsidP="00BE62EA">
      <w:pPr>
        <w:rPr>
          <w:rFonts w:cs="Arial"/>
          <w:szCs w:val="24"/>
        </w:rPr>
      </w:pPr>
      <w:r w:rsidRPr="003473CE">
        <w:rPr>
          <w:rFonts w:cs="Arial"/>
          <w:b/>
          <w:noProof/>
          <w:szCs w:val="24"/>
          <w:shd w:val="clear" w:color="auto" w:fill="FFFFFF"/>
          <w:lang w:eastAsia="en-GB"/>
        </w:rPr>
        <mc:AlternateContent>
          <mc:Choice Requires="wps">
            <w:drawing>
              <wp:anchor distT="45720" distB="45720" distL="114300" distR="114300" simplePos="0" relativeHeight="251994112" behindDoc="0" locked="0" layoutInCell="1" allowOverlap="1" wp14:anchorId="3C3BA837" wp14:editId="57B117BA">
                <wp:simplePos x="0" y="0"/>
                <wp:positionH relativeFrom="margin">
                  <wp:posOffset>0</wp:posOffset>
                </wp:positionH>
                <wp:positionV relativeFrom="paragraph">
                  <wp:posOffset>226695</wp:posOffset>
                </wp:positionV>
                <wp:extent cx="5677535" cy="622300"/>
                <wp:effectExtent l="0" t="0" r="18415" b="25400"/>
                <wp:wrapSquare wrapText="bothSides"/>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622300"/>
                        </a:xfrm>
                        <a:prstGeom prst="rect">
                          <a:avLst/>
                        </a:prstGeom>
                        <a:solidFill>
                          <a:srgbClr val="FFFFFF"/>
                        </a:solidFill>
                        <a:ln w="9525">
                          <a:solidFill>
                            <a:srgbClr val="000000"/>
                          </a:solidFill>
                          <a:miter lim="800000"/>
                          <a:headEnd/>
                          <a:tailEnd/>
                        </a:ln>
                      </wps:spPr>
                      <wps:txbx>
                        <w:txbxContent>
                          <w:p w14:paraId="560D18D4" w14:textId="77777777" w:rsidR="003473CE" w:rsidRDefault="003473CE" w:rsidP="0034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BA837" id="Text Box 293" o:spid="_x0000_s1132" type="#_x0000_t202" style="position:absolute;margin-left:0;margin-top:17.85pt;width:447.05pt;height:49pt;z-index:25199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">
                <v:textbox>
                  <w:txbxContent>
                    <w:p w14:paraId="560D18D4" w14:textId="77777777" w:rsidR="003473CE" w:rsidRDefault="003473CE" w:rsidP="003473CE"/>
                  </w:txbxContent>
                </v:textbox>
                <w10:wrap type="square" anchorx="margin"/>
              </v:shape>
            </w:pict>
          </mc:Fallback>
        </mc:AlternateContent>
      </w:r>
    </w:p>
    <w:p w14:paraId="12BE5BF8" w14:textId="5D233500" w:rsidR="003473CE" w:rsidRDefault="003473CE" w:rsidP="00BE62EA">
      <w:pPr>
        <w:shd w:val="clear" w:color="auto" w:fill="FFFFFF"/>
        <w:rPr>
          <w:rFonts w:cs="Arial"/>
          <w:b/>
          <w:szCs w:val="24"/>
        </w:rPr>
      </w:pPr>
    </w:p>
    <w:p w14:paraId="6E7C9D70" w14:textId="3A63FFE3" w:rsidR="00BE62EA" w:rsidRDefault="00BE62EA" w:rsidP="00BE62EA">
      <w:pPr>
        <w:shd w:val="clear" w:color="auto" w:fill="FFFFFF"/>
        <w:rPr>
          <w:rFonts w:cs="Arial"/>
          <w:szCs w:val="24"/>
        </w:rPr>
      </w:pPr>
      <w:r w:rsidRPr="00041AA9">
        <w:rPr>
          <w:rFonts w:cs="Arial"/>
          <w:b/>
          <w:noProof/>
          <w:szCs w:val="24"/>
          <w:shd w:val="clear" w:color="auto" w:fill="FFFFFF"/>
          <w:lang w:eastAsia="en-GB"/>
        </w:rPr>
        <mc:AlternateContent>
          <mc:Choice Requires="wps">
            <w:drawing>
              <wp:anchor distT="45720" distB="45720" distL="114300" distR="114300" simplePos="0" relativeHeight="251888640" behindDoc="0" locked="0" layoutInCell="1" allowOverlap="1" wp14:anchorId="41A81AEF" wp14:editId="691E28A6">
                <wp:simplePos x="0" y="0"/>
                <wp:positionH relativeFrom="margin">
                  <wp:align>left</wp:align>
                </wp:positionH>
                <wp:positionV relativeFrom="paragraph">
                  <wp:posOffset>623705</wp:posOffset>
                </wp:positionV>
                <wp:extent cx="5677535" cy="622300"/>
                <wp:effectExtent l="0" t="0" r="18415" b="25400"/>
                <wp:wrapSquare wrapText="bothSides"/>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622300"/>
                        </a:xfrm>
                        <a:prstGeom prst="rect">
                          <a:avLst/>
                        </a:prstGeom>
                        <a:solidFill>
                          <a:srgbClr val="FFFFFF"/>
                        </a:solidFill>
                        <a:ln w="9525">
                          <a:solidFill>
                            <a:srgbClr val="000000"/>
                          </a:solidFill>
                          <a:miter lim="800000"/>
                          <a:headEnd/>
                          <a:tailEnd/>
                        </a:ln>
                      </wps:spPr>
                      <wps:txbx>
                        <w:txbxContent>
                          <w:p w14:paraId="204B0142" w14:textId="77777777" w:rsidR="00BE62EA" w:rsidRDefault="00BE62EA" w:rsidP="00BE6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81AEF" id="Text Box 234" o:spid="_x0000_s1133" type="#_x0000_t202" style="position:absolute;margin-left:0;margin-top:49.1pt;width:447.05pt;height:49pt;z-index:251888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">
                <v:textbox>
                  <w:txbxContent>
                    <w:p w14:paraId="204B0142" w14:textId="77777777" w:rsidR="00BE62EA" w:rsidRDefault="00BE62EA" w:rsidP="00BE62EA"/>
                  </w:txbxContent>
                </v:textbox>
                <w10:wrap type="square" anchorx="margin"/>
              </v:shape>
            </w:pict>
          </mc:Fallback>
        </mc:AlternateContent>
      </w:r>
      <w:r w:rsidR="003473CE">
        <w:rPr>
          <w:rFonts w:cs="Arial"/>
          <w:b/>
          <w:szCs w:val="24"/>
        </w:rPr>
        <w:t>Q107</w:t>
      </w:r>
      <w:r w:rsidRPr="00BE62EA">
        <w:rPr>
          <w:rFonts w:cs="Arial"/>
          <w:b/>
          <w:szCs w:val="24"/>
        </w:rPr>
        <w:t>.</w:t>
      </w:r>
      <w:r>
        <w:rPr>
          <w:rFonts w:cs="Arial"/>
          <w:szCs w:val="24"/>
        </w:rPr>
        <w:t xml:space="preserve"> </w:t>
      </w:r>
      <w:r w:rsidRPr="00BE62EA">
        <w:rPr>
          <w:rFonts w:cs="Arial"/>
          <w:szCs w:val="24"/>
        </w:rPr>
        <w:t>There are proposals for making changes to the law so that local authorities can prevent or resolve your homelessness by providing you with accommodation that is ‘stable and suitable’? Do y</w:t>
      </w:r>
      <w:r>
        <w:rPr>
          <w:rFonts w:cs="Arial"/>
          <w:szCs w:val="24"/>
        </w:rPr>
        <w:t>ou have a view on this proposal</w:t>
      </w:r>
      <w:r w:rsidRPr="00BE62EA">
        <w:rPr>
          <w:rFonts w:cs="Arial"/>
          <w:szCs w:val="24"/>
        </w:rPr>
        <w:t>?</w:t>
      </w:r>
    </w:p>
    <w:p w14:paraId="3DB0B3EB" w14:textId="77777777" w:rsidR="00BE62EA" w:rsidRPr="00BE62EA" w:rsidRDefault="00BE62EA" w:rsidP="00BE62EA">
      <w:pPr>
        <w:shd w:val="clear" w:color="auto" w:fill="FFFFFF"/>
        <w:rPr>
          <w:rFonts w:cs="Arial"/>
          <w:szCs w:val="24"/>
          <w:lang w:eastAsia="en-GB"/>
        </w:rPr>
      </w:pPr>
    </w:p>
    <w:p w14:paraId="3EF31D4E" w14:textId="28FE2D25" w:rsidR="00BE62EA" w:rsidRDefault="00BE62EA" w:rsidP="00BE62EA">
      <w:pPr>
        <w:shd w:val="clear" w:color="auto" w:fill="FFFFFF"/>
        <w:rPr>
          <w:rFonts w:cs="Arial"/>
          <w:szCs w:val="24"/>
          <w:lang w:eastAsia="en-GB"/>
        </w:rPr>
      </w:pPr>
      <w:r w:rsidRPr="00041AA9">
        <w:rPr>
          <w:rFonts w:cs="Arial"/>
          <w:b/>
          <w:noProof/>
          <w:szCs w:val="24"/>
          <w:shd w:val="clear" w:color="auto" w:fill="FFFFFF"/>
          <w:lang w:eastAsia="en-GB"/>
        </w:rPr>
        <mc:AlternateContent>
          <mc:Choice Requires="wps">
            <w:drawing>
              <wp:anchor distT="45720" distB="45720" distL="114300" distR="114300" simplePos="0" relativeHeight="251890688" behindDoc="0" locked="0" layoutInCell="1" allowOverlap="1" wp14:anchorId="450A62BD" wp14:editId="3A7ABEDB">
                <wp:simplePos x="0" y="0"/>
                <wp:positionH relativeFrom="margin">
                  <wp:posOffset>45085</wp:posOffset>
                </wp:positionH>
                <wp:positionV relativeFrom="paragraph">
                  <wp:posOffset>608965</wp:posOffset>
                </wp:positionV>
                <wp:extent cx="5631815" cy="933450"/>
                <wp:effectExtent l="0" t="0" r="26035" b="19050"/>
                <wp:wrapSquare wrapText="bothSides"/>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933450"/>
                        </a:xfrm>
                        <a:prstGeom prst="rect">
                          <a:avLst/>
                        </a:prstGeom>
                        <a:solidFill>
                          <a:srgbClr val="FFFFFF"/>
                        </a:solidFill>
                        <a:ln w="9525">
                          <a:solidFill>
                            <a:srgbClr val="000000"/>
                          </a:solidFill>
                          <a:miter lim="800000"/>
                          <a:headEnd/>
                          <a:tailEnd/>
                        </a:ln>
                      </wps:spPr>
                      <wps:txbx>
                        <w:txbxContent>
                          <w:p w14:paraId="49EA2EF2" w14:textId="77777777" w:rsidR="00BE62EA" w:rsidRDefault="00BE62EA" w:rsidP="00BE6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A62BD" id="Text Box 258" o:spid="_x0000_s1134" type="#_x0000_t202" style="position:absolute;margin-left:3.55pt;margin-top:47.95pt;width:443.45pt;height:73.5pt;z-index:251890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">
                <v:textbox>
                  <w:txbxContent>
                    <w:p w14:paraId="49EA2EF2" w14:textId="77777777" w:rsidR="00BE62EA" w:rsidRDefault="00BE62EA" w:rsidP="00BE62EA"/>
                  </w:txbxContent>
                </v:textbox>
                <w10:wrap type="square" anchorx="margin"/>
              </v:shape>
            </w:pict>
          </mc:Fallback>
        </mc:AlternateContent>
      </w:r>
      <w:r w:rsidR="003473CE">
        <w:rPr>
          <w:rFonts w:cs="Arial"/>
          <w:b/>
          <w:szCs w:val="24"/>
          <w:lang w:eastAsia="en-GB"/>
        </w:rPr>
        <w:t>Q108</w:t>
      </w:r>
      <w:r w:rsidRPr="00BE62EA">
        <w:rPr>
          <w:rFonts w:cs="Arial"/>
          <w:b/>
          <w:szCs w:val="24"/>
          <w:lang w:eastAsia="en-GB"/>
        </w:rPr>
        <w:t>.</w:t>
      </w:r>
      <w:r w:rsidRPr="00BE62EA">
        <w:rPr>
          <w:rFonts w:cs="Arial"/>
          <w:szCs w:val="24"/>
          <w:lang w:eastAsia="en-GB"/>
        </w:rPr>
        <w:t xml:space="preserve"> Is there anything else you wish to add to the proposals in this consultation to change the law on preventing homelessness based on your lived or living experience of homelessness? </w:t>
      </w:r>
    </w:p>
    <w:p w14:paraId="24908DD7" w14:textId="7489BD62" w:rsidR="0039581D" w:rsidRDefault="0039581D" w:rsidP="00A63745">
      <w:pPr>
        <w:rPr>
          <w:rFonts w:cs="Arial"/>
          <w:szCs w:val="24"/>
          <w:lang w:eastAsia="en-GB"/>
        </w:rPr>
      </w:pPr>
    </w:p>
    <w:p w14:paraId="71B57395" w14:textId="3DE50BC3" w:rsidR="00533AC9" w:rsidRPr="008A1578" w:rsidRDefault="00533AC9" w:rsidP="00A63745">
      <w:pPr>
        <w:rPr>
          <w:rFonts w:cs="Arial"/>
          <w:szCs w:val="24"/>
          <w:lang w:eastAsia="en-GB"/>
        </w:rPr>
      </w:pPr>
    </w:p>
    <w:sectPr w:rsidR="00533AC9" w:rsidRPr="008A1578" w:rsidSect="00B561C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2C5FB" w14:textId="77777777" w:rsidR="00231B09" w:rsidRDefault="00231B09" w:rsidP="00B00D2F">
      <w:r>
        <w:separator/>
      </w:r>
    </w:p>
  </w:endnote>
  <w:endnote w:type="continuationSeparator" w:id="0">
    <w:p w14:paraId="26971C6C" w14:textId="77777777" w:rsidR="00231B09" w:rsidRDefault="00231B09" w:rsidP="00B0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9131" w14:textId="77777777" w:rsidR="00B00D2F" w:rsidRDefault="00B00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16011"/>
      <w:docPartObj>
        <w:docPartGallery w:val="Page Numbers (Bottom of Page)"/>
        <w:docPartUnique/>
      </w:docPartObj>
    </w:sdtPr>
    <w:sdtEndPr>
      <w:rPr>
        <w:noProof/>
      </w:rPr>
    </w:sdtEndPr>
    <w:sdtContent>
      <w:p w14:paraId="78AD1395" w14:textId="19025C6E" w:rsidR="00B00D2F" w:rsidRDefault="00B00D2F">
        <w:pPr>
          <w:pStyle w:val="Footer"/>
          <w:jc w:val="right"/>
        </w:pPr>
        <w:r>
          <w:fldChar w:fldCharType="begin"/>
        </w:r>
        <w:r>
          <w:instrText xml:space="preserve"> PAGE   \* MERGEFORMAT </w:instrText>
        </w:r>
        <w:r>
          <w:fldChar w:fldCharType="separate"/>
        </w:r>
        <w:r w:rsidR="00834A52">
          <w:rPr>
            <w:noProof/>
          </w:rPr>
          <w:t>32</w:t>
        </w:r>
        <w:r>
          <w:rPr>
            <w:noProof/>
          </w:rPr>
          <w:fldChar w:fldCharType="end"/>
        </w:r>
      </w:p>
    </w:sdtContent>
  </w:sdt>
  <w:p w14:paraId="22D521B5" w14:textId="77777777" w:rsidR="00B00D2F" w:rsidRDefault="00B00D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8A1A" w14:textId="77777777" w:rsidR="00B00D2F" w:rsidRDefault="00B00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0B164" w14:textId="77777777" w:rsidR="00231B09" w:rsidRDefault="00231B09" w:rsidP="00B00D2F">
      <w:r>
        <w:separator/>
      </w:r>
    </w:p>
  </w:footnote>
  <w:footnote w:type="continuationSeparator" w:id="0">
    <w:p w14:paraId="2690FB71" w14:textId="77777777" w:rsidR="00231B09" w:rsidRDefault="00231B09" w:rsidP="00B00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FA79" w14:textId="77777777" w:rsidR="00B00D2F" w:rsidRDefault="00B00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7C65" w14:textId="77777777" w:rsidR="00B00D2F" w:rsidRDefault="00B00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4CE0" w14:textId="77777777" w:rsidR="00B00D2F" w:rsidRDefault="00B00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24B1D7E"/>
    <w:multiLevelType w:val="multilevel"/>
    <w:tmpl w:val="2B3E47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5C05E49"/>
    <w:multiLevelType w:val="multilevel"/>
    <w:tmpl w:val="A4305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73B7172"/>
    <w:multiLevelType w:val="hybridMultilevel"/>
    <w:tmpl w:val="C1E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2"/>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EA3"/>
    <w:rsid w:val="000120A2"/>
    <w:rsid w:val="000263AE"/>
    <w:rsid w:val="00027C27"/>
    <w:rsid w:val="00041AA9"/>
    <w:rsid w:val="000C0CF4"/>
    <w:rsid w:val="001E5A0C"/>
    <w:rsid w:val="001F0DBB"/>
    <w:rsid w:val="00231B09"/>
    <w:rsid w:val="00281579"/>
    <w:rsid w:val="002E5DA0"/>
    <w:rsid w:val="00306C61"/>
    <w:rsid w:val="003171E7"/>
    <w:rsid w:val="003473CE"/>
    <w:rsid w:val="0037582B"/>
    <w:rsid w:val="0039581D"/>
    <w:rsid w:val="003F0287"/>
    <w:rsid w:val="00411B84"/>
    <w:rsid w:val="00473597"/>
    <w:rsid w:val="00533AC9"/>
    <w:rsid w:val="006B31DC"/>
    <w:rsid w:val="00725C7A"/>
    <w:rsid w:val="007E75B4"/>
    <w:rsid w:val="00834A52"/>
    <w:rsid w:val="00857548"/>
    <w:rsid w:val="008A1578"/>
    <w:rsid w:val="009048C8"/>
    <w:rsid w:val="009B7615"/>
    <w:rsid w:val="009D4674"/>
    <w:rsid w:val="00A42CEF"/>
    <w:rsid w:val="00A63745"/>
    <w:rsid w:val="00A823DF"/>
    <w:rsid w:val="00B00D2F"/>
    <w:rsid w:val="00B45D2C"/>
    <w:rsid w:val="00B51BDC"/>
    <w:rsid w:val="00B561C0"/>
    <w:rsid w:val="00B773CE"/>
    <w:rsid w:val="00BE62EA"/>
    <w:rsid w:val="00C74BB7"/>
    <w:rsid w:val="00C91823"/>
    <w:rsid w:val="00CC0134"/>
    <w:rsid w:val="00CE4D57"/>
    <w:rsid w:val="00D008AB"/>
    <w:rsid w:val="00D844A6"/>
    <w:rsid w:val="00D9254A"/>
    <w:rsid w:val="00DB079D"/>
    <w:rsid w:val="00DE05E7"/>
    <w:rsid w:val="00E223A5"/>
    <w:rsid w:val="00E235FB"/>
    <w:rsid w:val="00EA0348"/>
    <w:rsid w:val="00EB0F14"/>
    <w:rsid w:val="00F074A6"/>
    <w:rsid w:val="00F45F45"/>
    <w:rsid w:val="00FA4BC1"/>
    <w:rsid w:val="00FC3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AB3C"/>
  <w15:chartTrackingRefBased/>
  <w15:docId w15:val="{B9FCAFA2-416F-4C1B-BAA4-56C4462A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A3"/>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CommentText">
    <w:name w:val="annotation text"/>
    <w:basedOn w:val="Normal"/>
    <w:link w:val="CommentTextChar"/>
    <w:uiPriority w:val="99"/>
    <w:unhideWhenUsed/>
    <w:rsid w:val="00FC3EA3"/>
    <w:rPr>
      <w:sz w:val="20"/>
    </w:rPr>
  </w:style>
  <w:style w:type="character" w:customStyle="1" w:styleId="CommentTextChar">
    <w:name w:val="Comment Text Char"/>
    <w:basedOn w:val="DefaultParagraphFont"/>
    <w:link w:val="CommentText"/>
    <w:uiPriority w:val="99"/>
    <w:rsid w:val="00FC3EA3"/>
    <w:rPr>
      <w:rFonts w:ascii="Arial" w:hAnsi="Arial" w:cs="Times New Roman"/>
      <w:sz w:val="20"/>
      <w:szCs w:val="20"/>
    </w:rPr>
  </w:style>
  <w:style w:type="character" w:styleId="CommentReference">
    <w:name w:val="annotation reference"/>
    <w:basedOn w:val="DefaultParagraphFont"/>
    <w:uiPriority w:val="99"/>
    <w:semiHidden/>
    <w:unhideWhenUsed/>
    <w:rsid w:val="00FC3EA3"/>
    <w:rPr>
      <w:sz w:val="16"/>
      <w:szCs w:val="16"/>
    </w:rPr>
  </w:style>
  <w:style w:type="paragraph" w:styleId="ListParagraph">
    <w:name w:val="List Paragraph"/>
    <w:basedOn w:val="Normal"/>
    <w:uiPriority w:val="34"/>
    <w:qFormat/>
    <w:rsid w:val="00FC3EA3"/>
    <w:pPr>
      <w:ind w:left="720"/>
      <w:contextualSpacing/>
    </w:pPr>
  </w:style>
  <w:style w:type="paragraph" w:styleId="BalloonText">
    <w:name w:val="Balloon Text"/>
    <w:basedOn w:val="Normal"/>
    <w:link w:val="BalloonTextChar"/>
    <w:uiPriority w:val="99"/>
    <w:semiHidden/>
    <w:unhideWhenUsed/>
    <w:rsid w:val="00FC3E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EA3"/>
    <w:rPr>
      <w:rFonts w:ascii="Segoe UI" w:hAnsi="Segoe UI" w:cs="Segoe UI"/>
      <w:sz w:val="18"/>
      <w:szCs w:val="18"/>
    </w:rPr>
  </w:style>
  <w:style w:type="character" w:customStyle="1" w:styleId="eop">
    <w:name w:val="eop"/>
    <w:basedOn w:val="DefaultParagraphFont"/>
    <w:rsid w:val="00FC3EA3"/>
  </w:style>
  <w:style w:type="character" w:customStyle="1" w:styleId="xnormaltextrun">
    <w:name w:val="x_normaltextrun"/>
    <w:basedOn w:val="DefaultParagraphFont"/>
    <w:rsid w:val="00FC3EA3"/>
  </w:style>
  <w:style w:type="paragraph" w:styleId="CommentSubject">
    <w:name w:val="annotation subject"/>
    <w:basedOn w:val="CommentText"/>
    <w:next w:val="CommentText"/>
    <w:link w:val="CommentSubjectChar"/>
    <w:uiPriority w:val="99"/>
    <w:semiHidden/>
    <w:unhideWhenUsed/>
    <w:rsid w:val="003171E7"/>
    <w:rPr>
      <w:b/>
      <w:bCs/>
    </w:rPr>
  </w:style>
  <w:style w:type="character" w:customStyle="1" w:styleId="CommentSubjectChar">
    <w:name w:val="Comment Subject Char"/>
    <w:basedOn w:val="CommentTextChar"/>
    <w:link w:val="CommentSubject"/>
    <w:uiPriority w:val="99"/>
    <w:semiHidden/>
    <w:rsid w:val="003171E7"/>
    <w:rPr>
      <w:rFonts w:ascii="Arial" w:hAnsi="Arial" w:cs="Times New Roman"/>
      <w:b/>
      <w:bCs/>
      <w:sz w:val="20"/>
      <w:szCs w:val="20"/>
    </w:rPr>
  </w:style>
  <w:style w:type="paragraph" w:styleId="Revision">
    <w:name w:val="Revision"/>
    <w:hidden/>
    <w:uiPriority w:val="99"/>
    <w:semiHidden/>
    <w:rsid w:val="003171E7"/>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A35750553</value>
    </field>
    <field name="Objective-Title">
      <value order="0">Consultation - Homelessness Prevention Duties - Questionnaire</value>
    </field>
    <field name="Objective-Description">
      <value order="0"/>
    </field>
    <field name="Objective-CreationStamp">
      <value order="0">2021-12-13T21:28:31Z</value>
    </field>
    <field name="Objective-IsApproved">
      <value order="0">false</value>
    </field>
    <field name="Objective-IsPublished">
      <value order="0">false</value>
    </field>
    <field name="Objective-DatePublished">
      <value order="0"/>
    </field>
    <field name="Objective-ModificationStamp">
      <value order="0">2021-12-14T18:17:32Z</value>
    </field>
    <field name="Objective-Owner">
      <value order="0">Rae, Jacqueline J (U208441)</value>
    </field>
    <field name="Objective-Path">
      <value order="0">Objective Global Folder:SG File Plan:People, communities and living:Housing:Homelessness:Developing legislation: Homelessness:Homelessness: Prevention Duty: Developing Legislative Arrangements: 2018-2023</value>
    </field>
    <field name="Objective-Parent">
      <value order="0">Homelessness: Prevention Duty: Developing Legislative Arrangements: 2018-2023</value>
    </field>
    <field name="Objective-State">
      <value order="0">Being Drafted</value>
    </field>
    <field name="Objective-VersionId">
      <value order="0">vA52795617</value>
    </field>
    <field name="Objective-Version">
      <value order="0">2.2</value>
    </field>
    <field name="Objective-VersionNumber">
      <value order="0">10</value>
    </field>
    <field name="Objective-VersionComment">
      <value order="0">EDIT</value>
    </field>
    <field name="Objective-FileNumber">
      <value order="0">POL/29533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0A76E90F-3F1B-4260-A954-CD80E74E022A}">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4056</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J (Jacqueline)</dc:creator>
  <cp:keywords/>
  <dc:description/>
  <cp:lastModifiedBy>Jamie Robertson</cp:lastModifiedBy>
  <cp:revision>2</cp:revision>
  <dcterms:created xsi:type="dcterms:W3CDTF">2021-12-17T14:18:00Z</dcterms:created>
  <dcterms:modified xsi:type="dcterms:W3CDTF">2021-12-17T14:18:00Z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A35750553</vt:lpwstr>
  </property>
  <property fmtid="{D5CDD505-2E9C-101B-9397-08002B2CF9AE}" pid="4" name="Objective-Title">
    <vt:lpwstr>Consultation - Homelessness Prevention Duties - Questionnaire</vt:lpwstr>
  </property>
  <property fmtid="{D5CDD505-2E9C-101B-9397-08002B2CF9AE}" pid="5" name="Objective-Description">
    <vt:lpwstr/>
  </property>
  <property fmtid="{D5CDD505-2E9C-101B-9397-08002B2CF9AE}" pid="6" name="Objective-CreationStamp">
    <vt:filetime>2021-12-13T21:28:31Z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2021-12-14T18:17:32Z</vt:filetime>
  </property>
  <property fmtid="{D5CDD505-2E9C-101B-9397-08002B2CF9AE}" pid="11" name="Objective-Owner">
    <vt:lpwstr>Rae, Jacqueline J (U208441)</vt:lpwstr>
  </property>
  <property fmtid="{D5CDD505-2E9C-101B-9397-08002B2CF9AE}" pid="12" name="Objective-Path">
    <vt:lpwstr>Objective Global Folder:SG File Plan:People, communities and living:Housing:Homelessness:Developing legislation: Homelessness:Homelessness: Prevention Duty: Developing Legislative Arrangements: 2018-2023</vt:lpwstr>
  </property>
  <property fmtid="{D5CDD505-2E9C-101B-9397-08002B2CF9AE}" pid="13" name="Objective-Parent">
    <vt:lpwstr>Homelessness: Prevention Duty: Developing Legislative Arrangements: 2018-2023</vt:lpwstr>
  </property>
  <property fmtid="{D5CDD505-2E9C-101B-9397-08002B2CF9AE}" pid="14" name="Objective-State">
    <vt:lpwstr>Being Drafted</vt:lpwstr>
  </property>
  <property fmtid="{D5CDD505-2E9C-101B-9397-08002B2CF9AE}" pid="15" name="Objective-VersionId">
    <vt:lpwstr>vA52795617</vt:lpwstr>
  </property>
  <property fmtid="{D5CDD505-2E9C-101B-9397-08002B2CF9AE}" pid="16" name="Objective-Version">
    <vt:lpwstr>2.2</vt:lpwstr>
  </property>
  <property fmtid="{D5CDD505-2E9C-101B-9397-08002B2CF9AE}" pid="17" name="Objective-VersionNumber">
    <vt:r8>10</vt:r8>
  </property>
  <property fmtid="{D5CDD505-2E9C-101B-9397-08002B2CF9AE}" pid="18" name="Objective-VersionComment">
    <vt:lpwstr>EDIT</vt:lpwstr>
  </property>
  <property fmtid="{D5CDD505-2E9C-101B-9397-08002B2CF9AE}" pid="19" name="Objective-FileNumber">
    <vt:lpwstr>POL/29533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