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0F09" w14:textId="77777777" w:rsidR="00974DD0" w:rsidRPr="00974DD0" w:rsidRDefault="00974DD0" w:rsidP="00974DD0">
      <w:pPr>
        <w:tabs>
          <w:tab w:val="left" w:pos="720"/>
          <w:tab w:val="left" w:pos="1440"/>
          <w:tab w:val="left" w:pos="2160"/>
          <w:tab w:val="left" w:pos="2880"/>
          <w:tab w:val="left" w:pos="4680"/>
          <w:tab w:val="left" w:pos="5400"/>
          <w:tab w:val="right" w:pos="9000"/>
        </w:tabs>
        <w:rPr>
          <w:rFonts w:ascii="Arial" w:eastAsia="Times New Roman" w:hAnsi="Arial" w:cs="Arial"/>
          <w:b/>
          <w:sz w:val="24"/>
          <w:szCs w:val="24"/>
        </w:rPr>
      </w:pPr>
      <w:bookmarkStart w:id="0" w:name="RespondentForm"/>
      <w:bookmarkStart w:id="1" w:name="_Toc452119776"/>
      <w:bookmarkStart w:id="2" w:name="_Toc454956374"/>
      <w:r w:rsidRPr="00974DD0">
        <w:rPr>
          <w:rFonts w:ascii="Arial" w:eastAsia="Times New Roman" w:hAnsi="Arial" w:cs="Times New Roman"/>
          <w:noProof/>
          <w:sz w:val="24"/>
          <w:szCs w:val="20"/>
          <w:lang w:eastAsia="en-GB"/>
        </w:rPr>
        <w:drawing>
          <wp:anchor distT="0" distB="0" distL="114300" distR="114300" simplePos="0" relativeHeight="251664384" behindDoc="1" locked="0" layoutInCell="1" allowOverlap="1" wp14:anchorId="3FF06C48" wp14:editId="0576D1EA">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bookmarkEnd w:id="1"/>
    <w:bookmarkEnd w:id="2"/>
    <w:p w14:paraId="18868A50" w14:textId="77777777" w:rsidR="00974DD0" w:rsidRPr="00C10F47" w:rsidRDefault="00974DD0" w:rsidP="00C10F47">
      <w:pPr>
        <w:tabs>
          <w:tab w:val="left" w:pos="720"/>
          <w:tab w:val="left" w:pos="1440"/>
          <w:tab w:val="left" w:pos="2160"/>
          <w:tab w:val="left" w:pos="2880"/>
          <w:tab w:val="left" w:pos="4680"/>
          <w:tab w:val="left" w:pos="5400"/>
          <w:tab w:val="right" w:pos="9000"/>
        </w:tabs>
        <w:rPr>
          <w:rFonts w:ascii="Arial" w:eastAsia="Times New Roman" w:hAnsi="Arial" w:cs="Arial"/>
          <w:b/>
          <w:sz w:val="24"/>
          <w:szCs w:val="24"/>
        </w:rPr>
      </w:pPr>
      <w:r w:rsidRPr="00974DD0">
        <w:rPr>
          <w:rFonts w:ascii="Arial" w:eastAsia="Calibri" w:hAnsi="Arial" w:cs="Cambria"/>
          <w:b/>
          <w:sz w:val="24"/>
          <w:szCs w:val="24"/>
          <w:lang w:eastAsia="en-GB"/>
        </w:rPr>
        <w:t>RESPONDENT INFORMATION FORM</w:t>
      </w:r>
    </w:p>
    <w:p w14:paraId="7C74E1D2" w14:textId="77777777" w:rsidR="00974DD0" w:rsidRPr="00974DD0" w:rsidRDefault="00974DD0" w:rsidP="00974DD0">
      <w:pPr>
        <w:tabs>
          <w:tab w:val="left" w:pos="720"/>
          <w:tab w:val="left" w:pos="1440"/>
          <w:tab w:val="left" w:pos="2160"/>
          <w:tab w:val="left" w:pos="2880"/>
          <w:tab w:val="right" w:pos="9907"/>
        </w:tabs>
        <w:rPr>
          <w:rFonts w:ascii="Arial" w:eastAsia="Calibri" w:hAnsi="Arial" w:cs="Cambria"/>
          <w:b/>
          <w:sz w:val="28"/>
          <w:lang w:eastAsia="en-GB"/>
        </w:rPr>
      </w:pPr>
    </w:p>
    <w:p w14:paraId="2B082F6C" w14:textId="77777777" w:rsidR="00974DD0" w:rsidRPr="00974DD0" w:rsidRDefault="00974DD0" w:rsidP="00974DD0">
      <w:pPr>
        <w:tabs>
          <w:tab w:val="left" w:pos="720"/>
          <w:tab w:val="left" w:pos="1440"/>
          <w:tab w:val="left" w:pos="2160"/>
          <w:tab w:val="left" w:pos="2880"/>
          <w:tab w:val="right" w:pos="9907"/>
        </w:tabs>
        <w:autoSpaceDE w:val="0"/>
        <w:autoSpaceDN w:val="0"/>
        <w:adjustRightInd w:val="0"/>
        <w:spacing w:after="200" w:line="276" w:lineRule="auto"/>
        <w:rPr>
          <w:rFonts w:ascii="Arial" w:eastAsia="Calibri" w:hAnsi="Arial" w:cs="Arial"/>
          <w:color w:val="000000"/>
          <w:szCs w:val="28"/>
          <w:lang w:eastAsia="en-GB"/>
        </w:rPr>
      </w:pPr>
      <w:r w:rsidRPr="00974DD0">
        <w:rPr>
          <w:rFonts w:ascii="Arial" w:eastAsia="Calibri" w:hAnsi="Arial" w:cs="Arial"/>
          <w:b/>
          <w:color w:val="000000"/>
          <w:szCs w:val="28"/>
          <w:lang w:eastAsia="en-GB"/>
        </w:rPr>
        <w:t>Please Note</w:t>
      </w:r>
      <w:r>
        <w:rPr>
          <w:rFonts w:ascii="Arial" w:eastAsia="Calibri" w:hAnsi="Arial" w:cs="Arial"/>
          <w:b/>
          <w:color w:val="000000"/>
          <w:szCs w:val="28"/>
          <w:lang w:eastAsia="en-GB"/>
        </w:rPr>
        <w:t>:</w:t>
      </w:r>
      <w:r w:rsidRPr="00974DD0">
        <w:rPr>
          <w:rFonts w:ascii="Arial" w:eastAsia="Calibri" w:hAnsi="Arial" w:cs="Arial"/>
          <w:color w:val="000000"/>
          <w:szCs w:val="28"/>
          <w:lang w:eastAsia="en-GB"/>
        </w:rPr>
        <w:t xml:space="preserve"> this form </w:t>
      </w:r>
      <w:r w:rsidRPr="00974DD0">
        <w:rPr>
          <w:rFonts w:ascii="Arial" w:eastAsia="Calibri" w:hAnsi="Arial" w:cs="Arial"/>
          <w:b/>
          <w:bCs/>
          <w:color w:val="000000"/>
          <w:szCs w:val="28"/>
          <w:lang w:eastAsia="en-GB"/>
        </w:rPr>
        <w:t>must</w:t>
      </w:r>
      <w:r w:rsidRPr="00974DD0">
        <w:rPr>
          <w:rFonts w:ascii="Arial" w:eastAsia="Calibri" w:hAnsi="Arial" w:cs="Arial"/>
          <w:color w:val="000000"/>
          <w:szCs w:val="28"/>
          <w:lang w:eastAsia="en-GB"/>
        </w:rPr>
        <w:t xml:space="preserve"> be completed and returned with your response</w:t>
      </w:r>
      <w:r>
        <w:rPr>
          <w:rFonts w:ascii="Arial" w:eastAsia="Calibri" w:hAnsi="Arial" w:cs="Arial"/>
          <w:color w:val="000000"/>
          <w:szCs w:val="28"/>
          <w:lang w:eastAsia="en-GB"/>
        </w:rPr>
        <w:t xml:space="preserve"> if you are unable to respond online</w:t>
      </w:r>
      <w:r w:rsidRPr="00974DD0">
        <w:rPr>
          <w:rFonts w:ascii="Arial" w:eastAsia="Calibri" w:hAnsi="Arial" w:cs="Arial"/>
          <w:color w:val="000000"/>
          <w:szCs w:val="28"/>
          <w:lang w:eastAsia="en-GB"/>
        </w:rPr>
        <w:t>.</w:t>
      </w:r>
    </w:p>
    <w:p w14:paraId="74101F11" w14:textId="77777777" w:rsidR="00974DD0" w:rsidRPr="00974DD0" w:rsidRDefault="00974DD0" w:rsidP="00974DD0">
      <w:pPr>
        <w:tabs>
          <w:tab w:val="left" w:pos="720"/>
          <w:tab w:val="left" w:pos="1440"/>
          <w:tab w:val="left" w:pos="2160"/>
          <w:tab w:val="left" w:pos="2880"/>
          <w:tab w:val="right" w:pos="9907"/>
        </w:tabs>
        <w:spacing w:after="200" w:line="276" w:lineRule="auto"/>
        <w:rPr>
          <w:rFonts w:ascii="Arial" w:eastAsia="Calibri" w:hAnsi="Arial" w:cs="Arial"/>
          <w:noProof/>
          <w:szCs w:val="144"/>
          <w:lang w:eastAsia="en-GB"/>
        </w:rPr>
      </w:pPr>
      <w:r w:rsidRPr="00974DD0">
        <w:rPr>
          <w:rFonts w:ascii="Arial" w:eastAsia="Calibri" w:hAnsi="Arial" w:cs="Times New Roman"/>
          <w:lang w:eastAsia="en-GB"/>
        </w:rPr>
        <w:t xml:space="preserve">Are you responding as an individual or an organisation? </w:t>
      </w:r>
      <w:r w:rsidRPr="00974DD0">
        <w:rPr>
          <w:rFonts w:ascii="Arial" w:eastAsia="Calibri" w:hAnsi="Arial" w:cs="Arial"/>
          <w:noProof/>
          <w:szCs w:val="144"/>
          <w:lang w:eastAsia="en-GB"/>
        </w:rPr>
        <w:t xml:space="preserve"> </w:t>
      </w:r>
    </w:p>
    <w:p w14:paraId="2984D167" w14:textId="77777777" w:rsidR="00974DD0" w:rsidRPr="00974DD0" w:rsidRDefault="00974DD0" w:rsidP="00974DD0">
      <w:pPr>
        <w:tabs>
          <w:tab w:val="left" w:pos="720"/>
          <w:tab w:val="left" w:pos="1440"/>
          <w:tab w:val="left" w:pos="2160"/>
          <w:tab w:val="left" w:pos="2880"/>
          <w:tab w:val="right" w:pos="9907"/>
        </w:tabs>
        <w:spacing w:after="120" w:line="276" w:lineRule="auto"/>
        <w:rPr>
          <w:rFonts w:ascii="Arial" w:eastAsia="Calibri" w:hAnsi="Arial" w:cs="Arial"/>
          <w:szCs w:val="28"/>
          <w:lang w:eastAsia="en-GB"/>
        </w:rPr>
      </w:pPr>
      <w:r w:rsidRPr="00974DD0">
        <w:rPr>
          <w:rFonts w:ascii="Arial" w:eastAsia="Calibri" w:hAnsi="Arial" w:cs="Arial"/>
          <w:szCs w:val="28"/>
          <w:lang w:eastAsia="en-GB"/>
        </w:rPr>
        <w:fldChar w:fldCharType="begin">
          <w:ffData>
            <w:name w:val=""/>
            <w:enabled/>
            <w:calcOnExit w:val="0"/>
            <w:checkBox>
              <w:size w:val="22"/>
              <w:default w:val="0"/>
              <w:checked w:val="0"/>
            </w:checkBox>
          </w:ffData>
        </w:fldChar>
      </w:r>
      <w:r w:rsidRPr="00974DD0">
        <w:rPr>
          <w:rFonts w:ascii="Arial" w:eastAsia="Calibri" w:hAnsi="Arial" w:cs="Arial"/>
          <w:szCs w:val="28"/>
          <w:lang w:eastAsia="en-GB"/>
        </w:rPr>
        <w:instrText xml:space="preserve"> FORMCHECKBOX </w:instrText>
      </w:r>
      <w:r w:rsidR="00E913D8">
        <w:rPr>
          <w:rFonts w:ascii="Arial" w:eastAsia="Calibri" w:hAnsi="Arial" w:cs="Arial"/>
          <w:szCs w:val="28"/>
          <w:lang w:eastAsia="en-GB"/>
        </w:rPr>
      </w:r>
      <w:r w:rsidR="00E913D8">
        <w:rPr>
          <w:rFonts w:ascii="Arial" w:eastAsia="Calibri" w:hAnsi="Arial" w:cs="Arial"/>
          <w:szCs w:val="28"/>
          <w:lang w:eastAsia="en-GB"/>
        </w:rPr>
        <w:fldChar w:fldCharType="separate"/>
      </w:r>
      <w:r w:rsidRPr="00974DD0">
        <w:rPr>
          <w:rFonts w:ascii="Arial" w:eastAsia="Calibri" w:hAnsi="Arial" w:cs="Arial"/>
          <w:szCs w:val="28"/>
          <w:lang w:eastAsia="en-GB"/>
        </w:rPr>
        <w:fldChar w:fldCharType="end"/>
      </w:r>
      <w:r w:rsidRPr="00974DD0">
        <w:rPr>
          <w:rFonts w:ascii="Arial" w:eastAsia="Calibri" w:hAnsi="Arial" w:cs="Arial"/>
          <w:szCs w:val="28"/>
          <w:lang w:eastAsia="en-GB"/>
        </w:rPr>
        <w:tab/>
        <w:t>Individual</w:t>
      </w:r>
    </w:p>
    <w:p w14:paraId="67622A91" w14:textId="77777777" w:rsidR="00974DD0" w:rsidRPr="00974DD0" w:rsidRDefault="00974DD0" w:rsidP="00974DD0">
      <w:pPr>
        <w:tabs>
          <w:tab w:val="left" w:pos="720"/>
          <w:tab w:val="left" w:pos="1440"/>
          <w:tab w:val="left" w:pos="2160"/>
          <w:tab w:val="left" w:pos="2880"/>
          <w:tab w:val="right" w:pos="9907"/>
        </w:tabs>
        <w:spacing w:after="200" w:line="276" w:lineRule="auto"/>
        <w:rPr>
          <w:rFonts w:ascii="Arial" w:eastAsia="Calibri" w:hAnsi="Arial" w:cs="Arial"/>
          <w:szCs w:val="28"/>
          <w:lang w:eastAsia="en-GB"/>
        </w:rPr>
      </w:pPr>
      <w:r w:rsidRPr="00974DD0">
        <w:rPr>
          <w:rFonts w:ascii="Arial" w:eastAsia="Calibri" w:hAnsi="Arial" w:cs="Arial"/>
          <w:szCs w:val="28"/>
          <w:lang w:eastAsia="en-GB"/>
        </w:rPr>
        <w:fldChar w:fldCharType="begin">
          <w:ffData>
            <w:name w:val=""/>
            <w:enabled/>
            <w:calcOnExit w:val="0"/>
            <w:checkBox>
              <w:size w:val="22"/>
              <w:default w:val="0"/>
              <w:checked w:val="0"/>
            </w:checkBox>
          </w:ffData>
        </w:fldChar>
      </w:r>
      <w:r w:rsidRPr="00974DD0">
        <w:rPr>
          <w:rFonts w:ascii="Arial" w:eastAsia="Calibri" w:hAnsi="Arial" w:cs="Arial"/>
          <w:szCs w:val="28"/>
          <w:lang w:eastAsia="en-GB"/>
        </w:rPr>
        <w:instrText xml:space="preserve"> FORMCHECKBOX </w:instrText>
      </w:r>
      <w:r w:rsidR="00E913D8">
        <w:rPr>
          <w:rFonts w:ascii="Arial" w:eastAsia="Calibri" w:hAnsi="Arial" w:cs="Arial"/>
          <w:szCs w:val="28"/>
          <w:lang w:eastAsia="en-GB"/>
        </w:rPr>
      </w:r>
      <w:r w:rsidR="00E913D8">
        <w:rPr>
          <w:rFonts w:ascii="Arial" w:eastAsia="Calibri" w:hAnsi="Arial" w:cs="Arial"/>
          <w:szCs w:val="28"/>
          <w:lang w:eastAsia="en-GB"/>
        </w:rPr>
        <w:fldChar w:fldCharType="separate"/>
      </w:r>
      <w:r w:rsidRPr="00974DD0">
        <w:rPr>
          <w:rFonts w:ascii="Arial" w:eastAsia="Calibri" w:hAnsi="Arial" w:cs="Arial"/>
          <w:szCs w:val="28"/>
          <w:lang w:eastAsia="en-GB"/>
        </w:rPr>
        <w:fldChar w:fldCharType="end"/>
      </w:r>
      <w:r w:rsidRPr="00974DD0">
        <w:rPr>
          <w:rFonts w:ascii="Arial" w:eastAsia="Calibri" w:hAnsi="Arial" w:cs="Arial"/>
          <w:szCs w:val="28"/>
          <w:lang w:eastAsia="en-GB"/>
        </w:rPr>
        <w:tab/>
        <w:t>Organisation</w:t>
      </w:r>
    </w:p>
    <w:p w14:paraId="3C07E7D3" w14:textId="77777777" w:rsidR="00192970" w:rsidRPr="00974DD0" w:rsidRDefault="00974DD0" w:rsidP="00C10F47">
      <w:pPr>
        <w:tabs>
          <w:tab w:val="left" w:pos="720"/>
          <w:tab w:val="left" w:pos="1440"/>
          <w:tab w:val="left" w:pos="2160"/>
          <w:tab w:val="left" w:pos="2880"/>
          <w:tab w:val="right" w:pos="9907"/>
        </w:tabs>
        <w:spacing w:after="120" w:line="276" w:lineRule="auto"/>
        <w:rPr>
          <w:rFonts w:ascii="Arial" w:eastAsia="Calibri" w:hAnsi="Arial" w:cs="Times New Roman"/>
          <w:lang w:eastAsia="en-GB"/>
        </w:rPr>
      </w:pPr>
      <w:r w:rsidRPr="00974DD0">
        <w:rPr>
          <w:rFonts w:ascii="Arial" w:eastAsia="Times New Roman" w:hAnsi="Arial" w:cs="Times New Roman"/>
          <w:noProof/>
          <w:sz w:val="24"/>
          <w:szCs w:val="20"/>
          <w:lang w:eastAsia="en-GB"/>
        </w:rPr>
        <mc:AlternateContent>
          <mc:Choice Requires="wps">
            <w:drawing>
              <wp:anchor distT="0" distB="0" distL="114300" distR="114300" simplePos="0" relativeHeight="251659264" behindDoc="0" locked="0" layoutInCell="1" allowOverlap="1" wp14:anchorId="3A5FA39F" wp14:editId="0214EBA6">
                <wp:simplePos x="0" y="0"/>
                <wp:positionH relativeFrom="margin">
                  <wp:align>left</wp:align>
                </wp:positionH>
                <wp:positionV relativeFrom="paragraph">
                  <wp:posOffset>261620</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FC8A1A" w14:textId="77777777" w:rsidR="00391DDB" w:rsidRDefault="00391DDB" w:rsidP="00974D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06EBF" id="_x0000_t202" coordsize="21600,21600" o:spt="202" path="m,l,21600r21600,l21600,xe">
                <v:stroke joinstyle="miter"/>
                <v:path gradientshapeok="t" o:connecttype="rect"/>
              </v:shapetype>
              <v:shape id="Text Box 20" o:spid="_x0000_s1026" type="#_x0000_t202" style="position:absolute;margin-left:0;margin-top:20.6pt;width:468pt;height:26.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" filled="f">
                <v:textbox inset=",7.2pt,,7.2pt">
                  <w:txbxContent>
                    <w:p w:rsidR="00391DDB" w:rsidRDefault="00391DDB" w:rsidP="00974DD0"/>
                  </w:txbxContent>
                </v:textbox>
                <w10:wrap type="tight" anchorx="margin"/>
              </v:shape>
            </w:pict>
          </mc:Fallback>
        </mc:AlternateContent>
      </w:r>
      <w:r w:rsidRPr="00974DD0">
        <w:rPr>
          <w:rFonts w:ascii="Arial" w:eastAsia="Calibri" w:hAnsi="Arial" w:cs="Arial"/>
          <w:szCs w:val="28"/>
          <w:lang w:eastAsia="en-GB"/>
        </w:rPr>
        <w:t xml:space="preserve">Full name </w:t>
      </w:r>
      <w:r w:rsidR="00192970">
        <w:rPr>
          <w:rFonts w:ascii="Arial" w:eastAsia="Calibri" w:hAnsi="Arial" w:cs="Arial"/>
          <w:szCs w:val="28"/>
          <w:lang w:eastAsia="en-GB"/>
        </w:rPr>
        <w:t>of individual or organisation:</w:t>
      </w:r>
    </w:p>
    <w:p w14:paraId="165559C1" w14:textId="77777777" w:rsidR="00974DD0" w:rsidRPr="00974DD0" w:rsidRDefault="00192970" w:rsidP="00C10F47">
      <w:pPr>
        <w:tabs>
          <w:tab w:val="left" w:pos="720"/>
          <w:tab w:val="left" w:pos="1440"/>
          <w:tab w:val="left" w:pos="2160"/>
          <w:tab w:val="left" w:pos="2880"/>
          <w:tab w:val="right" w:pos="9907"/>
        </w:tabs>
        <w:spacing w:after="120" w:line="276" w:lineRule="auto"/>
        <w:rPr>
          <w:rFonts w:ascii="Arial" w:eastAsia="Calibri" w:hAnsi="Arial" w:cs="Times New Roman"/>
          <w:lang w:eastAsia="en-GB"/>
        </w:rPr>
      </w:pPr>
      <w:r w:rsidRPr="00974DD0">
        <w:rPr>
          <w:rFonts w:ascii="Arial" w:eastAsia="Times New Roman" w:hAnsi="Arial" w:cs="Times New Roman"/>
          <w:noProof/>
          <w:sz w:val="24"/>
          <w:szCs w:val="20"/>
          <w:lang w:eastAsia="en-GB"/>
        </w:rPr>
        <mc:AlternateContent>
          <mc:Choice Requires="wps">
            <w:drawing>
              <wp:anchor distT="0" distB="0" distL="114300" distR="114300" simplePos="0" relativeHeight="251660288" behindDoc="0" locked="0" layoutInCell="1" allowOverlap="1" wp14:anchorId="77A0ED75" wp14:editId="73C29D82">
                <wp:simplePos x="0" y="0"/>
                <wp:positionH relativeFrom="margin">
                  <wp:align>left</wp:align>
                </wp:positionH>
                <wp:positionV relativeFrom="paragraph">
                  <wp:posOffset>776605</wp:posOffset>
                </wp:positionV>
                <wp:extent cx="5943600" cy="619125"/>
                <wp:effectExtent l="0" t="0" r="19050" b="28575"/>
                <wp:wrapTight wrapText="bothSides">
                  <wp:wrapPolygon edited="0">
                    <wp:start x="0" y="0"/>
                    <wp:lineTo x="0" y="21932"/>
                    <wp:lineTo x="21600" y="21932"/>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94360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6D5BD8" w14:textId="77777777" w:rsidR="00391DDB" w:rsidRDefault="00391DDB" w:rsidP="00974D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3CAC2" id="Text Box 21" o:spid="_x0000_s1027" type="#_x0000_t202" style="position:absolute;margin-left:0;margin-top:61.15pt;width:468pt;height:48.75pt;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" filled="f">
                <v:textbox inset=",7.2pt,,7.2pt">
                  <w:txbxContent>
                    <w:p w:rsidR="00391DDB" w:rsidRDefault="00391DDB" w:rsidP="00974DD0"/>
                  </w:txbxContent>
                </v:textbox>
                <w10:wrap type="tight" anchorx="margin"/>
              </v:shape>
            </w:pict>
          </mc:Fallback>
        </mc:AlternateContent>
      </w:r>
      <w:r w:rsidR="00974DD0" w:rsidRPr="00974DD0">
        <w:rPr>
          <w:rFonts w:ascii="Arial" w:eastAsia="Calibri" w:hAnsi="Arial" w:cs="Times New Roman"/>
          <w:lang w:eastAsia="en-GB"/>
        </w:rPr>
        <w:t>Address</w:t>
      </w:r>
      <w:r>
        <w:rPr>
          <w:rFonts w:ascii="Arial" w:eastAsia="Calibri" w:hAnsi="Arial" w:cs="Times New Roman"/>
          <w:lang w:eastAsia="en-GB"/>
        </w:rPr>
        <w:t xml:space="preserve"> (including postcode):</w:t>
      </w:r>
      <w:r w:rsidR="00974DD0" w:rsidRPr="00974DD0">
        <w:rPr>
          <w:rFonts w:ascii="Arial" w:eastAsia="Calibri" w:hAnsi="Arial" w:cs="Times New Roman"/>
          <w:lang w:eastAsia="en-GB"/>
        </w:rPr>
        <w:t xml:space="preserve"> </w:t>
      </w:r>
    </w:p>
    <w:p w14:paraId="6360FB41" w14:textId="77777777" w:rsidR="00974DD0" w:rsidRPr="00974DD0" w:rsidRDefault="00974DD0" w:rsidP="00974DD0">
      <w:pPr>
        <w:tabs>
          <w:tab w:val="left" w:pos="720"/>
          <w:tab w:val="left" w:pos="1440"/>
          <w:tab w:val="left" w:pos="2160"/>
          <w:tab w:val="left" w:pos="2880"/>
          <w:tab w:val="right" w:pos="9907"/>
        </w:tabs>
        <w:spacing w:line="276" w:lineRule="auto"/>
        <w:rPr>
          <w:rFonts w:ascii="Arial" w:eastAsia="Calibri" w:hAnsi="Arial" w:cs="Times New Roman"/>
          <w:lang w:eastAsia="en-GB"/>
        </w:rPr>
      </w:pPr>
    </w:p>
    <w:p w14:paraId="1A93EB05" w14:textId="77777777" w:rsidR="00974DD0" w:rsidRPr="00974DD0" w:rsidRDefault="00974DD0" w:rsidP="00974DD0">
      <w:pPr>
        <w:tabs>
          <w:tab w:val="left" w:pos="720"/>
          <w:tab w:val="left" w:pos="1440"/>
          <w:tab w:val="left" w:pos="2160"/>
          <w:tab w:val="left" w:pos="2880"/>
          <w:tab w:val="right" w:pos="9907"/>
        </w:tabs>
        <w:spacing w:after="200" w:line="276" w:lineRule="auto"/>
        <w:rPr>
          <w:rFonts w:ascii="Arial" w:eastAsia="Calibri" w:hAnsi="Arial" w:cs="Times New Roman"/>
          <w:lang w:eastAsia="en-GB"/>
        </w:rPr>
      </w:pPr>
      <w:r w:rsidRPr="00974DD0">
        <w:rPr>
          <w:rFonts w:ascii="Arial" w:eastAsia="Times New Roman" w:hAnsi="Arial" w:cs="Times New Roman"/>
          <w:noProof/>
          <w:sz w:val="24"/>
          <w:szCs w:val="20"/>
          <w:lang w:eastAsia="en-GB"/>
        </w:rPr>
        <mc:AlternateContent>
          <mc:Choice Requires="wps">
            <w:drawing>
              <wp:anchor distT="0" distB="0" distL="114300" distR="114300" simplePos="0" relativeHeight="251663360" behindDoc="0" locked="0" layoutInCell="1" allowOverlap="1" wp14:anchorId="0C218CAD" wp14:editId="7E1E737A">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00BAED" w14:textId="77777777" w:rsidR="00391DDB" w:rsidRDefault="00391DDB" w:rsidP="00974D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CC578" id="Text Box 1" o:spid="_x0000_s1028"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" filled="f">
                <v:textbox inset=",7.2pt,,7.2pt">
                  <w:txbxContent>
                    <w:p w:rsidR="00391DDB" w:rsidRDefault="00391DDB" w:rsidP="00974DD0"/>
                  </w:txbxContent>
                </v:textbox>
                <w10:wrap type="tight"/>
              </v:shape>
            </w:pict>
          </mc:Fallback>
        </mc:AlternateContent>
      </w:r>
      <w:r w:rsidRPr="00974DD0">
        <w:rPr>
          <w:rFonts w:ascii="Arial" w:eastAsia="Calibri" w:hAnsi="Arial" w:cs="Times New Roman"/>
          <w:lang w:eastAsia="en-GB"/>
        </w:rPr>
        <w:t>Email</w:t>
      </w:r>
      <w:r w:rsidR="00192970">
        <w:rPr>
          <w:rFonts w:ascii="Arial" w:eastAsia="Calibri" w:hAnsi="Arial" w:cs="Times New Roman"/>
          <w:lang w:eastAsia="en-GB"/>
        </w:rPr>
        <w:t>:</w:t>
      </w:r>
    </w:p>
    <w:p w14:paraId="37ABE2B4" w14:textId="77777777" w:rsidR="00192970" w:rsidRPr="00192970" w:rsidRDefault="00192970" w:rsidP="00192970">
      <w:pPr>
        <w:tabs>
          <w:tab w:val="left" w:pos="720"/>
          <w:tab w:val="left" w:pos="1440"/>
          <w:tab w:val="left" w:pos="2160"/>
          <w:tab w:val="left" w:pos="2880"/>
          <w:tab w:val="right" w:pos="9907"/>
        </w:tabs>
        <w:spacing w:line="276" w:lineRule="auto"/>
        <w:rPr>
          <w:rFonts w:ascii="Arial" w:eastAsia="Calibri" w:hAnsi="Arial" w:cs="Times New Roman"/>
          <w:lang w:eastAsia="en-GB"/>
        </w:rPr>
      </w:pPr>
      <w:r w:rsidRPr="00192970">
        <w:rPr>
          <w:rFonts w:ascii="Arial" w:eastAsia="Calibri" w:hAnsi="Arial" w:cs="Times New Roman"/>
          <w:noProof/>
          <w:lang w:eastAsia="en-GB"/>
        </w:rPr>
        <mc:AlternateContent>
          <mc:Choice Requires="wps">
            <w:drawing>
              <wp:anchor distT="0" distB="0" distL="114300" distR="114300" simplePos="0" relativeHeight="251667456" behindDoc="0" locked="0" layoutInCell="1" allowOverlap="1" wp14:anchorId="71411D15" wp14:editId="6A05A1F1">
                <wp:simplePos x="0" y="0"/>
                <wp:positionH relativeFrom="margin">
                  <wp:posOffset>2510155</wp:posOffset>
                </wp:positionH>
                <wp:positionV relativeFrom="paragraph">
                  <wp:posOffset>15240</wp:posOffset>
                </wp:positionV>
                <wp:extent cx="3423920" cy="331470"/>
                <wp:effectExtent l="0" t="0" r="24130" b="11430"/>
                <wp:wrapTight wrapText="bothSides">
                  <wp:wrapPolygon edited="0">
                    <wp:start x="0" y="0"/>
                    <wp:lineTo x="0" y="21103"/>
                    <wp:lineTo x="21632" y="21103"/>
                    <wp:lineTo x="2163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658E9E" w14:textId="77777777" w:rsidR="00391DDB" w:rsidRDefault="00391DDB" w:rsidP="0019297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A6C8A" id="Text Box 5" o:spid="_x0000_s1029" type="#_x0000_t202" style="position:absolute;margin-left:197.65pt;margin-top:1.2pt;width:269.6pt;height:26.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" filled="f">
                <v:textbox inset=",7.2pt,,7.2pt">
                  <w:txbxContent>
                    <w:p w:rsidR="00391DDB" w:rsidRDefault="00391DDB" w:rsidP="00192970"/>
                  </w:txbxContent>
                </v:textbox>
                <w10:wrap type="tight" anchorx="margin"/>
              </v:shape>
            </w:pict>
          </mc:Fallback>
        </mc:AlternateContent>
      </w:r>
      <w:r w:rsidRPr="00192970">
        <w:rPr>
          <w:rFonts w:ascii="Arial" w:eastAsia="Calibri" w:hAnsi="Arial" w:cs="Times New Roman"/>
          <w:lang w:eastAsia="en-GB"/>
        </w:rPr>
        <w:t xml:space="preserve">Phone number: </w:t>
      </w:r>
    </w:p>
    <w:p w14:paraId="5824DC98" w14:textId="77777777" w:rsidR="00192970" w:rsidRDefault="00192970" w:rsidP="00974DD0">
      <w:pPr>
        <w:tabs>
          <w:tab w:val="left" w:pos="720"/>
          <w:tab w:val="left" w:pos="1440"/>
          <w:tab w:val="left" w:pos="2160"/>
          <w:tab w:val="left" w:pos="2880"/>
          <w:tab w:val="right" w:pos="9907"/>
        </w:tabs>
        <w:spacing w:line="276" w:lineRule="auto"/>
        <w:rPr>
          <w:rFonts w:ascii="Arial" w:eastAsia="Calibri" w:hAnsi="Arial" w:cs="Times New Roman"/>
          <w:lang w:eastAsia="en-GB"/>
        </w:rPr>
      </w:pPr>
    </w:p>
    <w:p w14:paraId="192F9ED2" w14:textId="77777777" w:rsidR="00974DD0" w:rsidRPr="00974DD0" w:rsidRDefault="00974DD0" w:rsidP="00974DD0">
      <w:pPr>
        <w:tabs>
          <w:tab w:val="left" w:pos="720"/>
          <w:tab w:val="left" w:pos="1440"/>
          <w:tab w:val="left" w:pos="2160"/>
          <w:tab w:val="left" w:pos="2880"/>
          <w:tab w:val="right" w:pos="9907"/>
        </w:tabs>
        <w:spacing w:line="276" w:lineRule="auto"/>
        <w:rPr>
          <w:rFonts w:ascii="Arial" w:eastAsia="Calibri" w:hAnsi="Arial" w:cs="Times New Roman"/>
          <w:lang w:eastAsia="en-GB"/>
        </w:rPr>
      </w:pPr>
      <w:r w:rsidRPr="00974DD0">
        <w:rPr>
          <w:rFonts w:ascii="Arial" w:eastAsia="Times New Roman" w:hAnsi="Arial" w:cs="Times New Roman"/>
          <w:noProof/>
          <w:sz w:val="24"/>
          <w:szCs w:val="20"/>
          <w:lang w:eastAsia="en-GB"/>
        </w:rPr>
        <mc:AlternateContent>
          <mc:Choice Requires="wps">
            <w:drawing>
              <wp:anchor distT="0" distB="0" distL="114300" distR="114300" simplePos="0" relativeHeight="251665408" behindDoc="0" locked="0" layoutInCell="1" allowOverlap="1" wp14:anchorId="7522895E" wp14:editId="48FCCDCA">
                <wp:simplePos x="0" y="0"/>
                <wp:positionH relativeFrom="column">
                  <wp:posOffset>2867025</wp:posOffset>
                </wp:positionH>
                <wp:positionV relativeFrom="paragraph">
                  <wp:posOffset>149225</wp:posOffset>
                </wp:positionV>
                <wp:extent cx="3071495" cy="1724025"/>
                <wp:effectExtent l="0" t="0" r="1460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724025"/>
                        </a:xfrm>
                        <a:prstGeom prst="rect">
                          <a:avLst/>
                        </a:prstGeom>
                        <a:solidFill>
                          <a:srgbClr val="FFFFFF"/>
                        </a:solidFill>
                        <a:ln w="9525">
                          <a:solidFill>
                            <a:srgbClr val="000000"/>
                          </a:solidFill>
                          <a:miter lim="800000"/>
                          <a:headEnd/>
                          <a:tailEnd/>
                        </a:ln>
                      </wps:spPr>
                      <wps:txbx>
                        <w:txbxContent>
                          <w:p w14:paraId="2CEF363E" w14:textId="77777777" w:rsidR="00391DDB" w:rsidRPr="008A08C3" w:rsidRDefault="00391DDB" w:rsidP="00974DD0">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7000AC8E" w14:textId="77777777" w:rsidR="00391DDB" w:rsidRPr="008A08C3" w:rsidRDefault="00391DDB" w:rsidP="00974DD0">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64E8C117" w14:textId="77777777" w:rsidR="00391DDB" w:rsidRPr="008A08C3" w:rsidRDefault="00391DDB" w:rsidP="00974DD0">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504472C9" w14:textId="77777777" w:rsidR="00391DDB" w:rsidRPr="008A08C3" w:rsidRDefault="00391DDB" w:rsidP="00974DD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75564" id="Text Box 307" o:spid="_x0000_s1030" type="#_x0000_t202" style="position:absolute;margin-left:225.75pt;margin-top:11.75pt;width:241.8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">
                <v:textbox>
                  <w:txbxContent>
                    <w:p w:rsidR="00391DDB" w:rsidRPr="008A08C3" w:rsidRDefault="00391DDB" w:rsidP="00974DD0">
                      <w:pPr>
                        <w:spacing w:after="120" w:line="120" w:lineRule="atLeast"/>
                        <w:rPr>
                          <w:rFonts w:eastAsia="Calibri" w:cs="Arial"/>
                          <w:b/>
                          <w:color w:val="000000"/>
                          <w:sz w:val="20"/>
                        </w:rPr>
                      </w:pPr>
                      <w:r w:rsidRPr="008A08C3">
                        <w:rPr>
                          <w:rFonts w:eastAsia="Calibri" w:cs="Arial"/>
                          <w:b/>
                          <w:color w:val="000000"/>
                          <w:sz w:val="20"/>
                        </w:rPr>
                        <w:t>Information for organisations:</w:t>
                      </w:r>
                    </w:p>
                    <w:p w:rsidR="00391DDB" w:rsidRPr="008A08C3" w:rsidRDefault="00391DDB" w:rsidP="00974DD0">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391DDB" w:rsidRPr="008A08C3" w:rsidRDefault="00391DDB" w:rsidP="00974DD0">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391DDB" w:rsidRPr="008A08C3" w:rsidRDefault="00391DDB" w:rsidP="00974DD0">
                      <w:pPr>
                        <w:rPr>
                          <w:sz w:val="20"/>
                        </w:rPr>
                      </w:pPr>
                    </w:p>
                  </w:txbxContent>
                </v:textbox>
              </v:shape>
            </w:pict>
          </mc:Fallback>
        </mc:AlternateContent>
      </w:r>
    </w:p>
    <w:p w14:paraId="52EC8B78" w14:textId="77777777" w:rsidR="00974DD0" w:rsidRPr="00974DD0" w:rsidRDefault="00974DD0" w:rsidP="00974DD0">
      <w:pPr>
        <w:tabs>
          <w:tab w:val="left" w:pos="720"/>
          <w:tab w:val="left" w:pos="1440"/>
          <w:tab w:val="left" w:pos="2160"/>
          <w:tab w:val="left" w:pos="2880"/>
          <w:tab w:val="right" w:pos="9907"/>
        </w:tabs>
        <w:spacing w:line="276" w:lineRule="auto"/>
        <w:rPr>
          <w:rFonts w:ascii="Arial" w:eastAsia="Calibri" w:hAnsi="Arial" w:cs="Times New Roman"/>
          <w:lang w:eastAsia="en-GB"/>
        </w:rPr>
      </w:pPr>
      <w:r w:rsidRPr="00974DD0">
        <w:rPr>
          <w:rFonts w:ascii="Arial" w:eastAsia="Calibri" w:hAnsi="Arial" w:cs="Times New Roman"/>
          <w:lang w:eastAsia="en-GB"/>
        </w:rPr>
        <w:t xml:space="preserve">The Scottish Government would like your </w:t>
      </w:r>
    </w:p>
    <w:p w14:paraId="57AF68BD" w14:textId="77777777" w:rsidR="00974DD0" w:rsidRPr="00974DD0" w:rsidRDefault="00974DD0" w:rsidP="00974DD0">
      <w:pPr>
        <w:tabs>
          <w:tab w:val="left" w:pos="720"/>
          <w:tab w:val="left" w:pos="1440"/>
          <w:tab w:val="left" w:pos="2160"/>
          <w:tab w:val="left" w:pos="2880"/>
          <w:tab w:val="right" w:pos="9907"/>
        </w:tabs>
        <w:spacing w:line="276" w:lineRule="auto"/>
        <w:rPr>
          <w:rFonts w:ascii="Arial" w:eastAsia="Calibri" w:hAnsi="Arial" w:cs="Times New Roman"/>
          <w:lang w:eastAsia="en-GB"/>
        </w:rPr>
      </w:pPr>
      <w:r w:rsidRPr="00974DD0">
        <w:rPr>
          <w:rFonts w:ascii="Arial" w:eastAsia="Calibri" w:hAnsi="Arial" w:cs="Times New Roman"/>
          <w:lang w:eastAsia="en-GB"/>
        </w:rPr>
        <w:t xml:space="preserve">permission to publish your consultation </w:t>
      </w:r>
    </w:p>
    <w:p w14:paraId="7F51F4F2" w14:textId="77777777" w:rsidR="00974DD0" w:rsidRPr="00974DD0" w:rsidRDefault="00974DD0" w:rsidP="00974DD0">
      <w:pPr>
        <w:tabs>
          <w:tab w:val="left" w:pos="720"/>
          <w:tab w:val="left" w:pos="1440"/>
          <w:tab w:val="left" w:pos="2160"/>
          <w:tab w:val="left" w:pos="2880"/>
          <w:tab w:val="right" w:pos="9907"/>
        </w:tabs>
        <w:spacing w:line="276" w:lineRule="auto"/>
        <w:rPr>
          <w:rFonts w:ascii="Arial" w:eastAsia="Calibri" w:hAnsi="Arial" w:cs="Times New Roman"/>
          <w:lang w:eastAsia="en-GB"/>
        </w:rPr>
      </w:pPr>
      <w:r w:rsidRPr="00974DD0">
        <w:rPr>
          <w:rFonts w:ascii="Arial" w:eastAsia="Calibri" w:hAnsi="Arial" w:cs="Times New Roman"/>
          <w:lang w:eastAsia="en-GB"/>
        </w:rPr>
        <w:t xml:space="preserve">response. Please indicate your publishing </w:t>
      </w:r>
    </w:p>
    <w:p w14:paraId="062EE366" w14:textId="77777777" w:rsidR="00974DD0" w:rsidRPr="00974DD0" w:rsidRDefault="00974DD0" w:rsidP="00974DD0">
      <w:pPr>
        <w:tabs>
          <w:tab w:val="left" w:pos="720"/>
          <w:tab w:val="left" w:pos="1440"/>
          <w:tab w:val="left" w:pos="2160"/>
          <w:tab w:val="left" w:pos="2880"/>
          <w:tab w:val="right" w:pos="9907"/>
        </w:tabs>
        <w:spacing w:line="276" w:lineRule="auto"/>
        <w:rPr>
          <w:rFonts w:ascii="Arial" w:eastAsia="Calibri" w:hAnsi="Arial" w:cs="Times New Roman"/>
          <w:lang w:eastAsia="en-GB"/>
        </w:rPr>
      </w:pPr>
      <w:r w:rsidRPr="00974DD0">
        <w:rPr>
          <w:rFonts w:ascii="Arial" w:eastAsia="Calibri" w:hAnsi="Arial" w:cs="Times New Roman"/>
          <w:lang w:eastAsia="en-GB"/>
        </w:rPr>
        <w:t>preference:</w:t>
      </w:r>
    </w:p>
    <w:p w14:paraId="4FD680B8" w14:textId="77777777" w:rsidR="00974DD0" w:rsidRPr="00974DD0" w:rsidRDefault="00974DD0" w:rsidP="00974DD0">
      <w:pPr>
        <w:tabs>
          <w:tab w:val="left" w:pos="720"/>
          <w:tab w:val="left" w:pos="1440"/>
          <w:tab w:val="left" w:pos="2160"/>
          <w:tab w:val="left" w:pos="2880"/>
          <w:tab w:val="right" w:pos="9907"/>
        </w:tabs>
        <w:spacing w:line="276" w:lineRule="auto"/>
        <w:rPr>
          <w:rFonts w:ascii="Arial" w:eastAsia="Calibri" w:hAnsi="Arial" w:cs="Times New Roman"/>
          <w:lang w:eastAsia="en-GB"/>
        </w:rPr>
      </w:pPr>
    </w:p>
    <w:p w14:paraId="7314E350" w14:textId="77777777" w:rsidR="00974DD0" w:rsidRPr="00974DD0" w:rsidRDefault="00974DD0" w:rsidP="00974DD0">
      <w:pPr>
        <w:tabs>
          <w:tab w:val="left" w:pos="720"/>
          <w:tab w:val="left" w:pos="1440"/>
          <w:tab w:val="left" w:pos="2160"/>
          <w:tab w:val="left" w:pos="2880"/>
          <w:tab w:val="right" w:pos="9907"/>
        </w:tabs>
        <w:spacing w:after="120" w:line="276" w:lineRule="auto"/>
        <w:rPr>
          <w:rFonts w:ascii="Arial" w:eastAsia="Calibri" w:hAnsi="Arial" w:cs="Arial"/>
          <w:szCs w:val="28"/>
          <w:lang w:eastAsia="en-GB"/>
        </w:rPr>
      </w:pPr>
      <w:r w:rsidRPr="00974DD0">
        <w:rPr>
          <w:rFonts w:ascii="Arial" w:eastAsia="Calibri" w:hAnsi="Arial" w:cs="Arial"/>
          <w:szCs w:val="28"/>
          <w:lang w:eastAsia="en-GB"/>
        </w:rPr>
        <w:fldChar w:fldCharType="begin">
          <w:ffData>
            <w:name w:val=""/>
            <w:enabled/>
            <w:calcOnExit w:val="0"/>
            <w:checkBox>
              <w:size w:val="22"/>
              <w:default w:val="0"/>
              <w:checked w:val="0"/>
            </w:checkBox>
          </w:ffData>
        </w:fldChar>
      </w:r>
      <w:r w:rsidRPr="00974DD0">
        <w:rPr>
          <w:rFonts w:ascii="Arial" w:eastAsia="Calibri" w:hAnsi="Arial" w:cs="Arial"/>
          <w:szCs w:val="28"/>
          <w:lang w:eastAsia="en-GB"/>
        </w:rPr>
        <w:instrText xml:space="preserve"> FORMCHECKBOX </w:instrText>
      </w:r>
      <w:r w:rsidR="00E913D8">
        <w:rPr>
          <w:rFonts w:ascii="Arial" w:eastAsia="Calibri" w:hAnsi="Arial" w:cs="Arial"/>
          <w:szCs w:val="28"/>
          <w:lang w:eastAsia="en-GB"/>
        </w:rPr>
      </w:r>
      <w:r w:rsidR="00E913D8">
        <w:rPr>
          <w:rFonts w:ascii="Arial" w:eastAsia="Calibri" w:hAnsi="Arial" w:cs="Arial"/>
          <w:szCs w:val="28"/>
          <w:lang w:eastAsia="en-GB"/>
        </w:rPr>
        <w:fldChar w:fldCharType="separate"/>
      </w:r>
      <w:r w:rsidRPr="00974DD0">
        <w:rPr>
          <w:rFonts w:ascii="Arial" w:eastAsia="Calibri" w:hAnsi="Arial" w:cs="Arial"/>
          <w:szCs w:val="28"/>
          <w:lang w:eastAsia="en-GB"/>
        </w:rPr>
        <w:fldChar w:fldCharType="end"/>
      </w:r>
      <w:r w:rsidRPr="00974DD0">
        <w:rPr>
          <w:rFonts w:ascii="Arial" w:eastAsia="Calibri" w:hAnsi="Arial" w:cs="Arial"/>
          <w:szCs w:val="28"/>
          <w:lang w:eastAsia="en-GB"/>
        </w:rPr>
        <w:tab/>
        <w:t>Publish response with name</w:t>
      </w:r>
    </w:p>
    <w:p w14:paraId="0361776A" w14:textId="77777777" w:rsidR="00974DD0" w:rsidRPr="00974DD0" w:rsidRDefault="00974DD0" w:rsidP="00974DD0">
      <w:pPr>
        <w:tabs>
          <w:tab w:val="left" w:pos="720"/>
          <w:tab w:val="left" w:pos="1440"/>
          <w:tab w:val="left" w:pos="2160"/>
          <w:tab w:val="left" w:pos="2880"/>
          <w:tab w:val="right" w:pos="9907"/>
        </w:tabs>
        <w:spacing w:after="120" w:line="276" w:lineRule="auto"/>
        <w:rPr>
          <w:rFonts w:ascii="Arial" w:eastAsia="Calibri" w:hAnsi="Arial" w:cs="Arial"/>
          <w:szCs w:val="28"/>
          <w:lang w:eastAsia="en-GB"/>
        </w:rPr>
      </w:pPr>
      <w:r w:rsidRPr="00974DD0">
        <w:rPr>
          <w:rFonts w:ascii="Arial" w:eastAsia="Calibri" w:hAnsi="Arial" w:cs="Arial"/>
          <w:szCs w:val="28"/>
          <w:lang w:eastAsia="en-GB"/>
        </w:rPr>
        <w:fldChar w:fldCharType="begin">
          <w:ffData>
            <w:name w:val=""/>
            <w:enabled/>
            <w:calcOnExit w:val="0"/>
            <w:checkBox>
              <w:size w:val="22"/>
              <w:default w:val="0"/>
              <w:checked w:val="0"/>
            </w:checkBox>
          </w:ffData>
        </w:fldChar>
      </w:r>
      <w:r w:rsidRPr="00974DD0">
        <w:rPr>
          <w:rFonts w:ascii="Arial" w:eastAsia="Calibri" w:hAnsi="Arial" w:cs="Arial"/>
          <w:szCs w:val="28"/>
          <w:lang w:eastAsia="en-GB"/>
        </w:rPr>
        <w:instrText xml:space="preserve"> FORMCHECKBOX </w:instrText>
      </w:r>
      <w:r w:rsidR="00E913D8">
        <w:rPr>
          <w:rFonts w:ascii="Arial" w:eastAsia="Calibri" w:hAnsi="Arial" w:cs="Arial"/>
          <w:szCs w:val="28"/>
          <w:lang w:eastAsia="en-GB"/>
        </w:rPr>
      </w:r>
      <w:r w:rsidR="00E913D8">
        <w:rPr>
          <w:rFonts w:ascii="Arial" w:eastAsia="Calibri" w:hAnsi="Arial" w:cs="Arial"/>
          <w:szCs w:val="28"/>
          <w:lang w:eastAsia="en-GB"/>
        </w:rPr>
        <w:fldChar w:fldCharType="separate"/>
      </w:r>
      <w:r w:rsidRPr="00974DD0">
        <w:rPr>
          <w:rFonts w:ascii="Arial" w:eastAsia="Calibri" w:hAnsi="Arial" w:cs="Arial"/>
          <w:szCs w:val="28"/>
          <w:lang w:eastAsia="en-GB"/>
        </w:rPr>
        <w:fldChar w:fldCharType="end"/>
      </w:r>
      <w:r w:rsidRPr="00974DD0">
        <w:rPr>
          <w:rFonts w:ascii="Arial" w:eastAsia="Calibri" w:hAnsi="Arial" w:cs="Arial"/>
          <w:szCs w:val="28"/>
          <w:lang w:eastAsia="en-GB"/>
        </w:rPr>
        <w:tab/>
        <w:t xml:space="preserve">Publish response only (without name) </w:t>
      </w:r>
    </w:p>
    <w:p w14:paraId="4D2EE105" w14:textId="77777777" w:rsidR="00974DD0" w:rsidRPr="00974DD0" w:rsidRDefault="00974DD0" w:rsidP="00974DD0">
      <w:pPr>
        <w:tabs>
          <w:tab w:val="left" w:pos="720"/>
          <w:tab w:val="left" w:pos="1440"/>
          <w:tab w:val="left" w:pos="2160"/>
          <w:tab w:val="left" w:pos="2880"/>
          <w:tab w:val="right" w:pos="9907"/>
        </w:tabs>
        <w:spacing w:after="200" w:line="276" w:lineRule="auto"/>
        <w:rPr>
          <w:rFonts w:ascii="Arial" w:eastAsia="Calibri" w:hAnsi="Arial" w:cs="Arial"/>
          <w:szCs w:val="28"/>
          <w:lang w:eastAsia="en-GB"/>
        </w:rPr>
      </w:pPr>
      <w:r w:rsidRPr="00974DD0">
        <w:rPr>
          <w:rFonts w:ascii="Arial" w:eastAsia="Calibri" w:hAnsi="Arial" w:cs="Arial"/>
          <w:szCs w:val="28"/>
          <w:lang w:eastAsia="en-GB"/>
        </w:rPr>
        <w:fldChar w:fldCharType="begin">
          <w:ffData>
            <w:name w:val=""/>
            <w:enabled/>
            <w:calcOnExit w:val="0"/>
            <w:checkBox>
              <w:size w:val="22"/>
              <w:default w:val="0"/>
              <w:checked w:val="0"/>
            </w:checkBox>
          </w:ffData>
        </w:fldChar>
      </w:r>
      <w:r w:rsidRPr="00974DD0">
        <w:rPr>
          <w:rFonts w:ascii="Arial" w:eastAsia="Calibri" w:hAnsi="Arial" w:cs="Arial"/>
          <w:szCs w:val="28"/>
          <w:lang w:eastAsia="en-GB"/>
        </w:rPr>
        <w:instrText xml:space="preserve"> FORMCHECKBOX </w:instrText>
      </w:r>
      <w:r w:rsidR="00E913D8">
        <w:rPr>
          <w:rFonts w:ascii="Arial" w:eastAsia="Calibri" w:hAnsi="Arial" w:cs="Arial"/>
          <w:szCs w:val="28"/>
          <w:lang w:eastAsia="en-GB"/>
        </w:rPr>
      </w:r>
      <w:r w:rsidR="00E913D8">
        <w:rPr>
          <w:rFonts w:ascii="Arial" w:eastAsia="Calibri" w:hAnsi="Arial" w:cs="Arial"/>
          <w:szCs w:val="28"/>
          <w:lang w:eastAsia="en-GB"/>
        </w:rPr>
        <w:fldChar w:fldCharType="separate"/>
      </w:r>
      <w:r w:rsidRPr="00974DD0">
        <w:rPr>
          <w:rFonts w:ascii="Arial" w:eastAsia="Calibri" w:hAnsi="Arial" w:cs="Arial"/>
          <w:szCs w:val="28"/>
          <w:lang w:eastAsia="en-GB"/>
        </w:rPr>
        <w:fldChar w:fldCharType="end"/>
      </w:r>
      <w:r w:rsidRPr="00974DD0">
        <w:rPr>
          <w:rFonts w:ascii="Arial" w:eastAsia="Calibri" w:hAnsi="Arial" w:cs="Arial"/>
          <w:szCs w:val="28"/>
          <w:lang w:eastAsia="en-GB"/>
        </w:rPr>
        <w:tab/>
        <w:t>Do not publish response</w:t>
      </w:r>
    </w:p>
    <w:p w14:paraId="1A7B498C" w14:textId="77777777" w:rsidR="00974DD0" w:rsidRPr="00974DD0" w:rsidRDefault="00974DD0" w:rsidP="00974DD0">
      <w:pPr>
        <w:tabs>
          <w:tab w:val="left" w:pos="720"/>
          <w:tab w:val="left" w:pos="1440"/>
          <w:tab w:val="left" w:pos="2160"/>
          <w:tab w:val="left" w:pos="2880"/>
          <w:tab w:val="right" w:pos="9907"/>
        </w:tabs>
        <w:spacing w:after="120" w:line="120" w:lineRule="atLeast"/>
        <w:rPr>
          <w:rFonts w:ascii="Arial" w:eastAsia="Calibri" w:hAnsi="Arial" w:cs="Arial"/>
          <w:color w:val="000000"/>
          <w:lang w:eastAsia="en-GB"/>
        </w:rPr>
      </w:pPr>
      <w:r w:rsidRPr="00974DD0">
        <w:rPr>
          <w:rFonts w:ascii="Arial" w:eastAsia="Calibri" w:hAnsi="Arial" w:cs="Arial"/>
          <w:color w:val="000000"/>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06C13357" w14:textId="77777777" w:rsidR="00974DD0" w:rsidRPr="00974DD0" w:rsidRDefault="00974DD0" w:rsidP="00974DD0">
      <w:pPr>
        <w:tabs>
          <w:tab w:val="left" w:pos="720"/>
          <w:tab w:val="left" w:pos="1440"/>
          <w:tab w:val="left" w:pos="2160"/>
          <w:tab w:val="left" w:pos="2880"/>
          <w:tab w:val="right" w:pos="9907"/>
        </w:tabs>
        <w:spacing w:after="120" w:line="276" w:lineRule="auto"/>
        <w:rPr>
          <w:rFonts w:ascii="Arial" w:eastAsia="Calibri" w:hAnsi="Arial" w:cs="Arial"/>
          <w:szCs w:val="28"/>
          <w:lang w:eastAsia="en-GB"/>
        </w:rPr>
      </w:pPr>
      <w:r w:rsidRPr="00974DD0">
        <w:rPr>
          <w:rFonts w:ascii="Arial" w:eastAsia="Calibri" w:hAnsi="Arial" w:cs="Arial"/>
          <w:szCs w:val="28"/>
          <w:lang w:eastAsia="en-GB"/>
        </w:rPr>
        <w:fldChar w:fldCharType="begin">
          <w:ffData>
            <w:name w:val=""/>
            <w:enabled/>
            <w:calcOnExit w:val="0"/>
            <w:checkBox>
              <w:size w:val="22"/>
              <w:default w:val="0"/>
              <w:checked w:val="0"/>
            </w:checkBox>
          </w:ffData>
        </w:fldChar>
      </w:r>
      <w:r w:rsidRPr="00974DD0">
        <w:rPr>
          <w:rFonts w:ascii="Arial" w:eastAsia="Calibri" w:hAnsi="Arial" w:cs="Arial"/>
          <w:szCs w:val="28"/>
          <w:lang w:eastAsia="en-GB"/>
        </w:rPr>
        <w:instrText xml:space="preserve"> FORMCHECKBOX </w:instrText>
      </w:r>
      <w:r w:rsidR="00E913D8">
        <w:rPr>
          <w:rFonts w:ascii="Arial" w:eastAsia="Calibri" w:hAnsi="Arial" w:cs="Arial"/>
          <w:szCs w:val="28"/>
          <w:lang w:eastAsia="en-GB"/>
        </w:rPr>
      </w:r>
      <w:r w:rsidR="00E913D8">
        <w:rPr>
          <w:rFonts w:ascii="Arial" w:eastAsia="Calibri" w:hAnsi="Arial" w:cs="Arial"/>
          <w:szCs w:val="28"/>
          <w:lang w:eastAsia="en-GB"/>
        </w:rPr>
        <w:fldChar w:fldCharType="separate"/>
      </w:r>
      <w:r w:rsidRPr="00974DD0">
        <w:rPr>
          <w:rFonts w:ascii="Arial" w:eastAsia="Calibri" w:hAnsi="Arial" w:cs="Arial"/>
          <w:szCs w:val="28"/>
          <w:lang w:eastAsia="en-GB"/>
        </w:rPr>
        <w:fldChar w:fldCharType="end"/>
      </w:r>
      <w:r w:rsidRPr="00974DD0">
        <w:rPr>
          <w:rFonts w:ascii="Arial" w:eastAsia="Calibri" w:hAnsi="Arial" w:cs="Arial"/>
          <w:szCs w:val="28"/>
          <w:lang w:eastAsia="en-GB"/>
        </w:rPr>
        <w:tab/>
        <w:t>Yes</w:t>
      </w:r>
    </w:p>
    <w:p w14:paraId="3CDB3BEA" w14:textId="77777777" w:rsidR="00974DD0" w:rsidRDefault="00974DD0" w:rsidP="00974DD0">
      <w:pPr>
        <w:tabs>
          <w:tab w:val="left" w:pos="720"/>
          <w:tab w:val="left" w:pos="1440"/>
          <w:tab w:val="left" w:pos="2160"/>
          <w:tab w:val="left" w:pos="2880"/>
          <w:tab w:val="right" w:pos="9907"/>
        </w:tabs>
        <w:spacing w:after="200" w:line="276" w:lineRule="auto"/>
        <w:rPr>
          <w:rFonts w:ascii="Arial" w:eastAsia="Calibri" w:hAnsi="Arial" w:cs="Arial"/>
          <w:szCs w:val="28"/>
          <w:lang w:eastAsia="en-GB"/>
        </w:rPr>
      </w:pPr>
      <w:r w:rsidRPr="00974DD0">
        <w:rPr>
          <w:rFonts w:ascii="Arial" w:eastAsia="Calibri" w:hAnsi="Arial" w:cs="Arial"/>
          <w:szCs w:val="28"/>
          <w:lang w:eastAsia="en-GB"/>
        </w:rPr>
        <w:fldChar w:fldCharType="begin">
          <w:ffData>
            <w:name w:val=""/>
            <w:enabled/>
            <w:calcOnExit w:val="0"/>
            <w:checkBox>
              <w:size w:val="22"/>
              <w:default w:val="0"/>
              <w:checked w:val="0"/>
            </w:checkBox>
          </w:ffData>
        </w:fldChar>
      </w:r>
      <w:r w:rsidRPr="00974DD0">
        <w:rPr>
          <w:rFonts w:ascii="Arial" w:eastAsia="Calibri" w:hAnsi="Arial" w:cs="Arial"/>
          <w:szCs w:val="28"/>
          <w:lang w:eastAsia="en-GB"/>
        </w:rPr>
        <w:instrText xml:space="preserve"> FORMCHECKBOX </w:instrText>
      </w:r>
      <w:r w:rsidR="00E913D8">
        <w:rPr>
          <w:rFonts w:ascii="Arial" w:eastAsia="Calibri" w:hAnsi="Arial" w:cs="Arial"/>
          <w:szCs w:val="28"/>
          <w:lang w:eastAsia="en-GB"/>
        </w:rPr>
      </w:r>
      <w:r w:rsidR="00E913D8">
        <w:rPr>
          <w:rFonts w:ascii="Arial" w:eastAsia="Calibri" w:hAnsi="Arial" w:cs="Arial"/>
          <w:szCs w:val="28"/>
          <w:lang w:eastAsia="en-GB"/>
        </w:rPr>
        <w:fldChar w:fldCharType="separate"/>
      </w:r>
      <w:r w:rsidRPr="00974DD0">
        <w:rPr>
          <w:rFonts w:ascii="Arial" w:eastAsia="Calibri" w:hAnsi="Arial" w:cs="Arial"/>
          <w:szCs w:val="28"/>
          <w:lang w:eastAsia="en-GB"/>
        </w:rPr>
        <w:fldChar w:fldCharType="end"/>
      </w:r>
      <w:r w:rsidRPr="00974DD0">
        <w:rPr>
          <w:rFonts w:ascii="Arial" w:eastAsia="Calibri" w:hAnsi="Arial" w:cs="Arial"/>
          <w:szCs w:val="28"/>
          <w:lang w:eastAsia="en-GB"/>
        </w:rPr>
        <w:tab/>
        <w:t>No</w:t>
      </w:r>
    </w:p>
    <w:p w14:paraId="41965966" w14:textId="77777777" w:rsidR="00027C27" w:rsidRPr="009B7615" w:rsidRDefault="00027C27" w:rsidP="00B561C0"/>
    <w:sectPr w:rsidR="00027C27" w:rsidRPr="009B7615" w:rsidSect="00B561C0">
      <w:headerReference w:type="default" r:id="rId13"/>
      <w:footerReference w:type="defaul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EBDD" w14:textId="77777777" w:rsidR="00E913D8" w:rsidRDefault="00E913D8" w:rsidP="00E038FD">
      <w:r>
        <w:separator/>
      </w:r>
    </w:p>
  </w:endnote>
  <w:endnote w:type="continuationSeparator" w:id="0">
    <w:p w14:paraId="625D2B0D" w14:textId="77777777" w:rsidR="00E913D8" w:rsidRDefault="00E913D8" w:rsidP="00E0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021154"/>
      <w:docPartObj>
        <w:docPartGallery w:val="Page Numbers (Bottom of Page)"/>
        <w:docPartUnique/>
      </w:docPartObj>
    </w:sdtPr>
    <w:sdtEndPr>
      <w:rPr>
        <w:noProof/>
      </w:rPr>
    </w:sdtEndPr>
    <w:sdtContent>
      <w:p w14:paraId="197987E3" w14:textId="77777777" w:rsidR="00391DDB" w:rsidRDefault="00391DDB">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66C43">
          <w:rPr>
            <w:noProof/>
          </w:rPr>
          <w:t>30</w:t>
        </w:r>
        <w:r>
          <w:rPr>
            <w:noProof/>
            <w:color w:val="2B579A"/>
            <w:shd w:val="clear" w:color="auto" w:fill="E6E6E6"/>
          </w:rPr>
          <w:fldChar w:fldCharType="end"/>
        </w:r>
      </w:p>
    </w:sdtContent>
  </w:sdt>
  <w:p w14:paraId="665EE1CF" w14:textId="77777777" w:rsidR="00391DDB" w:rsidRDefault="00391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BF5D" w14:textId="77777777" w:rsidR="00E913D8" w:rsidRDefault="00E913D8" w:rsidP="00E038FD">
      <w:r>
        <w:separator/>
      </w:r>
    </w:p>
  </w:footnote>
  <w:footnote w:type="continuationSeparator" w:id="0">
    <w:p w14:paraId="17A1BD49" w14:textId="77777777" w:rsidR="00E913D8" w:rsidRDefault="00E913D8" w:rsidP="00E03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CCD2" w14:textId="77777777" w:rsidR="00391DDB" w:rsidRPr="001E0BB3" w:rsidRDefault="00391DDB" w:rsidP="00391DD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BFC95E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rPr>
        <w:i w:val="0"/>
        <w:color w:val="auto"/>
      </w:rPr>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797088"/>
    <w:multiLevelType w:val="hybridMultilevel"/>
    <w:tmpl w:val="C192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B500F"/>
    <w:multiLevelType w:val="hybridMultilevel"/>
    <w:tmpl w:val="254AD3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731AAF"/>
    <w:multiLevelType w:val="hybridMultilevel"/>
    <w:tmpl w:val="958CB00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208FD"/>
    <w:multiLevelType w:val="hybridMultilevel"/>
    <w:tmpl w:val="FEF6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B371A"/>
    <w:multiLevelType w:val="hybridMultilevel"/>
    <w:tmpl w:val="27043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8CD62B6"/>
    <w:multiLevelType w:val="hybridMultilevel"/>
    <w:tmpl w:val="4D704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E1E9D"/>
    <w:multiLevelType w:val="hybridMultilevel"/>
    <w:tmpl w:val="4FE0C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81B5D"/>
    <w:multiLevelType w:val="hybridMultilevel"/>
    <w:tmpl w:val="01DCA660"/>
    <w:lvl w:ilvl="0" w:tplc="0809000F">
      <w:start w:val="1"/>
      <w:numFmt w:val="decimal"/>
      <w:lvlText w:val="%1."/>
      <w:lvlJc w:val="left"/>
      <w:pPr>
        <w:ind w:left="502" w:hanging="360"/>
      </w:p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9" w15:restartNumberingAfterBreak="0">
    <w:nsid w:val="460E5268"/>
    <w:multiLevelType w:val="hybridMultilevel"/>
    <w:tmpl w:val="AE4E8056"/>
    <w:lvl w:ilvl="0" w:tplc="08090001">
      <w:start w:val="1"/>
      <w:numFmt w:val="bullet"/>
      <w:lvlText w:val=""/>
      <w:lvlJc w:val="left"/>
      <w:pPr>
        <w:ind w:left="720" w:hanging="360"/>
      </w:pPr>
      <w:rPr>
        <w:rFonts w:ascii="Symbol" w:hAnsi="Symbol" w:hint="default"/>
      </w:rPr>
    </w:lvl>
    <w:lvl w:ilvl="1" w:tplc="05F2540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720E5"/>
    <w:multiLevelType w:val="hybridMultilevel"/>
    <w:tmpl w:val="4686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41255B"/>
    <w:multiLevelType w:val="hybridMultilevel"/>
    <w:tmpl w:val="7ED8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1433F"/>
    <w:multiLevelType w:val="hybridMultilevel"/>
    <w:tmpl w:val="B9E2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1E1830"/>
    <w:multiLevelType w:val="hybridMultilevel"/>
    <w:tmpl w:val="2140F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690957D6"/>
    <w:multiLevelType w:val="hybridMultilevel"/>
    <w:tmpl w:val="DF22DB0E"/>
    <w:lvl w:ilvl="0" w:tplc="4142E198">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E0EA2"/>
    <w:multiLevelType w:val="hybridMultilevel"/>
    <w:tmpl w:val="28744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E140D68"/>
    <w:multiLevelType w:val="hybridMultilevel"/>
    <w:tmpl w:val="B5F02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7"/>
  </w:num>
  <w:num w:numId="4">
    <w:abstractNumId w:val="1"/>
  </w:num>
  <w:num w:numId="5">
    <w:abstractNumId w:val="9"/>
  </w:num>
  <w:num w:numId="6">
    <w:abstractNumId w:val="7"/>
  </w:num>
  <w:num w:numId="7">
    <w:abstractNumId w:val="10"/>
  </w:num>
  <w:num w:numId="8">
    <w:abstractNumId w:val="3"/>
  </w:num>
  <w:num w:numId="9">
    <w:abstractNumId w:val="16"/>
  </w:num>
  <w:num w:numId="10">
    <w:abstractNumId w:val="8"/>
  </w:num>
  <w:num w:numId="11">
    <w:abstractNumId w:val="11"/>
  </w:num>
  <w:num w:numId="12">
    <w:abstractNumId w:val="4"/>
  </w:num>
  <w:num w:numId="13">
    <w:abstractNumId w:val="6"/>
  </w:num>
  <w:num w:numId="14">
    <w:abstractNumId w:val="13"/>
  </w:num>
  <w:num w:numId="15">
    <w:abstractNumId w:val="12"/>
  </w:num>
  <w:num w:numId="16">
    <w:abstractNumId w:val="2"/>
  </w:num>
  <w:num w:numId="17">
    <w:abstractNumId w:val="15"/>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FD"/>
    <w:rsid w:val="00014541"/>
    <w:rsid w:val="00024C0D"/>
    <w:rsid w:val="00027C27"/>
    <w:rsid w:val="00041986"/>
    <w:rsid w:val="0005426D"/>
    <w:rsid w:val="0008205F"/>
    <w:rsid w:val="000C0CF4"/>
    <w:rsid w:val="00121D79"/>
    <w:rsid w:val="00192970"/>
    <w:rsid w:val="001E0A83"/>
    <w:rsid w:val="00220090"/>
    <w:rsid w:val="00281579"/>
    <w:rsid w:val="002E468A"/>
    <w:rsid w:val="00306C61"/>
    <w:rsid w:val="0037582B"/>
    <w:rsid w:val="00391DDB"/>
    <w:rsid w:val="003D2F52"/>
    <w:rsid w:val="00405799"/>
    <w:rsid w:val="00440423"/>
    <w:rsid w:val="004408F0"/>
    <w:rsid w:val="0045178E"/>
    <w:rsid w:val="00485F7B"/>
    <w:rsid w:val="004F4A28"/>
    <w:rsid w:val="00537B44"/>
    <w:rsid w:val="005B0BB5"/>
    <w:rsid w:val="00651EBE"/>
    <w:rsid w:val="00690D51"/>
    <w:rsid w:val="006A66B8"/>
    <w:rsid w:val="006E5578"/>
    <w:rsid w:val="00701071"/>
    <w:rsid w:val="00715F3F"/>
    <w:rsid w:val="00717D23"/>
    <w:rsid w:val="00717DC8"/>
    <w:rsid w:val="00743376"/>
    <w:rsid w:val="007B584D"/>
    <w:rsid w:val="00842FB3"/>
    <w:rsid w:val="00857548"/>
    <w:rsid w:val="008923E7"/>
    <w:rsid w:val="008B1EF6"/>
    <w:rsid w:val="00974DD0"/>
    <w:rsid w:val="009B7615"/>
    <w:rsid w:val="009D1DBF"/>
    <w:rsid w:val="00A451EF"/>
    <w:rsid w:val="00A772F8"/>
    <w:rsid w:val="00A86450"/>
    <w:rsid w:val="00A96D3D"/>
    <w:rsid w:val="00AC4AC4"/>
    <w:rsid w:val="00B51BDC"/>
    <w:rsid w:val="00B561C0"/>
    <w:rsid w:val="00B773CE"/>
    <w:rsid w:val="00C10F47"/>
    <w:rsid w:val="00C43975"/>
    <w:rsid w:val="00C6413F"/>
    <w:rsid w:val="00C91823"/>
    <w:rsid w:val="00CA1CA9"/>
    <w:rsid w:val="00CD62D8"/>
    <w:rsid w:val="00CF4197"/>
    <w:rsid w:val="00D008AB"/>
    <w:rsid w:val="00D66C43"/>
    <w:rsid w:val="00E038FD"/>
    <w:rsid w:val="00E15448"/>
    <w:rsid w:val="00E41A49"/>
    <w:rsid w:val="00E82214"/>
    <w:rsid w:val="00E913D8"/>
    <w:rsid w:val="00E95105"/>
    <w:rsid w:val="00F3203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DDB1"/>
  <w15:chartTrackingRefBased/>
  <w15:docId w15:val="{D71ED0BD-2D66-4ADC-9767-4E8B8A44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8FD"/>
    <w:rPr>
      <w:rFonts w:eastAsiaTheme="minorHAnsi"/>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paragraph" w:styleId="Heading6">
    <w:name w:val="heading 6"/>
    <w:basedOn w:val="Normal"/>
    <w:next w:val="Normal"/>
    <w:link w:val="Heading6Char"/>
    <w:uiPriority w:val="9"/>
    <w:semiHidden/>
    <w:unhideWhenUsed/>
    <w:qFormat/>
    <w:rsid w:val="00E038F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eastAsiaTheme="minorHAnsi"/>
      <w:kern w:val="24"/>
    </w:rPr>
  </w:style>
  <w:style w:type="character" w:customStyle="1" w:styleId="Heading2Char">
    <w:name w:val="Heading 2 Char"/>
    <w:aliases w:val="Outline2 Char"/>
    <w:basedOn w:val="DefaultParagraphFont"/>
    <w:link w:val="Heading2"/>
    <w:rsid w:val="00C91823"/>
    <w:rPr>
      <w:rFonts w:eastAsiaTheme="minorHAnsi"/>
      <w:kern w:val="24"/>
    </w:rPr>
  </w:style>
  <w:style w:type="character" w:customStyle="1" w:styleId="Heading3Char">
    <w:name w:val="Heading 3 Char"/>
    <w:aliases w:val="Outline3 Char"/>
    <w:basedOn w:val="DefaultParagraphFont"/>
    <w:link w:val="Heading3"/>
    <w:rsid w:val="00C91823"/>
    <w:rPr>
      <w:rFonts w:eastAsiaTheme="minorHAnsi"/>
      <w:kern w:val="24"/>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6Char">
    <w:name w:val="Heading 6 Char"/>
    <w:basedOn w:val="DefaultParagraphFont"/>
    <w:link w:val="Heading6"/>
    <w:uiPriority w:val="9"/>
    <w:semiHidden/>
    <w:rsid w:val="00E038FD"/>
    <w:rPr>
      <w:rFonts w:asciiTheme="majorHAnsi" w:eastAsiaTheme="majorEastAsia" w:hAnsiTheme="majorHAnsi" w:cstheme="majorBidi"/>
      <w:color w:val="1F4D78" w:themeColor="accent1" w:themeShade="7F"/>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E038FD"/>
    <w:pPr>
      <w:ind w:left="720"/>
    </w:pPr>
  </w:style>
  <w:style w:type="character" w:styleId="CommentReference">
    <w:name w:val="annotation reference"/>
    <w:basedOn w:val="DefaultParagraphFont"/>
    <w:uiPriority w:val="99"/>
    <w:semiHidden/>
    <w:unhideWhenUsed/>
    <w:rsid w:val="00E038FD"/>
    <w:rPr>
      <w:sz w:val="16"/>
      <w:szCs w:val="16"/>
    </w:rPr>
  </w:style>
  <w:style w:type="paragraph" w:styleId="CommentText">
    <w:name w:val="annotation text"/>
    <w:basedOn w:val="Normal"/>
    <w:link w:val="CommentTextChar"/>
    <w:uiPriority w:val="99"/>
    <w:unhideWhenUsed/>
    <w:rsid w:val="00E038FD"/>
    <w:rPr>
      <w:sz w:val="20"/>
      <w:szCs w:val="20"/>
    </w:rPr>
  </w:style>
  <w:style w:type="character" w:customStyle="1" w:styleId="CommentTextChar">
    <w:name w:val="Comment Text Char"/>
    <w:basedOn w:val="DefaultParagraphFont"/>
    <w:link w:val="CommentText"/>
    <w:uiPriority w:val="99"/>
    <w:rsid w:val="00E038F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038FD"/>
    <w:rPr>
      <w:b/>
      <w:bCs/>
    </w:rPr>
  </w:style>
  <w:style w:type="character" w:customStyle="1" w:styleId="CommentSubjectChar">
    <w:name w:val="Comment Subject Char"/>
    <w:basedOn w:val="CommentTextChar"/>
    <w:link w:val="CommentSubject"/>
    <w:uiPriority w:val="99"/>
    <w:semiHidden/>
    <w:rsid w:val="00E038FD"/>
    <w:rPr>
      <w:rFonts w:eastAsiaTheme="minorHAnsi"/>
      <w:b/>
      <w:bCs/>
      <w:sz w:val="20"/>
      <w:szCs w:val="20"/>
    </w:rPr>
  </w:style>
  <w:style w:type="paragraph" w:styleId="BalloonText">
    <w:name w:val="Balloon Text"/>
    <w:basedOn w:val="Normal"/>
    <w:link w:val="BalloonTextChar"/>
    <w:uiPriority w:val="99"/>
    <w:semiHidden/>
    <w:unhideWhenUsed/>
    <w:rsid w:val="00E03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8FD"/>
    <w:rPr>
      <w:rFonts w:ascii="Segoe UI" w:eastAsiaTheme="minorHAnsi" w:hAnsi="Segoe UI" w:cs="Segoe UI"/>
      <w:sz w:val="18"/>
      <w:szCs w:val="18"/>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E038FD"/>
    <w:rPr>
      <w:rFonts w:eastAsiaTheme="minorHAnsi"/>
    </w:rPr>
  </w:style>
  <w:style w:type="paragraph" w:styleId="NormalWeb">
    <w:name w:val="Normal (Web)"/>
    <w:basedOn w:val="Normal"/>
    <w:uiPriority w:val="99"/>
    <w:unhideWhenUsed/>
    <w:rsid w:val="00E038FD"/>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038FD"/>
    <w:rPr>
      <w:sz w:val="20"/>
      <w:szCs w:val="20"/>
    </w:rPr>
  </w:style>
  <w:style w:type="character" w:customStyle="1" w:styleId="FootnoteTextChar">
    <w:name w:val="Footnote Text Char"/>
    <w:basedOn w:val="DefaultParagraphFont"/>
    <w:link w:val="FootnoteText"/>
    <w:uiPriority w:val="99"/>
    <w:semiHidden/>
    <w:rsid w:val="00E038FD"/>
    <w:rPr>
      <w:rFonts w:eastAsiaTheme="minorHAnsi"/>
      <w:sz w:val="20"/>
      <w:szCs w:val="20"/>
    </w:rPr>
  </w:style>
  <w:style w:type="character" w:styleId="FootnoteReference">
    <w:name w:val="footnote reference"/>
    <w:basedOn w:val="DefaultParagraphFont"/>
    <w:uiPriority w:val="99"/>
    <w:semiHidden/>
    <w:unhideWhenUsed/>
    <w:rsid w:val="00E038FD"/>
    <w:rPr>
      <w:vertAlign w:val="superscript"/>
    </w:rPr>
  </w:style>
  <w:style w:type="character" w:styleId="Hyperlink">
    <w:name w:val="Hyperlink"/>
    <w:basedOn w:val="DefaultParagraphFont"/>
    <w:uiPriority w:val="99"/>
    <w:unhideWhenUsed/>
    <w:rsid w:val="00E038FD"/>
    <w:rPr>
      <w:color w:val="0000FF"/>
      <w:u w:val="single"/>
    </w:rPr>
  </w:style>
  <w:style w:type="character" w:styleId="FollowedHyperlink">
    <w:name w:val="FollowedHyperlink"/>
    <w:basedOn w:val="DefaultParagraphFont"/>
    <w:uiPriority w:val="99"/>
    <w:semiHidden/>
    <w:unhideWhenUsed/>
    <w:rsid w:val="00E038FD"/>
    <w:rPr>
      <w:color w:val="954F72" w:themeColor="followedHyperlink"/>
      <w:u w:val="single"/>
    </w:rPr>
  </w:style>
  <w:style w:type="paragraph" w:styleId="Revision">
    <w:name w:val="Revision"/>
    <w:hidden/>
    <w:uiPriority w:val="99"/>
    <w:semiHidden/>
    <w:rsid w:val="00E038FD"/>
    <w:rPr>
      <w:rFonts w:eastAsiaTheme="minorHAnsi"/>
    </w:rPr>
  </w:style>
  <w:style w:type="paragraph" w:styleId="TOCHeading">
    <w:name w:val="TOC Heading"/>
    <w:basedOn w:val="Heading1"/>
    <w:next w:val="Normal"/>
    <w:uiPriority w:val="39"/>
    <w:unhideWhenUsed/>
    <w:qFormat/>
    <w:rsid w:val="00E038FD"/>
    <w:pPr>
      <w:keepNext/>
      <w:keepLines/>
      <w:numPr>
        <w:numId w:val="0"/>
      </w:numPr>
      <w:spacing w:before="240" w:line="259" w:lineRule="auto"/>
      <w:outlineLvl w:val="9"/>
    </w:pPr>
    <w:rPr>
      <w:rFonts w:asciiTheme="majorHAnsi" w:eastAsiaTheme="majorEastAsia" w:hAnsiTheme="majorHAnsi" w:cstheme="majorBidi"/>
      <w:color w:val="2E74B5" w:themeColor="accent1" w:themeShade="BF"/>
      <w:kern w:val="0"/>
      <w:sz w:val="32"/>
      <w:szCs w:val="32"/>
      <w:lang w:val="en-US"/>
    </w:rPr>
  </w:style>
  <w:style w:type="paragraph" w:styleId="TOC1">
    <w:name w:val="toc 1"/>
    <w:basedOn w:val="Normal"/>
    <w:next w:val="Normal"/>
    <w:autoRedefine/>
    <w:uiPriority w:val="39"/>
    <w:unhideWhenUsed/>
    <w:rsid w:val="00D66C43"/>
    <w:pPr>
      <w:tabs>
        <w:tab w:val="left" w:pos="440"/>
        <w:tab w:val="right" w:pos="9016"/>
      </w:tabs>
      <w:spacing w:after="100"/>
    </w:pPr>
    <w:rPr>
      <w:rFonts w:ascii="Arial" w:hAnsi="Arial" w:cs="Arial"/>
      <w:bCs/>
      <w:caps/>
      <w:noProof/>
    </w:rPr>
  </w:style>
  <w:style w:type="paragraph" w:styleId="TOC2">
    <w:name w:val="toc 2"/>
    <w:basedOn w:val="Normal"/>
    <w:next w:val="Normal"/>
    <w:autoRedefine/>
    <w:uiPriority w:val="39"/>
    <w:unhideWhenUsed/>
    <w:rsid w:val="00E038FD"/>
    <w:pPr>
      <w:spacing w:after="100"/>
      <w:ind w:left="220"/>
    </w:pPr>
  </w:style>
  <w:style w:type="paragraph" w:styleId="TOC3">
    <w:name w:val="toc 3"/>
    <w:basedOn w:val="Normal"/>
    <w:next w:val="Normal"/>
    <w:autoRedefine/>
    <w:uiPriority w:val="39"/>
    <w:unhideWhenUsed/>
    <w:rsid w:val="00E038FD"/>
    <w:pPr>
      <w:spacing w:after="100" w:line="259" w:lineRule="auto"/>
      <w:ind w:left="440"/>
    </w:pPr>
    <w:rPr>
      <w:rFonts w:eastAsiaTheme="minorEastAsia"/>
      <w:lang w:eastAsia="en-GB"/>
    </w:rPr>
  </w:style>
  <w:style w:type="paragraph" w:styleId="TOC4">
    <w:name w:val="toc 4"/>
    <w:basedOn w:val="Normal"/>
    <w:next w:val="Normal"/>
    <w:autoRedefine/>
    <w:uiPriority w:val="39"/>
    <w:unhideWhenUsed/>
    <w:rsid w:val="00E038FD"/>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E038FD"/>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E038FD"/>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E038FD"/>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E038FD"/>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E038FD"/>
    <w:pPr>
      <w:spacing w:after="100" w:line="259" w:lineRule="auto"/>
      <w:ind w:left="1760"/>
    </w:pPr>
    <w:rPr>
      <w:rFonts w:eastAsiaTheme="minorEastAsia"/>
      <w:lang w:eastAsia="en-GB"/>
    </w:rPr>
  </w:style>
  <w:style w:type="paragraph" w:customStyle="1" w:styleId="Summarybody">
    <w:name w:val="Summary body"/>
    <w:basedOn w:val="Normal"/>
    <w:rsid w:val="00E038FD"/>
    <w:pPr>
      <w:suppressAutoHyphens/>
      <w:autoSpaceDN w:val="0"/>
      <w:spacing w:after="160" w:line="249" w:lineRule="auto"/>
    </w:pPr>
    <w:rPr>
      <w:rFonts w:ascii="Segoe UI" w:eastAsia="Times New Roman" w:hAnsi="Segoe UI" w:cs="Segoe UI"/>
      <w:lang w:eastAsia="en-GB"/>
    </w:rPr>
  </w:style>
  <w:style w:type="table" w:styleId="TableGrid">
    <w:name w:val="Table Grid"/>
    <w:basedOn w:val="TableNormal"/>
    <w:uiPriority w:val="39"/>
    <w:rsid w:val="00E038FD"/>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
    <w:name w:val="legclearfix"/>
    <w:basedOn w:val="Normal"/>
    <w:rsid w:val="00E038F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ds">
    <w:name w:val="legds"/>
    <w:basedOn w:val="DefaultParagraphFont"/>
    <w:rsid w:val="00E038FD"/>
  </w:style>
  <w:style w:type="paragraph" w:customStyle="1" w:styleId="legannotationsgroupheading">
    <w:name w:val="legannotationsgroupheading"/>
    <w:basedOn w:val="Normal"/>
    <w:rsid w:val="00E038F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gcommentarypara">
    <w:name w:val="legcommentarypara"/>
    <w:basedOn w:val="Normal"/>
    <w:rsid w:val="00E038F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commentarytype">
    <w:name w:val="legcommentarytype"/>
    <w:basedOn w:val="DefaultParagraphFont"/>
    <w:rsid w:val="00E038FD"/>
  </w:style>
  <w:style w:type="character" w:customStyle="1" w:styleId="legcommentarytext">
    <w:name w:val="legcommentarytext"/>
    <w:basedOn w:val="DefaultParagraphFont"/>
    <w:rsid w:val="00E038FD"/>
  </w:style>
  <w:style w:type="character" w:styleId="Strong">
    <w:name w:val="Strong"/>
    <w:basedOn w:val="DefaultParagraphFont"/>
    <w:uiPriority w:val="22"/>
    <w:qFormat/>
    <w:rsid w:val="00E038FD"/>
    <w:rPr>
      <w:b/>
      <w:bCs/>
    </w:rPr>
  </w:style>
  <w:style w:type="character" w:customStyle="1" w:styleId="legpblocktitle">
    <w:name w:val="legpblocktitle"/>
    <w:basedOn w:val="DefaultParagraphFont"/>
    <w:rsid w:val="00E038FD"/>
  </w:style>
  <w:style w:type="paragraph" w:customStyle="1" w:styleId="paragraph">
    <w:name w:val="paragraph"/>
    <w:basedOn w:val="Normal"/>
    <w:rsid w:val="00E038F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038FD"/>
  </w:style>
  <w:style w:type="character" w:customStyle="1" w:styleId="eop">
    <w:name w:val="eop"/>
    <w:basedOn w:val="DefaultParagraphFont"/>
    <w:rsid w:val="00E038FD"/>
  </w:style>
  <w:style w:type="character" w:customStyle="1" w:styleId="superscript">
    <w:name w:val="superscript"/>
    <w:basedOn w:val="DefaultParagraphFont"/>
    <w:rsid w:val="00E038FD"/>
  </w:style>
  <w:style w:type="character" w:customStyle="1" w:styleId="legaddition">
    <w:name w:val="legaddition"/>
    <w:basedOn w:val="DefaultParagraphFont"/>
    <w:rsid w:val="00E038FD"/>
  </w:style>
  <w:style w:type="character" w:customStyle="1" w:styleId="legchangedelimiter">
    <w:name w:val="legchangedelimiter"/>
    <w:basedOn w:val="DefaultParagraphFont"/>
    <w:rsid w:val="00E038FD"/>
  </w:style>
  <w:style w:type="character" w:customStyle="1" w:styleId="Mention1">
    <w:name w:val="Mention1"/>
    <w:basedOn w:val="DefaultParagraphFont"/>
    <w:uiPriority w:val="99"/>
    <w:unhideWhenUsed/>
    <w:rsid w:val="00E038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A35732772</value>
    </field>
    <field name="Objective-Title">
      <value order="0">LBTT ADS - Call for Evidence and Views- Final Version - December 2021</value>
    </field>
    <field name="Objective-Description">
      <value order="0"/>
    </field>
    <field name="Objective-CreationStamp">
      <value order="0">2021-12-13T08:58:53Z</value>
    </field>
    <field name="Objective-IsApproved">
      <value order="0">false</value>
    </field>
    <field name="Objective-IsPublished">
      <value order="0">false</value>
    </field>
    <field name="Objective-DatePublished">
      <value order="0"/>
    </field>
    <field name="Objective-ModificationStamp">
      <value order="0">2021-12-13T15:47:38Z</value>
    </field>
    <field name="Objective-Owner">
      <value order="0">Cameron-Nielsen, Ewan EF (U117127)</value>
    </field>
    <field name="Objective-Path">
      <value order="0">Objective Global Folder:SG File Plan:Economics and finance:Public finance:Public finance - financial management:Advice and policy: Public finance - financial management:Land and Buildings Transaction Tax: Advice and Policy: 2016-2021</value>
    </field>
    <field name="Objective-Parent">
      <value order="0">Land and Buildings Transaction Tax: Advice and Policy: 2016-2021</value>
    </field>
    <field name="Objective-State">
      <value order="0">Being Edited</value>
    </field>
    <field name="Objective-VersionId">
      <value order="0">vA52736673</value>
    </field>
    <field name="Objective-Version">
      <value order="0">4.1</value>
    </field>
    <field name="Objective-VersionNumber">
      <value order="0">14</value>
    </field>
    <field name="Objective-VersionComment">
      <value order="0"/>
    </field>
    <field name="Objective-FileNumber">
      <value order="0">POL/24160</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1DBBA1AF15BD4F84A942311CE73288" ma:contentTypeVersion="4" ma:contentTypeDescription="Create a new document." ma:contentTypeScope="" ma:versionID="d94c7ed82ebf10954781ccc8bb5506d1">
  <xsd:schema xmlns:xsd="http://www.w3.org/2001/XMLSchema" xmlns:xs="http://www.w3.org/2001/XMLSchema" xmlns:p="http://schemas.microsoft.com/office/2006/metadata/properties" xmlns:ns2="80733d3d-5f58-4282-af6c-9ad62fb8d285" targetNamespace="http://schemas.microsoft.com/office/2006/metadata/properties" ma:root="true" ma:fieldsID="c53d98f8fb967f5f9fa6d8907a9c6ccd" ns2:_="">
    <xsd:import namespace="80733d3d-5f58-4282-af6c-9ad62fb8d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33d3d-5f58-4282-af6c-9ad62fb8d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91A3DD8-4A60-4409-B470-AF17CB98E713}">
  <ds:schemaRefs>
    <ds:schemaRef ds:uri="http://schemas.openxmlformats.org/officeDocument/2006/bibliography"/>
  </ds:schemaRefs>
</ds:datastoreItem>
</file>

<file path=customXml/itemProps3.xml><?xml version="1.0" encoding="utf-8"?>
<ds:datastoreItem xmlns:ds="http://schemas.openxmlformats.org/officeDocument/2006/customXml" ds:itemID="{B4D554B8-6E1B-4894-9927-1E2EED3AF048}">
  <ds:schemaRefs>
    <ds:schemaRef ds:uri="http://schemas.microsoft.com/sharepoint/v3/contenttype/forms"/>
  </ds:schemaRefs>
</ds:datastoreItem>
</file>

<file path=customXml/itemProps4.xml><?xml version="1.0" encoding="utf-8"?>
<ds:datastoreItem xmlns:ds="http://schemas.openxmlformats.org/officeDocument/2006/customXml" ds:itemID="{9A511217-804B-4FD3-9459-0F4852007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33d3d-5f58-4282-af6c-9ad62fb8d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C5971C-457E-4DDA-8E63-1BB83FF63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Land and Buildings Transaction Tax Additional Dwelling Supplement - A Call for Evidence and Views</vt:lpstr>
    </vt:vector>
  </TitlesOfParts>
  <Company>Scottish Government</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Land and Buildings Transaction Tax Additional Dwelling Supplement - A Call for Evidence and Views</dc:title>
  <dc:subject/>
  <dc:creator>Cameron-Nielsen EF (Ewan)</dc:creator>
  <cp:keywords/>
  <dc:description/>
  <cp:lastModifiedBy>Susan Cochrane</cp:lastModifiedBy>
  <cp:revision>3</cp:revision>
  <dcterms:created xsi:type="dcterms:W3CDTF">2021-12-15T14:14:00Z</dcterms:created>
  <dcterms:modified xsi:type="dcterms:W3CDTF">2021-12-15T14:16:00Z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0x010100BB1DBBA1AF15BD4F84A942311CE73288</vt:lpwstr>
  </property>
  <property fmtid="{D5CDD505-2E9C-101B-9397-08002B2CF9AE}" pid="3" name="Objective-Id">
    <vt:lpwstr>A35732772</vt:lpwstr>
  </property>
  <property fmtid="{D5CDD505-2E9C-101B-9397-08002B2CF9AE}" pid="4" name="Objective-Title">
    <vt:lpwstr>LBTT ADS - Call for Evidence and Views- Final Version - December 2021</vt:lpwstr>
  </property>
  <property fmtid="{D5CDD505-2E9C-101B-9397-08002B2CF9AE}" pid="5" name="Objective-Description">
    <vt:lpwstr/>
  </property>
  <property fmtid="{D5CDD505-2E9C-101B-9397-08002B2CF9AE}" pid="6" name="Objective-CreationStamp">
    <vt:filetime>2021-12-13T08:58:53Z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2021-12-13T15:47:38Z</vt:filetime>
  </property>
  <property fmtid="{D5CDD505-2E9C-101B-9397-08002B2CF9AE}" pid="11" name="Objective-Owner">
    <vt:lpwstr>Cameron-Nielsen, Ewan EF (U117127)</vt:lpwstr>
  </property>
  <property fmtid="{D5CDD505-2E9C-101B-9397-08002B2CF9AE}" pid="12" name="Objective-Path">
    <vt:lpwstr>Objective Global Folder:SG File Plan:Economics and finance:Public finance:Public finance - financial management:Advice and policy: Public finance - financial management:Land and Buildings Transaction Tax: Advice and Policy: 2016-2021</vt:lpwstr>
  </property>
  <property fmtid="{D5CDD505-2E9C-101B-9397-08002B2CF9AE}" pid="13" name="Objective-Parent">
    <vt:lpwstr>Land and Buildings Transaction Tax: Advice and Policy: 2016-2021</vt:lpwstr>
  </property>
  <property fmtid="{D5CDD505-2E9C-101B-9397-08002B2CF9AE}" pid="14" name="Objective-State">
    <vt:lpwstr>Being Edited</vt:lpwstr>
  </property>
  <property fmtid="{D5CDD505-2E9C-101B-9397-08002B2CF9AE}" pid="15" name="Objective-VersionId">
    <vt:lpwstr>vA52736673</vt:lpwstr>
  </property>
  <property fmtid="{D5CDD505-2E9C-101B-9397-08002B2CF9AE}" pid="16" name="Objective-Version">
    <vt:lpwstr>4.1</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POL/24160</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