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B0A2" w14:textId="175A7E86" w:rsidR="00A3078C" w:rsidRPr="00A3078C" w:rsidRDefault="00A3078C" w:rsidP="00A3078C">
      <w:pPr>
        <w:jc w:val="left"/>
        <w:rPr>
          <w:rFonts w:ascii="Arial" w:hAnsi="Arial" w:cs="Arial"/>
          <w:szCs w:val="24"/>
        </w:rPr>
      </w:pPr>
      <w:r w:rsidRPr="00A3078C">
        <w:rPr>
          <w:rFonts w:ascii="Arial" w:hAnsi="Arial" w:cs="Arial"/>
          <w:noProof/>
          <w:lang w:eastAsia="en-GB"/>
        </w:rPr>
        <w:drawing>
          <wp:anchor distT="0" distB="0" distL="114300" distR="114300" simplePos="0" relativeHeight="251664384" behindDoc="1" locked="0" layoutInCell="1" allowOverlap="1" wp14:anchorId="5C78EE71" wp14:editId="554AA496">
            <wp:simplePos x="0" y="0"/>
            <wp:positionH relativeFrom="column">
              <wp:posOffset>3517900</wp:posOffset>
            </wp:positionH>
            <wp:positionV relativeFrom="paragraph">
              <wp:posOffset>0</wp:posOffset>
            </wp:positionV>
            <wp:extent cx="2628900" cy="485775"/>
            <wp:effectExtent l="0" t="0" r="0" b="9525"/>
            <wp:wrapTight wrapText="bothSides">
              <wp:wrapPolygon edited="0">
                <wp:start x="0" y="0"/>
                <wp:lineTo x="0" y="21176"/>
                <wp:lineTo x="21443" y="21176"/>
                <wp:lineTo x="21443" y="0"/>
                <wp:lineTo x="0" y="0"/>
              </wp:wrapPolygon>
            </wp:wrapTight>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p>
    <w:p w14:paraId="3284ED07" w14:textId="1E5754BC" w:rsidR="00A3078C" w:rsidRPr="00A3078C" w:rsidRDefault="00A3078C" w:rsidP="00A3078C">
      <w:pPr>
        <w:jc w:val="left"/>
        <w:rPr>
          <w:rFonts w:ascii="Arial" w:hAnsi="Arial" w:cs="Arial"/>
          <w:b/>
          <w:szCs w:val="24"/>
        </w:rPr>
      </w:pPr>
      <w:bookmarkStart w:id="0" w:name="RespondentForm"/>
      <w:bookmarkStart w:id="1" w:name="_Toc454956374"/>
      <w:bookmarkStart w:id="2" w:name="_Toc452119776"/>
      <w:bookmarkEnd w:id="0"/>
    </w:p>
    <w:p w14:paraId="3085E588" w14:textId="77777777" w:rsidR="00A3078C" w:rsidRPr="00A3078C" w:rsidRDefault="00A3078C" w:rsidP="00A3078C">
      <w:pPr>
        <w:jc w:val="left"/>
        <w:rPr>
          <w:rFonts w:ascii="Arial" w:hAnsi="Arial" w:cs="Arial"/>
          <w:b/>
          <w:szCs w:val="24"/>
        </w:rPr>
      </w:pPr>
    </w:p>
    <w:p w14:paraId="1BC370E5" w14:textId="77777777" w:rsidR="00A3078C" w:rsidRPr="00A3078C" w:rsidRDefault="00A3078C" w:rsidP="00A3078C">
      <w:pPr>
        <w:jc w:val="left"/>
        <w:outlineLvl w:val="0"/>
        <w:rPr>
          <w:rFonts w:ascii="Arial" w:hAnsi="Arial" w:cs="Arial"/>
          <w:b/>
          <w:kern w:val="24"/>
        </w:rPr>
      </w:pPr>
      <w:bookmarkStart w:id="3" w:name="_Toc77671111"/>
      <w:r w:rsidRPr="00A3078C">
        <w:rPr>
          <w:rFonts w:ascii="Arial" w:hAnsi="Arial" w:cs="Arial"/>
          <w:b/>
          <w:kern w:val="24"/>
        </w:rPr>
        <w:t>R</w:t>
      </w:r>
      <w:bookmarkEnd w:id="3"/>
      <w:r w:rsidRPr="00A3078C">
        <w:rPr>
          <w:rFonts w:ascii="Arial" w:hAnsi="Arial" w:cs="Arial"/>
          <w:b/>
          <w:kern w:val="24"/>
        </w:rPr>
        <w:t>espondent Information Form</w:t>
      </w:r>
    </w:p>
    <w:p w14:paraId="33CEB68B" w14:textId="77777777" w:rsidR="00A3078C" w:rsidRPr="00A3078C" w:rsidRDefault="00A3078C" w:rsidP="00A3078C">
      <w:pPr>
        <w:jc w:val="left"/>
        <w:rPr>
          <w:rFonts w:ascii="Arial" w:hAnsi="Arial" w:cs="Arial"/>
          <w:b/>
          <w:szCs w:val="24"/>
        </w:rPr>
      </w:pPr>
    </w:p>
    <w:p w14:paraId="1C3DB290" w14:textId="77777777" w:rsidR="00A3078C" w:rsidRPr="00A3078C" w:rsidRDefault="00A3078C" w:rsidP="00A3078C">
      <w:pPr>
        <w:jc w:val="left"/>
        <w:rPr>
          <w:rFonts w:ascii="Arial" w:hAnsi="Arial" w:cs="Arial"/>
          <w:b/>
          <w:szCs w:val="24"/>
        </w:rPr>
      </w:pPr>
      <w:r w:rsidRPr="00A3078C">
        <w:rPr>
          <w:rFonts w:ascii="Arial" w:hAnsi="Arial" w:cs="Arial"/>
          <w:b/>
          <w:szCs w:val="24"/>
        </w:rPr>
        <w:t xml:space="preserve">Next Fire and Rescue Framework for Scotland </w:t>
      </w:r>
    </w:p>
    <w:bookmarkEnd w:id="1"/>
    <w:bookmarkEnd w:id="2"/>
    <w:p w14:paraId="05F7FD68" w14:textId="77777777" w:rsidR="00A3078C" w:rsidRPr="00A3078C" w:rsidRDefault="00A3078C" w:rsidP="00A3078C">
      <w:pPr>
        <w:jc w:val="left"/>
        <w:outlineLvl w:val="0"/>
        <w:rPr>
          <w:rFonts w:ascii="Arial" w:hAnsi="Arial" w:cs="Arial"/>
          <w:b/>
          <w:kern w:val="24"/>
          <w:szCs w:val="24"/>
        </w:rPr>
      </w:pPr>
    </w:p>
    <w:p w14:paraId="15C13003" w14:textId="77777777" w:rsidR="00A3078C" w:rsidRPr="00A3078C" w:rsidRDefault="00A3078C" w:rsidP="00A3078C">
      <w:pPr>
        <w:tabs>
          <w:tab w:val="right" w:pos="9907"/>
        </w:tabs>
        <w:autoSpaceDE w:val="0"/>
        <w:autoSpaceDN w:val="0"/>
        <w:adjustRightInd w:val="0"/>
        <w:spacing w:after="200" w:line="276" w:lineRule="auto"/>
        <w:jc w:val="left"/>
        <w:rPr>
          <w:rFonts w:ascii="Arial" w:eastAsia="Calibri" w:hAnsi="Arial" w:cs="Arial"/>
          <w:color w:val="000000"/>
          <w:szCs w:val="24"/>
          <w:lang w:eastAsia="en-GB"/>
        </w:rPr>
      </w:pPr>
      <w:r w:rsidRPr="00A3078C">
        <w:rPr>
          <w:rFonts w:ascii="Arial" w:eastAsia="Calibri" w:hAnsi="Arial" w:cs="Arial"/>
          <w:b/>
          <w:color w:val="000000"/>
          <w:szCs w:val="24"/>
          <w:lang w:eastAsia="en-GB"/>
        </w:rPr>
        <w:t>Please Note</w:t>
      </w:r>
      <w:r w:rsidRPr="00A3078C">
        <w:rPr>
          <w:rFonts w:ascii="Arial" w:eastAsia="Calibri" w:hAnsi="Arial" w:cs="Arial"/>
          <w:color w:val="000000"/>
          <w:szCs w:val="24"/>
          <w:lang w:eastAsia="en-GB"/>
        </w:rPr>
        <w:t xml:space="preserve"> this form </w:t>
      </w:r>
      <w:r w:rsidRPr="00A3078C">
        <w:rPr>
          <w:rFonts w:ascii="Arial" w:eastAsia="Calibri" w:hAnsi="Arial" w:cs="Arial"/>
          <w:b/>
          <w:bCs/>
          <w:color w:val="000000"/>
          <w:szCs w:val="24"/>
          <w:lang w:eastAsia="en-GB"/>
        </w:rPr>
        <w:t>must</w:t>
      </w:r>
      <w:r w:rsidRPr="00A3078C">
        <w:rPr>
          <w:rFonts w:ascii="Arial" w:eastAsia="Calibri" w:hAnsi="Arial" w:cs="Arial"/>
          <w:color w:val="000000"/>
          <w:szCs w:val="24"/>
          <w:lang w:eastAsia="en-GB"/>
        </w:rPr>
        <w:t xml:space="preserve"> be completed and returned with your response.</w:t>
      </w:r>
      <w:r w:rsidRPr="00A3078C">
        <w:rPr>
          <w:rFonts w:ascii="Arial" w:hAnsi="Arial" w:cs="Arial"/>
          <w:color w:val="000000"/>
          <w:lang w:eastAsia="en-GB"/>
        </w:rPr>
        <w:br/>
      </w:r>
    </w:p>
    <w:p w14:paraId="2F5BA388" w14:textId="77777777" w:rsidR="00A3078C" w:rsidRPr="00A3078C" w:rsidRDefault="00A3078C" w:rsidP="00A3078C">
      <w:pPr>
        <w:jc w:val="left"/>
        <w:rPr>
          <w:rFonts w:ascii="Arial" w:hAnsi="Arial" w:cs="Arial"/>
          <w:szCs w:val="24"/>
          <w:lang w:eastAsia="en-GB"/>
        </w:rPr>
      </w:pPr>
      <w:r w:rsidRPr="00A3078C">
        <w:rPr>
          <w:rFonts w:ascii="Arial" w:hAnsi="Arial" w:cs="Arial"/>
          <w:szCs w:val="24"/>
          <w:lang w:eastAsia="en-GB"/>
        </w:rPr>
        <w:t xml:space="preserve">To find out how we handle your personal data, please see our privacy policy: </w:t>
      </w:r>
      <w:hyperlink r:id="rId9" w:history="1">
        <w:r w:rsidRPr="00A3078C">
          <w:rPr>
            <w:rFonts w:ascii="Arial" w:hAnsi="Arial" w:cs="Arial"/>
            <w:color w:val="0000FF"/>
            <w:u w:val="single"/>
          </w:rPr>
          <w:t>https://www.gov.scot/privacy/</w:t>
        </w:r>
      </w:hyperlink>
    </w:p>
    <w:p w14:paraId="699D53F9" w14:textId="77777777" w:rsidR="00A3078C" w:rsidRPr="00A3078C" w:rsidRDefault="00A3078C" w:rsidP="00A3078C">
      <w:pPr>
        <w:tabs>
          <w:tab w:val="right" w:pos="9907"/>
        </w:tabs>
        <w:autoSpaceDE w:val="0"/>
        <w:autoSpaceDN w:val="0"/>
        <w:adjustRightInd w:val="0"/>
        <w:spacing w:after="200" w:line="276" w:lineRule="auto"/>
        <w:jc w:val="left"/>
        <w:rPr>
          <w:rFonts w:ascii="Arial" w:eastAsia="Calibri" w:hAnsi="Arial" w:cs="Arial"/>
          <w:color w:val="000000"/>
          <w:szCs w:val="24"/>
          <w:lang w:eastAsia="en-GB"/>
        </w:rPr>
      </w:pPr>
    </w:p>
    <w:p w14:paraId="53AB60CE" w14:textId="77777777" w:rsidR="00A3078C" w:rsidRPr="00A3078C" w:rsidRDefault="00A3078C" w:rsidP="00A3078C">
      <w:pPr>
        <w:tabs>
          <w:tab w:val="right" w:pos="9907"/>
        </w:tabs>
        <w:spacing w:after="200" w:line="276" w:lineRule="auto"/>
        <w:jc w:val="left"/>
        <w:rPr>
          <w:rFonts w:ascii="Arial" w:eastAsia="Calibri" w:hAnsi="Arial" w:cs="Arial"/>
          <w:noProof/>
          <w:sz w:val="22"/>
          <w:szCs w:val="144"/>
          <w:lang w:eastAsia="en-GB"/>
        </w:rPr>
      </w:pPr>
      <w:r w:rsidRPr="00A3078C">
        <w:rPr>
          <w:rFonts w:ascii="Arial" w:eastAsia="Calibri" w:hAnsi="Arial" w:cs="Arial"/>
          <w:sz w:val="22"/>
          <w:szCs w:val="22"/>
          <w:lang w:eastAsia="en-GB"/>
        </w:rPr>
        <w:t xml:space="preserve">Are you responding as an individual or an organisation? </w:t>
      </w:r>
      <w:r w:rsidRPr="00A3078C">
        <w:rPr>
          <w:rFonts w:ascii="Arial" w:eastAsia="Calibri" w:hAnsi="Arial" w:cs="Arial"/>
          <w:noProof/>
          <w:sz w:val="22"/>
          <w:szCs w:val="144"/>
          <w:lang w:eastAsia="en-GB"/>
        </w:rPr>
        <w:t xml:space="preserve"> </w:t>
      </w:r>
    </w:p>
    <w:p w14:paraId="70ADA782" w14:textId="77777777" w:rsidR="00A3078C" w:rsidRPr="00A3078C" w:rsidRDefault="00A3078C" w:rsidP="00A3078C">
      <w:pPr>
        <w:tabs>
          <w:tab w:val="right" w:pos="9907"/>
        </w:tabs>
        <w:spacing w:after="120" w:line="276" w:lineRule="auto"/>
        <w:jc w:val="left"/>
        <w:rPr>
          <w:rFonts w:ascii="Arial" w:eastAsia="Calibri" w:hAnsi="Arial" w:cs="Arial"/>
          <w:szCs w:val="24"/>
          <w:lang w:eastAsia="en-GB"/>
        </w:rPr>
      </w:pPr>
      <w:r w:rsidRPr="00A3078C">
        <w:rPr>
          <w:rFonts w:ascii="Arial" w:eastAsia="Calibri" w:hAnsi="Arial" w:cs="Arial"/>
          <w:sz w:val="22"/>
          <w:szCs w:val="28"/>
          <w:lang w:eastAsia="en-GB"/>
        </w:rPr>
        <w:fldChar w:fldCharType="begin">
          <w:ffData>
            <w:name w:val=""/>
            <w:enabled/>
            <w:calcOnExit w:val="0"/>
            <w:checkBox>
              <w:size w:val="22"/>
              <w:default w:val="0"/>
              <w:checked w:val="0"/>
            </w:checkBox>
          </w:ffData>
        </w:fldChar>
      </w:r>
      <w:r w:rsidRPr="00A3078C">
        <w:rPr>
          <w:rFonts w:ascii="Arial" w:eastAsia="Calibri" w:hAnsi="Arial" w:cs="Arial"/>
          <w:sz w:val="22"/>
          <w:szCs w:val="28"/>
          <w:lang w:eastAsia="en-GB"/>
        </w:rPr>
        <w:instrText xml:space="preserve"> FORMCHECKBOX </w:instrText>
      </w:r>
      <w:r w:rsidRPr="00A3078C">
        <w:rPr>
          <w:rFonts w:ascii="Arial" w:eastAsia="Calibri" w:hAnsi="Arial" w:cs="Arial"/>
          <w:sz w:val="22"/>
          <w:szCs w:val="28"/>
          <w:lang w:eastAsia="en-GB"/>
        </w:rPr>
      </w:r>
      <w:r w:rsidRPr="00A3078C">
        <w:rPr>
          <w:rFonts w:ascii="Arial" w:eastAsia="Calibri" w:hAnsi="Arial" w:cs="Arial"/>
          <w:sz w:val="22"/>
          <w:szCs w:val="28"/>
          <w:lang w:eastAsia="en-GB"/>
        </w:rPr>
        <w:fldChar w:fldCharType="separate"/>
      </w:r>
      <w:r w:rsidRPr="00A3078C">
        <w:rPr>
          <w:rFonts w:ascii="Arial" w:eastAsia="Calibri" w:hAnsi="Arial" w:cs="Arial"/>
          <w:sz w:val="22"/>
          <w:szCs w:val="28"/>
          <w:lang w:eastAsia="en-GB"/>
        </w:rPr>
        <w:fldChar w:fldCharType="end"/>
      </w:r>
      <w:r w:rsidRPr="00A3078C">
        <w:rPr>
          <w:rFonts w:ascii="Arial" w:eastAsia="Calibri" w:hAnsi="Arial" w:cs="Arial"/>
          <w:sz w:val="22"/>
          <w:szCs w:val="28"/>
          <w:lang w:eastAsia="en-GB"/>
        </w:rPr>
        <w:t xml:space="preserve"> </w:t>
      </w:r>
      <w:r w:rsidRPr="00A3078C">
        <w:rPr>
          <w:rFonts w:ascii="Arial" w:eastAsia="Calibri" w:hAnsi="Arial" w:cs="Arial"/>
          <w:szCs w:val="24"/>
          <w:lang w:eastAsia="en-GB"/>
        </w:rPr>
        <w:t>Individual</w:t>
      </w:r>
    </w:p>
    <w:p w14:paraId="51001CEA" w14:textId="77777777" w:rsidR="00A3078C" w:rsidRPr="00A3078C" w:rsidRDefault="00A3078C" w:rsidP="00A3078C">
      <w:pPr>
        <w:tabs>
          <w:tab w:val="right" w:pos="9907"/>
        </w:tabs>
        <w:spacing w:after="200" w:line="276" w:lineRule="auto"/>
        <w:jc w:val="left"/>
        <w:rPr>
          <w:rFonts w:ascii="Arial" w:eastAsia="Calibri" w:hAnsi="Arial" w:cs="Arial"/>
          <w:szCs w:val="24"/>
          <w:lang w:eastAsia="en-GB"/>
        </w:rPr>
      </w:pPr>
      <w:r w:rsidRPr="00A3078C">
        <w:rPr>
          <w:rFonts w:ascii="Arial" w:eastAsia="Calibri" w:hAnsi="Arial" w:cs="Arial"/>
          <w:szCs w:val="24"/>
          <w:lang w:eastAsia="en-GB"/>
        </w:rPr>
        <w:fldChar w:fldCharType="begin">
          <w:ffData>
            <w:name w:val=""/>
            <w:enabled/>
            <w:calcOnExit w:val="0"/>
            <w:checkBox>
              <w:size w:val="22"/>
              <w:default w:val="0"/>
              <w:checked w:val="0"/>
            </w:checkBox>
          </w:ffData>
        </w:fldChar>
      </w:r>
      <w:r w:rsidRPr="00A3078C">
        <w:rPr>
          <w:rFonts w:ascii="Arial" w:eastAsia="Calibri" w:hAnsi="Arial" w:cs="Arial"/>
          <w:szCs w:val="24"/>
          <w:lang w:eastAsia="en-GB"/>
        </w:rPr>
        <w:instrText xml:space="preserve"> FORMCHECKBOX </w:instrText>
      </w:r>
      <w:r w:rsidRPr="00A3078C">
        <w:rPr>
          <w:rFonts w:ascii="Arial" w:eastAsia="Calibri" w:hAnsi="Arial" w:cs="Arial"/>
          <w:szCs w:val="24"/>
          <w:lang w:eastAsia="en-GB"/>
        </w:rPr>
      </w:r>
      <w:r w:rsidRPr="00A3078C">
        <w:rPr>
          <w:rFonts w:ascii="Arial" w:eastAsia="Calibri" w:hAnsi="Arial" w:cs="Arial"/>
          <w:szCs w:val="24"/>
          <w:lang w:eastAsia="en-GB"/>
        </w:rPr>
        <w:fldChar w:fldCharType="separate"/>
      </w:r>
      <w:r w:rsidRPr="00A3078C">
        <w:rPr>
          <w:rFonts w:ascii="Arial" w:eastAsia="Calibri" w:hAnsi="Arial" w:cs="Arial"/>
          <w:szCs w:val="24"/>
          <w:lang w:eastAsia="en-GB"/>
        </w:rPr>
        <w:fldChar w:fldCharType="end"/>
      </w:r>
      <w:r w:rsidRPr="00A3078C">
        <w:rPr>
          <w:rFonts w:ascii="Arial" w:eastAsia="Calibri" w:hAnsi="Arial" w:cs="Arial"/>
          <w:szCs w:val="24"/>
          <w:lang w:eastAsia="en-GB"/>
        </w:rPr>
        <w:t xml:space="preserve"> Organisation</w:t>
      </w:r>
    </w:p>
    <w:p w14:paraId="0C620C10" w14:textId="77777777" w:rsidR="00A3078C" w:rsidRPr="00A3078C" w:rsidRDefault="00A3078C" w:rsidP="00A3078C">
      <w:pPr>
        <w:tabs>
          <w:tab w:val="right" w:pos="9907"/>
        </w:tabs>
        <w:spacing w:after="120" w:line="276" w:lineRule="auto"/>
        <w:jc w:val="left"/>
        <w:rPr>
          <w:rFonts w:ascii="Arial" w:eastAsia="Calibri" w:hAnsi="Arial" w:cs="Arial"/>
          <w:szCs w:val="24"/>
          <w:lang w:eastAsia="en-GB"/>
        </w:rPr>
      </w:pPr>
      <w:r w:rsidRPr="00A3078C">
        <w:rPr>
          <w:rFonts w:ascii="Arial" w:hAnsi="Arial" w:cs="Arial"/>
          <w:noProof/>
          <w:lang w:eastAsia="en-GB"/>
        </w:rPr>
        <mc:AlternateContent>
          <mc:Choice Requires="wps">
            <w:drawing>
              <wp:anchor distT="0" distB="0" distL="114300" distR="114300" simplePos="0" relativeHeight="251661312" behindDoc="0" locked="0" layoutInCell="1" allowOverlap="1" wp14:anchorId="566D7615" wp14:editId="4057F765">
                <wp:simplePos x="0" y="0"/>
                <wp:positionH relativeFrom="column">
                  <wp:posOffset>2506345</wp:posOffset>
                </wp:positionH>
                <wp:positionV relativeFrom="paragraph">
                  <wp:posOffset>700405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Lst>
                      </wps:spPr>
                      <wps:txbx>
                        <w:txbxContent>
                          <w:p w14:paraId="20F847DA" w14:textId="77777777" w:rsidR="00A3078C" w:rsidRDefault="00A3078C" w:rsidP="00A3078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D7615" id="_x0000_t202" coordsize="21600,21600" o:spt="202" path="m,l,21600r21600,l21600,xe">
                <v:stroke joinstyle="miter"/>
                <v:path gradientshapeok="t" o:connecttype="rect"/>
              </v:shapetype>
              <v:shape id="Text Box 6" o:spid="_x0000_s1026" type="#_x0000_t202" style="position:absolute;margin-left:197.35pt;margin-top:55.1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" filled="f">
                <v:textbox inset=",7.2pt,,7.2pt">
                  <w:txbxContent>
                    <w:p w14:paraId="20F847DA" w14:textId="77777777" w:rsidR="00A3078C" w:rsidRDefault="00A3078C" w:rsidP="00A3078C"/>
                  </w:txbxContent>
                </v:textbox>
                <w10:wrap type="tight"/>
              </v:shape>
            </w:pict>
          </mc:Fallback>
        </mc:AlternateContent>
      </w:r>
      <w:r w:rsidRPr="00A3078C">
        <w:rPr>
          <w:rFonts w:ascii="Arial" w:hAnsi="Arial" w:cs="Arial"/>
          <w:noProof/>
          <w:lang w:eastAsia="en-GB"/>
        </w:rPr>
        <mc:AlternateContent>
          <mc:Choice Requires="wps">
            <w:drawing>
              <wp:anchor distT="0" distB="0" distL="114300" distR="114300" simplePos="0" relativeHeight="251659264" behindDoc="0" locked="0" layoutInCell="1" allowOverlap="1" wp14:anchorId="09BAA986" wp14:editId="59062643">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Lst>
                      </wps:spPr>
                      <wps:txbx>
                        <w:txbxContent>
                          <w:p w14:paraId="6182BF8A" w14:textId="77777777" w:rsidR="00A3078C" w:rsidRDefault="00A3078C" w:rsidP="00A3078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A986" id="Text Box 20"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" filled="f">
                <v:textbox inset=",7.2pt,,7.2pt">
                  <w:txbxContent>
                    <w:p w14:paraId="6182BF8A" w14:textId="77777777" w:rsidR="00A3078C" w:rsidRDefault="00A3078C" w:rsidP="00A3078C"/>
                  </w:txbxContent>
                </v:textbox>
                <w10:wrap type="tight"/>
              </v:shape>
            </w:pict>
          </mc:Fallback>
        </mc:AlternateContent>
      </w:r>
      <w:r w:rsidRPr="00A3078C">
        <w:rPr>
          <w:rFonts w:ascii="Arial" w:eastAsia="Calibri" w:hAnsi="Arial" w:cs="Arial"/>
          <w:szCs w:val="24"/>
          <w:lang w:eastAsia="en-GB"/>
        </w:rPr>
        <w:t>Full name or organisation’s name</w:t>
      </w:r>
    </w:p>
    <w:p w14:paraId="28756721" w14:textId="77777777" w:rsidR="00A3078C" w:rsidRPr="00A3078C" w:rsidRDefault="00A3078C" w:rsidP="00A3078C">
      <w:pPr>
        <w:tabs>
          <w:tab w:val="right" w:pos="9907"/>
        </w:tabs>
        <w:spacing w:before="120" w:after="200" w:line="276" w:lineRule="auto"/>
        <w:jc w:val="left"/>
        <w:rPr>
          <w:rFonts w:ascii="Arial" w:eastAsia="Calibri" w:hAnsi="Arial" w:cs="Arial"/>
          <w:szCs w:val="24"/>
          <w:lang w:eastAsia="en-GB"/>
        </w:rPr>
      </w:pPr>
      <w:r w:rsidRPr="00A3078C">
        <w:rPr>
          <w:rFonts w:ascii="Arial" w:eastAsia="Calibri" w:hAnsi="Arial" w:cs="Arial"/>
          <w:szCs w:val="24"/>
          <w:lang w:eastAsia="en-GB"/>
        </w:rPr>
        <w:t xml:space="preserve">Phone number </w:t>
      </w:r>
    </w:p>
    <w:p w14:paraId="3B0221FF" w14:textId="77777777" w:rsidR="00A3078C" w:rsidRPr="00A3078C" w:rsidRDefault="00A3078C" w:rsidP="00A3078C">
      <w:pPr>
        <w:tabs>
          <w:tab w:val="right" w:pos="9907"/>
        </w:tabs>
        <w:spacing w:after="120" w:line="276" w:lineRule="auto"/>
        <w:jc w:val="left"/>
        <w:rPr>
          <w:rFonts w:ascii="Arial" w:eastAsia="Calibri" w:hAnsi="Arial" w:cs="Arial"/>
          <w:szCs w:val="24"/>
          <w:lang w:eastAsia="en-GB"/>
        </w:rPr>
      </w:pPr>
      <w:r w:rsidRPr="00A3078C">
        <w:rPr>
          <w:rFonts w:ascii="Arial" w:hAnsi="Arial" w:cs="Arial"/>
          <w:noProof/>
          <w:lang w:eastAsia="en-GB"/>
        </w:rPr>
        <mc:AlternateContent>
          <mc:Choice Requires="wps">
            <w:drawing>
              <wp:anchor distT="0" distB="0" distL="114300" distR="114300" simplePos="0" relativeHeight="251660288" behindDoc="0" locked="0" layoutInCell="1" allowOverlap="1" wp14:anchorId="5BF6B51A" wp14:editId="228E7B57">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Lst>
                      </wps:spPr>
                      <wps:txbx>
                        <w:txbxContent>
                          <w:p w14:paraId="0A540A44" w14:textId="77777777" w:rsidR="00A3078C" w:rsidRDefault="00A3078C" w:rsidP="00A3078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6B51A"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" filled="f">
                <v:textbox inset=",7.2pt,,7.2pt">
                  <w:txbxContent>
                    <w:p w14:paraId="0A540A44" w14:textId="77777777" w:rsidR="00A3078C" w:rsidRDefault="00A3078C" w:rsidP="00A3078C"/>
                  </w:txbxContent>
                </v:textbox>
                <w10:wrap type="tight"/>
              </v:shape>
            </w:pict>
          </mc:Fallback>
        </mc:AlternateContent>
      </w:r>
      <w:r w:rsidRPr="00A3078C">
        <w:rPr>
          <w:rFonts w:ascii="Arial" w:eastAsia="Calibri" w:hAnsi="Arial" w:cs="Arial"/>
          <w:szCs w:val="24"/>
          <w:lang w:eastAsia="en-GB"/>
        </w:rPr>
        <w:t xml:space="preserve">Address </w:t>
      </w:r>
    </w:p>
    <w:p w14:paraId="5BDF18A4" w14:textId="77777777" w:rsidR="00A3078C" w:rsidRPr="00A3078C" w:rsidRDefault="00A3078C" w:rsidP="00A3078C">
      <w:pPr>
        <w:tabs>
          <w:tab w:val="right" w:pos="9907"/>
        </w:tabs>
        <w:spacing w:after="120" w:line="276" w:lineRule="auto"/>
        <w:ind w:firstLine="720"/>
        <w:jc w:val="left"/>
        <w:rPr>
          <w:rFonts w:ascii="Arial" w:eastAsia="Calibri" w:hAnsi="Arial" w:cs="Arial"/>
          <w:sz w:val="22"/>
          <w:szCs w:val="22"/>
          <w:lang w:eastAsia="en-GB"/>
        </w:rPr>
      </w:pPr>
    </w:p>
    <w:p w14:paraId="18C11FBA" w14:textId="77777777" w:rsidR="00A3078C" w:rsidRPr="00A3078C" w:rsidRDefault="00A3078C" w:rsidP="00A3078C">
      <w:pPr>
        <w:tabs>
          <w:tab w:val="right" w:pos="9907"/>
        </w:tabs>
        <w:spacing w:line="276" w:lineRule="auto"/>
        <w:jc w:val="left"/>
        <w:rPr>
          <w:rFonts w:ascii="Arial" w:eastAsia="Calibri" w:hAnsi="Arial" w:cs="Arial"/>
          <w:szCs w:val="24"/>
          <w:lang w:eastAsia="en-GB"/>
        </w:rPr>
      </w:pPr>
      <w:r w:rsidRPr="00A3078C">
        <w:rPr>
          <w:rFonts w:ascii="Arial" w:hAnsi="Arial" w:cs="Arial"/>
          <w:noProof/>
          <w:lang w:eastAsia="en-GB"/>
        </w:rPr>
        <mc:AlternateContent>
          <mc:Choice Requires="wps">
            <w:drawing>
              <wp:anchor distT="0" distB="0" distL="114300" distR="114300" simplePos="0" relativeHeight="251662336" behindDoc="0" locked="0" layoutInCell="1" allowOverlap="1" wp14:anchorId="4F1E8ABA" wp14:editId="61BCDE68">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Lst>
                      </wps:spPr>
                      <wps:txbx>
                        <w:txbxContent>
                          <w:p w14:paraId="7885C2C1" w14:textId="77777777" w:rsidR="00A3078C" w:rsidRDefault="00A3078C" w:rsidP="00A3078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8ABA"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" filled="f">
                <v:textbox inset=",7.2pt,,7.2pt">
                  <w:txbxContent>
                    <w:p w14:paraId="7885C2C1" w14:textId="77777777" w:rsidR="00A3078C" w:rsidRDefault="00A3078C" w:rsidP="00A3078C"/>
                  </w:txbxContent>
                </v:textbox>
                <w10:wrap type="tight"/>
              </v:shape>
            </w:pict>
          </mc:Fallback>
        </mc:AlternateContent>
      </w:r>
      <w:r w:rsidRPr="00A3078C">
        <w:rPr>
          <w:rFonts w:ascii="Arial" w:eastAsia="Calibri" w:hAnsi="Arial" w:cs="Arial"/>
          <w:szCs w:val="24"/>
          <w:lang w:eastAsia="en-GB"/>
        </w:rPr>
        <w:t xml:space="preserve">Postcode </w:t>
      </w:r>
    </w:p>
    <w:p w14:paraId="43EAD55F" w14:textId="77777777" w:rsidR="00A3078C" w:rsidRPr="00A3078C" w:rsidRDefault="00A3078C" w:rsidP="00A3078C">
      <w:pPr>
        <w:tabs>
          <w:tab w:val="right" w:pos="9907"/>
        </w:tabs>
        <w:spacing w:line="276" w:lineRule="auto"/>
        <w:jc w:val="left"/>
        <w:rPr>
          <w:rFonts w:ascii="Arial" w:eastAsia="Calibri" w:hAnsi="Arial" w:cs="Arial"/>
          <w:sz w:val="22"/>
          <w:szCs w:val="22"/>
          <w:lang w:eastAsia="en-GB"/>
        </w:rPr>
      </w:pPr>
    </w:p>
    <w:p w14:paraId="23087D32" w14:textId="77777777" w:rsidR="00A3078C" w:rsidRPr="00A3078C" w:rsidRDefault="00A3078C" w:rsidP="00A3078C">
      <w:pPr>
        <w:tabs>
          <w:tab w:val="right" w:pos="9907"/>
        </w:tabs>
        <w:spacing w:line="276" w:lineRule="auto"/>
        <w:jc w:val="left"/>
        <w:rPr>
          <w:rFonts w:ascii="Arial" w:eastAsia="Calibri" w:hAnsi="Arial" w:cs="Arial"/>
          <w:sz w:val="22"/>
          <w:szCs w:val="22"/>
          <w:lang w:eastAsia="en-GB"/>
        </w:rPr>
      </w:pPr>
    </w:p>
    <w:p w14:paraId="17B7BF48" w14:textId="77777777" w:rsidR="00A3078C" w:rsidRPr="00A3078C" w:rsidRDefault="00A3078C" w:rsidP="00A3078C">
      <w:pPr>
        <w:tabs>
          <w:tab w:val="right" w:pos="9907"/>
        </w:tabs>
        <w:spacing w:after="200" w:line="276" w:lineRule="auto"/>
        <w:jc w:val="left"/>
        <w:rPr>
          <w:rFonts w:ascii="Arial" w:eastAsia="Calibri" w:hAnsi="Arial" w:cs="Arial"/>
          <w:szCs w:val="24"/>
          <w:lang w:eastAsia="en-GB"/>
        </w:rPr>
      </w:pPr>
      <w:r w:rsidRPr="00A3078C">
        <w:rPr>
          <w:rFonts w:ascii="Arial" w:hAnsi="Arial" w:cs="Arial"/>
          <w:noProof/>
          <w:lang w:eastAsia="en-GB"/>
        </w:rPr>
        <mc:AlternateContent>
          <mc:Choice Requires="wps">
            <w:drawing>
              <wp:anchor distT="0" distB="0" distL="114300" distR="114300" simplePos="0" relativeHeight="251663360" behindDoc="0" locked="0" layoutInCell="1" allowOverlap="1" wp14:anchorId="25AD17A5" wp14:editId="7C70E2F0">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Lst>
                      </wps:spPr>
                      <wps:txbx>
                        <w:txbxContent>
                          <w:p w14:paraId="51F13F4B" w14:textId="77777777" w:rsidR="00A3078C" w:rsidRDefault="00A3078C" w:rsidP="00A3078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17A5" id="Text Box 3"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" filled="f">
                <v:textbox inset=",7.2pt,,7.2pt">
                  <w:txbxContent>
                    <w:p w14:paraId="51F13F4B" w14:textId="77777777" w:rsidR="00A3078C" w:rsidRDefault="00A3078C" w:rsidP="00A3078C"/>
                  </w:txbxContent>
                </v:textbox>
                <w10:wrap type="tight"/>
              </v:shape>
            </w:pict>
          </mc:Fallback>
        </mc:AlternateContent>
      </w:r>
      <w:r w:rsidRPr="00A3078C">
        <w:rPr>
          <w:rFonts w:ascii="Arial" w:eastAsia="Calibri" w:hAnsi="Arial" w:cs="Arial"/>
          <w:szCs w:val="24"/>
          <w:lang w:eastAsia="en-GB"/>
        </w:rPr>
        <w:t>Email</w:t>
      </w:r>
    </w:p>
    <w:p w14:paraId="7F31F802" w14:textId="77777777" w:rsidR="00A3078C" w:rsidRPr="00A3078C" w:rsidRDefault="00A3078C" w:rsidP="00A3078C">
      <w:pPr>
        <w:tabs>
          <w:tab w:val="right" w:pos="9907"/>
        </w:tabs>
        <w:spacing w:line="276" w:lineRule="auto"/>
        <w:jc w:val="left"/>
        <w:rPr>
          <w:rFonts w:ascii="Arial" w:eastAsia="Calibri" w:hAnsi="Arial" w:cs="Arial"/>
          <w:sz w:val="22"/>
          <w:szCs w:val="22"/>
          <w:lang w:eastAsia="en-GB"/>
        </w:rPr>
      </w:pPr>
      <w:r w:rsidRPr="00A3078C">
        <w:rPr>
          <w:rFonts w:ascii="Arial" w:hAnsi="Arial" w:cs="Arial"/>
          <w:noProof/>
          <w:lang w:eastAsia="en-GB"/>
        </w:rPr>
        <mc:AlternateContent>
          <mc:Choice Requires="wps">
            <w:drawing>
              <wp:anchor distT="0" distB="0" distL="114300" distR="114300" simplePos="0" relativeHeight="251665408" behindDoc="0" locked="0" layoutInCell="1" allowOverlap="1" wp14:anchorId="11BF14C4" wp14:editId="6A8C552E">
                <wp:simplePos x="0" y="0"/>
                <wp:positionH relativeFrom="column">
                  <wp:posOffset>3057525</wp:posOffset>
                </wp:positionH>
                <wp:positionV relativeFrom="paragraph">
                  <wp:posOffset>149225</wp:posOffset>
                </wp:positionV>
                <wp:extent cx="2886075" cy="1724025"/>
                <wp:effectExtent l="0" t="0" r="28575" b="28575"/>
                <wp:wrapNone/>
                <wp:docPr id="1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78DA5327" w14:textId="77777777" w:rsidR="00A3078C" w:rsidRPr="00A3078C" w:rsidRDefault="00A3078C" w:rsidP="00A3078C">
                            <w:pPr>
                              <w:spacing w:after="120" w:line="120" w:lineRule="atLeast"/>
                              <w:rPr>
                                <w:rFonts w:ascii="Arial" w:eastAsia="Calibri" w:hAnsi="Arial" w:cs="Arial"/>
                                <w:b/>
                                <w:color w:val="000000"/>
                                <w:sz w:val="20"/>
                              </w:rPr>
                            </w:pPr>
                            <w:r w:rsidRPr="00A3078C">
                              <w:rPr>
                                <w:rFonts w:ascii="Arial" w:eastAsia="Calibri" w:hAnsi="Arial" w:cs="Arial"/>
                                <w:b/>
                                <w:color w:val="000000"/>
                                <w:sz w:val="20"/>
                              </w:rPr>
                              <w:t>Information for organisations:</w:t>
                            </w:r>
                          </w:p>
                          <w:p w14:paraId="6AB4FB19" w14:textId="77777777" w:rsidR="00A3078C" w:rsidRPr="00A3078C" w:rsidRDefault="00A3078C" w:rsidP="00A3078C">
                            <w:pPr>
                              <w:spacing w:after="120" w:line="120" w:lineRule="atLeast"/>
                              <w:jc w:val="left"/>
                              <w:rPr>
                                <w:rFonts w:ascii="Arial" w:eastAsia="Calibri" w:hAnsi="Arial" w:cs="Arial"/>
                                <w:color w:val="000000"/>
                                <w:sz w:val="20"/>
                              </w:rPr>
                            </w:pPr>
                            <w:r w:rsidRPr="00A3078C">
                              <w:rPr>
                                <w:rFonts w:ascii="Arial" w:eastAsia="Calibri" w:hAnsi="Arial" w:cs="Arial"/>
                                <w:color w:val="000000"/>
                                <w:sz w:val="20"/>
                              </w:rPr>
                              <w:t xml:space="preserve">The option 'Publish response only (without name)’ is available for individual respondents only. If this option is selected, the organisation name will still be published. </w:t>
                            </w:r>
                          </w:p>
                          <w:p w14:paraId="3C11D8B5" w14:textId="77777777" w:rsidR="00A3078C" w:rsidRPr="00A3078C" w:rsidRDefault="00A3078C" w:rsidP="00A3078C">
                            <w:pPr>
                              <w:spacing w:after="120" w:line="120" w:lineRule="atLeast"/>
                              <w:jc w:val="left"/>
                              <w:rPr>
                                <w:rFonts w:ascii="Arial" w:eastAsia="Calibri" w:hAnsi="Arial" w:cs="Arial"/>
                                <w:color w:val="000000"/>
                                <w:sz w:val="20"/>
                              </w:rPr>
                            </w:pPr>
                            <w:r w:rsidRPr="00A3078C">
                              <w:rPr>
                                <w:rFonts w:ascii="Arial" w:eastAsia="Calibri" w:hAnsi="Arial" w:cs="Arial"/>
                                <w:color w:val="000000"/>
                                <w:sz w:val="20"/>
                              </w:rPr>
                              <w:t>If you choose the option 'Do not publish response', your organisation name may still be listed as having responded to the consultation in, for example, the analysis report.</w:t>
                            </w:r>
                          </w:p>
                          <w:p w14:paraId="13B35D71" w14:textId="77777777" w:rsidR="00A3078C" w:rsidRDefault="00A3078C" w:rsidP="00A3078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F14C4"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dJJwIAAE8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">
                <v:textbox>
                  <w:txbxContent>
                    <w:p w14:paraId="78DA5327" w14:textId="77777777" w:rsidR="00A3078C" w:rsidRPr="00A3078C" w:rsidRDefault="00A3078C" w:rsidP="00A3078C">
                      <w:pPr>
                        <w:spacing w:after="120" w:line="120" w:lineRule="atLeast"/>
                        <w:rPr>
                          <w:rFonts w:ascii="Arial" w:eastAsia="Calibri" w:hAnsi="Arial" w:cs="Arial"/>
                          <w:b/>
                          <w:color w:val="000000"/>
                          <w:sz w:val="20"/>
                        </w:rPr>
                      </w:pPr>
                      <w:r w:rsidRPr="00A3078C">
                        <w:rPr>
                          <w:rFonts w:ascii="Arial" w:eastAsia="Calibri" w:hAnsi="Arial" w:cs="Arial"/>
                          <w:b/>
                          <w:color w:val="000000"/>
                          <w:sz w:val="20"/>
                        </w:rPr>
                        <w:t>Information for organisations:</w:t>
                      </w:r>
                    </w:p>
                    <w:p w14:paraId="6AB4FB19" w14:textId="77777777" w:rsidR="00A3078C" w:rsidRPr="00A3078C" w:rsidRDefault="00A3078C" w:rsidP="00A3078C">
                      <w:pPr>
                        <w:spacing w:after="120" w:line="120" w:lineRule="atLeast"/>
                        <w:jc w:val="left"/>
                        <w:rPr>
                          <w:rFonts w:ascii="Arial" w:eastAsia="Calibri" w:hAnsi="Arial" w:cs="Arial"/>
                          <w:color w:val="000000"/>
                          <w:sz w:val="20"/>
                        </w:rPr>
                      </w:pPr>
                      <w:r w:rsidRPr="00A3078C">
                        <w:rPr>
                          <w:rFonts w:ascii="Arial" w:eastAsia="Calibri" w:hAnsi="Arial" w:cs="Arial"/>
                          <w:color w:val="000000"/>
                          <w:sz w:val="20"/>
                        </w:rPr>
                        <w:t xml:space="preserve">The option 'Publish response only (without name)’ is available for individual respondents only. If this option is selected, the organisation name will still be published. </w:t>
                      </w:r>
                    </w:p>
                    <w:p w14:paraId="3C11D8B5" w14:textId="77777777" w:rsidR="00A3078C" w:rsidRPr="00A3078C" w:rsidRDefault="00A3078C" w:rsidP="00A3078C">
                      <w:pPr>
                        <w:spacing w:after="120" w:line="120" w:lineRule="atLeast"/>
                        <w:jc w:val="left"/>
                        <w:rPr>
                          <w:rFonts w:ascii="Arial" w:eastAsia="Calibri" w:hAnsi="Arial" w:cs="Arial"/>
                          <w:color w:val="000000"/>
                          <w:sz w:val="20"/>
                        </w:rPr>
                      </w:pPr>
                      <w:r w:rsidRPr="00A3078C">
                        <w:rPr>
                          <w:rFonts w:ascii="Arial" w:eastAsia="Calibri" w:hAnsi="Arial" w:cs="Arial"/>
                          <w:color w:val="000000"/>
                          <w:sz w:val="20"/>
                        </w:rPr>
                        <w:t>If you choose the option 'Do not publish response', your organisation name may still be listed as having responded to the consultation in, for example, the analysis report.</w:t>
                      </w:r>
                    </w:p>
                    <w:p w14:paraId="13B35D71" w14:textId="77777777" w:rsidR="00A3078C" w:rsidRDefault="00A3078C" w:rsidP="00A3078C">
                      <w:pPr>
                        <w:rPr>
                          <w:sz w:val="20"/>
                        </w:rPr>
                      </w:pPr>
                    </w:p>
                  </w:txbxContent>
                </v:textbox>
              </v:shape>
            </w:pict>
          </mc:Fallback>
        </mc:AlternateContent>
      </w:r>
    </w:p>
    <w:p w14:paraId="3B04502D" w14:textId="77777777" w:rsidR="00A3078C" w:rsidRPr="00A3078C" w:rsidRDefault="00A3078C" w:rsidP="00A3078C">
      <w:pPr>
        <w:tabs>
          <w:tab w:val="right" w:pos="9907"/>
        </w:tabs>
        <w:spacing w:line="276" w:lineRule="auto"/>
        <w:jc w:val="left"/>
        <w:rPr>
          <w:rFonts w:ascii="Arial" w:eastAsia="Calibri" w:hAnsi="Arial" w:cs="Arial"/>
          <w:szCs w:val="24"/>
          <w:lang w:eastAsia="en-GB"/>
        </w:rPr>
      </w:pPr>
      <w:r w:rsidRPr="00A3078C">
        <w:rPr>
          <w:rFonts w:ascii="Arial" w:eastAsia="Calibri" w:hAnsi="Arial" w:cs="Arial"/>
          <w:szCs w:val="24"/>
          <w:lang w:eastAsia="en-GB"/>
        </w:rPr>
        <w:t xml:space="preserve">The Scottish Government would like your </w:t>
      </w:r>
    </w:p>
    <w:p w14:paraId="2F84941B" w14:textId="77777777" w:rsidR="00A3078C" w:rsidRPr="00A3078C" w:rsidRDefault="00A3078C" w:rsidP="00A3078C">
      <w:pPr>
        <w:tabs>
          <w:tab w:val="right" w:pos="9907"/>
        </w:tabs>
        <w:spacing w:line="276" w:lineRule="auto"/>
        <w:jc w:val="left"/>
        <w:rPr>
          <w:rFonts w:ascii="Arial" w:eastAsia="Calibri" w:hAnsi="Arial" w:cs="Arial"/>
          <w:szCs w:val="24"/>
          <w:lang w:eastAsia="en-GB"/>
        </w:rPr>
      </w:pPr>
      <w:r w:rsidRPr="00A3078C">
        <w:rPr>
          <w:rFonts w:ascii="Arial" w:eastAsia="Calibri" w:hAnsi="Arial" w:cs="Arial"/>
          <w:szCs w:val="24"/>
          <w:lang w:eastAsia="en-GB"/>
        </w:rPr>
        <w:t xml:space="preserve">permission to publish your consultation </w:t>
      </w:r>
    </w:p>
    <w:p w14:paraId="0C32ADC6" w14:textId="77777777" w:rsidR="00A3078C" w:rsidRPr="00A3078C" w:rsidRDefault="00A3078C" w:rsidP="00A3078C">
      <w:pPr>
        <w:tabs>
          <w:tab w:val="right" w:pos="9907"/>
        </w:tabs>
        <w:spacing w:line="276" w:lineRule="auto"/>
        <w:jc w:val="left"/>
        <w:rPr>
          <w:rFonts w:ascii="Arial" w:eastAsia="Calibri" w:hAnsi="Arial" w:cs="Arial"/>
          <w:szCs w:val="24"/>
          <w:lang w:eastAsia="en-GB"/>
        </w:rPr>
      </w:pPr>
      <w:r w:rsidRPr="00A3078C">
        <w:rPr>
          <w:rFonts w:ascii="Arial" w:eastAsia="Calibri" w:hAnsi="Arial" w:cs="Arial"/>
          <w:szCs w:val="24"/>
          <w:lang w:eastAsia="en-GB"/>
        </w:rPr>
        <w:t xml:space="preserve">response. Please indicate your publishing </w:t>
      </w:r>
    </w:p>
    <w:p w14:paraId="0F412FDE" w14:textId="77777777" w:rsidR="00A3078C" w:rsidRPr="00A3078C" w:rsidRDefault="00A3078C" w:rsidP="00A3078C">
      <w:pPr>
        <w:tabs>
          <w:tab w:val="right" w:pos="9907"/>
        </w:tabs>
        <w:spacing w:line="276" w:lineRule="auto"/>
        <w:jc w:val="left"/>
        <w:rPr>
          <w:rFonts w:ascii="Arial" w:eastAsia="Calibri" w:hAnsi="Arial" w:cs="Arial"/>
          <w:szCs w:val="24"/>
          <w:lang w:eastAsia="en-GB"/>
        </w:rPr>
      </w:pPr>
      <w:r w:rsidRPr="00A3078C">
        <w:rPr>
          <w:rFonts w:ascii="Arial" w:eastAsia="Calibri" w:hAnsi="Arial" w:cs="Arial"/>
          <w:szCs w:val="24"/>
          <w:lang w:eastAsia="en-GB"/>
        </w:rPr>
        <w:t>preference:</w:t>
      </w:r>
    </w:p>
    <w:p w14:paraId="52D60E32" w14:textId="77777777" w:rsidR="00A3078C" w:rsidRPr="00A3078C" w:rsidRDefault="00A3078C" w:rsidP="00A3078C">
      <w:pPr>
        <w:tabs>
          <w:tab w:val="right" w:pos="9907"/>
        </w:tabs>
        <w:spacing w:line="276" w:lineRule="auto"/>
        <w:jc w:val="left"/>
        <w:rPr>
          <w:rFonts w:ascii="Arial" w:eastAsia="Calibri" w:hAnsi="Arial" w:cs="Arial"/>
          <w:sz w:val="22"/>
          <w:szCs w:val="22"/>
          <w:lang w:eastAsia="en-GB"/>
        </w:rPr>
      </w:pPr>
    </w:p>
    <w:p w14:paraId="78EB76FE" w14:textId="77777777" w:rsidR="00A3078C" w:rsidRPr="00A3078C" w:rsidRDefault="00A3078C" w:rsidP="00A3078C">
      <w:pPr>
        <w:tabs>
          <w:tab w:val="right" w:pos="9907"/>
        </w:tabs>
        <w:spacing w:after="120" w:line="276" w:lineRule="auto"/>
        <w:jc w:val="left"/>
        <w:rPr>
          <w:rFonts w:ascii="Arial" w:eastAsia="Calibri" w:hAnsi="Arial" w:cs="Arial"/>
          <w:szCs w:val="24"/>
          <w:lang w:eastAsia="en-GB"/>
        </w:rPr>
      </w:pPr>
      <w:r w:rsidRPr="00A3078C">
        <w:rPr>
          <w:rFonts w:ascii="Arial" w:eastAsia="Calibri" w:hAnsi="Arial" w:cs="Arial"/>
          <w:sz w:val="22"/>
          <w:szCs w:val="28"/>
          <w:lang w:eastAsia="en-GB"/>
        </w:rPr>
        <w:fldChar w:fldCharType="begin">
          <w:ffData>
            <w:name w:val=""/>
            <w:enabled/>
            <w:calcOnExit w:val="0"/>
            <w:checkBox>
              <w:size w:val="22"/>
              <w:default w:val="0"/>
              <w:checked w:val="0"/>
            </w:checkBox>
          </w:ffData>
        </w:fldChar>
      </w:r>
      <w:r w:rsidRPr="00A3078C">
        <w:rPr>
          <w:rFonts w:ascii="Arial" w:eastAsia="Calibri" w:hAnsi="Arial" w:cs="Arial"/>
          <w:sz w:val="22"/>
          <w:szCs w:val="28"/>
          <w:lang w:eastAsia="en-GB"/>
        </w:rPr>
        <w:instrText xml:space="preserve"> FORMCHECKBOX </w:instrText>
      </w:r>
      <w:r w:rsidRPr="00A3078C">
        <w:rPr>
          <w:rFonts w:ascii="Arial" w:eastAsia="Calibri" w:hAnsi="Arial" w:cs="Arial"/>
          <w:sz w:val="22"/>
          <w:szCs w:val="28"/>
          <w:lang w:eastAsia="en-GB"/>
        </w:rPr>
      </w:r>
      <w:r w:rsidRPr="00A3078C">
        <w:rPr>
          <w:rFonts w:ascii="Arial" w:eastAsia="Calibri" w:hAnsi="Arial" w:cs="Arial"/>
          <w:sz w:val="22"/>
          <w:szCs w:val="28"/>
          <w:lang w:eastAsia="en-GB"/>
        </w:rPr>
        <w:fldChar w:fldCharType="separate"/>
      </w:r>
      <w:r w:rsidRPr="00A3078C">
        <w:rPr>
          <w:rFonts w:ascii="Arial" w:eastAsia="Calibri" w:hAnsi="Arial" w:cs="Arial"/>
          <w:sz w:val="22"/>
          <w:szCs w:val="28"/>
          <w:lang w:eastAsia="en-GB"/>
        </w:rPr>
        <w:fldChar w:fldCharType="end"/>
      </w:r>
      <w:r w:rsidRPr="00A3078C">
        <w:rPr>
          <w:rFonts w:ascii="Arial" w:eastAsia="Calibri" w:hAnsi="Arial" w:cs="Arial"/>
          <w:sz w:val="22"/>
          <w:szCs w:val="28"/>
          <w:lang w:eastAsia="en-GB"/>
        </w:rPr>
        <w:t xml:space="preserve"> </w:t>
      </w:r>
      <w:r w:rsidRPr="00A3078C">
        <w:rPr>
          <w:rFonts w:ascii="Arial" w:eastAsia="Calibri" w:hAnsi="Arial" w:cs="Arial"/>
          <w:szCs w:val="24"/>
          <w:lang w:eastAsia="en-GB"/>
        </w:rPr>
        <w:t>Publish response with name</w:t>
      </w:r>
    </w:p>
    <w:p w14:paraId="7C40DE83" w14:textId="77777777" w:rsidR="00A3078C" w:rsidRPr="00A3078C" w:rsidRDefault="00A3078C" w:rsidP="00A3078C">
      <w:pPr>
        <w:tabs>
          <w:tab w:val="right" w:pos="9907"/>
        </w:tabs>
        <w:spacing w:after="120" w:line="276" w:lineRule="auto"/>
        <w:jc w:val="left"/>
        <w:rPr>
          <w:rFonts w:ascii="Arial" w:eastAsia="Calibri" w:hAnsi="Arial" w:cs="Arial"/>
          <w:szCs w:val="24"/>
          <w:lang w:eastAsia="en-GB"/>
        </w:rPr>
      </w:pPr>
      <w:r w:rsidRPr="00A3078C">
        <w:rPr>
          <w:rFonts w:ascii="Arial" w:eastAsia="Calibri" w:hAnsi="Arial" w:cs="Arial"/>
          <w:szCs w:val="24"/>
          <w:lang w:eastAsia="en-GB"/>
        </w:rPr>
        <w:fldChar w:fldCharType="begin">
          <w:ffData>
            <w:name w:val=""/>
            <w:enabled/>
            <w:calcOnExit w:val="0"/>
            <w:checkBox>
              <w:size w:val="22"/>
              <w:default w:val="0"/>
              <w:checked w:val="0"/>
            </w:checkBox>
          </w:ffData>
        </w:fldChar>
      </w:r>
      <w:r w:rsidRPr="00A3078C">
        <w:rPr>
          <w:rFonts w:ascii="Arial" w:eastAsia="Calibri" w:hAnsi="Arial" w:cs="Arial"/>
          <w:szCs w:val="24"/>
          <w:lang w:eastAsia="en-GB"/>
        </w:rPr>
        <w:instrText xml:space="preserve"> FORMCHECKBOX </w:instrText>
      </w:r>
      <w:r w:rsidRPr="00A3078C">
        <w:rPr>
          <w:rFonts w:ascii="Arial" w:eastAsia="Calibri" w:hAnsi="Arial" w:cs="Arial"/>
          <w:szCs w:val="24"/>
          <w:lang w:eastAsia="en-GB"/>
        </w:rPr>
      </w:r>
      <w:r w:rsidRPr="00A3078C">
        <w:rPr>
          <w:rFonts w:ascii="Arial" w:eastAsia="Calibri" w:hAnsi="Arial" w:cs="Arial"/>
          <w:szCs w:val="24"/>
          <w:lang w:eastAsia="en-GB"/>
        </w:rPr>
        <w:fldChar w:fldCharType="separate"/>
      </w:r>
      <w:r w:rsidRPr="00A3078C">
        <w:rPr>
          <w:rFonts w:ascii="Arial" w:eastAsia="Calibri" w:hAnsi="Arial" w:cs="Arial"/>
          <w:szCs w:val="24"/>
          <w:lang w:eastAsia="en-GB"/>
        </w:rPr>
        <w:fldChar w:fldCharType="end"/>
      </w:r>
      <w:r w:rsidRPr="00A3078C">
        <w:rPr>
          <w:rFonts w:ascii="Arial" w:eastAsia="Calibri" w:hAnsi="Arial" w:cs="Arial"/>
          <w:szCs w:val="24"/>
          <w:lang w:eastAsia="en-GB"/>
        </w:rPr>
        <w:t xml:space="preserve"> Publish response only (without name) </w:t>
      </w:r>
    </w:p>
    <w:p w14:paraId="5FA54BB0" w14:textId="77777777" w:rsidR="00A3078C" w:rsidRPr="00A3078C" w:rsidRDefault="00A3078C" w:rsidP="00A3078C">
      <w:pPr>
        <w:tabs>
          <w:tab w:val="right" w:pos="9907"/>
        </w:tabs>
        <w:spacing w:after="200" w:line="276" w:lineRule="auto"/>
        <w:jc w:val="left"/>
        <w:rPr>
          <w:rFonts w:ascii="Arial" w:eastAsia="Calibri" w:hAnsi="Arial" w:cs="Arial"/>
          <w:szCs w:val="24"/>
          <w:lang w:eastAsia="en-GB"/>
        </w:rPr>
      </w:pPr>
      <w:r w:rsidRPr="00A3078C">
        <w:rPr>
          <w:rFonts w:ascii="Arial" w:eastAsia="Calibri" w:hAnsi="Arial" w:cs="Arial"/>
          <w:szCs w:val="24"/>
          <w:lang w:eastAsia="en-GB"/>
        </w:rPr>
        <w:fldChar w:fldCharType="begin">
          <w:ffData>
            <w:name w:val=""/>
            <w:enabled/>
            <w:calcOnExit w:val="0"/>
            <w:checkBox>
              <w:size w:val="22"/>
              <w:default w:val="0"/>
              <w:checked w:val="0"/>
            </w:checkBox>
          </w:ffData>
        </w:fldChar>
      </w:r>
      <w:r w:rsidRPr="00A3078C">
        <w:rPr>
          <w:rFonts w:ascii="Arial" w:eastAsia="Calibri" w:hAnsi="Arial" w:cs="Arial"/>
          <w:szCs w:val="24"/>
          <w:lang w:eastAsia="en-GB"/>
        </w:rPr>
        <w:instrText xml:space="preserve"> FORMCHECKBOX </w:instrText>
      </w:r>
      <w:r w:rsidRPr="00A3078C">
        <w:rPr>
          <w:rFonts w:ascii="Arial" w:eastAsia="Calibri" w:hAnsi="Arial" w:cs="Arial"/>
          <w:szCs w:val="24"/>
          <w:lang w:eastAsia="en-GB"/>
        </w:rPr>
      </w:r>
      <w:r w:rsidRPr="00A3078C">
        <w:rPr>
          <w:rFonts w:ascii="Arial" w:eastAsia="Calibri" w:hAnsi="Arial" w:cs="Arial"/>
          <w:szCs w:val="24"/>
          <w:lang w:eastAsia="en-GB"/>
        </w:rPr>
        <w:fldChar w:fldCharType="separate"/>
      </w:r>
      <w:r w:rsidRPr="00A3078C">
        <w:rPr>
          <w:rFonts w:ascii="Arial" w:eastAsia="Calibri" w:hAnsi="Arial" w:cs="Arial"/>
          <w:szCs w:val="24"/>
          <w:lang w:eastAsia="en-GB"/>
        </w:rPr>
        <w:fldChar w:fldCharType="end"/>
      </w:r>
      <w:r w:rsidRPr="00A3078C">
        <w:rPr>
          <w:rFonts w:ascii="Arial" w:eastAsia="Calibri" w:hAnsi="Arial" w:cs="Arial"/>
          <w:szCs w:val="24"/>
          <w:lang w:eastAsia="en-GB"/>
        </w:rPr>
        <w:t xml:space="preserve"> Do not publish response</w:t>
      </w:r>
    </w:p>
    <w:p w14:paraId="635581C4" w14:textId="77777777" w:rsidR="00A3078C" w:rsidRPr="00A3078C" w:rsidRDefault="00A3078C" w:rsidP="00A3078C">
      <w:pPr>
        <w:tabs>
          <w:tab w:val="right" w:pos="9907"/>
        </w:tabs>
        <w:spacing w:after="120" w:line="120" w:lineRule="atLeast"/>
        <w:jc w:val="left"/>
        <w:rPr>
          <w:rFonts w:ascii="Arial" w:eastAsia="Calibri" w:hAnsi="Arial" w:cs="Arial"/>
          <w:color w:val="000000"/>
          <w:szCs w:val="24"/>
          <w:lang w:eastAsia="en-GB"/>
        </w:rPr>
      </w:pPr>
      <w:r w:rsidRPr="00A3078C">
        <w:rPr>
          <w:rFonts w:ascii="Arial" w:eastAsia="Calibri" w:hAnsi="Arial"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62602C72" w14:textId="77777777" w:rsidR="00A3078C" w:rsidRPr="00A3078C" w:rsidRDefault="00A3078C" w:rsidP="00A3078C">
      <w:pPr>
        <w:tabs>
          <w:tab w:val="right" w:pos="9907"/>
        </w:tabs>
        <w:spacing w:after="120" w:line="276" w:lineRule="auto"/>
        <w:jc w:val="left"/>
        <w:rPr>
          <w:rFonts w:ascii="Arial" w:eastAsia="Calibri" w:hAnsi="Arial" w:cs="Arial"/>
          <w:szCs w:val="24"/>
          <w:lang w:eastAsia="en-GB"/>
        </w:rPr>
      </w:pPr>
      <w:r w:rsidRPr="00A3078C">
        <w:rPr>
          <w:rFonts w:ascii="Arial" w:eastAsia="Calibri" w:hAnsi="Arial" w:cs="Arial"/>
          <w:szCs w:val="24"/>
          <w:lang w:eastAsia="en-GB"/>
        </w:rPr>
        <w:fldChar w:fldCharType="begin">
          <w:ffData>
            <w:name w:val=""/>
            <w:enabled/>
            <w:calcOnExit w:val="0"/>
            <w:checkBox>
              <w:size w:val="22"/>
              <w:default w:val="0"/>
              <w:checked w:val="0"/>
            </w:checkBox>
          </w:ffData>
        </w:fldChar>
      </w:r>
      <w:r w:rsidRPr="00A3078C">
        <w:rPr>
          <w:rFonts w:ascii="Arial" w:eastAsia="Calibri" w:hAnsi="Arial" w:cs="Arial"/>
          <w:szCs w:val="24"/>
          <w:lang w:eastAsia="en-GB"/>
        </w:rPr>
        <w:instrText xml:space="preserve"> FORMCHECKBOX </w:instrText>
      </w:r>
      <w:r w:rsidRPr="00A3078C">
        <w:rPr>
          <w:rFonts w:ascii="Arial" w:eastAsia="Calibri" w:hAnsi="Arial" w:cs="Arial"/>
          <w:szCs w:val="24"/>
          <w:lang w:eastAsia="en-GB"/>
        </w:rPr>
      </w:r>
      <w:r w:rsidRPr="00A3078C">
        <w:rPr>
          <w:rFonts w:ascii="Arial" w:eastAsia="Calibri" w:hAnsi="Arial" w:cs="Arial"/>
          <w:szCs w:val="24"/>
          <w:lang w:eastAsia="en-GB"/>
        </w:rPr>
        <w:fldChar w:fldCharType="separate"/>
      </w:r>
      <w:r w:rsidRPr="00A3078C">
        <w:rPr>
          <w:rFonts w:ascii="Arial" w:eastAsia="Calibri" w:hAnsi="Arial" w:cs="Arial"/>
          <w:szCs w:val="24"/>
          <w:lang w:eastAsia="en-GB"/>
        </w:rPr>
        <w:fldChar w:fldCharType="end"/>
      </w:r>
      <w:r w:rsidRPr="00A3078C">
        <w:rPr>
          <w:rFonts w:ascii="Arial" w:eastAsia="Calibri" w:hAnsi="Arial" w:cs="Arial"/>
          <w:szCs w:val="24"/>
          <w:lang w:eastAsia="en-GB"/>
        </w:rPr>
        <w:t xml:space="preserve"> Yes</w:t>
      </w:r>
    </w:p>
    <w:p w14:paraId="1E95EF00" w14:textId="14CC079E" w:rsidR="00A3078C" w:rsidRDefault="00A3078C" w:rsidP="00A3078C">
      <w:pPr>
        <w:tabs>
          <w:tab w:val="right" w:pos="9907"/>
        </w:tabs>
        <w:spacing w:after="200" w:line="276" w:lineRule="auto"/>
        <w:jc w:val="left"/>
        <w:rPr>
          <w:rFonts w:ascii="Arial" w:eastAsia="Calibri" w:hAnsi="Arial" w:cs="Arial"/>
          <w:szCs w:val="24"/>
          <w:lang w:eastAsia="en-GB"/>
        </w:rPr>
      </w:pPr>
      <w:r w:rsidRPr="00A3078C">
        <w:rPr>
          <w:rFonts w:ascii="Arial" w:eastAsia="Calibri" w:hAnsi="Arial" w:cs="Arial"/>
          <w:szCs w:val="24"/>
          <w:lang w:eastAsia="en-GB"/>
        </w:rPr>
        <w:fldChar w:fldCharType="begin">
          <w:ffData>
            <w:name w:val=""/>
            <w:enabled/>
            <w:calcOnExit w:val="0"/>
            <w:checkBox>
              <w:size w:val="22"/>
              <w:default w:val="0"/>
              <w:checked w:val="0"/>
            </w:checkBox>
          </w:ffData>
        </w:fldChar>
      </w:r>
      <w:r w:rsidRPr="00A3078C">
        <w:rPr>
          <w:rFonts w:ascii="Arial" w:eastAsia="Calibri" w:hAnsi="Arial" w:cs="Arial"/>
          <w:szCs w:val="24"/>
          <w:lang w:eastAsia="en-GB"/>
        </w:rPr>
        <w:instrText xml:space="preserve"> FORMCHECKBOX </w:instrText>
      </w:r>
      <w:r w:rsidRPr="00A3078C">
        <w:rPr>
          <w:rFonts w:ascii="Arial" w:eastAsia="Calibri" w:hAnsi="Arial" w:cs="Arial"/>
          <w:szCs w:val="24"/>
          <w:lang w:eastAsia="en-GB"/>
        </w:rPr>
      </w:r>
      <w:r w:rsidRPr="00A3078C">
        <w:rPr>
          <w:rFonts w:ascii="Arial" w:eastAsia="Calibri" w:hAnsi="Arial" w:cs="Arial"/>
          <w:szCs w:val="24"/>
          <w:lang w:eastAsia="en-GB"/>
        </w:rPr>
        <w:fldChar w:fldCharType="separate"/>
      </w:r>
      <w:r w:rsidRPr="00A3078C">
        <w:rPr>
          <w:rFonts w:ascii="Arial" w:eastAsia="Calibri" w:hAnsi="Arial" w:cs="Arial"/>
          <w:szCs w:val="24"/>
          <w:lang w:eastAsia="en-GB"/>
        </w:rPr>
        <w:fldChar w:fldCharType="end"/>
      </w:r>
      <w:r w:rsidRPr="00A3078C">
        <w:rPr>
          <w:rFonts w:ascii="Arial" w:eastAsia="Calibri" w:hAnsi="Arial" w:cs="Arial"/>
          <w:szCs w:val="24"/>
          <w:lang w:eastAsia="en-GB"/>
        </w:rPr>
        <w:t xml:space="preserve"> No</w:t>
      </w:r>
    </w:p>
    <w:p w14:paraId="724CEC65" w14:textId="0C15E125" w:rsidR="00A3078C" w:rsidRDefault="00A3078C" w:rsidP="00A3078C">
      <w:pPr>
        <w:tabs>
          <w:tab w:val="right" w:pos="9907"/>
        </w:tabs>
        <w:spacing w:after="200" w:line="276" w:lineRule="auto"/>
        <w:jc w:val="left"/>
        <w:rPr>
          <w:rFonts w:ascii="Arial" w:eastAsia="Calibri" w:hAnsi="Arial" w:cs="Arial"/>
          <w:szCs w:val="24"/>
          <w:lang w:eastAsia="en-GB"/>
        </w:rPr>
      </w:pPr>
    </w:p>
    <w:p w14:paraId="3E6B050F" w14:textId="2AADE844" w:rsidR="00A3078C" w:rsidRDefault="00A3078C" w:rsidP="00A3078C">
      <w:pPr>
        <w:tabs>
          <w:tab w:val="right" w:pos="9907"/>
        </w:tabs>
        <w:spacing w:after="200" w:line="276" w:lineRule="auto"/>
        <w:jc w:val="left"/>
        <w:rPr>
          <w:rFonts w:ascii="Arial" w:eastAsia="Calibri" w:hAnsi="Arial" w:cs="Arial"/>
          <w:szCs w:val="24"/>
          <w:lang w:eastAsia="en-GB"/>
        </w:rPr>
      </w:pPr>
    </w:p>
    <w:p w14:paraId="6CB44E0B" w14:textId="5C22F7ED" w:rsidR="00A3078C" w:rsidRDefault="00A3078C" w:rsidP="00A3078C">
      <w:pPr>
        <w:tabs>
          <w:tab w:val="right" w:pos="9907"/>
        </w:tabs>
        <w:spacing w:after="200" w:line="276" w:lineRule="auto"/>
        <w:jc w:val="left"/>
        <w:rPr>
          <w:rFonts w:ascii="Arial" w:eastAsia="Calibri" w:hAnsi="Arial" w:cs="Arial"/>
          <w:szCs w:val="24"/>
          <w:lang w:eastAsia="en-GB"/>
        </w:rPr>
      </w:pPr>
    </w:p>
    <w:p w14:paraId="448E29B8" w14:textId="1CE363E5" w:rsidR="00A3078C" w:rsidRDefault="00A3078C" w:rsidP="00A3078C">
      <w:pPr>
        <w:tabs>
          <w:tab w:val="right" w:pos="9907"/>
        </w:tabs>
        <w:spacing w:after="200" w:line="276" w:lineRule="auto"/>
        <w:jc w:val="left"/>
        <w:rPr>
          <w:rFonts w:ascii="Arial" w:eastAsia="Calibri" w:hAnsi="Arial" w:cs="Arial"/>
          <w:szCs w:val="24"/>
          <w:lang w:eastAsia="en-GB"/>
        </w:rPr>
      </w:pPr>
    </w:p>
    <w:p w14:paraId="5A7BF8D2" w14:textId="610565B5" w:rsidR="00A3078C" w:rsidRDefault="00A3078C" w:rsidP="00A3078C">
      <w:pPr>
        <w:tabs>
          <w:tab w:val="right" w:pos="9907"/>
        </w:tabs>
        <w:spacing w:after="200" w:line="276" w:lineRule="auto"/>
        <w:jc w:val="left"/>
        <w:rPr>
          <w:rFonts w:ascii="Arial" w:eastAsia="Calibri" w:hAnsi="Arial" w:cs="Arial"/>
          <w:szCs w:val="24"/>
          <w:lang w:eastAsia="en-GB"/>
        </w:rPr>
      </w:pPr>
    </w:p>
    <w:p w14:paraId="271BAD4B" w14:textId="6BD3D63C" w:rsidR="00A3078C" w:rsidRDefault="00A3078C" w:rsidP="00A3078C">
      <w:pPr>
        <w:tabs>
          <w:tab w:val="right" w:pos="9907"/>
        </w:tabs>
        <w:spacing w:after="200" w:line="276" w:lineRule="auto"/>
        <w:jc w:val="left"/>
        <w:rPr>
          <w:rFonts w:ascii="Arial" w:eastAsia="Calibri" w:hAnsi="Arial" w:cs="Arial"/>
          <w:szCs w:val="24"/>
          <w:lang w:eastAsia="en-GB"/>
        </w:rPr>
      </w:pPr>
    </w:p>
    <w:p w14:paraId="38CE9A48" w14:textId="690197F1" w:rsidR="00A3078C" w:rsidRDefault="00A3078C" w:rsidP="00A3078C">
      <w:pPr>
        <w:tabs>
          <w:tab w:val="right" w:pos="9907"/>
        </w:tabs>
        <w:spacing w:after="200" w:line="276" w:lineRule="auto"/>
        <w:jc w:val="left"/>
        <w:rPr>
          <w:rFonts w:ascii="Arial" w:eastAsia="Calibri" w:hAnsi="Arial" w:cs="Arial"/>
          <w:szCs w:val="24"/>
          <w:lang w:eastAsia="en-GB"/>
        </w:rPr>
      </w:pPr>
    </w:p>
    <w:p w14:paraId="7D2EE5F1" w14:textId="0B385640" w:rsidR="00A3078C" w:rsidRDefault="00A3078C" w:rsidP="00A3078C">
      <w:pPr>
        <w:tabs>
          <w:tab w:val="right" w:pos="9907"/>
        </w:tabs>
        <w:spacing w:after="200" w:line="276" w:lineRule="auto"/>
        <w:jc w:val="left"/>
        <w:rPr>
          <w:rFonts w:ascii="Arial" w:eastAsia="Calibri" w:hAnsi="Arial" w:cs="Arial"/>
          <w:szCs w:val="24"/>
          <w:lang w:eastAsia="en-GB"/>
        </w:rPr>
      </w:pPr>
    </w:p>
    <w:p w14:paraId="0B5186EE" w14:textId="51B21C58" w:rsidR="00A3078C" w:rsidRDefault="00A3078C" w:rsidP="00A3078C">
      <w:pPr>
        <w:tabs>
          <w:tab w:val="right" w:pos="9907"/>
        </w:tabs>
        <w:spacing w:after="200" w:line="276" w:lineRule="auto"/>
        <w:jc w:val="left"/>
        <w:rPr>
          <w:rFonts w:ascii="Arial" w:eastAsia="Calibri" w:hAnsi="Arial" w:cs="Arial"/>
          <w:szCs w:val="24"/>
          <w:lang w:eastAsia="en-GB"/>
        </w:rPr>
      </w:pPr>
    </w:p>
    <w:p w14:paraId="38F64B8A" w14:textId="5BBCB25D" w:rsidR="00A3078C" w:rsidRDefault="00A3078C" w:rsidP="00A3078C">
      <w:pPr>
        <w:tabs>
          <w:tab w:val="right" w:pos="9907"/>
        </w:tabs>
        <w:spacing w:after="200" w:line="276" w:lineRule="auto"/>
        <w:jc w:val="left"/>
        <w:rPr>
          <w:rFonts w:ascii="Arial" w:eastAsia="Calibri" w:hAnsi="Arial" w:cs="Arial"/>
          <w:szCs w:val="24"/>
          <w:lang w:eastAsia="en-GB"/>
        </w:rPr>
      </w:pPr>
    </w:p>
    <w:p w14:paraId="711393B1" w14:textId="1715DB73" w:rsidR="00A3078C" w:rsidRDefault="00A3078C" w:rsidP="00A3078C">
      <w:pPr>
        <w:tabs>
          <w:tab w:val="right" w:pos="9907"/>
        </w:tabs>
        <w:spacing w:after="200" w:line="276" w:lineRule="auto"/>
        <w:jc w:val="left"/>
        <w:rPr>
          <w:rFonts w:ascii="Arial" w:eastAsia="Calibri" w:hAnsi="Arial" w:cs="Arial"/>
          <w:szCs w:val="24"/>
          <w:lang w:eastAsia="en-GB"/>
        </w:rPr>
      </w:pPr>
    </w:p>
    <w:p w14:paraId="3C907EDA" w14:textId="0E5F5441" w:rsidR="00A3078C" w:rsidRDefault="00A3078C" w:rsidP="00A3078C">
      <w:pPr>
        <w:tabs>
          <w:tab w:val="right" w:pos="9907"/>
        </w:tabs>
        <w:spacing w:after="200" w:line="276" w:lineRule="auto"/>
        <w:jc w:val="left"/>
        <w:rPr>
          <w:rFonts w:ascii="Arial" w:eastAsia="Calibri" w:hAnsi="Arial" w:cs="Arial"/>
          <w:szCs w:val="24"/>
          <w:lang w:eastAsia="en-GB"/>
        </w:rPr>
      </w:pPr>
    </w:p>
    <w:p w14:paraId="7A2FFA08" w14:textId="1D97FC7F" w:rsidR="00A3078C" w:rsidRDefault="00A3078C" w:rsidP="00A3078C">
      <w:pPr>
        <w:tabs>
          <w:tab w:val="right" w:pos="9907"/>
        </w:tabs>
        <w:spacing w:after="200" w:line="276" w:lineRule="auto"/>
        <w:jc w:val="left"/>
        <w:rPr>
          <w:rFonts w:ascii="Arial" w:eastAsia="Calibri" w:hAnsi="Arial" w:cs="Arial"/>
          <w:szCs w:val="24"/>
          <w:lang w:eastAsia="en-GB"/>
        </w:rPr>
      </w:pPr>
    </w:p>
    <w:p w14:paraId="6ABE43B7" w14:textId="2038AA6F" w:rsidR="00A3078C" w:rsidRDefault="00A3078C" w:rsidP="00A3078C">
      <w:pPr>
        <w:tabs>
          <w:tab w:val="right" w:pos="9907"/>
        </w:tabs>
        <w:spacing w:after="200" w:line="276" w:lineRule="auto"/>
        <w:jc w:val="left"/>
        <w:rPr>
          <w:rFonts w:ascii="Arial" w:eastAsia="Calibri" w:hAnsi="Arial" w:cs="Arial"/>
          <w:szCs w:val="24"/>
          <w:lang w:eastAsia="en-GB"/>
        </w:rPr>
      </w:pPr>
    </w:p>
    <w:p w14:paraId="38EF2DD4" w14:textId="4ABDFF1F" w:rsidR="00A3078C" w:rsidRDefault="00A3078C" w:rsidP="00A3078C">
      <w:pPr>
        <w:tabs>
          <w:tab w:val="right" w:pos="9907"/>
        </w:tabs>
        <w:spacing w:after="200" w:line="276" w:lineRule="auto"/>
        <w:jc w:val="left"/>
        <w:rPr>
          <w:rFonts w:ascii="Arial" w:eastAsia="Calibri" w:hAnsi="Arial" w:cs="Arial"/>
          <w:szCs w:val="24"/>
          <w:lang w:eastAsia="en-GB"/>
        </w:rPr>
      </w:pPr>
    </w:p>
    <w:p w14:paraId="75F131AF" w14:textId="410BF638" w:rsidR="00A3078C" w:rsidRDefault="00A3078C" w:rsidP="00A3078C">
      <w:pPr>
        <w:tabs>
          <w:tab w:val="right" w:pos="9907"/>
        </w:tabs>
        <w:spacing w:after="200" w:line="276" w:lineRule="auto"/>
        <w:jc w:val="left"/>
        <w:rPr>
          <w:rFonts w:ascii="Arial" w:eastAsia="Calibri" w:hAnsi="Arial" w:cs="Arial"/>
          <w:szCs w:val="24"/>
          <w:lang w:eastAsia="en-GB"/>
        </w:rPr>
      </w:pPr>
    </w:p>
    <w:p w14:paraId="02F18EB3" w14:textId="07FC2007" w:rsidR="00A3078C" w:rsidRDefault="00A3078C" w:rsidP="00A3078C">
      <w:pPr>
        <w:tabs>
          <w:tab w:val="right" w:pos="9907"/>
        </w:tabs>
        <w:spacing w:after="200" w:line="276" w:lineRule="auto"/>
        <w:jc w:val="left"/>
        <w:rPr>
          <w:rFonts w:ascii="Arial" w:eastAsia="Calibri" w:hAnsi="Arial" w:cs="Arial"/>
          <w:szCs w:val="24"/>
          <w:lang w:eastAsia="en-GB"/>
        </w:rPr>
      </w:pPr>
    </w:p>
    <w:p w14:paraId="6E656C75" w14:textId="43FEB304" w:rsidR="00A3078C" w:rsidRDefault="00A3078C" w:rsidP="00A3078C">
      <w:pPr>
        <w:tabs>
          <w:tab w:val="right" w:pos="9907"/>
        </w:tabs>
        <w:spacing w:after="200" w:line="276" w:lineRule="auto"/>
        <w:jc w:val="left"/>
        <w:rPr>
          <w:rFonts w:ascii="Arial" w:eastAsia="Calibri" w:hAnsi="Arial" w:cs="Arial"/>
          <w:szCs w:val="24"/>
          <w:lang w:eastAsia="en-GB"/>
        </w:rPr>
      </w:pPr>
    </w:p>
    <w:p w14:paraId="1D266803" w14:textId="65710079" w:rsidR="00A3078C" w:rsidRDefault="00A3078C" w:rsidP="00A3078C">
      <w:pPr>
        <w:tabs>
          <w:tab w:val="right" w:pos="9907"/>
        </w:tabs>
        <w:spacing w:after="200" w:line="276" w:lineRule="auto"/>
        <w:jc w:val="left"/>
        <w:rPr>
          <w:rFonts w:ascii="Arial" w:eastAsia="Calibri" w:hAnsi="Arial" w:cs="Arial"/>
          <w:szCs w:val="24"/>
          <w:lang w:eastAsia="en-GB"/>
        </w:rPr>
      </w:pPr>
    </w:p>
    <w:p w14:paraId="3B2C0370" w14:textId="228CC598" w:rsidR="00A3078C" w:rsidRDefault="00A3078C" w:rsidP="00A3078C">
      <w:pPr>
        <w:tabs>
          <w:tab w:val="right" w:pos="9907"/>
        </w:tabs>
        <w:spacing w:after="200" w:line="276" w:lineRule="auto"/>
        <w:jc w:val="left"/>
        <w:rPr>
          <w:rFonts w:ascii="Arial" w:eastAsia="Calibri" w:hAnsi="Arial" w:cs="Arial"/>
          <w:szCs w:val="24"/>
          <w:lang w:eastAsia="en-GB"/>
        </w:rPr>
      </w:pPr>
    </w:p>
    <w:p w14:paraId="0D850CE6" w14:textId="444C7B44" w:rsidR="00A3078C" w:rsidRDefault="00A3078C" w:rsidP="00A3078C">
      <w:pPr>
        <w:tabs>
          <w:tab w:val="right" w:pos="9907"/>
        </w:tabs>
        <w:spacing w:after="200" w:line="276" w:lineRule="auto"/>
        <w:jc w:val="left"/>
        <w:rPr>
          <w:rFonts w:ascii="Arial" w:eastAsia="Calibri" w:hAnsi="Arial" w:cs="Arial"/>
          <w:szCs w:val="24"/>
          <w:lang w:eastAsia="en-GB"/>
        </w:rPr>
      </w:pPr>
    </w:p>
    <w:p w14:paraId="4521C3E2" w14:textId="77777777" w:rsidR="00A3078C" w:rsidRPr="00A3078C" w:rsidRDefault="00A3078C" w:rsidP="00A3078C">
      <w:pPr>
        <w:tabs>
          <w:tab w:val="right" w:pos="9907"/>
        </w:tabs>
        <w:spacing w:after="200" w:line="276" w:lineRule="auto"/>
        <w:jc w:val="left"/>
        <w:rPr>
          <w:rFonts w:ascii="Arial" w:eastAsia="Calibri" w:hAnsi="Arial" w:cs="Arial"/>
          <w:szCs w:val="24"/>
          <w:lang w:eastAsia="en-GB"/>
        </w:rPr>
      </w:pPr>
    </w:p>
    <w:p w14:paraId="78FEA7D1" w14:textId="77777777" w:rsidR="00A3078C" w:rsidRPr="001B2BF4" w:rsidRDefault="00A3078C" w:rsidP="00A3078C">
      <w:pPr>
        <w:rPr>
          <w:rFonts w:cs="Arial"/>
          <w:szCs w:val="24"/>
        </w:rPr>
      </w:pPr>
    </w:p>
    <w:p w14:paraId="2CF641DA" w14:textId="77777777" w:rsidR="008D19E1" w:rsidRPr="00E13BBA" w:rsidRDefault="008D19E1" w:rsidP="008D19E1">
      <w:pPr>
        <w:jc w:val="left"/>
        <w:rPr>
          <w:rFonts w:ascii="Arial" w:hAnsi="Arial" w:cs="Arial"/>
          <w:b/>
          <w:szCs w:val="24"/>
        </w:rPr>
      </w:pPr>
      <w:r w:rsidRPr="00E13BBA">
        <w:rPr>
          <w:rFonts w:ascii="Arial" w:hAnsi="Arial" w:cs="Arial"/>
          <w:b/>
          <w:szCs w:val="24"/>
        </w:rPr>
        <w:lastRenderedPageBreak/>
        <w:t>CONSULTATION QUESTIONS</w:t>
      </w:r>
    </w:p>
    <w:p w14:paraId="7E490988" w14:textId="77777777" w:rsidR="008D19E1" w:rsidRPr="005F61BD" w:rsidRDefault="008D19E1" w:rsidP="008D19E1">
      <w:pPr>
        <w:jc w:val="left"/>
        <w:rPr>
          <w:rFonts w:ascii="Arial" w:hAnsi="Arial" w:cs="Arial"/>
          <w:szCs w:val="24"/>
        </w:rPr>
      </w:pPr>
    </w:p>
    <w:p w14:paraId="52FF8F3B" w14:textId="77777777" w:rsidR="008D19E1" w:rsidRPr="008D19E1" w:rsidRDefault="00425217" w:rsidP="008D19E1">
      <w:pPr>
        <w:pStyle w:val="ListParagraph"/>
        <w:numPr>
          <w:ilvl w:val="0"/>
          <w:numId w:val="7"/>
        </w:numPr>
        <w:jc w:val="left"/>
        <w:rPr>
          <w:rFonts w:ascii="Arial" w:hAnsi="Arial" w:cs="Arial"/>
          <w:szCs w:val="24"/>
        </w:rPr>
      </w:pPr>
      <w:bookmarkStart w:id="4" w:name="Text3"/>
      <w:r w:rsidRPr="008D19E1">
        <w:rPr>
          <w:rFonts w:ascii="Arial" w:hAnsi="Arial" w:cs="Arial"/>
          <w:szCs w:val="24"/>
        </w:rPr>
        <w:t>Do you agree with the text set out in the section</w:t>
      </w:r>
      <w:r>
        <w:rPr>
          <w:rFonts w:ascii="Arial" w:hAnsi="Arial" w:cs="Arial"/>
          <w:szCs w:val="24"/>
        </w:rPr>
        <w:t xml:space="preserve"> for </w:t>
      </w:r>
      <w:r>
        <w:rPr>
          <w:rFonts w:ascii="Arial" w:hAnsi="Arial" w:cs="Arial"/>
          <w:b/>
          <w:szCs w:val="24"/>
        </w:rPr>
        <w:t>Strategic Priority 1</w:t>
      </w:r>
      <w:r w:rsidR="008D19E1" w:rsidRPr="008D19E1">
        <w:rPr>
          <w:rFonts w:ascii="Arial" w:hAnsi="Arial" w:cs="Arial"/>
          <w:szCs w:val="24"/>
        </w:rPr>
        <w:t xml:space="preserve"> of the </w:t>
      </w:r>
      <w:r>
        <w:rPr>
          <w:rFonts w:ascii="Arial" w:hAnsi="Arial" w:cs="Arial"/>
          <w:szCs w:val="24"/>
        </w:rPr>
        <w:t>n</w:t>
      </w:r>
      <w:r w:rsidR="00A86033">
        <w:rPr>
          <w:rFonts w:ascii="Arial" w:hAnsi="Arial" w:cs="Arial"/>
          <w:szCs w:val="24"/>
        </w:rPr>
        <w:t xml:space="preserve">ext </w:t>
      </w:r>
      <w:r w:rsidR="008D19E1" w:rsidRPr="008D19E1">
        <w:rPr>
          <w:rFonts w:ascii="Arial" w:hAnsi="Arial" w:cs="Arial"/>
          <w:szCs w:val="24"/>
        </w:rPr>
        <w:t xml:space="preserve">Fire and Rescue Framework for Scotland in relation to </w:t>
      </w:r>
      <w:r>
        <w:rPr>
          <w:rFonts w:ascii="Arial" w:hAnsi="Arial" w:cs="Arial"/>
          <w:b/>
          <w:szCs w:val="24"/>
        </w:rPr>
        <w:t>Prevention and Protection</w:t>
      </w:r>
      <w:r w:rsidR="008D19E1" w:rsidRPr="008D19E1">
        <w:rPr>
          <w:rFonts w:ascii="Arial" w:hAnsi="Arial" w:cs="Arial"/>
          <w:szCs w:val="24"/>
        </w:rPr>
        <w:t xml:space="preserve">? </w:t>
      </w:r>
      <w:r>
        <w:rPr>
          <w:rFonts w:ascii="Arial" w:hAnsi="Arial" w:cs="Arial"/>
          <w:szCs w:val="24"/>
        </w:rPr>
        <w:t>(Please provide comments in the space provided)</w:t>
      </w:r>
    </w:p>
    <w:p w14:paraId="3126A8C5" w14:textId="77777777" w:rsidR="008D19E1" w:rsidRDefault="008D19E1" w:rsidP="008D19E1">
      <w:pPr>
        <w:jc w:val="left"/>
        <w:rPr>
          <w:rFonts w:ascii="Arial" w:hAnsi="Arial" w:cs="Arial"/>
          <w:b/>
          <w:szCs w:val="24"/>
        </w:rPr>
      </w:pPr>
    </w:p>
    <w:p w14:paraId="33255B58" w14:textId="77777777" w:rsidR="008D19E1" w:rsidRPr="005F61BD" w:rsidRDefault="008D19E1" w:rsidP="008D19E1">
      <w:pPr>
        <w:jc w:val="left"/>
        <w:rPr>
          <w:rFonts w:ascii="Arial" w:hAnsi="Arial" w:cs="Arial"/>
          <w:b/>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p>
    <w:bookmarkEnd w:id="4"/>
    <w:p w14:paraId="3B2E0746" w14:textId="77777777" w:rsidR="008D19E1" w:rsidRDefault="008D19E1" w:rsidP="008D19E1">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D19E1" w:rsidRPr="00A15F4B" w14:paraId="166B0FFD" w14:textId="77777777" w:rsidTr="0017202F">
        <w:trPr>
          <w:trHeight w:val="346"/>
        </w:trPr>
        <w:tc>
          <w:tcPr>
            <w:tcW w:w="8304" w:type="dxa"/>
            <w:shd w:val="clear" w:color="auto" w:fill="auto"/>
            <w:vAlign w:val="center"/>
          </w:tcPr>
          <w:p w14:paraId="6FD9ED21" w14:textId="77777777" w:rsidR="008D19E1" w:rsidRPr="00A15F4B" w:rsidRDefault="008D19E1" w:rsidP="0017202F">
            <w:pPr>
              <w:jc w:val="left"/>
              <w:rPr>
                <w:rFonts w:ascii="Arial" w:hAnsi="Arial" w:cs="Arial"/>
                <w:szCs w:val="24"/>
              </w:rPr>
            </w:pPr>
            <w:r w:rsidRPr="00A15F4B">
              <w:rPr>
                <w:rFonts w:ascii="Arial" w:hAnsi="Arial" w:cs="Arial"/>
                <w:szCs w:val="24"/>
              </w:rPr>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24512046" w14:textId="77777777" w:rsidR="008D19E1" w:rsidRDefault="008D19E1" w:rsidP="008D19E1">
      <w:pPr>
        <w:jc w:val="left"/>
        <w:rPr>
          <w:rFonts w:ascii="Arial" w:hAnsi="Arial" w:cs="Arial"/>
          <w:b/>
          <w:szCs w:val="24"/>
        </w:rPr>
      </w:pPr>
    </w:p>
    <w:p w14:paraId="574FDC38" w14:textId="77777777" w:rsidR="008D19E1" w:rsidRPr="008D19E1" w:rsidRDefault="00425217" w:rsidP="008D19E1">
      <w:pPr>
        <w:pStyle w:val="ListParagraph"/>
        <w:numPr>
          <w:ilvl w:val="0"/>
          <w:numId w:val="7"/>
        </w:numPr>
        <w:jc w:val="left"/>
        <w:rPr>
          <w:rFonts w:ascii="Arial" w:hAnsi="Arial" w:cs="Arial"/>
          <w:szCs w:val="24"/>
        </w:rPr>
      </w:pPr>
      <w:r w:rsidRPr="008D19E1">
        <w:rPr>
          <w:rFonts w:ascii="Arial" w:hAnsi="Arial" w:cs="Arial"/>
          <w:szCs w:val="24"/>
        </w:rPr>
        <w:t>Do you agree with the text set out in the section</w:t>
      </w:r>
      <w:r>
        <w:rPr>
          <w:rFonts w:ascii="Arial" w:hAnsi="Arial" w:cs="Arial"/>
          <w:szCs w:val="24"/>
        </w:rPr>
        <w:t xml:space="preserve"> for </w:t>
      </w:r>
      <w:r>
        <w:rPr>
          <w:rFonts w:ascii="Arial" w:hAnsi="Arial" w:cs="Arial"/>
          <w:b/>
          <w:szCs w:val="24"/>
        </w:rPr>
        <w:t>Strategic Priority 2</w:t>
      </w:r>
      <w:r w:rsidR="008D19E1" w:rsidRPr="008D19E1">
        <w:rPr>
          <w:rFonts w:ascii="Arial" w:hAnsi="Arial" w:cs="Arial"/>
          <w:szCs w:val="24"/>
        </w:rPr>
        <w:t xml:space="preserve"> of the </w:t>
      </w:r>
      <w:r>
        <w:rPr>
          <w:rFonts w:ascii="Arial" w:hAnsi="Arial" w:cs="Arial"/>
          <w:szCs w:val="24"/>
        </w:rPr>
        <w:t>n</w:t>
      </w:r>
      <w:r w:rsidR="00A86033">
        <w:rPr>
          <w:rFonts w:ascii="Arial" w:hAnsi="Arial" w:cs="Arial"/>
          <w:szCs w:val="24"/>
        </w:rPr>
        <w:t xml:space="preserve">ext </w:t>
      </w:r>
      <w:r w:rsidR="008D19E1" w:rsidRPr="008D19E1">
        <w:rPr>
          <w:rFonts w:ascii="Arial" w:hAnsi="Arial" w:cs="Arial"/>
          <w:szCs w:val="24"/>
        </w:rPr>
        <w:t xml:space="preserve">Fire and Rescue Framework for Scotland in relation to </w:t>
      </w:r>
      <w:r w:rsidR="008D19E1">
        <w:rPr>
          <w:rFonts w:ascii="Arial" w:hAnsi="Arial" w:cs="Arial"/>
          <w:b/>
          <w:szCs w:val="24"/>
        </w:rPr>
        <w:t>Response</w:t>
      </w:r>
      <w:r w:rsidR="008D19E1" w:rsidRPr="008D19E1">
        <w:rPr>
          <w:rFonts w:ascii="Arial" w:hAnsi="Arial" w:cs="Arial"/>
          <w:szCs w:val="24"/>
        </w:rPr>
        <w:t>?</w:t>
      </w:r>
      <w:r>
        <w:rPr>
          <w:rFonts w:ascii="Arial" w:hAnsi="Arial" w:cs="Arial"/>
          <w:szCs w:val="24"/>
        </w:rPr>
        <w:t xml:space="preserve"> (Please provide comments in the space provided)</w:t>
      </w:r>
    </w:p>
    <w:p w14:paraId="2DC0326D" w14:textId="77777777" w:rsidR="008D19E1" w:rsidRDefault="008D19E1" w:rsidP="008D19E1">
      <w:pPr>
        <w:jc w:val="left"/>
        <w:rPr>
          <w:rFonts w:ascii="Arial" w:hAnsi="Arial" w:cs="Arial"/>
          <w:b/>
          <w:szCs w:val="24"/>
        </w:rPr>
      </w:pPr>
    </w:p>
    <w:p w14:paraId="415B5085" w14:textId="77777777" w:rsidR="008D19E1" w:rsidRDefault="008D19E1" w:rsidP="008D19E1">
      <w:pPr>
        <w:jc w:val="left"/>
        <w:rPr>
          <w:rFonts w:ascii="Arial" w:hAnsi="Arial" w:cs="Arial"/>
          <w:b/>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p>
    <w:p w14:paraId="672CDEBF" w14:textId="77777777" w:rsidR="008D19E1" w:rsidRDefault="008D19E1" w:rsidP="008D19E1">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D19E1" w:rsidRPr="00A15F4B" w14:paraId="69AC32A8" w14:textId="77777777" w:rsidTr="0017202F">
        <w:trPr>
          <w:trHeight w:val="346"/>
        </w:trPr>
        <w:tc>
          <w:tcPr>
            <w:tcW w:w="8304" w:type="dxa"/>
            <w:shd w:val="clear" w:color="auto" w:fill="auto"/>
            <w:vAlign w:val="center"/>
          </w:tcPr>
          <w:p w14:paraId="3F6A3CD3" w14:textId="77777777" w:rsidR="008D19E1" w:rsidRPr="00A15F4B" w:rsidRDefault="008D19E1" w:rsidP="0017202F">
            <w:pPr>
              <w:jc w:val="left"/>
              <w:rPr>
                <w:rFonts w:ascii="Arial" w:hAnsi="Arial" w:cs="Arial"/>
                <w:szCs w:val="24"/>
              </w:rPr>
            </w:pPr>
            <w:r w:rsidRPr="00A15F4B">
              <w:rPr>
                <w:rFonts w:ascii="Arial" w:hAnsi="Arial" w:cs="Arial"/>
                <w:szCs w:val="24"/>
              </w:rPr>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0E20463A" w14:textId="77777777" w:rsidR="008D19E1" w:rsidRDefault="008D19E1" w:rsidP="008D19E1">
      <w:pPr>
        <w:jc w:val="left"/>
        <w:rPr>
          <w:rFonts w:ascii="Arial" w:hAnsi="Arial" w:cs="Arial"/>
          <w:b/>
          <w:szCs w:val="24"/>
        </w:rPr>
      </w:pPr>
    </w:p>
    <w:p w14:paraId="0732E7D4" w14:textId="77777777" w:rsidR="008D19E1" w:rsidRPr="008D19E1" w:rsidRDefault="00425217" w:rsidP="008D19E1">
      <w:pPr>
        <w:pStyle w:val="ListParagraph"/>
        <w:numPr>
          <w:ilvl w:val="0"/>
          <w:numId w:val="7"/>
        </w:numPr>
        <w:jc w:val="left"/>
        <w:rPr>
          <w:rFonts w:ascii="Arial" w:hAnsi="Arial" w:cs="Arial"/>
          <w:szCs w:val="24"/>
        </w:rPr>
      </w:pPr>
      <w:r w:rsidRPr="008D19E1">
        <w:rPr>
          <w:rFonts w:ascii="Arial" w:hAnsi="Arial" w:cs="Arial"/>
          <w:szCs w:val="24"/>
        </w:rPr>
        <w:t>Do you agree with the text set out in the section</w:t>
      </w:r>
      <w:r>
        <w:rPr>
          <w:rFonts w:ascii="Arial" w:hAnsi="Arial" w:cs="Arial"/>
          <w:szCs w:val="24"/>
        </w:rPr>
        <w:t xml:space="preserve"> for </w:t>
      </w:r>
      <w:r w:rsidR="008D19E1">
        <w:rPr>
          <w:rFonts w:ascii="Arial" w:hAnsi="Arial" w:cs="Arial"/>
          <w:b/>
          <w:szCs w:val="24"/>
        </w:rPr>
        <w:t xml:space="preserve">Strategic Priority </w:t>
      </w:r>
      <w:proofErr w:type="gramStart"/>
      <w:r w:rsidR="008D19E1">
        <w:rPr>
          <w:rFonts w:ascii="Arial" w:hAnsi="Arial" w:cs="Arial"/>
          <w:b/>
          <w:szCs w:val="24"/>
        </w:rPr>
        <w:t>3</w:t>
      </w:r>
      <w:r w:rsidR="008D19E1" w:rsidRPr="008D19E1">
        <w:rPr>
          <w:rFonts w:ascii="Arial" w:hAnsi="Arial" w:cs="Arial"/>
          <w:b/>
          <w:szCs w:val="24"/>
        </w:rPr>
        <w:t xml:space="preserve"> </w:t>
      </w:r>
      <w:r w:rsidR="008D19E1" w:rsidRPr="008D19E1">
        <w:rPr>
          <w:rFonts w:ascii="Arial" w:hAnsi="Arial" w:cs="Arial"/>
          <w:szCs w:val="24"/>
        </w:rPr>
        <w:t xml:space="preserve"> of</w:t>
      </w:r>
      <w:proofErr w:type="gramEnd"/>
      <w:r w:rsidR="008D19E1" w:rsidRPr="008D19E1">
        <w:rPr>
          <w:rFonts w:ascii="Arial" w:hAnsi="Arial" w:cs="Arial"/>
          <w:szCs w:val="24"/>
        </w:rPr>
        <w:t xml:space="preserve"> the </w:t>
      </w:r>
      <w:r>
        <w:rPr>
          <w:rFonts w:ascii="Arial" w:hAnsi="Arial" w:cs="Arial"/>
          <w:szCs w:val="24"/>
        </w:rPr>
        <w:t>n</w:t>
      </w:r>
      <w:r w:rsidR="00A86033">
        <w:rPr>
          <w:rFonts w:ascii="Arial" w:hAnsi="Arial" w:cs="Arial"/>
          <w:szCs w:val="24"/>
        </w:rPr>
        <w:t xml:space="preserve">ext </w:t>
      </w:r>
      <w:r w:rsidR="008D19E1" w:rsidRPr="008D19E1">
        <w:rPr>
          <w:rFonts w:ascii="Arial" w:hAnsi="Arial" w:cs="Arial"/>
          <w:szCs w:val="24"/>
        </w:rPr>
        <w:t xml:space="preserve">Fire and Rescue Framework for Scotland in relation to </w:t>
      </w:r>
      <w:r w:rsidR="008D19E1" w:rsidRPr="008D19E1">
        <w:rPr>
          <w:rFonts w:ascii="Arial" w:hAnsi="Arial" w:cs="Arial"/>
          <w:b/>
          <w:szCs w:val="24"/>
        </w:rPr>
        <w:t>Innovation and Modernisation</w:t>
      </w:r>
      <w:r w:rsidR="008D19E1" w:rsidRPr="008D19E1">
        <w:rPr>
          <w:rFonts w:ascii="Arial" w:hAnsi="Arial" w:cs="Arial"/>
          <w:szCs w:val="24"/>
        </w:rPr>
        <w:t>?</w:t>
      </w:r>
      <w:r>
        <w:rPr>
          <w:rFonts w:ascii="Arial" w:hAnsi="Arial" w:cs="Arial"/>
          <w:szCs w:val="24"/>
        </w:rPr>
        <w:t xml:space="preserve"> (Please provide comments in the space provided)</w:t>
      </w:r>
    </w:p>
    <w:p w14:paraId="46F471CD" w14:textId="77777777" w:rsidR="008D19E1" w:rsidRDefault="008D19E1" w:rsidP="008D19E1">
      <w:pPr>
        <w:jc w:val="left"/>
        <w:rPr>
          <w:rFonts w:ascii="Arial" w:hAnsi="Arial" w:cs="Arial"/>
          <w:b/>
          <w:szCs w:val="24"/>
        </w:rPr>
      </w:pPr>
    </w:p>
    <w:p w14:paraId="2ABEB1BF" w14:textId="77777777" w:rsidR="008D19E1" w:rsidRDefault="008D19E1" w:rsidP="008D19E1">
      <w:pPr>
        <w:jc w:val="left"/>
        <w:rPr>
          <w:rFonts w:ascii="Arial" w:hAnsi="Arial" w:cs="Arial"/>
          <w:b/>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p>
    <w:p w14:paraId="70B5B1EB" w14:textId="77777777" w:rsidR="008D19E1" w:rsidRDefault="008D19E1" w:rsidP="008D19E1">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D19E1" w:rsidRPr="00A15F4B" w14:paraId="52A1EA1E" w14:textId="77777777" w:rsidTr="0017202F">
        <w:trPr>
          <w:trHeight w:val="346"/>
        </w:trPr>
        <w:tc>
          <w:tcPr>
            <w:tcW w:w="8304" w:type="dxa"/>
            <w:shd w:val="clear" w:color="auto" w:fill="auto"/>
            <w:vAlign w:val="center"/>
          </w:tcPr>
          <w:p w14:paraId="057773CB" w14:textId="77777777" w:rsidR="008D19E1" w:rsidRPr="00A15F4B" w:rsidRDefault="008D19E1" w:rsidP="0017202F">
            <w:pPr>
              <w:jc w:val="left"/>
              <w:rPr>
                <w:rFonts w:ascii="Arial" w:hAnsi="Arial" w:cs="Arial"/>
                <w:szCs w:val="24"/>
              </w:rPr>
            </w:pPr>
            <w:r w:rsidRPr="00A15F4B">
              <w:rPr>
                <w:rFonts w:ascii="Arial" w:hAnsi="Arial" w:cs="Arial"/>
                <w:szCs w:val="24"/>
              </w:rPr>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289F63A8" w14:textId="77777777" w:rsidR="008D19E1" w:rsidRPr="003075AB" w:rsidRDefault="008D19E1" w:rsidP="008D19E1">
      <w:pPr>
        <w:jc w:val="left"/>
        <w:rPr>
          <w:rFonts w:ascii="Arial" w:hAnsi="Arial" w:cs="Arial"/>
          <w:b/>
          <w:szCs w:val="24"/>
        </w:rPr>
      </w:pPr>
    </w:p>
    <w:p w14:paraId="05BEE6F2" w14:textId="77777777" w:rsidR="008D19E1" w:rsidRPr="008D19E1" w:rsidRDefault="00425217" w:rsidP="008D19E1">
      <w:pPr>
        <w:pStyle w:val="ListParagraph"/>
        <w:numPr>
          <w:ilvl w:val="0"/>
          <w:numId w:val="7"/>
        </w:numPr>
        <w:jc w:val="left"/>
        <w:rPr>
          <w:rFonts w:ascii="Arial" w:hAnsi="Arial" w:cs="Arial"/>
          <w:b/>
          <w:szCs w:val="24"/>
        </w:rPr>
      </w:pPr>
      <w:r w:rsidRPr="008D19E1">
        <w:rPr>
          <w:rFonts w:ascii="Arial" w:hAnsi="Arial" w:cs="Arial"/>
          <w:szCs w:val="24"/>
        </w:rPr>
        <w:t>Do you agree with the text set out in the section</w:t>
      </w:r>
      <w:r>
        <w:rPr>
          <w:rFonts w:ascii="Arial" w:hAnsi="Arial" w:cs="Arial"/>
          <w:szCs w:val="24"/>
        </w:rPr>
        <w:t xml:space="preserve"> for </w:t>
      </w:r>
      <w:r w:rsidR="008D19E1" w:rsidRPr="008D19E1">
        <w:rPr>
          <w:rFonts w:ascii="Arial" w:hAnsi="Arial" w:cs="Arial"/>
          <w:b/>
          <w:szCs w:val="24"/>
        </w:rPr>
        <w:t xml:space="preserve">Strategic Priority </w:t>
      </w:r>
      <w:r w:rsidR="008D19E1">
        <w:rPr>
          <w:rFonts w:ascii="Arial" w:hAnsi="Arial" w:cs="Arial"/>
          <w:b/>
          <w:szCs w:val="24"/>
        </w:rPr>
        <w:t>4</w:t>
      </w:r>
      <w:r w:rsidR="008D19E1" w:rsidRPr="008D19E1">
        <w:rPr>
          <w:rFonts w:ascii="Arial" w:hAnsi="Arial" w:cs="Arial"/>
          <w:b/>
          <w:szCs w:val="24"/>
        </w:rPr>
        <w:t xml:space="preserve"> </w:t>
      </w:r>
      <w:r w:rsidR="008D19E1" w:rsidRPr="008D19E1">
        <w:rPr>
          <w:rFonts w:ascii="Arial" w:hAnsi="Arial" w:cs="Arial"/>
          <w:szCs w:val="24"/>
        </w:rPr>
        <w:t xml:space="preserve">of the </w:t>
      </w:r>
      <w:r>
        <w:rPr>
          <w:rFonts w:ascii="Arial" w:hAnsi="Arial" w:cs="Arial"/>
          <w:szCs w:val="24"/>
        </w:rPr>
        <w:t>n</w:t>
      </w:r>
      <w:r w:rsidR="00A86033">
        <w:rPr>
          <w:rFonts w:ascii="Arial" w:hAnsi="Arial" w:cs="Arial"/>
          <w:szCs w:val="24"/>
        </w:rPr>
        <w:t xml:space="preserve">ext </w:t>
      </w:r>
      <w:r w:rsidR="008D19E1" w:rsidRPr="008D19E1">
        <w:rPr>
          <w:rFonts w:ascii="Arial" w:hAnsi="Arial" w:cs="Arial"/>
          <w:szCs w:val="24"/>
        </w:rPr>
        <w:t xml:space="preserve">Fire and Rescue Framework for Scotland in relation to </w:t>
      </w:r>
      <w:r w:rsidR="008D19E1">
        <w:rPr>
          <w:rFonts w:ascii="Arial" w:hAnsi="Arial" w:cs="Arial"/>
          <w:b/>
          <w:szCs w:val="24"/>
        </w:rPr>
        <w:t>Climate Change</w:t>
      </w:r>
      <w:r w:rsidR="008D19E1" w:rsidRPr="008D19E1">
        <w:rPr>
          <w:rFonts w:ascii="Arial" w:hAnsi="Arial" w:cs="Arial"/>
          <w:szCs w:val="24"/>
        </w:rPr>
        <w:t>?</w:t>
      </w:r>
      <w:r>
        <w:rPr>
          <w:rFonts w:ascii="Arial" w:hAnsi="Arial" w:cs="Arial"/>
          <w:szCs w:val="24"/>
        </w:rPr>
        <w:t xml:space="preserve"> (Please provide comments in the space provided)</w:t>
      </w:r>
    </w:p>
    <w:p w14:paraId="07AE8D43" w14:textId="77777777" w:rsidR="008D19E1" w:rsidRDefault="008D19E1" w:rsidP="008D19E1">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D19E1" w:rsidRPr="00A15F4B" w14:paraId="6AD38AE8" w14:textId="77777777" w:rsidTr="0017202F">
        <w:trPr>
          <w:trHeight w:val="346"/>
        </w:trPr>
        <w:tc>
          <w:tcPr>
            <w:tcW w:w="8304" w:type="dxa"/>
            <w:shd w:val="clear" w:color="auto" w:fill="auto"/>
            <w:vAlign w:val="center"/>
          </w:tcPr>
          <w:p w14:paraId="4E6DF16C" w14:textId="77777777" w:rsidR="008D19E1" w:rsidRPr="00A15F4B" w:rsidRDefault="008D19E1" w:rsidP="0017202F">
            <w:pPr>
              <w:jc w:val="left"/>
              <w:rPr>
                <w:rFonts w:ascii="Arial" w:hAnsi="Arial" w:cs="Arial"/>
                <w:szCs w:val="24"/>
              </w:rPr>
            </w:pPr>
            <w:r w:rsidRPr="00A15F4B">
              <w:rPr>
                <w:rFonts w:ascii="Arial" w:hAnsi="Arial" w:cs="Arial"/>
                <w:szCs w:val="24"/>
              </w:rPr>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5084DBD8" w14:textId="77777777" w:rsidR="008D19E1" w:rsidRDefault="008D19E1" w:rsidP="008D19E1">
      <w:pPr>
        <w:jc w:val="left"/>
        <w:rPr>
          <w:rFonts w:ascii="Arial" w:hAnsi="Arial" w:cs="Arial"/>
          <w:b/>
          <w:szCs w:val="24"/>
        </w:rPr>
      </w:pPr>
    </w:p>
    <w:p w14:paraId="13F2C729" w14:textId="77777777" w:rsidR="008D19E1" w:rsidRPr="008D19E1" w:rsidRDefault="00425217" w:rsidP="008D19E1">
      <w:pPr>
        <w:pStyle w:val="ListParagraph"/>
        <w:numPr>
          <w:ilvl w:val="0"/>
          <w:numId w:val="7"/>
        </w:numPr>
        <w:jc w:val="left"/>
        <w:rPr>
          <w:rFonts w:ascii="Arial" w:hAnsi="Arial" w:cs="Arial"/>
          <w:szCs w:val="24"/>
        </w:rPr>
      </w:pPr>
      <w:r w:rsidRPr="008D19E1">
        <w:rPr>
          <w:rFonts w:ascii="Arial" w:hAnsi="Arial" w:cs="Arial"/>
          <w:szCs w:val="24"/>
        </w:rPr>
        <w:t>Do you agree with the text set out in the section</w:t>
      </w:r>
      <w:r>
        <w:rPr>
          <w:rFonts w:ascii="Arial" w:hAnsi="Arial" w:cs="Arial"/>
          <w:szCs w:val="24"/>
        </w:rPr>
        <w:t xml:space="preserve"> for </w:t>
      </w:r>
      <w:r w:rsidR="008D19E1">
        <w:rPr>
          <w:rFonts w:ascii="Arial" w:hAnsi="Arial" w:cs="Arial"/>
          <w:b/>
          <w:szCs w:val="24"/>
        </w:rPr>
        <w:t>Strategic Priority 5</w:t>
      </w:r>
      <w:r w:rsidR="008D19E1" w:rsidRPr="008D19E1">
        <w:rPr>
          <w:rFonts w:ascii="Arial" w:hAnsi="Arial" w:cs="Arial"/>
          <w:b/>
          <w:szCs w:val="24"/>
        </w:rPr>
        <w:t xml:space="preserve"> </w:t>
      </w:r>
      <w:r w:rsidR="008D19E1" w:rsidRPr="008D19E1">
        <w:rPr>
          <w:rFonts w:ascii="Arial" w:hAnsi="Arial" w:cs="Arial"/>
          <w:szCs w:val="24"/>
        </w:rPr>
        <w:t>of the</w:t>
      </w:r>
      <w:r>
        <w:rPr>
          <w:rFonts w:ascii="Arial" w:hAnsi="Arial" w:cs="Arial"/>
          <w:szCs w:val="24"/>
        </w:rPr>
        <w:t xml:space="preserve"> n</w:t>
      </w:r>
      <w:r w:rsidR="00A86033">
        <w:rPr>
          <w:rFonts w:ascii="Arial" w:hAnsi="Arial" w:cs="Arial"/>
          <w:szCs w:val="24"/>
        </w:rPr>
        <w:t>ext</w:t>
      </w:r>
      <w:r w:rsidR="008D19E1" w:rsidRPr="008D19E1">
        <w:rPr>
          <w:rFonts w:ascii="Arial" w:hAnsi="Arial" w:cs="Arial"/>
          <w:szCs w:val="24"/>
        </w:rPr>
        <w:t xml:space="preserve"> Fire and Rescue Framework for Scotland in relation to </w:t>
      </w:r>
      <w:r w:rsidR="008D19E1" w:rsidRPr="008D19E1">
        <w:rPr>
          <w:rFonts w:ascii="Arial" w:hAnsi="Arial" w:cs="Arial"/>
          <w:b/>
          <w:szCs w:val="24"/>
        </w:rPr>
        <w:t>Effective Governance and Performance</w:t>
      </w:r>
      <w:r w:rsidR="008D19E1" w:rsidRPr="008D19E1">
        <w:rPr>
          <w:rFonts w:ascii="Arial" w:hAnsi="Arial" w:cs="Arial"/>
          <w:szCs w:val="24"/>
        </w:rPr>
        <w:t>?</w:t>
      </w:r>
      <w:r>
        <w:rPr>
          <w:rFonts w:ascii="Arial" w:hAnsi="Arial" w:cs="Arial"/>
          <w:szCs w:val="24"/>
        </w:rPr>
        <w:t xml:space="preserve"> (Please provide comments in the space provided)</w:t>
      </w:r>
    </w:p>
    <w:p w14:paraId="63CF33A1" w14:textId="77777777" w:rsidR="008D19E1" w:rsidRDefault="008D19E1" w:rsidP="008D19E1">
      <w:pPr>
        <w:jc w:val="left"/>
        <w:rPr>
          <w:rFonts w:ascii="Arial" w:hAnsi="Arial" w:cs="Arial"/>
          <w:b/>
          <w:szCs w:val="24"/>
        </w:rPr>
      </w:pPr>
    </w:p>
    <w:p w14:paraId="1EFC891F" w14:textId="77777777" w:rsidR="008D19E1" w:rsidRDefault="008D19E1" w:rsidP="008D19E1">
      <w:pPr>
        <w:jc w:val="left"/>
        <w:rPr>
          <w:rFonts w:ascii="Arial" w:hAnsi="Arial" w:cs="Arial"/>
          <w:b/>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p>
    <w:p w14:paraId="592537BD" w14:textId="77777777" w:rsidR="008D19E1" w:rsidRDefault="008D19E1" w:rsidP="008D19E1">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D19E1" w:rsidRPr="00A15F4B" w14:paraId="1561F755" w14:textId="77777777" w:rsidTr="0017202F">
        <w:trPr>
          <w:trHeight w:val="346"/>
        </w:trPr>
        <w:tc>
          <w:tcPr>
            <w:tcW w:w="8304" w:type="dxa"/>
            <w:shd w:val="clear" w:color="auto" w:fill="auto"/>
            <w:vAlign w:val="center"/>
          </w:tcPr>
          <w:p w14:paraId="03D82076" w14:textId="77777777" w:rsidR="008D19E1" w:rsidRPr="00A15F4B" w:rsidRDefault="008D19E1" w:rsidP="0017202F">
            <w:pPr>
              <w:jc w:val="left"/>
              <w:rPr>
                <w:rFonts w:ascii="Arial" w:hAnsi="Arial" w:cs="Arial"/>
                <w:szCs w:val="24"/>
              </w:rPr>
            </w:pPr>
            <w:r w:rsidRPr="00A15F4B">
              <w:rPr>
                <w:rFonts w:ascii="Arial" w:hAnsi="Arial" w:cs="Arial"/>
                <w:szCs w:val="24"/>
              </w:rPr>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6A5A2EA6" w14:textId="77777777" w:rsidR="008D19E1" w:rsidRDefault="008D19E1" w:rsidP="008D19E1">
      <w:pPr>
        <w:jc w:val="left"/>
        <w:rPr>
          <w:rFonts w:ascii="Arial" w:hAnsi="Arial" w:cs="Arial"/>
          <w:b/>
          <w:szCs w:val="24"/>
        </w:rPr>
      </w:pPr>
    </w:p>
    <w:p w14:paraId="20BC8E0B" w14:textId="77777777" w:rsidR="008D19E1" w:rsidRPr="008D19E1" w:rsidRDefault="00425217" w:rsidP="008D19E1">
      <w:pPr>
        <w:pStyle w:val="ListParagraph"/>
        <w:numPr>
          <w:ilvl w:val="0"/>
          <w:numId w:val="7"/>
        </w:numPr>
        <w:jc w:val="left"/>
        <w:rPr>
          <w:rFonts w:ascii="Arial" w:hAnsi="Arial" w:cs="Arial"/>
          <w:b/>
          <w:szCs w:val="24"/>
        </w:rPr>
      </w:pPr>
      <w:r w:rsidRPr="008D19E1">
        <w:rPr>
          <w:rFonts w:ascii="Arial" w:hAnsi="Arial" w:cs="Arial"/>
          <w:szCs w:val="24"/>
        </w:rPr>
        <w:t>Do you agree with the text set out in the section</w:t>
      </w:r>
      <w:r>
        <w:rPr>
          <w:rFonts w:ascii="Arial" w:hAnsi="Arial" w:cs="Arial"/>
          <w:szCs w:val="24"/>
        </w:rPr>
        <w:t xml:space="preserve"> for </w:t>
      </w:r>
      <w:r w:rsidR="008D19E1" w:rsidRPr="008D19E1">
        <w:rPr>
          <w:rFonts w:ascii="Arial" w:hAnsi="Arial" w:cs="Arial"/>
          <w:b/>
          <w:szCs w:val="24"/>
        </w:rPr>
        <w:t xml:space="preserve">Strategic Priority </w:t>
      </w:r>
      <w:r w:rsidR="008D19E1">
        <w:rPr>
          <w:rFonts w:ascii="Arial" w:hAnsi="Arial" w:cs="Arial"/>
          <w:b/>
          <w:szCs w:val="24"/>
        </w:rPr>
        <w:t>6</w:t>
      </w:r>
      <w:r w:rsidR="008D19E1" w:rsidRPr="008D19E1">
        <w:rPr>
          <w:rFonts w:ascii="Arial" w:hAnsi="Arial" w:cs="Arial"/>
          <w:b/>
          <w:szCs w:val="24"/>
        </w:rPr>
        <w:t xml:space="preserve"> </w:t>
      </w:r>
      <w:r w:rsidR="008D19E1" w:rsidRPr="008D19E1">
        <w:rPr>
          <w:rFonts w:ascii="Arial" w:hAnsi="Arial" w:cs="Arial"/>
          <w:szCs w:val="24"/>
        </w:rPr>
        <w:t xml:space="preserve">of the </w:t>
      </w:r>
      <w:r>
        <w:rPr>
          <w:rFonts w:ascii="Arial" w:hAnsi="Arial" w:cs="Arial"/>
          <w:szCs w:val="24"/>
        </w:rPr>
        <w:t>n</w:t>
      </w:r>
      <w:r w:rsidR="00A86033">
        <w:rPr>
          <w:rFonts w:ascii="Arial" w:hAnsi="Arial" w:cs="Arial"/>
          <w:szCs w:val="24"/>
        </w:rPr>
        <w:t xml:space="preserve">ext </w:t>
      </w:r>
      <w:r w:rsidR="008D19E1" w:rsidRPr="008D19E1">
        <w:rPr>
          <w:rFonts w:ascii="Arial" w:hAnsi="Arial" w:cs="Arial"/>
          <w:szCs w:val="24"/>
        </w:rPr>
        <w:t xml:space="preserve">Fire and Rescue Framework for Scotland in relation to </w:t>
      </w:r>
      <w:r w:rsidR="008D19E1" w:rsidRPr="008D19E1">
        <w:rPr>
          <w:rFonts w:ascii="Arial" w:hAnsi="Arial" w:cs="Arial"/>
          <w:b/>
          <w:szCs w:val="24"/>
        </w:rPr>
        <w:t>People</w:t>
      </w:r>
      <w:r w:rsidR="008D19E1" w:rsidRPr="008D19E1">
        <w:rPr>
          <w:rFonts w:ascii="Arial" w:hAnsi="Arial" w:cs="Arial"/>
          <w:szCs w:val="24"/>
        </w:rPr>
        <w:t>?</w:t>
      </w:r>
      <w:r>
        <w:rPr>
          <w:rFonts w:ascii="Arial" w:hAnsi="Arial" w:cs="Arial"/>
          <w:szCs w:val="24"/>
        </w:rPr>
        <w:t xml:space="preserve"> (Please provide comments in the space provided)</w:t>
      </w:r>
    </w:p>
    <w:p w14:paraId="7CA1F982" w14:textId="77777777" w:rsidR="008D19E1" w:rsidRPr="00FF46EC" w:rsidRDefault="008D19E1" w:rsidP="008D19E1">
      <w:pPr>
        <w:jc w:val="left"/>
        <w:rPr>
          <w:rFonts w:ascii="Arial" w:hAnsi="Arial" w:cs="Arial"/>
          <w:b/>
          <w:szCs w:val="24"/>
        </w:rPr>
      </w:pPr>
    </w:p>
    <w:p w14:paraId="6CEDF54C" w14:textId="77777777" w:rsidR="008D19E1" w:rsidRDefault="008D19E1" w:rsidP="008D19E1">
      <w:pPr>
        <w:jc w:val="left"/>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p>
    <w:p w14:paraId="7FE85539" w14:textId="77777777" w:rsidR="008D19E1" w:rsidRDefault="008D19E1" w:rsidP="008D19E1">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D19E1" w:rsidRPr="00A15F4B" w14:paraId="03B61AE1" w14:textId="77777777" w:rsidTr="0017202F">
        <w:trPr>
          <w:trHeight w:val="346"/>
        </w:trPr>
        <w:tc>
          <w:tcPr>
            <w:tcW w:w="8304" w:type="dxa"/>
            <w:shd w:val="clear" w:color="auto" w:fill="auto"/>
            <w:vAlign w:val="center"/>
          </w:tcPr>
          <w:p w14:paraId="0F1A6C36" w14:textId="77777777" w:rsidR="008D19E1" w:rsidRPr="00A15F4B" w:rsidRDefault="008D19E1" w:rsidP="0017202F">
            <w:pPr>
              <w:jc w:val="left"/>
              <w:rPr>
                <w:rFonts w:ascii="Arial" w:hAnsi="Arial" w:cs="Arial"/>
                <w:szCs w:val="24"/>
              </w:rPr>
            </w:pPr>
            <w:r w:rsidRPr="00A15F4B">
              <w:rPr>
                <w:rFonts w:ascii="Arial" w:hAnsi="Arial" w:cs="Arial"/>
                <w:szCs w:val="24"/>
              </w:rPr>
              <w:lastRenderedPageBreak/>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7C31D33F" w14:textId="77777777" w:rsidR="008D19E1" w:rsidRDefault="008D19E1" w:rsidP="008D19E1">
      <w:pPr>
        <w:jc w:val="left"/>
        <w:rPr>
          <w:rFonts w:ascii="Arial" w:hAnsi="Arial" w:cs="Arial"/>
          <w:b/>
          <w:szCs w:val="24"/>
        </w:rPr>
      </w:pPr>
    </w:p>
    <w:p w14:paraId="1E8209DB" w14:textId="77777777" w:rsidR="008D19E1" w:rsidRPr="008D19E1" w:rsidRDefault="008D19E1" w:rsidP="008D19E1">
      <w:pPr>
        <w:pStyle w:val="ListParagraph"/>
        <w:numPr>
          <w:ilvl w:val="0"/>
          <w:numId w:val="7"/>
        </w:numPr>
        <w:jc w:val="left"/>
        <w:rPr>
          <w:rFonts w:ascii="Arial" w:hAnsi="Arial" w:cs="Arial"/>
          <w:szCs w:val="24"/>
        </w:rPr>
      </w:pPr>
      <w:r w:rsidRPr="008D19E1">
        <w:rPr>
          <w:rFonts w:ascii="Arial" w:hAnsi="Arial" w:cs="Arial"/>
          <w:szCs w:val="24"/>
        </w:rPr>
        <w:t>Do you agree with the text set out in the section</w:t>
      </w:r>
      <w:r>
        <w:rPr>
          <w:rFonts w:ascii="Arial" w:hAnsi="Arial" w:cs="Arial"/>
          <w:szCs w:val="24"/>
        </w:rPr>
        <w:t xml:space="preserve"> </w:t>
      </w:r>
      <w:r w:rsidR="00425217">
        <w:rPr>
          <w:rFonts w:ascii="Arial" w:hAnsi="Arial" w:cs="Arial"/>
          <w:szCs w:val="24"/>
        </w:rPr>
        <w:t xml:space="preserve">for </w:t>
      </w:r>
      <w:r>
        <w:rPr>
          <w:rFonts w:ascii="Arial" w:hAnsi="Arial" w:cs="Arial"/>
          <w:b/>
          <w:szCs w:val="24"/>
        </w:rPr>
        <w:t>Strategic Priority 7</w:t>
      </w:r>
      <w:r w:rsidRPr="008D19E1">
        <w:rPr>
          <w:rFonts w:ascii="Arial" w:hAnsi="Arial" w:cs="Arial"/>
          <w:szCs w:val="24"/>
        </w:rPr>
        <w:t xml:space="preserve"> of the </w:t>
      </w:r>
      <w:r w:rsidR="00425217">
        <w:rPr>
          <w:rFonts w:ascii="Arial" w:hAnsi="Arial" w:cs="Arial"/>
          <w:szCs w:val="24"/>
        </w:rPr>
        <w:t>n</w:t>
      </w:r>
      <w:r w:rsidR="00A86033">
        <w:rPr>
          <w:rFonts w:ascii="Arial" w:hAnsi="Arial" w:cs="Arial"/>
          <w:szCs w:val="24"/>
        </w:rPr>
        <w:t xml:space="preserve">ext </w:t>
      </w:r>
      <w:r w:rsidRPr="008D19E1">
        <w:rPr>
          <w:rFonts w:ascii="Arial" w:hAnsi="Arial" w:cs="Arial"/>
          <w:szCs w:val="24"/>
        </w:rPr>
        <w:t xml:space="preserve">Fire and Rescue Framework for Scotland in relation to </w:t>
      </w:r>
      <w:r w:rsidRPr="008D19E1">
        <w:rPr>
          <w:rFonts w:ascii="Arial" w:hAnsi="Arial" w:cs="Arial"/>
          <w:b/>
          <w:szCs w:val="24"/>
        </w:rPr>
        <w:t>Partnership</w:t>
      </w:r>
      <w:r w:rsidRPr="008D19E1">
        <w:rPr>
          <w:rFonts w:ascii="Arial" w:hAnsi="Arial" w:cs="Arial"/>
          <w:szCs w:val="24"/>
        </w:rPr>
        <w:t>?</w:t>
      </w:r>
      <w:r w:rsidR="00425217">
        <w:rPr>
          <w:rFonts w:ascii="Arial" w:hAnsi="Arial" w:cs="Arial"/>
          <w:szCs w:val="24"/>
        </w:rPr>
        <w:t xml:space="preserve"> (Please provide comments in the space provided)</w:t>
      </w:r>
    </w:p>
    <w:p w14:paraId="7DC0D4AC" w14:textId="77777777" w:rsidR="008D19E1" w:rsidRDefault="008D19E1" w:rsidP="008D19E1">
      <w:pPr>
        <w:jc w:val="left"/>
        <w:rPr>
          <w:rFonts w:ascii="Arial" w:hAnsi="Arial" w:cs="Arial"/>
          <w:b/>
          <w:szCs w:val="24"/>
        </w:rPr>
      </w:pPr>
    </w:p>
    <w:p w14:paraId="69ABBA93" w14:textId="77777777" w:rsidR="008D19E1" w:rsidRDefault="008D19E1" w:rsidP="008D19E1">
      <w:pPr>
        <w:jc w:val="left"/>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p>
    <w:p w14:paraId="7C218F69" w14:textId="77777777" w:rsidR="008D19E1" w:rsidRDefault="008D19E1" w:rsidP="008D19E1">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D19E1" w:rsidRPr="00A15F4B" w14:paraId="26DA5598" w14:textId="77777777" w:rsidTr="0017202F">
        <w:trPr>
          <w:trHeight w:val="346"/>
        </w:trPr>
        <w:tc>
          <w:tcPr>
            <w:tcW w:w="8304" w:type="dxa"/>
            <w:shd w:val="clear" w:color="auto" w:fill="auto"/>
            <w:vAlign w:val="center"/>
          </w:tcPr>
          <w:p w14:paraId="2E87B292" w14:textId="77777777" w:rsidR="008D19E1" w:rsidRPr="00A15F4B" w:rsidRDefault="008D19E1" w:rsidP="0017202F">
            <w:pPr>
              <w:jc w:val="left"/>
              <w:rPr>
                <w:rFonts w:ascii="Arial" w:hAnsi="Arial" w:cs="Arial"/>
                <w:szCs w:val="24"/>
              </w:rPr>
            </w:pPr>
            <w:r w:rsidRPr="00A15F4B">
              <w:rPr>
                <w:rFonts w:ascii="Arial" w:hAnsi="Arial" w:cs="Arial"/>
                <w:szCs w:val="24"/>
              </w:rPr>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211277CB" w14:textId="77777777" w:rsidR="008D19E1" w:rsidRDefault="008D19E1" w:rsidP="008D19E1">
      <w:pPr>
        <w:jc w:val="left"/>
        <w:rPr>
          <w:rFonts w:ascii="Arial" w:hAnsi="Arial" w:cs="Arial"/>
          <w:b/>
          <w:szCs w:val="24"/>
        </w:rPr>
      </w:pPr>
    </w:p>
    <w:p w14:paraId="5C8A7CD6" w14:textId="77777777" w:rsidR="008D19E1" w:rsidRPr="008D19E1" w:rsidRDefault="00D85A79" w:rsidP="00A86033">
      <w:pPr>
        <w:pStyle w:val="ListParagraph"/>
        <w:numPr>
          <w:ilvl w:val="0"/>
          <w:numId w:val="7"/>
        </w:numPr>
        <w:jc w:val="left"/>
        <w:rPr>
          <w:rFonts w:ascii="Arial" w:hAnsi="Arial" w:cs="Arial"/>
          <w:szCs w:val="24"/>
        </w:rPr>
      </w:pPr>
      <w:r>
        <w:rPr>
          <w:rFonts w:ascii="Arial" w:hAnsi="Arial" w:cs="Arial"/>
          <w:szCs w:val="24"/>
        </w:rPr>
        <w:t xml:space="preserve">Do you </w:t>
      </w:r>
      <w:r w:rsidR="00A86033">
        <w:rPr>
          <w:rFonts w:ascii="Arial" w:hAnsi="Arial" w:cs="Arial"/>
          <w:szCs w:val="24"/>
        </w:rPr>
        <w:t xml:space="preserve">think these are the </w:t>
      </w:r>
      <w:r w:rsidR="00A86033" w:rsidRPr="00A86033">
        <w:rPr>
          <w:rFonts w:ascii="Arial" w:hAnsi="Arial" w:cs="Arial"/>
          <w:szCs w:val="24"/>
        </w:rPr>
        <w:t>right 7 priorities</w:t>
      </w:r>
      <w:r w:rsidR="00425217">
        <w:rPr>
          <w:rFonts w:ascii="Arial" w:hAnsi="Arial" w:cs="Arial"/>
          <w:szCs w:val="24"/>
        </w:rPr>
        <w:t xml:space="preserve"> to be included in the next </w:t>
      </w:r>
      <w:r w:rsidR="00425217" w:rsidRPr="008D19E1">
        <w:rPr>
          <w:rFonts w:ascii="Arial" w:hAnsi="Arial" w:cs="Arial"/>
          <w:szCs w:val="24"/>
        </w:rPr>
        <w:t>Fire and Rescue Framework for Scotland</w:t>
      </w:r>
      <w:r>
        <w:rPr>
          <w:rFonts w:ascii="Arial" w:hAnsi="Arial" w:cs="Arial"/>
          <w:szCs w:val="24"/>
        </w:rPr>
        <w:t>?</w:t>
      </w:r>
      <w:r w:rsidR="00425217">
        <w:rPr>
          <w:rFonts w:ascii="Arial" w:hAnsi="Arial" w:cs="Arial"/>
          <w:szCs w:val="24"/>
        </w:rPr>
        <w:t xml:space="preserve"> (Please provide comments in the space provided)</w:t>
      </w:r>
    </w:p>
    <w:p w14:paraId="47E412A1" w14:textId="77777777" w:rsidR="008D19E1" w:rsidRDefault="008D19E1" w:rsidP="008D19E1">
      <w:pPr>
        <w:jc w:val="left"/>
        <w:rPr>
          <w:rFonts w:ascii="Arial" w:hAnsi="Arial" w:cs="Arial"/>
          <w:b/>
          <w:szCs w:val="24"/>
        </w:rPr>
      </w:pPr>
    </w:p>
    <w:p w14:paraId="13AB921E" w14:textId="77777777" w:rsidR="008D19E1" w:rsidRDefault="008D19E1" w:rsidP="008D19E1">
      <w:pPr>
        <w:jc w:val="left"/>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p>
    <w:p w14:paraId="38114464" w14:textId="77777777" w:rsidR="008D19E1" w:rsidRDefault="008D19E1" w:rsidP="008D19E1">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D19E1" w:rsidRPr="00A15F4B" w14:paraId="17FE168D" w14:textId="77777777" w:rsidTr="0017202F">
        <w:trPr>
          <w:trHeight w:val="346"/>
        </w:trPr>
        <w:tc>
          <w:tcPr>
            <w:tcW w:w="8304" w:type="dxa"/>
            <w:shd w:val="clear" w:color="auto" w:fill="auto"/>
            <w:vAlign w:val="center"/>
          </w:tcPr>
          <w:p w14:paraId="097992B6" w14:textId="77777777" w:rsidR="008D19E1" w:rsidRPr="00A15F4B" w:rsidRDefault="008D19E1" w:rsidP="0017202F">
            <w:pPr>
              <w:jc w:val="left"/>
              <w:rPr>
                <w:rFonts w:ascii="Arial" w:hAnsi="Arial" w:cs="Arial"/>
                <w:szCs w:val="24"/>
              </w:rPr>
            </w:pPr>
            <w:r w:rsidRPr="00A15F4B">
              <w:rPr>
                <w:rFonts w:ascii="Arial" w:hAnsi="Arial" w:cs="Arial"/>
                <w:szCs w:val="24"/>
              </w:rPr>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09B3EF2D" w14:textId="77777777" w:rsidR="00027C27" w:rsidRDefault="00027C27" w:rsidP="0077441A">
      <w:pPr>
        <w:jc w:val="left"/>
      </w:pPr>
    </w:p>
    <w:p w14:paraId="56EB3D8E" w14:textId="77777777" w:rsidR="00A86033" w:rsidRPr="008D19E1" w:rsidRDefault="00A86033" w:rsidP="00A86033">
      <w:pPr>
        <w:pStyle w:val="ListParagraph"/>
        <w:numPr>
          <w:ilvl w:val="0"/>
          <w:numId w:val="7"/>
        </w:numPr>
        <w:jc w:val="left"/>
        <w:rPr>
          <w:rFonts w:ascii="Arial" w:hAnsi="Arial" w:cs="Arial"/>
          <w:szCs w:val="24"/>
        </w:rPr>
      </w:pPr>
      <w:r>
        <w:rPr>
          <w:rFonts w:ascii="Arial" w:hAnsi="Arial" w:cs="Arial"/>
          <w:szCs w:val="24"/>
        </w:rPr>
        <w:t>Do you think there is anything that is missing</w:t>
      </w:r>
      <w:r w:rsidR="00425217">
        <w:rPr>
          <w:rFonts w:ascii="Arial" w:hAnsi="Arial" w:cs="Arial"/>
          <w:szCs w:val="24"/>
        </w:rPr>
        <w:t xml:space="preserve"> from the</w:t>
      </w:r>
      <w:r w:rsidR="00425217" w:rsidRPr="008D19E1">
        <w:rPr>
          <w:rFonts w:ascii="Arial" w:hAnsi="Arial" w:cs="Arial"/>
          <w:szCs w:val="24"/>
        </w:rPr>
        <w:t xml:space="preserve"> </w:t>
      </w:r>
      <w:r w:rsidR="00425217">
        <w:rPr>
          <w:rFonts w:ascii="Arial" w:hAnsi="Arial" w:cs="Arial"/>
          <w:szCs w:val="24"/>
        </w:rPr>
        <w:t xml:space="preserve">next </w:t>
      </w:r>
      <w:r w:rsidR="00425217" w:rsidRPr="008D19E1">
        <w:rPr>
          <w:rFonts w:ascii="Arial" w:hAnsi="Arial" w:cs="Arial"/>
          <w:szCs w:val="24"/>
        </w:rPr>
        <w:t>Fire and Rescue Framework for Scotland</w:t>
      </w:r>
      <w:r w:rsidR="00425217">
        <w:rPr>
          <w:rFonts w:ascii="Arial" w:hAnsi="Arial" w:cs="Arial"/>
          <w:szCs w:val="24"/>
        </w:rPr>
        <w:t xml:space="preserve"> that should be included</w:t>
      </w:r>
      <w:r>
        <w:rPr>
          <w:rFonts w:ascii="Arial" w:hAnsi="Arial" w:cs="Arial"/>
          <w:szCs w:val="24"/>
        </w:rPr>
        <w:t>?</w:t>
      </w:r>
      <w:r w:rsidR="00425217">
        <w:rPr>
          <w:rFonts w:ascii="Arial" w:hAnsi="Arial" w:cs="Arial"/>
          <w:szCs w:val="24"/>
        </w:rPr>
        <w:t xml:space="preserve"> (Please provide comments in the space provided)</w:t>
      </w:r>
    </w:p>
    <w:p w14:paraId="19A550DF" w14:textId="77777777" w:rsidR="00A86033" w:rsidRDefault="00425217" w:rsidP="00A86033">
      <w:pPr>
        <w:jc w:val="left"/>
        <w:rPr>
          <w:rFonts w:ascii="Arial" w:hAnsi="Arial" w:cs="Arial"/>
          <w:b/>
          <w:szCs w:val="24"/>
        </w:rPr>
      </w:pPr>
      <w:r>
        <w:rPr>
          <w:rFonts w:ascii="Arial" w:hAnsi="Arial" w:cs="Arial"/>
          <w:b/>
          <w:szCs w:val="24"/>
        </w:rPr>
        <w:t xml:space="preserve"> </w:t>
      </w:r>
    </w:p>
    <w:p w14:paraId="761C3E25" w14:textId="77777777" w:rsidR="00A86033" w:rsidRDefault="00A86033" w:rsidP="00A86033">
      <w:pPr>
        <w:jc w:val="left"/>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sidR="00A3078C">
        <w:rPr>
          <w:rFonts w:ascii="Arial" w:hAnsi="Arial" w:cs="Arial"/>
          <w:szCs w:val="24"/>
        </w:rPr>
      </w:r>
      <w:r w:rsidR="00A3078C">
        <w:rPr>
          <w:rFonts w:ascii="Arial" w:hAnsi="Arial" w:cs="Arial"/>
          <w:szCs w:val="24"/>
        </w:rPr>
        <w:fldChar w:fldCharType="separate"/>
      </w:r>
      <w:r>
        <w:rPr>
          <w:rFonts w:ascii="Arial" w:hAnsi="Arial" w:cs="Arial"/>
          <w:szCs w:val="24"/>
        </w:rPr>
        <w:fldChar w:fldCharType="end"/>
      </w:r>
    </w:p>
    <w:p w14:paraId="3489080E" w14:textId="77777777" w:rsidR="00A86033" w:rsidRDefault="00A86033" w:rsidP="00A86033">
      <w:pPr>
        <w:jc w:val="left"/>
        <w:rPr>
          <w:rFonts w:ascii="Arial" w:hAnsi="Arial" w:cs="Arial"/>
          <w:b/>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86033" w:rsidRPr="00A15F4B" w14:paraId="0763264B" w14:textId="77777777" w:rsidTr="00AD0F89">
        <w:trPr>
          <w:trHeight w:val="346"/>
        </w:trPr>
        <w:tc>
          <w:tcPr>
            <w:tcW w:w="8304" w:type="dxa"/>
            <w:shd w:val="clear" w:color="auto" w:fill="auto"/>
            <w:vAlign w:val="center"/>
          </w:tcPr>
          <w:p w14:paraId="0806C93F" w14:textId="77777777" w:rsidR="00A86033" w:rsidRPr="00A15F4B" w:rsidRDefault="00A86033" w:rsidP="00AD0F89">
            <w:pPr>
              <w:jc w:val="left"/>
              <w:rPr>
                <w:rFonts w:ascii="Arial" w:hAnsi="Arial" w:cs="Arial"/>
                <w:szCs w:val="24"/>
              </w:rPr>
            </w:pPr>
            <w:r w:rsidRPr="00A15F4B">
              <w:rPr>
                <w:rFonts w:ascii="Arial" w:hAnsi="Arial" w:cs="Arial"/>
                <w:szCs w:val="24"/>
              </w:rPr>
              <w:fldChar w:fldCharType="begin">
                <w:ffData>
                  <w:name w:val=""/>
                  <w:enabled/>
                  <w:calcOnExit w:val="0"/>
                  <w:textInput>
                    <w:default w:val="Comments"/>
                  </w:textInput>
                </w:ffData>
              </w:fldChar>
            </w:r>
            <w:r w:rsidRPr="00A15F4B">
              <w:rPr>
                <w:rFonts w:ascii="Arial" w:hAnsi="Arial" w:cs="Arial"/>
                <w:szCs w:val="24"/>
              </w:rPr>
              <w:instrText xml:space="preserve"> FORMTEXT </w:instrText>
            </w:r>
            <w:r w:rsidRPr="00A15F4B">
              <w:rPr>
                <w:rFonts w:ascii="Arial" w:hAnsi="Arial" w:cs="Arial"/>
                <w:szCs w:val="24"/>
              </w:rPr>
            </w:r>
            <w:r w:rsidRPr="00A15F4B">
              <w:rPr>
                <w:rFonts w:ascii="Arial" w:hAnsi="Arial" w:cs="Arial"/>
                <w:szCs w:val="24"/>
              </w:rPr>
              <w:fldChar w:fldCharType="separate"/>
            </w:r>
            <w:r w:rsidRPr="00A15F4B">
              <w:rPr>
                <w:rFonts w:ascii="Arial" w:hAnsi="Arial" w:cs="Arial"/>
                <w:noProof/>
                <w:szCs w:val="24"/>
              </w:rPr>
              <w:t>Comments</w:t>
            </w:r>
            <w:r w:rsidRPr="00A15F4B">
              <w:rPr>
                <w:rFonts w:ascii="Arial" w:hAnsi="Arial" w:cs="Arial"/>
                <w:szCs w:val="24"/>
              </w:rPr>
              <w:fldChar w:fldCharType="end"/>
            </w:r>
          </w:p>
        </w:tc>
      </w:tr>
    </w:tbl>
    <w:p w14:paraId="01C0CBC3" w14:textId="77777777" w:rsidR="00A86033" w:rsidRPr="009B7615" w:rsidRDefault="00A86033" w:rsidP="00A86033">
      <w:pPr>
        <w:jc w:val="left"/>
      </w:pPr>
    </w:p>
    <w:p w14:paraId="5C55BA60" w14:textId="77777777" w:rsidR="00A86033" w:rsidRPr="009B7615" w:rsidRDefault="00A86033" w:rsidP="0077441A">
      <w:pPr>
        <w:jc w:val="left"/>
      </w:pPr>
    </w:p>
    <w:sectPr w:rsidR="00A86033" w:rsidRPr="009B7615"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C171" w14:textId="77777777" w:rsidR="00AD0DAB" w:rsidRDefault="00AD0DAB">
      <w:pPr>
        <w:spacing w:line="240" w:lineRule="auto"/>
      </w:pPr>
      <w:r>
        <w:separator/>
      </w:r>
    </w:p>
  </w:endnote>
  <w:endnote w:type="continuationSeparator" w:id="0">
    <w:p w14:paraId="40463BDF" w14:textId="77777777" w:rsidR="00AD0DAB" w:rsidRDefault="00AD0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7C8" w14:textId="77777777" w:rsidR="00812F86" w:rsidRPr="0067486A" w:rsidRDefault="00A3078C" w:rsidP="0067486A">
    <w:pPr>
      <w:pStyle w:val="Footer"/>
      <w:tabs>
        <w:tab w:val="clear" w:pos="4153"/>
        <w:tab w:val="clear" w:pos="8306"/>
        <w:tab w:val="center" w:pos="45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DA1B" w14:textId="77777777" w:rsidR="00AD0DAB" w:rsidRDefault="00AD0DAB">
      <w:pPr>
        <w:spacing w:line="240" w:lineRule="auto"/>
      </w:pPr>
      <w:r>
        <w:separator/>
      </w:r>
    </w:p>
  </w:footnote>
  <w:footnote w:type="continuationSeparator" w:id="0">
    <w:p w14:paraId="2BD14D3D" w14:textId="77777777" w:rsidR="00AD0DAB" w:rsidRDefault="00AD0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FE2E" w14:textId="77777777" w:rsidR="00812F86" w:rsidRPr="0067486A" w:rsidRDefault="00A3078C" w:rsidP="0067486A">
    <w:pPr>
      <w:pStyle w:val="Header"/>
      <w:tabs>
        <w:tab w:val="clear" w:pos="4153"/>
        <w:tab w:val="clear" w:pos="8306"/>
        <w:tab w:val="center" w:pos="45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0101BFD"/>
    <w:multiLevelType w:val="hybridMultilevel"/>
    <w:tmpl w:val="E5044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F63A7A"/>
    <w:multiLevelType w:val="hybridMultilevel"/>
    <w:tmpl w:val="A7EA5CD6"/>
    <w:lvl w:ilvl="0" w:tplc="F3606B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C3C5AC7"/>
    <w:multiLevelType w:val="hybridMultilevel"/>
    <w:tmpl w:val="25489934"/>
    <w:lvl w:ilvl="0" w:tplc="F3606B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E1"/>
    <w:rsid w:val="00027C27"/>
    <w:rsid w:val="000C0CF4"/>
    <w:rsid w:val="00281579"/>
    <w:rsid w:val="00306C61"/>
    <w:rsid w:val="0037582B"/>
    <w:rsid w:val="00425217"/>
    <w:rsid w:val="0077441A"/>
    <w:rsid w:val="00857548"/>
    <w:rsid w:val="008D19E1"/>
    <w:rsid w:val="008D56D9"/>
    <w:rsid w:val="009B7615"/>
    <w:rsid w:val="00A3078C"/>
    <w:rsid w:val="00A53767"/>
    <w:rsid w:val="00A86033"/>
    <w:rsid w:val="00AB14AB"/>
    <w:rsid w:val="00AD0DAB"/>
    <w:rsid w:val="00B46723"/>
    <w:rsid w:val="00B51BDC"/>
    <w:rsid w:val="00B561C0"/>
    <w:rsid w:val="00B773CE"/>
    <w:rsid w:val="00C91823"/>
    <w:rsid w:val="00D008AB"/>
    <w:rsid w:val="00D85A79"/>
    <w:rsid w:val="00DB46A9"/>
    <w:rsid w:val="00F968F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ECE8"/>
  <w15:chartTrackingRefBased/>
  <w15:docId w15:val="{5861064E-B574-4097-A445-80EFAE8C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E1"/>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8D19E1"/>
    <w:pPr>
      <w:ind w:left="720"/>
      <w:contextualSpacing/>
    </w:pPr>
  </w:style>
  <w:style w:type="character" w:styleId="CommentReference">
    <w:name w:val="annotation reference"/>
    <w:basedOn w:val="DefaultParagraphFont"/>
    <w:uiPriority w:val="99"/>
    <w:semiHidden/>
    <w:unhideWhenUsed/>
    <w:rsid w:val="00A86033"/>
    <w:rPr>
      <w:sz w:val="16"/>
      <w:szCs w:val="16"/>
    </w:rPr>
  </w:style>
  <w:style w:type="paragraph" w:styleId="CommentText">
    <w:name w:val="annotation text"/>
    <w:basedOn w:val="Normal"/>
    <w:link w:val="CommentTextChar"/>
    <w:uiPriority w:val="99"/>
    <w:semiHidden/>
    <w:unhideWhenUsed/>
    <w:rsid w:val="00A86033"/>
    <w:pPr>
      <w:spacing w:line="240" w:lineRule="auto"/>
    </w:pPr>
    <w:rPr>
      <w:sz w:val="20"/>
    </w:rPr>
  </w:style>
  <w:style w:type="character" w:customStyle="1" w:styleId="CommentTextChar">
    <w:name w:val="Comment Text Char"/>
    <w:basedOn w:val="DefaultParagraphFont"/>
    <w:link w:val="CommentText"/>
    <w:uiPriority w:val="99"/>
    <w:semiHidden/>
    <w:rsid w:val="00A860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033"/>
    <w:rPr>
      <w:b/>
      <w:bCs/>
    </w:rPr>
  </w:style>
  <w:style w:type="character" w:customStyle="1" w:styleId="CommentSubjectChar">
    <w:name w:val="Comment Subject Char"/>
    <w:basedOn w:val="CommentTextChar"/>
    <w:link w:val="CommentSubject"/>
    <w:uiPriority w:val="99"/>
    <w:semiHidden/>
    <w:rsid w:val="00A8603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60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A34039017</value>
    </field>
    <field name="Objective-Title">
      <value order="0">NEXT FIRE AND RESCUE FRAMEWORK FOR SCOTLAND - CONSULTATION QUESTIONS</value>
    </field>
    <field name="Objective-Description">
      <value order="0"/>
    </field>
    <field name="Objective-CreationStamp">
      <value order="0">2021-07-16T10:44:53Z</value>
    </field>
    <field name="Objective-IsApproved">
      <value order="0">false</value>
    </field>
    <field name="Objective-IsPublished">
      <value order="0">true</value>
    </field>
    <field name="Objective-DatePublished">
      <value order="0">2021-09-02T14:16:28Z</value>
    </field>
    <field name="Objective-ModificationStamp">
      <value order="0">2021-09-02T14:16:28Z</value>
    </field>
    <field name="Objective-Owner">
      <value order="0">Doyle, Morven M (u207509)</value>
    </field>
    <field name="Objective-Path">
      <value order="0">Objective Global Folder:SG File Plan:Crime, law, justice and rights:Emergencies:Fire service:Sponsoring public bodies: Fire service:Scottish Fire and Rescue: Sponsorship: Fire Framework (2021-2026); 2019-2024</value>
    </field>
    <field name="Objective-Parent">
      <value order="0">Scottish Fire and Rescue: Sponsorship: Fire Framework (2021-2026); 2019-2024</value>
    </field>
    <field name="Objective-State">
      <value order="0">Published</value>
    </field>
    <field name="Objective-VersionId">
      <value order="0">vA50692644</value>
    </field>
    <field name="Objective-Version">
      <value order="0">7.0</value>
    </field>
    <field name="Objective-VersionNumber">
      <value order="0">8</value>
    </field>
    <field name="Objective-VersionComment">
      <value order="0"/>
    </field>
    <field name="Objective-FileNumber">
      <value order="0">POL/30174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 (Morven)</dc:creator>
  <cp:keywords/>
  <dc:description/>
  <cp:lastModifiedBy>Emily Allen</cp:lastModifiedBy>
  <cp:revision>2</cp:revision>
  <dcterms:created xsi:type="dcterms:W3CDTF">2021-09-22T14:32:00Z</dcterms:created>
  <dcterms:modified xsi:type="dcterms:W3CDTF">2021-09-22T14:32:00Z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A34039017</vt:lpwstr>
  </property>
  <property fmtid="{D5CDD505-2E9C-101B-9397-08002B2CF9AE}" pid="4" name="Objective-Title">
    <vt:lpwstr>NEXT FIRE AND RESCUE FRAMEWORK FOR SCOTLAND - CONSULTATION QUESTIONS</vt:lpwstr>
  </property>
  <property fmtid="{D5CDD505-2E9C-101B-9397-08002B2CF9AE}" pid="5" name="Objective-Description">
    <vt:lpwstr/>
  </property>
  <property fmtid="{D5CDD505-2E9C-101B-9397-08002B2CF9AE}" pid="6" name="Objective-CreationStamp">
    <vt:filetime>2021-07-16T10:44:53Z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2021-09-02T14:16:28Z</vt:filetime>
  </property>
  <property fmtid="{D5CDD505-2E9C-101B-9397-08002B2CF9AE}" pid="10" name="Objective-ModificationStamp">
    <vt:filetime>2021-09-02T14:16:28Z</vt:filetime>
  </property>
  <property fmtid="{D5CDD505-2E9C-101B-9397-08002B2CF9AE}" pid="11" name="Objective-Owner">
    <vt:lpwstr>Doyle, Morven M (u207509)</vt:lpwstr>
  </property>
  <property fmtid="{D5CDD505-2E9C-101B-9397-08002B2CF9AE}" pid="12" name="Objective-Path">
    <vt:lpwstr>Objective Global Folder:SG File Plan:Crime, law, justice and rights:Emergencies:Fire service:Sponsoring public bodies: Fire service:Scottish Fire and Rescue: Sponsorship: Fire Framework (2021-2026); 2019-2024</vt:lpwstr>
  </property>
  <property fmtid="{D5CDD505-2E9C-101B-9397-08002B2CF9AE}" pid="13" name="Objective-Parent">
    <vt:lpwstr>Scottish Fire and Rescue: Sponsorship: Fire Framework (2021-2026); 2019-2024</vt:lpwstr>
  </property>
  <property fmtid="{D5CDD505-2E9C-101B-9397-08002B2CF9AE}" pid="14" name="Objective-State">
    <vt:lpwstr>Published</vt:lpwstr>
  </property>
  <property fmtid="{D5CDD505-2E9C-101B-9397-08002B2CF9AE}" pid="15" name="Objective-VersionId">
    <vt:lpwstr>vA50692644</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POL/30174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