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2C08" w14:textId="77777777" w:rsidR="00DE2E53" w:rsidRPr="00DE2E53" w:rsidRDefault="00DE2E53">
      <w:pPr>
        <w:rPr>
          <w:b/>
          <w:sz w:val="40"/>
        </w:rPr>
      </w:pPr>
      <w:r w:rsidRPr="00DE2E53">
        <w:rPr>
          <w:b/>
          <w:sz w:val="40"/>
        </w:rPr>
        <w:t>A National Care Service for Scotland Consultation</w:t>
      </w:r>
    </w:p>
    <w:p w14:paraId="046E030E" w14:textId="77777777" w:rsidR="00DE2E53" w:rsidRPr="00DE2E53" w:rsidRDefault="00DE2E53">
      <w:pPr>
        <w:rPr>
          <w:b/>
          <w:sz w:val="40"/>
        </w:rPr>
      </w:pPr>
    </w:p>
    <w:p w14:paraId="0B77E2E4" w14:textId="77777777" w:rsidR="00DE2E53" w:rsidRDefault="00DE2E53">
      <w:pPr>
        <w:rPr>
          <w:b/>
          <w:kern w:val="24"/>
          <w:sz w:val="28"/>
          <w:szCs w:val="28"/>
        </w:rPr>
      </w:pPr>
      <w:r w:rsidRPr="00DE2E53">
        <w:rPr>
          <w:b/>
          <w:sz w:val="40"/>
        </w:rPr>
        <w:t>Easy Read Questions and Respondent Information</w:t>
      </w:r>
      <w:r>
        <w:rPr>
          <w:b/>
          <w:sz w:val="28"/>
          <w:szCs w:val="28"/>
        </w:rPr>
        <w:br w:type="page"/>
      </w:r>
    </w:p>
    <w:p w14:paraId="1147FE27" w14:textId="77777777" w:rsidR="00DE2E53" w:rsidRPr="00874793" w:rsidRDefault="00874793" w:rsidP="00DE2E53">
      <w:pPr>
        <w:rPr>
          <w:b/>
          <w:sz w:val="28"/>
          <w:szCs w:val="28"/>
        </w:rPr>
      </w:pPr>
      <w:r>
        <w:rPr>
          <w:b/>
          <w:sz w:val="28"/>
          <w:szCs w:val="28"/>
        </w:rPr>
        <w:lastRenderedPageBreak/>
        <w:t>Returning your answers to us</w:t>
      </w:r>
    </w:p>
    <w:p w14:paraId="11EDCFEC" w14:textId="77777777" w:rsidR="004565CD" w:rsidRDefault="004565CD" w:rsidP="00DE2E53">
      <w:pPr>
        <w:rPr>
          <w:sz w:val="28"/>
          <w:szCs w:val="28"/>
        </w:rPr>
      </w:pPr>
    </w:p>
    <w:p w14:paraId="6B4E5B96" w14:textId="77777777" w:rsidR="004565CD" w:rsidRDefault="004565CD" w:rsidP="004565CD">
      <w:pPr>
        <w:rPr>
          <w:sz w:val="28"/>
          <w:szCs w:val="28"/>
        </w:rPr>
      </w:pPr>
      <w:r>
        <w:rPr>
          <w:sz w:val="28"/>
          <w:szCs w:val="28"/>
        </w:rPr>
        <w:t xml:space="preserve">After you have completed the questions, please email or post your answers to us. </w:t>
      </w:r>
    </w:p>
    <w:p w14:paraId="381C74F1" w14:textId="77777777" w:rsidR="004565CD" w:rsidRDefault="004565CD" w:rsidP="004565CD">
      <w:pPr>
        <w:rPr>
          <w:sz w:val="28"/>
          <w:szCs w:val="28"/>
        </w:rPr>
      </w:pPr>
    </w:p>
    <w:p w14:paraId="36BF074F" w14:textId="77777777" w:rsidR="004565CD" w:rsidRPr="004565CD" w:rsidRDefault="004565CD" w:rsidP="004565CD">
      <w:pPr>
        <w:rPr>
          <w:rStyle w:val="Hyperlink"/>
          <w:color w:val="auto"/>
          <w:sz w:val="28"/>
          <w:szCs w:val="28"/>
          <w:u w:val="none"/>
        </w:rPr>
      </w:pPr>
      <w:r>
        <w:rPr>
          <w:rFonts w:cs="Arial"/>
          <w:sz w:val="28"/>
          <w:szCs w:val="28"/>
        </w:rPr>
        <w:t xml:space="preserve">You can email us at: </w:t>
      </w:r>
      <w:hyperlink r:id="rId8" w:history="1">
        <w:r>
          <w:rPr>
            <w:rStyle w:val="Hyperlink"/>
            <w:rFonts w:cs="Arial"/>
            <w:sz w:val="28"/>
            <w:szCs w:val="28"/>
          </w:rPr>
          <w:t>NCSconsultation@gov.scot</w:t>
        </w:r>
      </w:hyperlink>
    </w:p>
    <w:p w14:paraId="59883FA8" w14:textId="77777777" w:rsidR="004565CD" w:rsidRDefault="004565CD" w:rsidP="00DE2E53">
      <w:pPr>
        <w:rPr>
          <w:sz w:val="28"/>
          <w:szCs w:val="28"/>
        </w:rPr>
      </w:pPr>
    </w:p>
    <w:p w14:paraId="5AFF07B1" w14:textId="77777777" w:rsidR="004565CD" w:rsidRDefault="004565CD" w:rsidP="00DE2E53">
      <w:pPr>
        <w:rPr>
          <w:sz w:val="28"/>
          <w:szCs w:val="28"/>
        </w:rPr>
      </w:pPr>
      <w:r>
        <w:rPr>
          <w:sz w:val="28"/>
          <w:szCs w:val="28"/>
        </w:rPr>
        <w:t>You can post your response to:</w:t>
      </w:r>
    </w:p>
    <w:p w14:paraId="04D6EE37" w14:textId="77777777" w:rsidR="004565CD" w:rsidRDefault="004565CD" w:rsidP="00DE2E53">
      <w:pPr>
        <w:rPr>
          <w:sz w:val="28"/>
          <w:szCs w:val="28"/>
        </w:rPr>
      </w:pPr>
    </w:p>
    <w:p w14:paraId="447D7073" w14:textId="77777777" w:rsidR="004565CD" w:rsidRPr="004565CD" w:rsidRDefault="004565CD" w:rsidP="004565CD">
      <w:pPr>
        <w:rPr>
          <w:sz w:val="28"/>
          <w:szCs w:val="28"/>
        </w:rPr>
      </w:pPr>
      <w:r w:rsidRPr="004565CD">
        <w:rPr>
          <w:sz w:val="28"/>
          <w:szCs w:val="28"/>
        </w:rPr>
        <w:t>National Care Service Team</w:t>
      </w:r>
    </w:p>
    <w:p w14:paraId="1B4FB5A9" w14:textId="77777777" w:rsidR="004565CD" w:rsidRPr="004565CD" w:rsidRDefault="004565CD" w:rsidP="004565CD">
      <w:pPr>
        <w:rPr>
          <w:sz w:val="28"/>
          <w:szCs w:val="28"/>
        </w:rPr>
      </w:pPr>
      <w:r w:rsidRPr="004565CD">
        <w:rPr>
          <w:sz w:val="28"/>
          <w:szCs w:val="28"/>
        </w:rPr>
        <w:t>Scottish Government</w:t>
      </w:r>
    </w:p>
    <w:p w14:paraId="5BF8CB9E" w14:textId="77777777" w:rsidR="004565CD" w:rsidRPr="004565CD" w:rsidRDefault="004565CD" w:rsidP="004565CD">
      <w:pPr>
        <w:rPr>
          <w:sz w:val="28"/>
          <w:szCs w:val="28"/>
        </w:rPr>
      </w:pPr>
      <w:r w:rsidRPr="004565CD">
        <w:rPr>
          <w:sz w:val="28"/>
          <w:szCs w:val="28"/>
        </w:rPr>
        <w:t>Area GE-15</w:t>
      </w:r>
    </w:p>
    <w:p w14:paraId="72A84137" w14:textId="77777777" w:rsidR="004565CD" w:rsidRPr="004565CD" w:rsidRDefault="004565CD" w:rsidP="004565CD">
      <w:pPr>
        <w:rPr>
          <w:sz w:val="28"/>
          <w:szCs w:val="28"/>
        </w:rPr>
      </w:pPr>
      <w:r w:rsidRPr="004565CD">
        <w:rPr>
          <w:sz w:val="28"/>
          <w:szCs w:val="28"/>
        </w:rPr>
        <w:t>St Andrew’s House</w:t>
      </w:r>
    </w:p>
    <w:p w14:paraId="3BDACC7F" w14:textId="77777777" w:rsidR="004565CD" w:rsidRPr="004565CD" w:rsidRDefault="004565CD" w:rsidP="004565CD">
      <w:pPr>
        <w:rPr>
          <w:sz w:val="28"/>
          <w:szCs w:val="28"/>
        </w:rPr>
      </w:pPr>
      <w:r w:rsidRPr="004565CD">
        <w:rPr>
          <w:sz w:val="28"/>
          <w:szCs w:val="28"/>
        </w:rPr>
        <w:t>Regent Road</w:t>
      </w:r>
    </w:p>
    <w:p w14:paraId="53E4052B" w14:textId="77777777" w:rsidR="004565CD" w:rsidRPr="004565CD" w:rsidRDefault="004565CD" w:rsidP="004565CD">
      <w:pPr>
        <w:rPr>
          <w:sz w:val="28"/>
          <w:szCs w:val="28"/>
        </w:rPr>
      </w:pPr>
      <w:r w:rsidRPr="004565CD">
        <w:rPr>
          <w:sz w:val="28"/>
          <w:szCs w:val="28"/>
        </w:rPr>
        <w:t>EDINBURGH,</w:t>
      </w:r>
    </w:p>
    <w:p w14:paraId="6DA72513" w14:textId="77777777" w:rsidR="004565CD" w:rsidRDefault="004565CD" w:rsidP="004565CD">
      <w:pPr>
        <w:rPr>
          <w:sz w:val="28"/>
          <w:szCs w:val="28"/>
        </w:rPr>
      </w:pPr>
      <w:r w:rsidRPr="004565CD">
        <w:rPr>
          <w:sz w:val="28"/>
          <w:szCs w:val="28"/>
        </w:rPr>
        <w:t>EH1 3DG</w:t>
      </w:r>
    </w:p>
    <w:p w14:paraId="40463DAB" w14:textId="77777777" w:rsidR="004565CD" w:rsidRDefault="004565CD" w:rsidP="004565CD">
      <w:pPr>
        <w:rPr>
          <w:sz w:val="28"/>
          <w:szCs w:val="28"/>
        </w:rPr>
      </w:pPr>
    </w:p>
    <w:p w14:paraId="61B89506" w14:textId="77777777" w:rsidR="00686229" w:rsidRPr="004565CD" w:rsidRDefault="004565CD" w:rsidP="004565CD">
      <w:pPr>
        <w:rPr>
          <w:sz w:val="28"/>
          <w:szCs w:val="28"/>
        </w:rPr>
      </w:pPr>
      <w:r w:rsidRPr="004565CD">
        <w:rPr>
          <w:sz w:val="28"/>
          <w:szCs w:val="28"/>
        </w:rPr>
        <w:t xml:space="preserve">If you require a paper copy to be sent to you, please email us or call our automated phone service on </w:t>
      </w:r>
      <w:r w:rsidRPr="004565CD">
        <w:rPr>
          <w:b/>
          <w:bCs/>
          <w:sz w:val="28"/>
          <w:szCs w:val="28"/>
        </w:rPr>
        <w:t>0300 244 2425.</w:t>
      </w:r>
    </w:p>
    <w:p w14:paraId="0139E119" w14:textId="77777777" w:rsidR="00DE2E53" w:rsidRDefault="00DE2E53" w:rsidP="00DE2E53">
      <w:pPr>
        <w:rPr>
          <w:sz w:val="28"/>
          <w:szCs w:val="28"/>
        </w:rPr>
      </w:pPr>
    </w:p>
    <w:p w14:paraId="247D2E5C" w14:textId="77777777" w:rsidR="00874793" w:rsidRDefault="00874793" w:rsidP="00874793">
      <w:pPr>
        <w:pStyle w:val="Heading1"/>
        <w:numPr>
          <w:ilvl w:val="0"/>
          <w:numId w:val="0"/>
        </w:numPr>
        <w:rPr>
          <w:b/>
          <w:sz w:val="28"/>
          <w:szCs w:val="28"/>
        </w:rPr>
      </w:pPr>
    </w:p>
    <w:p w14:paraId="716854B0" w14:textId="77777777" w:rsidR="003A042B" w:rsidRDefault="003A042B">
      <w:pPr>
        <w:rPr>
          <w:b/>
          <w:kern w:val="24"/>
          <w:sz w:val="28"/>
          <w:szCs w:val="28"/>
        </w:rPr>
      </w:pPr>
      <w:r>
        <w:rPr>
          <w:b/>
          <w:sz w:val="28"/>
          <w:szCs w:val="28"/>
        </w:rPr>
        <w:br w:type="page"/>
      </w:r>
    </w:p>
    <w:p w14:paraId="4A85E467" w14:textId="77777777" w:rsidR="00874793" w:rsidRDefault="00874793" w:rsidP="00874793">
      <w:pPr>
        <w:pStyle w:val="Heading1"/>
        <w:numPr>
          <w:ilvl w:val="0"/>
          <w:numId w:val="0"/>
        </w:numPr>
        <w:rPr>
          <w:b/>
          <w:sz w:val="28"/>
          <w:szCs w:val="28"/>
        </w:rPr>
      </w:pPr>
      <w:r>
        <w:rPr>
          <w:b/>
          <w:sz w:val="28"/>
          <w:szCs w:val="28"/>
        </w:rPr>
        <w:lastRenderedPageBreak/>
        <w:t>About The Q</w:t>
      </w:r>
      <w:r w:rsidRPr="00EB6855">
        <w:rPr>
          <w:b/>
          <w:sz w:val="28"/>
          <w:szCs w:val="28"/>
        </w:rPr>
        <w:t xml:space="preserve">uestions </w:t>
      </w:r>
    </w:p>
    <w:p w14:paraId="0D981A6A" w14:textId="77777777" w:rsidR="00874793" w:rsidRDefault="00874793" w:rsidP="00874793">
      <w:pPr>
        <w:rPr>
          <w:sz w:val="28"/>
          <w:szCs w:val="28"/>
        </w:rPr>
      </w:pPr>
    </w:p>
    <w:p w14:paraId="1F3A0391" w14:textId="77777777" w:rsidR="00874793" w:rsidRPr="00874793" w:rsidRDefault="00874793" w:rsidP="00874793">
      <w:pPr>
        <w:rPr>
          <w:sz w:val="28"/>
          <w:szCs w:val="28"/>
        </w:rPr>
      </w:pPr>
      <w:r w:rsidRPr="00EB6855">
        <w:rPr>
          <w:sz w:val="28"/>
          <w:szCs w:val="28"/>
        </w:rPr>
        <w:t>You need to complete this section</w:t>
      </w:r>
      <w:r>
        <w:rPr>
          <w:sz w:val="28"/>
          <w:szCs w:val="28"/>
        </w:rPr>
        <w:t>,</w:t>
      </w:r>
      <w:r w:rsidRPr="00EB6855">
        <w:rPr>
          <w:sz w:val="28"/>
          <w:szCs w:val="28"/>
        </w:rPr>
        <w:t xml:space="preserve"> which asks for some personal information before answering the consultation questions. All the information collected will be held in accordance with Data Protection law. </w:t>
      </w:r>
    </w:p>
    <w:p w14:paraId="0FA787DA" w14:textId="77777777" w:rsidR="00DE2E53" w:rsidRDefault="00DE2E53" w:rsidP="00DE2E53">
      <w:pPr>
        <w:rPr>
          <w:sz w:val="28"/>
        </w:rPr>
      </w:pPr>
    </w:p>
    <w:p w14:paraId="29137630" w14:textId="77777777" w:rsidR="00DE2E53" w:rsidRDefault="00DE2E53" w:rsidP="00DE2E53">
      <w:pPr>
        <w:rPr>
          <w:sz w:val="28"/>
        </w:rPr>
      </w:pPr>
      <w:r w:rsidRPr="00EB6855">
        <w:rPr>
          <w:b/>
          <w:sz w:val="28"/>
        </w:rPr>
        <w:t>Question</w:t>
      </w:r>
      <w:r>
        <w:rPr>
          <w:sz w:val="28"/>
        </w:rPr>
        <w:t xml:space="preserve"> (you must complete this question): </w:t>
      </w:r>
      <w:r w:rsidRPr="00EB6855">
        <w:rPr>
          <w:sz w:val="28"/>
        </w:rPr>
        <w:t>Are you answering these questions as an individual person (giving your own views), or are you representing an organisation (giving the organisation’s views)?</w:t>
      </w:r>
    </w:p>
    <w:p w14:paraId="6AA9C78E" w14:textId="77777777" w:rsidR="00DE2E53" w:rsidRDefault="00DE2E53" w:rsidP="00DE2E53">
      <w:pPr>
        <w:rPr>
          <w:sz w:val="28"/>
        </w:rPr>
      </w:pPr>
      <w:r w:rsidRPr="00A91504">
        <w:rPr>
          <w:rFonts w:cs="Arial"/>
          <w:noProof/>
          <w:sz w:val="28"/>
          <w:szCs w:val="28"/>
          <w:lang w:eastAsia="en-GB"/>
        </w:rPr>
        <mc:AlternateContent>
          <mc:Choice Requires="wps">
            <w:drawing>
              <wp:anchor distT="0" distB="0" distL="114300" distR="114300" simplePos="0" relativeHeight="251832320" behindDoc="0" locked="0" layoutInCell="1" allowOverlap="1" wp14:anchorId="74D9045E" wp14:editId="44898122">
                <wp:simplePos x="0" y="0"/>
                <wp:positionH relativeFrom="column">
                  <wp:posOffset>2945338</wp:posOffset>
                </wp:positionH>
                <wp:positionV relativeFrom="paragraph">
                  <wp:posOffset>138221</wp:posOffset>
                </wp:positionV>
                <wp:extent cx="30480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544538C" w14:textId="77777777" w:rsidR="00DE2E53" w:rsidRDefault="00DE2E53" w:rsidP="00DE2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16D64" id="Rectangle 8" o:spid="_x0000_s1026" style="position:absolute;margin-left:231.9pt;margin-top:10.9pt;width:24pt;height:24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" fillcolor="white [3201]" strokecolor="black [3200]" strokeweight="1pt">
                <v:textbox>
                  <w:txbxContent>
                    <w:p w:rsidR="00DE2E53" w:rsidRDefault="00DE2E53" w:rsidP="00DE2E53">
                      <w:pPr>
                        <w:jc w:val="center"/>
                      </w:pPr>
                    </w:p>
                  </w:txbxContent>
                </v:textbox>
              </v:rect>
            </w:pict>
          </mc:Fallback>
        </mc:AlternateContent>
      </w:r>
      <w:r w:rsidRPr="00A91504">
        <w:rPr>
          <w:rFonts w:cs="Arial"/>
          <w:noProof/>
          <w:sz w:val="28"/>
          <w:szCs w:val="28"/>
          <w:lang w:eastAsia="en-GB"/>
        </w:rPr>
        <mc:AlternateContent>
          <mc:Choice Requires="wps">
            <w:drawing>
              <wp:anchor distT="0" distB="0" distL="114300" distR="114300" simplePos="0" relativeHeight="251831296" behindDoc="0" locked="0" layoutInCell="1" allowOverlap="1" wp14:anchorId="6A2BE046" wp14:editId="3047BEFD">
                <wp:simplePos x="0" y="0"/>
                <wp:positionH relativeFrom="column">
                  <wp:posOffset>880740</wp:posOffset>
                </wp:positionH>
                <wp:positionV relativeFrom="paragraph">
                  <wp:posOffset>155362</wp:posOffset>
                </wp:positionV>
                <wp:extent cx="30480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9691B26" w14:textId="77777777" w:rsidR="00DE2E53" w:rsidRDefault="00DE2E53" w:rsidP="00DE2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E9306" id="Rectangle 7" o:spid="_x0000_s1027" style="position:absolute;margin-left:69.35pt;margin-top:12.25pt;width:24pt;height:24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" fillcolor="white [3201]" strokecolor="black [3200]" strokeweight="1pt">
                <v:textbox>
                  <w:txbxContent>
                    <w:p w:rsidR="00DE2E53" w:rsidRDefault="00DE2E53" w:rsidP="00DE2E53">
                      <w:pPr>
                        <w:jc w:val="center"/>
                      </w:pPr>
                    </w:p>
                  </w:txbxContent>
                </v:textbox>
              </v:rect>
            </w:pict>
          </mc:Fallback>
        </mc:AlternateContent>
      </w:r>
    </w:p>
    <w:p w14:paraId="0E5994AA" w14:textId="77777777" w:rsidR="00DE2E53" w:rsidRDefault="00DE2E53" w:rsidP="00DE2E53">
      <w:pPr>
        <w:rPr>
          <w:sz w:val="28"/>
        </w:rPr>
      </w:pPr>
      <w:r>
        <w:rPr>
          <w:sz w:val="28"/>
        </w:rPr>
        <w:t xml:space="preserve">Individual </w:t>
      </w:r>
      <w:r>
        <w:rPr>
          <w:sz w:val="28"/>
        </w:rPr>
        <w:tab/>
      </w:r>
      <w:r>
        <w:rPr>
          <w:sz w:val="28"/>
        </w:rPr>
        <w:tab/>
      </w:r>
      <w:r>
        <w:rPr>
          <w:sz w:val="28"/>
        </w:rPr>
        <w:tab/>
        <w:t xml:space="preserve">Organisation </w:t>
      </w:r>
    </w:p>
    <w:p w14:paraId="1DA8FDD3" w14:textId="77777777" w:rsidR="00DE2E53" w:rsidRDefault="00DE2E53" w:rsidP="00DE2E53">
      <w:pPr>
        <w:rPr>
          <w:sz w:val="28"/>
        </w:rPr>
      </w:pPr>
    </w:p>
    <w:p w14:paraId="771E46BD" w14:textId="77777777" w:rsidR="00DE2E53" w:rsidRDefault="00DE2E53" w:rsidP="00DE2E53">
      <w:pPr>
        <w:rPr>
          <w:sz w:val="28"/>
        </w:rPr>
      </w:pPr>
    </w:p>
    <w:p w14:paraId="5F8CBE9D" w14:textId="77777777" w:rsidR="00DE2E53" w:rsidRDefault="00DE2E53" w:rsidP="00DE2E53">
      <w:pPr>
        <w:rPr>
          <w:sz w:val="28"/>
        </w:rPr>
      </w:pPr>
    </w:p>
    <w:p w14:paraId="357973EA" w14:textId="77777777" w:rsidR="00DE2E53" w:rsidRDefault="00DE2E53" w:rsidP="00DE2E53">
      <w:pPr>
        <w:rPr>
          <w:sz w:val="28"/>
        </w:rPr>
      </w:pPr>
      <w:r w:rsidRPr="00EB6855">
        <w:rPr>
          <w:b/>
          <w:sz w:val="28"/>
        </w:rPr>
        <w:t>Question</w:t>
      </w:r>
      <w:r>
        <w:rPr>
          <w:sz w:val="28"/>
        </w:rPr>
        <w:t xml:space="preserve"> (you must complete this question): What is your name? Or if you are representing an organisation, what is your organisation’s name?</w:t>
      </w:r>
    </w:p>
    <w:p w14:paraId="0F609A8C" w14:textId="77777777" w:rsidR="00DE2E53" w:rsidRDefault="00DE2E53" w:rsidP="00DE2E53">
      <w:pPr>
        <w:rPr>
          <w:sz w:val="28"/>
        </w:rPr>
      </w:pPr>
    </w:p>
    <w:p w14:paraId="0815ABBA"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4269C142"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6E27CDC7" w14:textId="77777777" w:rsidR="00DE2E53" w:rsidRDefault="00DE2E53" w:rsidP="00DE2E53">
      <w:pPr>
        <w:rPr>
          <w:sz w:val="28"/>
        </w:rPr>
      </w:pPr>
    </w:p>
    <w:p w14:paraId="080E2C1B" w14:textId="77777777" w:rsidR="00DE2E53" w:rsidRDefault="00DE2E53" w:rsidP="00DE2E53">
      <w:pPr>
        <w:rPr>
          <w:sz w:val="28"/>
        </w:rPr>
      </w:pPr>
    </w:p>
    <w:p w14:paraId="22BEAF00" w14:textId="77777777" w:rsidR="00DE2E53" w:rsidRDefault="00DE2E53" w:rsidP="00DE2E53">
      <w:pPr>
        <w:rPr>
          <w:sz w:val="28"/>
        </w:rPr>
      </w:pPr>
      <w:r w:rsidRPr="00EB6855">
        <w:rPr>
          <w:sz w:val="28"/>
        </w:rPr>
        <w:t>We may need to contact you to discuss your answers. What is the best way for us to contact you? You can provide as much contact information as you like, but only need to give us one way to contact you.</w:t>
      </w:r>
    </w:p>
    <w:p w14:paraId="084C4668" w14:textId="77777777" w:rsidR="00DE2E53" w:rsidRDefault="00DE2E53" w:rsidP="00DE2E53">
      <w:pPr>
        <w:rPr>
          <w:sz w:val="28"/>
        </w:rPr>
      </w:pPr>
    </w:p>
    <w:p w14:paraId="7135A81E" w14:textId="77777777" w:rsidR="00DE2E53" w:rsidRDefault="00DE2E53" w:rsidP="00DE2E53">
      <w:pPr>
        <w:rPr>
          <w:sz w:val="28"/>
        </w:rPr>
      </w:pPr>
      <w:r>
        <w:rPr>
          <w:b/>
          <w:sz w:val="28"/>
        </w:rPr>
        <w:t xml:space="preserve">Question: </w:t>
      </w:r>
      <w:r>
        <w:rPr>
          <w:sz w:val="28"/>
        </w:rPr>
        <w:t>What is your email address?</w:t>
      </w:r>
    </w:p>
    <w:p w14:paraId="327F8AC6"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61FB9BC7"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0C9416EF" w14:textId="77777777" w:rsidR="00DE2E53" w:rsidRDefault="00DE2E53" w:rsidP="00DE2E53">
      <w:pPr>
        <w:rPr>
          <w:sz w:val="28"/>
        </w:rPr>
      </w:pPr>
    </w:p>
    <w:p w14:paraId="2840890C" w14:textId="77777777" w:rsidR="00DE2E53" w:rsidRDefault="00DE2E53" w:rsidP="00DE2E53">
      <w:pPr>
        <w:rPr>
          <w:sz w:val="28"/>
        </w:rPr>
      </w:pPr>
      <w:r w:rsidRPr="00EB6855">
        <w:rPr>
          <w:b/>
          <w:sz w:val="28"/>
        </w:rPr>
        <w:t>Question</w:t>
      </w:r>
      <w:r>
        <w:rPr>
          <w:sz w:val="28"/>
        </w:rPr>
        <w:t>: What is your phone number?</w:t>
      </w:r>
    </w:p>
    <w:p w14:paraId="4ED64A01"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0DE1EE7E"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2F87215B" w14:textId="77777777" w:rsidR="00DE2E53" w:rsidRDefault="00DE2E53" w:rsidP="00DE2E53">
      <w:pPr>
        <w:rPr>
          <w:sz w:val="28"/>
        </w:rPr>
      </w:pPr>
    </w:p>
    <w:p w14:paraId="6E1761C5" w14:textId="77777777" w:rsidR="00DE2E53" w:rsidRDefault="00DE2E53" w:rsidP="00DE2E53">
      <w:pPr>
        <w:rPr>
          <w:sz w:val="28"/>
        </w:rPr>
      </w:pPr>
      <w:r w:rsidRPr="00EB6855">
        <w:rPr>
          <w:b/>
          <w:sz w:val="28"/>
        </w:rPr>
        <w:t>Question</w:t>
      </w:r>
      <w:r>
        <w:rPr>
          <w:sz w:val="28"/>
        </w:rPr>
        <w:t>: What is your address?</w:t>
      </w:r>
    </w:p>
    <w:p w14:paraId="120EA7DF"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574ADFAA"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6E736BCD" w14:textId="77777777" w:rsidR="00EC2378" w:rsidRDefault="00EC2378" w:rsidP="00DE2E53">
      <w:pPr>
        <w:pBdr>
          <w:top w:val="single" w:sz="4" w:space="1" w:color="auto"/>
          <w:left w:val="single" w:sz="4" w:space="4" w:color="auto"/>
          <w:bottom w:val="single" w:sz="4" w:space="1" w:color="auto"/>
          <w:right w:val="single" w:sz="4" w:space="4" w:color="auto"/>
        </w:pBdr>
        <w:rPr>
          <w:sz w:val="28"/>
        </w:rPr>
      </w:pPr>
    </w:p>
    <w:p w14:paraId="5CFB78A7" w14:textId="77777777" w:rsidR="00EC2378" w:rsidRDefault="00EC2378" w:rsidP="00DE2E53">
      <w:pPr>
        <w:pBdr>
          <w:top w:val="single" w:sz="4" w:space="1" w:color="auto"/>
          <w:left w:val="single" w:sz="4" w:space="4" w:color="auto"/>
          <w:bottom w:val="single" w:sz="4" w:space="1" w:color="auto"/>
          <w:right w:val="single" w:sz="4" w:space="4" w:color="auto"/>
        </w:pBdr>
        <w:rPr>
          <w:sz w:val="28"/>
        </w:rPr>
      </w:pPr>
    </w:p>
    <w:p w14:paraId="36508F23" w14:textId="77777777" w:rsidR="00EC2378" w:rsidRDefault="00EC2378" w:rsidP="00DE2E53">
      <w:pPr>
        <w:pBdr>
          <w:top w:val="single" w:sz="4" w:space="1" w:color="auto"/>
          <w:left w:val="single" w:sz="4" w:space="4" w:color="auto"/>
          <w:bottom w:val="single" w:sz="4" w:space="1" w:color="auto"/>
          <w:right w:val="single" w:sz="4" w:space="4" w:color="auto"/>
        </w:pBdr>
        <w:rPr>
          <w:sz w:val="28"/>
        </w:rPr>
      </w:pPr>
    </w:p>
    <w:p w14:paraId="4B8FFDD7" w14:textId="77777777" w:rsidR="00EC2378" w:rsidRDefault="00EC2378" w:rsidP="00DE2E53">
      <w:pPr>
        <w:pBdr>
          <w:top w:val="single" w:sz="4" w:space="1" w:color="auto"/>
          <w:left w:val="single" w:sz="4" w:space="4" w:color="auto"/>
          <w:bottom w:val="single" w:sz="4" w:space="1" w:color="auto"/>
          <w:right w:val="single" w:sz="4" w:space="4" w:color="auto"/>
        </w:pBdr>
        <w:rPr>
          <w:sz w:val="28"/>
        </w:rPr>
      </w:pPr>
    </w:p>
    <w:p w14:paraId="6E0A0FEC" w14:textId="77777777" w:rsidR="00686229" w:rsidRDefault="00686229">
      <w:pPr>
        <w:rPr>
          <w:sz w:val="28"/>
        </w:rPr>
      </w:pPr>
      <w:r>
        <w:rPr>
          <w:sz w:val="28"/>
        </w:rPr>
        <w:br w:type="page"/>
      </w:r>
    </w:p>
    <w:p w14:paraId="1311C361" w14:textId="77777777" w:rsidR="00DE2E53" w:rsidRDefault="00DE2E53" w:rsidP="00DE2E53">
      <w:pPr>
        <w:rPr>
          <w:sz w:val="28"/>
        </w:rPr>
      </w:pPr>
      <w:r w:rsidRPr="00EB6855">
        <w:rPr>
          <w:b/>
          <w:sz w:val="28"/>
        </w:rPr>
        <w:lastRenderedPageBreak/>
        <w:t>Question</w:t>
      </w:r>
      <w:r>
        <w:rPr>
          <w:sz w:val="28"/>
        </w:rPr>
        <w:t>: What is your postcode?</w:t>
      </w:r>
    </w:p>
    <w:p w14:paraId="2B81106B"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115FAAD9" w14:textId="77777777" w:rsidR="00DE2E53" w:rsidRDefault="00DE2E53" w:rsidP="00DE2E53">
      <w:pPr>
        <w:pBdr>
          <w:top w:val="single" w:sz="4" w:space="1" w:color="auto"/>
          <w:left w:val="single" w:sz="4" w:space="4" w:color="auto"/>
          <w:bottom w:val="single" w:sz="4" w:space="1" w:color="auto"/>
          <w:right w:val="single" w:sz="4" w:space="4" w:color="auto"/>
        </w:pBdr>
        <w:rPr>
          <w:sz w:val="28"/>
        </w:rPr>
      </w:pPr>
    </w:p>
    <w:p w14:paraId="1E29EF5F" w14:textId="77777777" w:rsidR="00DE2E53" w:rsidRDefault="00DE2E53" w:rsidP="00DE2E53">
      <w:pPr>
        <w:rPr>
          <w:sz w:val="28"/>
        </w:rPr>
      </w:pPr>
    </w:p>
    <w:p w14:paraId="49D0CD41" w14:textId="77777777" w:rsidR="00DE2E53" w:rsidRDefault="00DE2E53" w:rsidP="00DE2E53">
      <w:pPr>
        <w:rPr>
          <w:sz w:val="28"/>
        </w:rPr>
      </w:pPr>
      <w:r w:rsidRPr="00EB6855">
        <w:rPr>
          <w:sz w:val="28"/>
        </w:rPr>
        <w:t xml:space="preserve">The Scottish Government </w:t>
      </w:r>
      <w:r>
        <w:rPr>
          <w:sz w:val="28"/>
        </w:rPr>
        <w:t xml:space="preserve">would like </w:t>
      </w:r>
      <w:r w:rsidRPr="00EB6855">
        <w:rPr>
          <w:sz w:val="28"/>
        </w:rPr>
        <w:t>to publish your answers to the questions</w:t>
      </w:r>
      <w:r>
        <w:rPr>
          <w:sz w:val="28"/>
        </w:rPr>
        <w:t xml:space="preserve"> about the National Care Service. You can choose what happens to your answers. </w:t>
      </w:r>
    </w:p>
    <w:p w14:paraId="6A5F03DD" w14:textId="77777777" w:rsidR="00DE2E53" w:rsidRDefault="00DE2E53" w:rsidP="00DE2E53">
      <w:pPr>
        <w:rPr>
          <w:sz w:val="28"/>
        </w:rPr>
      </w:pPr>
    </w:p>
    <w:p w14:paraId="5A24198A" w14:textId="77777777" w:rsidR="00DE2E53" w:rsidRDefault="00DE2E53" w:rsidP="00DE2E53">
      <w:pPr>
        <w:rPr>
          <w:sz w:val="28"/>
        </w:rPr>
      </w:pPr>
      <w:r>
        <w:rPr>
          <w:sz w:val="28"/>
        </w:rPr>
        <w:t>Please tick the box that shows what you want to happen with your answers.</w:t>
      </w:r>
    </w:p>
    <w:p w14:paraId="35F49E52" w14:textId="77777777" w:rsidR="00DE2E53" w:rsidRDefault="00DE2E53" w:rsidP="00DE2E53">
      <w:pPr>
        <w:rPr>
          <w:sz w:val="28"/>
        </w:rPr>
      </w:pPr>
    </w:p>
    <w:p w14:paraId="046A8BCE" w14:textId="77777777" w:rsidR="00DE2E53" w:rsidRDefault="00DE2E53" w:rsidP="00DE2E53">
      <w:pPr>
        <w:rPr>
          <w:sz w:val="28"/>
        </w:rPr>
      </w:pPr>
      <w:r w:rsidRPr="00A91504">
        <w:rPr>
          <w:rFonts w:cs="Arial"/>
          <w:noProof/>
          <w:sz w:val="28"/>
          <w:szCs w:val="28"/>
          <w:lang w:eastAsia="en-GB"/>
        </w:rPr>
        <mc:AlternateContent>
          <mc:Choice Requires="wps">
            <w:drawing>
              <wp:anchor distT="0" distB="0" distL="114300" distR="114300" simplePos="0" relativeHeight="251833344" behindDoc="0" locked="0" layoutInCell="1" allowOverlap="1" wp14:anchorId="4B76B66B" wp14:editId="2440FDCA">
                <wp:simplePos x="0" y="0"/>
                <wp:positionH relativeFrom="column">
                  <wp:posOffset>0</wp:posOffset>
                </wp:positionH>
                <wp:positionV relativeFrom="paragraph">
                  <wp:posOffset>-635</wp:posOffset>
                </wp:positionV>
                <wp:extent cx="3048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BCF501F" w14:textId="77777777" w:rsidR="00DE2E53" w:rsidRDefault="00DE2E53" w:rsidP="00DE2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5D65A" id="Rectangle 9" o:spid="_x0000_s1028" style="position:absolute;margin-left:0;margin-top:-.05pt;width:24pt;height:24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" fillcolor="white [3201]" strokecolor="black [3200]" strokeweight="1pt">
                <v:textbox>
                  <w:txbxContent>
                    <w:p w:rsidR="00DE2E53" w:rsidRDefault="00DE2E53" w:rsidP="00DE2E53">
                      <w:pPr>
                        <w:jc w:val="center"/>
                      </w:pPr>
                    </w:p>
                  </w:txbxContent>
                </v:textbox>
              </v:rect>
            </w:pict>
          </mc:Fallback>
        </mc:AlternateContent>
      </w:r>
      <w:r>
        <w:rPr>
          <w:sz w:val="28"/>
        </w:rPr>
        <w:tab/>
        <w:t>S</w:t>
      </w:r>
      <w:r w:rsidRPr="00EB6855">
        <w:rPr>
          <w:sz w:val="28"/>
        </w:rPr>
        <w:t xml:space="preserve">how my name with my </w:t>
      </w:r>
      <w:r w:rsidR="00964001">
        <w:rPr>
          <w:sz w:val="28"/>
        </w:rPr>
        <w:t xml:space="preserve">answers (only your name will be </w:t>
      </w:r>
      <w:r w:rsidRPr="00EB6855">
        <w:rPr>
          <w:sz w:val="28"/>
        </w:rPr>
        <w:t xml:space="preserve">shown, </w:t>
      </w:r>
      <w:r>
        <w:rPr>
          <w:sz w:val="28"/>
        </w:rPr>
        <w:tab/>
      </w:r>
      <w:r w:rsidRPr="00EB6855">
        <w:rPr>
          <w:sz w:val="28"/>
        </w:rPr>
        <w:t>your contact details will not be shown)</w:t>
      </w:r>
    </w:p>
    <w:p w14:paraId="0682136A" w14:textId="77777777" w:rsidR="00DE2E53" w:rsidRPr="00EB6855" w:rsidRDefault="00DE2E53" w:rsidP="00DE2E53">
      <w:pPr>
        <w:rPr>
          <w:sz w:val="28"/>
        </w:rPr>
      </w:pPr>
    </w:p>
    <w:p w14:paraId="472F781D" w14:textId="77777777" w:rsidR="00DE2E53" w:rsidRDefault="00DE2E53" w:rsidP="00DE2E53">
      <w:pPr>
        <w:rPr>
          <w:sz w:val="28"/>
        </w:rPr>
      </w:pPr>
      <w:r w:rsidRPr="00A91504">
        <w:rPr>
          <w:rFonts w:cs="Arial"/>
          <w:noProof/>
          <w:sz w:val="28"/>
          <w:szCs w:val="28"/>
          <w:lang w:eastAsia="en-GB"/>
        </w:rPr>
        <mc:AlternateContent>
          <mc:Choice Requires="wps">
            <w:drawing>
              <wp:anchor distT="0" distB="0" distL="114300" distR="114300" simplePos="0" relativeHeight="251834368" behindDoc="0" locked="0" layoutInCell="1" allowOverlap="1" wp14:anchorId="6C54FCD5" wp14:editId="1374580A">
                <wp:simplePos x="0" y="0"/>
                <wp:positionH relativeFrom="column">
                  <wp:posOffset>0</wp:posOffset>
                </wp:positionH>
                <wp:positionV relativeFrom="paragraph">
                  <wp:posOffset>-635</wp:posOffset>
                </wp:positionV>
                <wp:extent cx="30480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01E0775" w14:textId="77777777" w:rsidR="00DE2E53" w:rsidRDefault="00DE2E53" w:rsidP="00DE2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6FDE4" id="Rectangle 10" o:spid="_x0000_s1029" style="position:absolute;margin-left:0;margin-top:-.05pt;width:24pt;height:24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" fillcolor="white [3201]" strokecolor="black [3200]" strokeweight="1pt">
                <v:textbox>
                  <w:txbxContent>
                    <w:p w:rsidR="00DE2E53" w:rsidRDefault="00DE2E53" w:rsidP="00DE2E53">
                      <w:pPr>
                        <w:jc w:val="center"/>
                      </w:pPr>
                    </w:p>
                  </w:txbxContent>
                </v:textbox>
              </v:rect>
            </w:pict>
          </mc:Fallback>
        </mc:AlternateContent>
      </w:r>
      <w:r>
        <w:rPr>
          <w:sz w:val="28"/>
        </w:rPr>
        <w:tab/>
        <w:t>S</w:t>
      </w:r>
      <w:r w:rsidRPr="00EB6855">
        <w:rPr>
          <w:sz w:val="28"/>
        </w:rPr>
        <w:t>how my answers, but not my name</w:t>
      </w:r>
    </w:p>
    <w:p w14:paraId="031FC9A1" w14:textId="77777777" w:rsidR="00DE2E53" w:rsidRDefault="00DE2E53" w:rsidP="00DE2E53">
      <w:pPr>
        <w:rPr>
          <w:sz w:val="28"/>
        </w:rPr>
      </w:pPr>
    </w:p>
    <w:p w14:paraId="7586D7D6" w14:textId="77777777" w:rsidR="00DE2E53" w:rsidRPr="00EB6855" w:rsidRDefault="00DE2E53" w:rsidP="00DE2E53">
      <w:pPr>
        <w:rPr>
          <w:sz w:val="28"/>
        </w:rPr>
      </w:pPr>
    </w:p>
    <w:p w14:paraId="51132F58" w14:textId="77777777" w:rsidR="00DE2E53" w:rsidRDefault="00DE2E53" w:rsidP="00DE2E53">
      <w:pPr>
        <w:rPr>
          <w:sz w:val="28"/>
        </w:rPr>
      </w:pPr>
      <w:r w:rsidRPr="00A91504">
        <w:rPr>
          <w:rFonts w:cs="Arial"/>
          <w:noProof/>
          <w:sz w:val="28"/>
          <w:szCs w:val="28"/>
          <w:lang w:eastAsia="en-GB"/>
        </w:rPr>
        <mc:AlternateContent>
          <mc:Choice Requires="wps">
            <w:drawing>
              <wp:anchor distT="0" distB="0" distL="114300" distR="114300" simplePos="0" relativeHeight="251835392" behindDoc="0" locked="0" layoutInCell="1" allowOverlap="1" wp14:anchorId="71623765" wp14:editId="5FF40DA2">
                <wp:simplePos x="0" y="0"/>
                <wp:positionH relativeFrom="column">
                  <wp:posOffset>0</wp:posOffset>
                </wp:positionH>
                <wp:positionV relativeFrom="paragraph">
                  <wp:posOffset>-635</wp:posOffset>
                </wp:positionV>
                <wp:extent cx="304800" cy="3048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4990D31" w14:textId="77777777" w:rsidR="00DE2E53" w:rsidRDefault="00DE2E53" w:rsidP="00DE2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11BC1" id="Rectangle 11" o:spid="_x0000_s1030" style="position:absolute;margin-left:0;margin-top:-.05pt;width:24pt;height:24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" fillcolor="white [3201]" strokecolor="black [3200]" strokeweight="1pt">
                <v:textbox>
                  <w:txbxContent>
                    <w:p w:rsidR="00DE2E53" w:rsidRDefault="00DE2E53" w:rsidP="00DE2E53">
                      <w:pPr>
                        <w:jc w:val="center"/>
                      </w:pPr>
                    </w:p>
                  </w:txbxContent>
                </v:textbox>
              </v:rect>
            </w:pict>
          </mc:Fallback>
        </mc:AlternateContent>
      </w:r>
      <w:r>
        <w:rPr>
          <w:sz w:val="28"/>
        </w:rPr>
        <w:tab/>
        <w:t>D</w:t>
      </w:r>
      <w:r w:rsidRPr="00EB6855">
        <w:rPr>
          <w:sz w:val="28"/>
        </w:rPr>
        <w:t>o not show my name or my answers.</w:t>
      </w:r>
    </w:p>
    <w:p w14:paraId="680C2473" w14:textId="77777777" w:rsidR="00DE2E53" w:rsidRDefault="00DE2E53" w:rsidP="00DE2E53">
      <w:pPr>
        <w:rPr>
          <w:sz w:val="28"/>
        </w:rPr>
      </w:pPr>
    </w:p>
    <w:p w14:paraId="34DF35AE" w14:textId="77777777" w:rsidR="00DE2E53" w:rsidRPr="00EB6855" w:rsidRDefault="00DE2E53" w:rsidP="00DE2E53">
      <w:pPr>
        <w:rPr>
          <w:sz w:val="32"/>
        </w:rPr>
      </w:pPr>
    </w:p>
    <w:p w14:paraId="721B2F3F" w14:textId="77777777" w:rsidR="00DE2E53" w:rsidRDefault="00DE2E53" w:rsidP="00DE2E53">
      <w:pPr>
        <w:rPr>
          <w:sz w:val="28"/>
        </w:rPr>
      </w:pPr>
      <w:r w:rsidRPr="00EB6855">
        <w:rPr>
          <w:sz w:val="28"/>
        </w:rPr>
        <w:t xml:space="preserve">The Scottish Government might want to contact you again in the future about the questions about </w:t>
      </w:r>
      <w:r w:rsidR="009A33CD">
        <w:rPr>
          <w:sz w:val="28"/>
        </w:rPr>
        <w:t>the National Care Service.</w:t>
      </w:r>
    </w:p>
    <w:p w14:paraId="17F07854" w14:textId="77777777" w:rsidR="00DE2E53" w:rsidRDefault="00DE2E53" w:rsidP="00DE2E53">
      <w:pPr>
        <w:rPr>
          <w:sz w:val="28"/>
        </w:rPr>
      </w:pPr>
    </w:p>
    <w:p w14:paraId="7F44EC7A" w14:textId="77777777" w:rsidR="00DE2E53" w:rsidRPr="00EB6855" w:rsidRDefault="00DE2E53" w:rsidP="00DE2E53">
      <w:pPr>
        <w:rPr>
          <w:sz w:val="28"/>
        </w:rPr>
      </w:pPr>
      <w:r w:rsidRPr="00EB6855">
        <w:rPr>
          <w:b/>
          <w:sz w:val="28"/>
        </w:rPr>
        <w:t>Question:</w:t>
      </w:r>
      <w:r w:rsidRPr="00EB6855">
        <w:rPr>
          <w:sz w:val="28"/>
        </w:rPr>
        <w:t xml:space="preserve"> Are you happy for the Scottish Government to contact you again? Tick one box to show your answer.</w:t>
      </w:r>
    </w:p>
    <w:p w14:paraId="12310CD8" w14:textId="77777777" w:rsidR="00DE2E53" w:rsidRDefault="00DE2E53" w:rsidP="00DE2E53">
      <w:r w:rsidRPr="00A91504">
        <w:rPr>
          <w:rFonts w:cs="Arial"/>
          <w:noProof/>
          <w:sz w:val="28"/>
          <w:szCs w:val="28"/>
          <w:lang w:eastAsia="en-GB"/>
        </w:rPr>
        <w:drawing>
          <wp:anchor distT="0" distB="0" distL="114300" distR="114300" simplePos="0" relativeHeight="251836416" behindDoc="0" locked="0" layoutInCell="1" allowOverlap="1" wp14:anchorId="30BBE814" wp14:editId="33C31425">
            <wp:simplePos x="0" y="0"/>
            <wp:positionH relativeFrom="margin">
              <wp:align>left</wp:align>
            </wp:positionH>
            <wp:positionV relativeFrom="paragraph">
              <wp:posOffset>93459</wp:posOffset>
            </wp:positionV>
            <wp:extent cx="374015" cy="37020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r w:rsidRPr="00A91504">
        <w:rPr>
          <w:rFonts w:cs="Arial"/>
          <w:noProof/>
          <w:sz w:val="28"/>
          <w:szCs w:val="28"/>
          <w:lang w:eastAsia="en-GB"/>
        </w:rPr>
        <mc:AlternateContent>
          <mc:Choice Requires="wps">
            <w:drawing>
              <wp:anchor distT="0" distB="0" distL="114300" distR="114300" simplePos="0" relativeHeight="251839488" behindDoc="0" locked="0" layoutInCell="1" allowOverlap="1" wp14:anchorId="5DE890DA" wp14:editId="3E09EAFD">
                <wp:simplePos x="0" y="0"/>
                <wp:positionH relativeFrom="column">
                  <wp:posOffset>2557535</wp:posOffset>
                </wp:positionH>
                <wp:positionV relativeFrom="paragraph">
                  <wp:posOffset>133907</wp:posOffset>
                </wp:positionV>
                <wp:extent cx="304800" cy="3048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D773367" w14:textId="77777777" w:rsidR="00DE2E53" w:rsidRDefault="00DE2E53" w:rsidP="00DE2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9F4F5" id="Rectangle 15" o:spid="_x0000_s1031" style="position:absolute;margin-left:201.4pt;margin-top:10.55pt;width:24pt;height:24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" fillcolor="white [3201]" strokecolor="black [3200]" strokeweight="1pt">
                <v:textbox>
                  <w:txbxContent>
                    <w:p w:rsidR="00DE2E53" w:rsidRDefault="00DE2E53" w:rsidP="00DE2E53">
                      <w:pPr>
                        <w:jc w:val="center"/>
                      </w:pPr>
                    </w:p>
                  </w:txbxContent>
                </v:textbox>
              </v:rect>
            </w:pict>
          </mc:Fallback>
        </mc:AlternateContent>
      </w:r>
      <w:r w:rsidRPr="00A91504">
        <w:rPr>
          <w:rFonts w:cs="Arial"/>
          <w:noProof/>
          <w:sz w:val="28"/>
          <w:szCs w:val="28"/>
          <w:lang w:eastAsia="en-GB"/>
        </w:rPr>
        <w:drawing>
          <wp:anchor distT="0" distB="0" distL="114300" distR="114300" simplePos="0" relativeHeight="251837440" behindDoc="0" locked="0" layoutInCell="1" allowOverlap="1" wp14:anchorId="1D88C60D" wp14:editId="2322A7E8">
            <wp:simplePos x="0" y="0"/>
            <wp:positionH relativeFrom="column">
              <wp:posOffset>1799899</wp:posOffset>
            </wp:positionH>
            <wp:positionV relativeFrom="paragraph">
              <wp:posOffset>99847</wp:posOffset>
            </wp:positionV>
            <wp:extent cx="370205" cy="370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A91504">
        <w:rPr>
          <w:rFonts w:cs="Arial"/>
          <w:noProof/>
          <w:sz w:val="28"/>
          <w:szCs w:val="28"/>
          <w:lang w:eastAsia="en-GB"/>
        </w:rPr>
        <mc:AlternateContent>
          <mc:Choice Requires="wps">
            <w:drawing>
              <wp:anchor distT="0" distB="0" distL="114300" distR="114300" simplePos="0" relativeHeight="251838464" behindDoc="0" locked="0" layoutInCell="1" allowOverlap="1" wp14:anchorId="03903831" wp14:editId="4EC85929">
                <wp:simplePos x="0" y="0"/>
                <wp:positionH relativeFrom="column">
                  <wp:posOffset>783597</wp:posOffset>
                </wp:positionH>
                <wp:positionV relativeFrom="paragraph">
                  <wp:posOffset>119077</wp:posOffset>
                </wp:positionV>
                <wp:extent cx="304800" cy="304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DAF7DD2" w14:textId="77777777" w:rsidR="00DE2E53" w:rsidRDefault="00DE2E53" w:rsidP="00DE2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709ECF" id="Rectangle 14" o:spid="_x0000_s1032" style="position:absolute;margin-left:61.7pt;margin-top:9.4pt;width:24pt;height:24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" fillcolor="white [3201]" strokecolor="black [3200]" strokeweight="1pt">
                <v:textbox>
                  <w:txbxContent>
                    <w:p w:rsidR="00DE2E53" w:rsidRDefault="00DE2E53" w:rsidP="00DE2E53">
                      <w:pPr>
                        <w:jc w:val="center"/>
                      </w:pPr>
                    </w:p>
                  </w:txbxContent>
                </v:textbox>
              </v:rect>
            </w:pict>
          </mc:Fallback>
        </mc:AlternateContent>
      </w:r>
    </w:p>
    <w:p w14:paraId="7EC66C25" w14:textId="77777777" w:rsidR="00C46957" w:rsidRDefault="00DE2E53" w:rsidP="00C46957">
      <w:pPr>
        <w:rPr>
          <w:rFonts w:cs="Arial"/>
          <w:b/>
          <w:sz w:val="36"/>
          <w:szCs w:val="36"/>
        </w:rPr>
      </w:pPr>
      <w:r>
        <w:tab/>
        <w:t>Yes</w:t>
      </w:r>
      <w:r>
        <w:tab/>
      </w:r>
      <w:r>
        <w:tab/>
      </w:r>
      <w:r>
        <w:tab/>
      </w:r>
      <w:r>
        <w:tab/>
        <w:t>No</w:t>
      </w:r>
    </w:p>
    <w:p w14:paraId="1D2FB1B1" w14:textId="77777777" w:rsidR="00C46957" w:rsidRDefault="00C46957" w:rsidP="00C46957">
      <w:pPr>
        <w:rPr>
          <w:rFonts w:cs="Arial"/>
          <w:b/>
          <w:sz w:val="36"/>
          <w:szCs w:val="36"/>
        </w:rPr>
      </w:pPr>
    </w:p>
    <w:p w14:paraId="49C09CA8" w14:textId="77777777" w:rsidR="00C46957" w:rsidRDefault="00C46957">
      <w:pPr>
        <w:rPr>
          <w:rFonts w:cs="Arial"/>
          <w:b/>
          <w:szCs w:val="36"/>
        </w:rPr>
      </w:pPr>
    </w:p>
    <w:p w14:paraId="7D46AC33" w14:textId="77777777" w:rsidR="00C46957" w:rsidRDefault="00C46957">
      <w:pPr>
        <w:rPr>
          <w:rFonts w:cs="Arial"/>
          <w:b/>
          <w:szCs w:val="36"/>
        </w:rPr>
      </w:pPr>
    </w:p>
    <w:p w14:paraId="1B491232" w14:textId="77777777" w:rsidR="002E7508" w:rsidRPr="00C46957" w:rsidRDefault="00C46957" w:rsidP="00C46957">
      <w:pPr>
        <w:rPr>
          <w:rFonts w:cs="Arial"/>
          <w:sz w:val="28"/>
          <w:szCs w:val="28"/>
        </w:rPr>
      </w:pPr>
      <w:r>
        <w:rPr>
          <w:rFonts w:cs="Arial"/>
          <w:sz w:val="28"/>
          <w:szCs w:val="28"/>
        </w:rPr>
        <w:br w:type="page"/>
      </w:r>
      <w:r w:rsidR="002E7508" w:rsidRPr="002E7508">
        <w:rPr>
          <w:rFonts w:cs="Arial"/>
          <w:b/>
          <w:sz w:val="36"/>
          <w:szCs w:val="36"/>
        </w:rPr>
        <w:lastRenderedPageBreak/>
        <w:t xml:space="preserve">Chapter </w:t>
      </w:r>
      <w:r w:rsidR="002E7508">
        <w:rPr>
          <w:rFonts w:cs="Arial"/>
          <w:b/>
          <w:sz w:val="36"/>
          <w:szCs w:val="36"/>
        </w:rPr>
        <w:t>1</w:t>
      </w:r>
      <w:r w:rsidR="002E7508" w:rsidRPr="002E7508">
        <w:rPr>
          <w:rFonts w:cs="Arial"/>
          <w:b/>
          <w:sz w:val="36"/>
          <w:szCs w:val="36"/>
        </w:rPr>
        <w:t>: Improving Care for People</w:t>
      </w:r>
    </w:p>
    <w:p w14:paraId="5D4BD0C5" w14:textId="77777777" w:rsidR="002E7508" w:rsidRDefault="002E7508" w:rsidP="002E7508">
      <w:pPr>
        <w:rPr>
          <w:rFonts w:cs="Arial"/>
          <w:b/>
          <w:sz w:val="28"/>
          <w:szCs w:val="28"/>
        </w:rPr>
      </w:pPr>
    </w:p>
    <w:p w14:paraId="4094EFC8" w14:textId="77777777" w:rsidR="002E7508" w:rsidRDefault="002E7508" w:rsidP="002E7508">
      <w:pPr>
        <w:rPr>
          <w:rFonts w:cs="Arial"/>
          <w:b/>
          <w:sz w:val="28"/>
          <w:szCs w:val="28"/>
        </w:rPr>
      </w:pPr>
    </w:p>
    <w:p w14:paraId="2CBF99CF" w14:textId="77777777" w:rsidR="002E7508" w:rsidRPr="007667C2" w:rsidRDefault="002E7508" w:rsidP="002E7508">
      <w:pPr>
        <w:rPr>
          <w:rFonts w:cs="Arial"/>
          <w:b/>
          <w:sz w:val="28"/>
          <w:szCs w:val="28"/>
        </w:rPr>
      </w:pPr>
      <w:r>
        <w:rPr>
          <w:rFonts w:cs="Arial"/>
          <w:b/>
          <w:sz w:val="28"/>
          <w:szCs w:val="28"/>
        </w:rPr>
        <w:t>I</w:t>
      </w:r>
      <w:r w:rsidRPr="007667C2">
        <w:rPr>
          <w:rFonts w:cs="Arial"/>
          <w:b/>
          <w:sz w:val="28"/>
          <w:szCs w:val="28"/>
        </w:rPr>
        <w:t xml:space="preserve">mprovement </w:t>
      </w:r>
    </w:p>
    <w:p w14:paraId="4D7C5EFC" w14:textId="77777777" w:rsidR="002E7508" w:rsidRPr="007667C2" w:rsidRDefault="002E7508" w:rsidP="002E7508">
      <w:pPr>
        <w:rPr>
          <w:rFonts w:cs="Arial"/>
          <w:sz w:val="28"/>
          <w:szCs w:val="28"/>
        </w:rPr>
      </w:pPr>
    </w:p>
    <w:p w14:paraId="3754B9A5" w14:textId="77777777" w:rsidR="002E7508" w:rsidRDefault="002E7508" w:rsidP="002E7508">
      <w:pPr>
        <w:rPr>
          <w:rFonts w:cs="Arial"/>
          <w:sz w:val="28"/>
          <w:szCs w:val="28"/>
        </w:rPr>
      </w:pPr>
      <w:r w:rsidRPr="002E7508">
        <w:rPr>
          <w:rFonts w:cs="Arial"/>
          <w:b/>
          <w:sz w:val="28"/>
          <w:szCs w:val="28"/>
        </w:rPr>
        <w:t>Question</w:t>
      </w:r>
      <w:r w:rsidR="00DE2E53">
        <w:rPr>
          <w:rFonts w:cs="Arial"/>
          <w:b/>
          <w:sz w:val="28"/>
          <w:szCs w:val="28"/>
        </w:rPr>
        <w:t xml:space="preserve"> 1</w:t>
      </w:r>
      <w:r w:rsidRPr="007667C2">
        <w:rPr>
          <w:rFonts w:cs="Arial"/>
          <w:sz w:val="28"/>
          <w:szCs w:val="28"/>
        </w:rPr>
        <w:t xml:space="preserve">: Do you think a National Care Service will help make sure good practice in services is shared across Scotland? </w:t>
      </w:r>
    </w:p>
    <w:p w14:paraId="4862CF73" w14:textId="77777777" w:rsidR="002E7508" w:rsidRDefault="002E7508" w:rsidP="002E7508">
      <w:pPr>
        <w:rPr>
          <w:rFonts w:cs="Arial"/>
          <w:sz w:val="28"/>
          <w:szCs w:val="28"/>
        </w:rPr>
      </w:pPr>
      <w:r>
        <w:rPr>
          <w:rFonts w:cs="Arial"/>
          <w:noProof/>
          <w:sz w:val="28"/>
          <w:szCs w:val="28"/>
          <w:lang w:eastAsia="en-GB"/>
        </w:rPr>
        <w:drawing>
          <wp:anchor distT="0" distB="0" distL="114300" distR="114300" simplePos="0" relativeHeight="251663360" behindDoc="0" locked="0" layoutInCell="1" allowOverlap="1" wp14:anchorId="77115DEC" wp14:editId="704D1361">
            <wp:simplePos x="0" y="0"/>
            <wp:positionH relativeFrom="column">
              <wp:posOffset>1828800</wp:posOffset>
            </wp:positionH>
            <wp:positionV relativeFrom="paragraph">
              <wp:posOffset>132715</wp:posOffset>
            </wp:positionV>
            <wp:extent cx="370800" cy="37080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800" cy="37080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28"/>
          <w:szCs w:val="28"/>
          <w:lang w:eastAsia="en-GB"/>
        </w:rPr>
        <w:drawing>
          <wp:anchor distT="0" distB="0" distL="114300" distR="114300" simplePos="0" relativeHeight="251662336" behindDoc="0" locked="0" layoutInCell="1" allowOverlap="1" wp14:anchorId="57ED58C3" wp14:editId="477319AA">
            <wp:simplePos x="0" y="0"/>
            <wp:positionH relativeFrom="column">
              <wp:posOffset>19050</wp:posOffset>
            </wp:positionH>
            <wp:positionV relativeFrom="paragraph">
              <wp:posOffset>134620</wp:posOffset>
            </wp:positionV>
            <wp:extent cx="374400" cy="370800"/>
            <wp:effectExtent l="0" t="0" r="6985"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400" cy="37080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28"/>
          <w:szCs w:val="28"/>
          <w:lang w:eastAsia="en-GB"/>
        </w:rPr>
        <mc:AlternateContent>
          <mc:Choice Requires="wps">
            <w:drawing>
              <wp:anchor distT="0" distB="0" distL="114300" distR="114300" simplePos="0" relativeHeight="251657214" behindDoc="0" locked="0" layoutInCell="1" allowOverlap="1" wp14:anchorId="25AC6D05" wp14:editId="62DF1F9F">
                <wp:simplePos x="0" y="0"/>
                <wp:positionH relativeFrom="column">
                  <wp:posOffset>914400</wp:posOffset>
                </wp:positionH>
                <wp:positionV relativeFrom="page">
                  <wp:posOffset>2567635</wp:posOffset>
                </wp:positionV>
                <wp:extent cx="304800" cy="304800"/>
                <wp:effectExtent l="0" t="0" r="19050" b="19050"/>
                <wp:wrapNone/>
                <wp:docPr id="363" name="Rectangle 36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C367784"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233FE" id="Rectangle 363" o:spid="_x0000_s1033" style="position:absolute;margin-left:1in;margin-top:202.2pt;width:24pt;height:24pt;z-index:25165721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" fillcolor="white [3201]" strokecolor="black [3200]" strokeweight="1pt">
                <v:textbox>
                  <w:txbxContent>
                    <w:p w:rsidR="00D05FD6" w:rsidRDefault="00D05FD6" w:rsidP="00D05FD6">
                      <w:pPr>
                        <w:jc w:val="center"/>
                      </w:pPr>
                    </w:p>
                  </w:txbxContent>
                </v:textbox>
                <w10:wrap anchory="page"/>
              </v:rect>
            </w:pict>
          </mc:Fallback>
        </mc:AlternateContent>
      </w:r>
      <w:r>
        <w:rPr>
          <w:rFonts w:cs="Arial"/>
          <w:noProof/>
          <w:sz w:val="28"/>
          <w:szCs w:val="28"/>
          <w:lang w:eastAsia="en-GB"/>
        </w:rPr>
        <mc:AlternateContent>
          <mc:Choice Requires="wps">
            <w:drawing>
              <wp:anchor distT="0" distB="0" distL="114300" distR="114300" simplePos="0" relativeHeight="251660288" behindDoc="0" locked="0" layoutInCell="1" allowOverlap="1" wp14:anchorId="24CD098E" wp14:editId="68F44A8D">
                <wp:simplePos x="0" y="0"/>
                <wp:positionH relativeFrom="column">
                  <wp:posOffset>2600325</wp:posOffset>
                </wp:positionH>
                <wp:positionV relativeFrom="paragraph">
                  <wp:posOffset>163195</wp:posOffset>
                </wp:positionV>
                <wp:extent cx="304800" cy="304800"/>
                <wp:effectExtent l="0" t="0" r="19050" b="19050"/>
                <wp:wrapNone/>
                <wp:docPr id="364" name="Rectangle 36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7026175"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E0A9A" id="Rectangle 364" o:spid="_x0000_s1034" style="position:absolute;margin-left:204.75pt;margin-top:12.85pt;width:24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" fillcolor="white [3201]" strokecolor="black [3200]" strokeweight="1pt">
                <v:textbox>
                  <w:txbxContent>
                    <w:p w:rsidR="00D05FD6" w:rsidRDefault="00D05FD6" w:rsidP="00D05FD6">
                      <w:pPr>
                        <w:jc w:val="center"/>
                      </w:pPr>
                    </w:p>
                  </w:txbxContent>
                </v:textbox>
              </v:rect>
            </w:pict>
          </mc:Fallback>
        </mc:AlternateContent>
      </w:r>
    </w:p>
    <w:p w14:paraId="11BD46D2" w14:textId="77777777" w:rsidR="002E7508" w:rsidRDefault="002E7508" w:rsidP="002E7508">
      <w:pPr>
        <w:ind w:firstLine="720"/>
        <w:rPr>
          <w:rFonts w:cs="Arial"/>
          <w:sz w:val="28"/>
          <w:szCs w:val="28"/>
        </w:rPr>
      </w:pPr>
      <w:r>
        <w:rPr>
          <w:rFonts w:cs="Arial"/>
          <w:sz w:val="28"/>
          <w:szCs w:val="28"/>
        </w:rPr>
        <w:t>Yes</w:t>
      </w:r>
      <w:r>
        <w:rPr>
          <w:rFonts w:cs="Arial"/>
          <w:sz w:val="28"/>
          <w:szCs w:val="28"/>
        </w:rPr>
        <w:tab/>
      </w:r>
      <w:r>
        <w:rPr>
          <w:rFonts w:cs="Arial"/>
          <w:sz w:val="28"/>
          <w:szCs w:val="28"/>
        </w:rPr>
        <w:tab/>
      </w:r>
      <w:r>
        <w:rPr>
          <w:rFonts w:cs="Arial"/>
          <w:sz w:val="28"/>
          <w:szCs w:val="28"/>
        </w:rPr>
        <w:tab/>
      </w:r>
      <w:r>
        <w:rPr>
          <w:rFonts w:cs="Arial"/>
          <w:sz w:val="28"/>
          <w:szCs w:val="28"/>
        </w:rPr>
        <w:tab/>
        <w:t>No</w:t>
      </w:r>
    </w:p>
    <w:p w14:paraId="2552AA2D" w14:textId="77777777" w:rsidR="002E7508" w:rsidRDefault="002E7508" w:rsidP="002E7508">
      <w:pPr>
        <w:rPr>
          <w:rFonts w:cs="Arial"/>
          <w:sz w:val="28"/>
          <w:szCs w:val="28"/>
        </w:rPr>
      </w:pPr>
    </w:p>
    <w:p w14:paraId="6F57498D" w14:textId="77777777" w:rsidR="002E7508" w:rsidRDefault="002E7508" w:rsidP="002E7508">
      <w:pPr>
        <w:rPr>
          <w:rFonts w:cs="Arial"/>
          <w:sz w:val="28"/>
          <w:szCs w:val="28"/>
        </w:rPr>
      </w:pPr>
      <w:r>
        <w:rPr>
          <w:rFonts w:cs="Arial"/>
          <w:sz w:val="28"/>
          <w:szCs w:val="28"/>
        </w:rPr>
        <w:t>Please say why</w:t>
      </w:r>
    </w:p>
    <w:p w14:paraId="02AD91D3"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7BFF8D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AB9F186"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A7392F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EDA268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2043114"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5DB9CA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515FBC7"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768C8D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9EE1894" w14:textId="77777777" w:rsidR="002E7508" w:rsidRDefault="002E7508" w:rsidP="002E7508">
      <w:pPr>
        <w:rPr>
          <w:rFonts w:cs="Arial"/>
          <w:color w:val="FF0000"/>
          <w:sz w:val="28"/>
          <w:szCs w:val="28"/>
        </w:rPr>
      </w:pPr>
    </w:p>
    <w:p w14:paraId="6E31C73F" w14:textId="77777777" w:rsidR="002E7508" w:rsidRDefault="002E7508" w:rsidP="002E7508">
      <w:pPr>
        <w:rPr>
          <w:rFonts w:cs="Arial"/>
          <w:color w:val="FF0000"/>
          <w:sz w:val="28"/>
          <w:szCs w:val="28"/>
        </w:rPr>
      </w:pPr>
    </w:p>
    <w:p w14:paraId="06B5A1CB" w14:textId="77777777" w:rsidR="002E7508" w:rsidRDefault="002E7508" w:rsidP="002E7508">
      <w:pPr>
        <w:rPr>
          <w:rFonts w:cs="Arial"/>
          <w:color w:val="FF0000"/>
          <w:sz w:val="28"/>
          <w:szCs w:val="28"/>
        </w:rPr>
      </w:pPr>
      <w:r>
        <w:rPr>
          <w:rFonts w:cs="Arial"/>
          <w:sz w:val="28"/>
          <w:szCs w:val="28"/>
        </w:rPr>
        <w:t>Ar</w:t>
      </w:r>
      <w:r w:rsidRPr="007667C2">
        <w:rPr>
          <w:rFonts w:cs="Arial"/>
          <w:sz w:val="28"/>
          <w:szCs w:val="28"/>
        </w:rPr>
        <w:t>e there any risks that we need to consider?</w:t>
      </w:r>
    </w:p>
    <w:p w14:paraId="010C9D6D"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C00064F"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7FEE8E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938DF6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5E00A5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EF9E98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4818B6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8CCFB2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ACCDF9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0AB63F4" w14:textId="77777777" w:rsidR="002E7508" w:rsidRDefault="002E7508" w:rsidP="002E7508">
      <w:pPr>
        <w:rPr>
          <w:rFonts w:cs="Arial"/>
          <w:color w:val="FF0000"/>
          <w:sz w:val="28"/>
          <w:szCs w:val="28"/>
        </w:rPr>
      </w:pPr>
    </w:p>
    <w:p w14:paraId="1A2639EC" w14:textId="77777777" w:rsidR="002E7508" w:rsidRDefault="002E7508" w:rsidP="002E7508">
      <w:pPr>
        <w:rPr>
          <w:rFonts w:cs="Arial"/>
          <w:color w:val="FF0000"/>
          <w:sz w:val="28"/>
          <w:szCs w:val="28"/>
        </w:rPr>
      </w:pPr>
    </w:p>
    <w:p w14:paraId="4788C1A4" w14:textId="77777777" w:rsidR="002E7508" w:rsidRDefault="002E7508" w:rsidP="002E7508">
      <w:pPr>
        <w:rPr>
          <w:rFonts w:cs="Arial"/>
          <w:color w:val="FF0000"/>
          <w:sz w:val="28"/>
          <w:szCs w:val="28"/>
        </w:rPr>
      </w:pPr>
    </w:p>
    <w:p w14:paraId="64797F2D" w14:textId="77777777" w:rsidR="002E7508" w:rsidRDefault="002E7508" w:rsidP="002E7508">
      <w:pPr>
        <w:rPr>
          <w:rFonts w:cs="Arial"/>
          <w:color w:val="FF0000"/>
          <w:sz w:val="28"/>
          <w:szCs w:val="28"/>
        </w:rPr>
      </w:pPr>
    </w:p>
    <w:p w14:paraId="2410CFF2" w14:textId="77777777" w:rsidR="002E7508" w:rsidRDefault="002E7508" w:rsidP="002E7508">
      <w:pPr>
        <w:rPr>
          <w:rFonts w:cs="Arial"/>
          <w:color w:val="FF0000"/>
          <w:sz w:val="28"/>
          <w:szCs w:val="28"/>
        </w:rPr>
      </w:pPr>
    </w:p>
    <w:p w14:paraId="34062E4A" w14:textId="77777777" w:rsidR="002E7508" w:rsidRDefault="002E7508" w:rsidP="002E7508">
      <w:pPr>
        <w:rPr>
          <w:rFonts w:cs="Arial"/>
          <w:color w:val="FF0000"/>
          <w:sz w:val="28"/>
          <w:szCs w:val="28"/>
        </w:rPr>
      </w:pPr>
    </w:p>
    <w:p w14:paraId="6C2A8946" w14:textId="77777777" w:rsidR="002E7508" w:rsidRDefault="002E7508" w:rsidP="002E7508">
      <w:pPr>
        <w:rPr>
          <w:rFonts w:cs="Arial"/>
          <w:color w:val="FF0000"/>
          <w:sz w:val="28"/>
          <w:szCs w:val="28"/>
        </w:rPr>
      </w:pPr>
    </w:p>
    <w:p w14:paraId="36E12BB4" w14:textId="77777777" w:rsidR="002E7508" w:rsidRDefault="002E7508" w:rsidP="002E7508">
      <w:pPr>
        <w:rPr>
          <w:rFonts w:cs="Arial"/>
          <w:color w:val="FF0000"/>
          <w:sz w:val="28"/>
          <w:szCs w:val="28"/>
        </w:rPr>
      </w:pPr>
    </w:p>
    <w:p w14:paraId="77567A2B" w14:textId="77777777" w:rsidR="002E7508" w:rsidRDefault="002E7508" w:rsidP="002E7508">
      <w:pPr>
        <w:rPr>
          <w:rFonts w:cs="Arial"/>
          <w:color w:val="FF0000"/>
          <w:sz w:val="28"/>
          <w:szCs w:val="28"/>
        </w:rPr>
      </w:pPr>
    </w:p>
    <w:p w14:paraId="4B99C566" w14:textId="77777777" w:rsidR="002E7508" w:rsidRDefault="002E7508">
      <w:pPr>
        <w:rPr>
          <w:rFonts w:cs="Arial"/>
          <w:color w:val="FF0000"/>
          <w:sz w:val="28"/>
          <w:szCs w:val="28"/>
        </w:rPr>
      </w:pPr>
      <w:r>
        <w:rPr>
          <w:rFonts w:cs="Arial"/>
          <w:color w:val="FF0000"/>
          <w:sz w:val="28"/>
          <w:szCs w:val="28"/>
        </w:rPr>
        <w:br w:type="page"/>
      </w:r>
    </w:p>
    <w:p w14:paraId="6536A49B" w14:textId="77777777" w:rsidR="002E7508" w:rsidRPr="007667C2" w:rsidRDefault="002E7508" w:rsidP="002E7508">
      <w:pPr>
        <w:rPr>
          <w:rFonts w:cs="Arial"/>
          <w:b/>
          <w:sz w:val="28"/>
          <w:szCs w:val="28"/>
        </w:rPr>
      </w:pPr>
      <w:r>
        <w:rPr>
          <w:rFonts w:cs="Arial"/>
          <w:b/>
          <w:sz w:val="28"/>
          <w:szCs w:val="28"/>
        </w:rPr>
        <w:lastRenderedPageBreak/>
        <w:t>A</w:t>
      </w:r>
      <w:r w:rsidRPr="007667C2">
        <w:rPr>
          <w:rFonts w:cs="Arial"/>
          <w:b/>
          <w:sz w:val="28"/>
          <w:szCs w:val="28"/>
        </w:rPr>
        <w:t xml:space="preserve">ccess to care and support </w:t>
      </w:r>
    </w:p>
    <w:p w14:paraId="7C55C43E" w14:textId="77777777" w:rsidR="002E7508" w:rsidRPr="007667C2" w:rsidRDefault="002E7508" w:rsidP="002E7508">
      <w:pPr>
        <w:rPr>
          <w:rFonts w:cs="Arial"/>
          <w:sz w:val="28"/>
          <w:szCs w:val="28"/>
        </w:rPr>
      </w:pPr>
    </w:p>
    <w:p w14:paraId="01567AFC" w14:textId="77777777" w:rsidR="002E7508" w:rsidRDefault="002E7508" w:rsidP="002E7508">
      <w:pPr>
        <w:rPr>
          <w:rFonts w:cs="Arial"/>
          <w:sz w:val="28"/>
          <w:szCs w:val="28"/>
        </w:rPr>
      </w:pPr>
      <w:r w:rsidRPr="002E7508">
        <w:rPr>
          <w:rFonts w:cs="Arial"/>
          <w:b/>
          <w:sz w:val="28"/>
          <w:szCs w:val="28"/>
        </w:rPr>
        <w:t>Question</w:t>
      </w:r>
      <w:r w:rsidR="00DE2E53">
        <w:rPr>
          <w:rFonts w:cs="Arial"/>
          <w:b/>
          <w:sz w:val="28"/>
          <w:szCs w:val="28"/>
        </w:rPr>
        <w:t xml:space="preserve"> 2</w:t>
      </w:r>
      <w:r w:rsidRPr="007667C2">
        <w:rPr>
          <w:rFonts w:cs="Arial"/>
          <w:sz w:val="28"/>
          <w:szCs w:val="28"/>
        </w:rPr>
        <w:t>: If you or someone you know needed to access care and support</w:t>
      </w:r>
      <w:r>
        <w:rPr>
          <w:rFonts w:cs="Arial"/>
          <w:sz w:val="28"/>
          <w:szCs w:val="28"/>
        </w:rPr>
        <w:t>, would you contact these places?</w:t>
      </w:r>
      <w:r w:rsidRPr="007667C2">
        <w:rPr>
          <w:rFonts w:cs="Arial"/>
          <w:sz w:val="28"/>
          <w:szCs w:val="28"/>
        </w:rPr>
        <w:t xml:space="preserve"> </w:t>
      </w:r>
      <w:r>
        <w:rPr>
          <w:rFonts w:cs="Arial"/>
          <w:sz w:val="28"/>
          <w:szCs w:val="28"/>
        </w:rPr>
        <w:t>Please tick the ones you would contact.</w:t>
      </w:r>
    </w:p>
    <w:p w14:paraId="6DB8BDC8" w14:textId="77777777" w:rsidR="002E7508" w:rsidRPr="007667C2" w:rsidRDefault="002E7508" w:rsidP="002E7508">
      <w:pPr>
        <w:rPr>
          <w:rFonts w:cs="Arial"/>
          <w:sz w:val="28"/>
          <w:szCs w:val="28"/>
        </w:rPr>
      </w:pPr>
    </w:p>
    <w:p w14:paraId="63559040"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67456" behindDoc="0" locked="0" layoutInCell="1" allowOverlap="1" wp14:anchorId="7EDCE560" wp14:editId="7B589220">
                <wp:simplePos x="0" y="0"/>
                <wp:positionH relativeFrom="column">
                  <wp:posOffset>9525</wp:posOffset>
                </wp:positionH>
                <wp:positionV relativeFrom="paragraph">
                  <wp:posOffset>462915</wp:posOffset>
                </wp:positionV>
                <wp:extent cx="304800" cy="304800"/>
                <wp:effectExtent l="0" t="0" r="19050" b="19050"/>
                <wp:wrapNone/>
                <wp:docPr id="376" name="Rectangle 37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7FCF238"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31AD3" id="Rectangle 376" o:spid="_x0000_s1035" style="position:absolute;left:0;text-align:left;margin-left:.75pt;margin-top:36.45pt;width:24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" fillcolor="white [3201]" strokecolor="black [3200]" strokeweight="1pt">
                <v:textbox>
                  <w:txbxContent>
                    <w:p w:rsidR="00D05FD6" w:rsidRDefault="00D05FD6" w:rsidP="00D05FD6">
                      <w:pPr>
                        <w:jc w:val="center"/>
                      </w:pPr>
                    </w:p>
                  </w:txbxContent>
                </v:textbox>
              </v:rect>
            </w:pict>
          </mc:Fallback>
        </mc:AlternateContent>
      </w:r>
      <w:r w:rsidRPr="00C335DB">
        <w:rPr>
          <w:rFonts w:cs="Arial"/>
          <w:noProof/>
          <w:sz w:val="28"/>
          <w:szCs w:val="28"/>
          <w:lang w:eastAsia="en-GB"/>
        </w:rPr>
        <mc:AlternateContent>
          <mc:Choice Requires="wps">
            <w:drawing>
              <wp:anchor distT="0" distB="0" distL="114300" distR="114300" simplePos="0" relativeHeight="251658239" behindDoc="0" locked="0" layoutInCell="1" allowOverlap="1" wp14:anchorId="0FEAD861" wp14:editId="3F7BB35E">
                <wp:simplePos x="0" y="0"/>
                <wp:positionH relativeFrom="column">
                  <wp:posOffset>9525</wp:posOffset>
                </wp:positionH>
                <wp:positionV relativeFrom="paragraph">
                  <wp:posOffset>110490</wp:posOffset>
                </wp:positionV>
                <wp:extent cx="304800" cy="304800"/>
                <wp:effectExtent l="0" t="0" r="19050" b="19050"/>
                <wp:wrapNone/>
                <wp:docPr id="375" name="Rectangle 37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CCD3307"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42EEE" id="Rectangle 375" o:spid="_x0000_s1036" style="position:absolute;left:0;text-align:left;margin-left:.75pt;margin-top:8.7pt;width:24pt;height:24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" fillcolor="white [3201]" strokecolor="black [3200]" strokeweight="1pt">
                <v:textbox>
                  <w:txbxContent>
                    <w:p w:rsidR="00D05FD6" w:rsidRDefault="00D05FD6" w:rsidP="00D05FD6">
                      <w:pPr>
                        <w:jc w:val="center"/>
                      </w:pPr>
                    </w:p>
                  </w:txbxContent>
                </v:textbox>
              </v:rect>
            </w:pict>
          </mc:Fallback>
        </mc:AlternateContent>
      </w:r>
      <w:r w:rsidRPr="007667C2">
        <w:rPr>
          <w:rFonts w:cs="Arial"/>
          <w:sz w:val="28"/>
          <w:szCs w:val="28"/>
        </w:rPr>
        <w:t>GP or another health professional</w:t>
      </w:r>
    </w:p>
    <w:p w14:paraId="648BD086"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69504" behindDoc="0" locked="0" layoutInCell="1" allowOverlap="1" wp14:anchorId="079CE47C" wp14:editId="28F61987">
                <wp:simplePos x="0" y="0"/>
                <wp:positionH relativeFrom="column">
                  <wp:posOffset>9525</wp:posOffset>
                </wp:positionH>
                <wp:positionV relativeFrom="paragraph">
                  <wp:posOffset>668020</wp:posOffset>
                </wp:positionV>
                <wp:extent cx="304800" cy="304800"/>
                <wp:effectExtent l="0" t="0" r="19050" b="19050"/>
                <wp:wrapNone/>
                <wp:docPr id="378" name="Rectangle 37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9A2882A"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7A057" id="Rectangle 378" o:spid="_x0000_s1037" style="position:absolute;left:0;text-align:left;margin-left:.75pt;margin-top:52.6pt;width:24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" fillcolor="white [3201]" strokecolor="black [3200]" strokeweight="1pt">
                <v:textbox>
                  <w:txbxContent>
                    <w:p w:rsidR="00D05FD6" w:rsidRDefault="00D05FD6" w:rsidP="00D05FD6">
                      <w:pPr>
                        <w:jc w:val="center"/>
                      </w:pPr>
                    </w:p>
                  </w:txbxContent>
                </v:textbox>
              </v:rect>
            </w:pict>
          </mc:Fallback>
        </mc:AlternateContent>
      </w:r>
      <w:r w:rsidRPr="00C335DB">
        <w:rPr>
          <w:rFonts w:cs="Arial"/>
          <w:noProof/>
          <w:sz w:val="28"/>
          <w:szCs w:val="28"/>
          <w:lang w:eastAsia="en-GB"/>
        </w:rPr>
        <mc:AlternateContent>
          <mc:Choice Requires="wps">
            <w:drawing>
              <wp:anchor distT="0" distB="0" distL="114300" distR="114300" simplePos="0" relativeHeight="251668480" behindDoc="0" locked="0" layoutInCell="1" allowOverlap="1" wp14:anchorId="043E1787" wp14:editId="5D195475">
                <wp:simplePos x="0" y="0"/>
                <wp:positionH relativeFrom="column">
                  <wp:posOffset>9525</wp:posOffset>
                </wp:positionH>
                <wp:positionV relativeFrom="paragraph">
                  <wp:posOffset>315595</wp:posOffset>
                </wp:positionV>
                <wp:extent cx="304800" cy="304800"/>
                <wp:effectExtent l="0" t="0" r="19050" b="19050"/>
                <wp:wrapNone/>
                <wp:docPr id="377" name="Rectangle 37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4FCCAE7"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9775D" id="Rectangle 377" o:spid="_x0000_s1038" style="position:absolute;left:0;text-align:left;margin-left:.75pt;margin-top:24.85pt;width:24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BHagIAACcFAAAOAAAAZHJzL2Uyb0RvYy54bWysVEtP3DAQvlfqf7B8L0mWbY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" fillcolor="white [3201]" strokecolor="black [3200]" strokeweight="1pt">
                <v:textbox>
                  <w:txbxContent>
                    <w:p w:rsidR="00D05FD6" w:rsidRDefault="00D05FD6" w:rsidP="00D05FD6">
                      <w:pPr>
                        <w:jc w:val="center"/>
                      </w:pPr>
                    </w:p>
                  </w:txbxContent>
                </v:textbox>
              </v:rect>
            </w:pict>
          </mc:Fallback>
        </mc:AlternateContent>
      </w:r>
      <w:r w:rsidRPr="007667C2">
        <w:rPr>
          <w:rFonts w:cs="Arial"/>
          <w:sz w:val="28"/>
          <w:szCs w:val="28"/>
        </w:rPr>
        <w:t>Voluntary sector organisation</w:t>
      </w:r>
      <w:r>
        <w:rPr>
          <w:rFonts w:cs="Arial"/>
          <w:sz w:val="28"/>
          <w:szCs w:val="28"/>
        </w:rPr>
        <w:t>, like a Carer centre</w:t>
      </w:r>
      <w:r w:rsidRPr="007667C2">
        <w:rPr>
          <w:rFonts w:cs="Arial"/>
          <w:sz w:val="28"/>
          <w:szCs w:val="28"/>
        </w:rPr>
        <w:t xml:space="preserve"> </w:t>
      </w:r>
    </w:p>
    <w:p w14:paraId="62CB8662"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Public sector organisation</w:t>
      </w:r>
    </w:p>
    <w:p w14:paraId="34EF5869"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70528" behindDoc="0" locked="0" layoutInCell="1" allowOverlap="1" wp14:anchorId="2FC9F21C" wp14:editId="7159DB55">
                <wp:simplePos x="0" y="0"/>
                <wp:positionH relativeFrom="column">
                  <wp:posOffset>9525</wp:posOffset>
                </wp:positionH>
                <wp:positionV relativeFrom="paragraph">
                  <wp:posOffset>316230</wp:posOffset>
                </wp:positionV>
                <wp:extent cx="304800" cy="304800"/>
                <wp:effectExtent l="0" t="0" r="19050" b="19050"/>
                <wp:wrapNone/>
                <wp:docPr id="379" name="Rectangle 37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76CC7A1"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FA75F" id="Rectangle 379" o:spid="_x0000_s1039" style="position:absolute;left:0;text-align:left;margin-left:.75pt;margin-top:24.9pt;width:24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JRawIAACcFAAAOAAAAZHJzL2Uyb0RvYy54bWysVEtP3DAQvlfqf7B8L0mWbY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" fillcolor="white [3201]" strokecolor="black [3200]" strokeweight="1pt">
                <v:textbox>
                  <w:txbxContent>
                    <w:p w:rsidR="00D05FD6" w:rsidRDefault="00D05FD6" w:rsidP="00D05FD6">
                      <w:pPr>
                        <w:jc w:val="center"/>
                      </w:pPr>
                    </w:p>
                  </w:txbxContent>
                </v:textbox>
              </v:rect>
            </w:pict>
          </mc:Fallback>
        </mc:AlternateContent>
      </w:r>
      <w:r w:rsidRPr="00C335DB">
        <w:rPr>
          <w:rFonts w:cs="Arial"/>
          <w:noProof/>
          <w:sz w:val="28"/>
          <w:szCs w:val="28"/>
          <w:lang w:eastAsia="en-GB"/>
        </w:rPr>
        <mc:AlternateContent>
          <mc:Choice Requires="wps">
            <w:drawing>
              <wp:anchor distT="0" distB="0" distL="114300" distR="114300" simplePos="0" relativeHeight="251671552" behindDoc="0" locked="0" layoutInCell="1" allowOverlap="1" wp14:anchorId="1F4050CE" wp14:editId="0168AB4F">
                <wp:simplePos x="0" y="0"/>
                <wp:positionH relativeFrom="column">
                  <wp:posOffset>9525</wp:posOffset>
                </wp:positionH>
                <wp:positionV relativeFrom="paragraph">
                  <wp:posOffset>668655</wp:posOffset>
                </wp:positionV>
                <wp:extent cx="304800" cy="304800"/>
                <wp:effectExtent l="0" t="0" r="19050" b="19050"/>
                <wp:wrapNone/>
                <wp:docPr id="380" name="Rectangle 38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6D3F5C2"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B74AE" id="Rectangle 380" o:spid="_x0000_s1040" style="position:absolute;left:0;text-align:left;margin-left:.75pt;margin-top:52.65pt;width:24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" fillcolor="white [3201]" strokecolor="black [3200]" strokeweight="1pt">
                <v:textbox>
                  <w:txbxContent>
                    <w:p w:rsidR="00D05FD6" w:rsidRDefault="00D05FD6" w:rsidP="00D05FD6">
                      <w:pPr>
                        <w:jc w:val="center"/>
                      </w:pPr>
                    </w:p>
                  </w:txbxContent>
                </v:textbox>
              </v:rect>
            </w:pict>
          </mc:Fallback>
        </mc:AlternateContent>
      </w:r>
      <w:r w:rsidRPr="00C335DB">
        <w:rPr>
          <w:rFonts w:cs="Arial"/>
          <w:noProof/>
          <w:sz w:val="28"/>
          <w:szCs w:val="28"/>
          <w:lang w:eastAsia="en-GB"/>
        </w:rPr>
        <mc:AlternateContent>
          <mc:Choice Requires="wps">
            <w:drawing>
              <wp:anchor distT="0" distB="0" distL="114300" distR="114300" simplePos="0" relativeHeight="251672576" behindDoc="0" locked="0" layoutInCell="1" allowOverlap="1" wp14:anchorId="27809938" wp14:editId="0B82B092">
                <wp:simplePos x="0" y="0"/>
                <wp:positionH relativeFrom="column">
                  <wp:posOffset>9525</wp:posOffset>
                </wp:positionH>
                <wp:positionV relativeFrom="paragraph">
                  <wp:posOffset>1030605</wp:posOffset>
                </wp:positionV>
                <wp:extent cx="304800" cy="304800"/>
                <wp:effectExtent l="0" t="0" r="19050" b="19050"/>
                <wp:wrapNone/>
                <wp:docPr id="381" name="Rectangle 381"/>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07529FA"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AC3C3" id="Rectangle 381" o:spid="_x0000_s1041" style="position:absolute;left:0;text-align:left;margin-left:.75pt;margin-top:81.15pt;width:24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" fillcolor="white [3201]" strokecolor="black [3200]" strokeweight="1pt">
                <v:textbox>
                  <w:txbxContent>
                    <w:p w:rsidR="00D05FD6" w:rsidRDefault="00D05FD6" w:rsidP="00D05FD6">
                      <w:pPr>
                        <w:jc w:val="center"/>
                      </w:pPr>
                    </w:p>
                  </w:txbxContent>
                </v:textbox>
              </v:rect>
            </w:pict>
          </mc:Fallback>
        </mc:AlternateContent>
      </w:r>
      <w:r w:rsidRPr="00C335DB">
        <w:rPr>
          <w:rFonts w:cs="Arial"/>
          <w:noProof/>
          <w:sz w:val="28"/>
          <w:szCs w:val="28"/>
          <w:lang w:eastAsia="en-GB"/>
        </w:rPr>
        <mc:AlternateContent>
          <mc:Choice Requires="wps">
            <w:drawing>
              <wp:anchor distT="0" distB="0" distL="114300" distR="114300" simplePos="0" relativeHeight="251673600" behindDoc="0" locked="0" layoutInCell="1" allowOverlap="1" wp14:anchorId="2FBC8AFF" wp14:editId="6F2D3270">
                <wp:simplePos x="0" y="0"/>
                <wp:positionH relativeFrom="column">
                  <wp:posOffset>9525</wp:posOffset>
                </wp:positionH>
                <wp:positionV relativeFrom="paragraph">
                  <wp:posOffset>1383030</wp:posOffset>
                </wp:positionV>
                <wp:extent cx="304800" cy="304800"/>
                <wp:effectExtent l="0" t="0" r="19050" b="19050"/>
                <wp:wrapNone/>
                <wp:docPr id="382" name="Rectangle 38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4FA184D" w14:textId="77777777" w:rsidR="00D05FD6" w:rsidRDefault="00D05FD6" w:rsidP="00D05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A3C10" id="Rectangle 382" o:spid="_x0000_s1042" style="position:absolute;left:0;text-align:left;margin-left:.75pt;margin-top:108.9pt;width:24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" fillcolor="white [3201]" strokecolor="black [3200]" strokeweight="1pt">
                <v:textbox>
                  <w:txbxContent>
                    <w:p w:rsidR="00D05FD6" w:rsidRDefault="00D05FD6" w:rsidP="00D05FD6">
                      <w:pPr>
                        <w:jc w:val="center"/>
                      </w:pPr>
                    </w:p>
                  </w:txbxContent>
                </v:textbox>
              </v:rect>
            </w:pict>
          </mc:Fallback>
        </mc:AlternateContent>
      </w:r>
      <w:proofErr w:type="gramStart"/>
      <w:r w:rsidRPr="007667C2">
        <w:rPr>
          <w:rFonts w:cs="Arial"/>
          <w:sz w:val="28"/>
          <w:szCs w:val="28"/>
        </w:rPr>
        <w:t>Drop in</w:t>
      </w:r>
      <w:proofErr w:type="gramEnd"/>
      <w:r w:rsidRPr="007667C2">
        <w:rPr>
          <w:rFonts w:cs="Arial"/>
          <w:sz w:val="28"/>
          <w:szCs w:val="28"/>
        </w:rPr>
        <w:t xml:space="preserve"> service in </w:t>
      </w:r>
      <w:r>
        <w:rPr>
          <w:rFonts w:cs="Arial"/>
          <w:sz w:val="28"/>
          <w:szCs w:val="28"/>
        </w:rPr>
        <w:t>your</w:t>
      </w:r>
      <w:r w:rsidRPr="007667C2">
        <w:rPr>
          <w:rFonts w:cs="Arial"/>
          <w:sz w:val="28"/>
          <w:szCs w:val="28"/>
        </w:rPr>
        <w:t xml:space="preserve"> community</w:t>
      </w:r>
    </w:p>
    <w:p w14:paraId="5D1F82D1"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C</w:t>
      </w:r>
      <w:r>
        <w:rPr>
          <w:rFonts w:cs="Arial"/>
          <w:sz w:val="28"/>
          <w:szCs w:val="28"/>
        </w:rPr>
        <w:t>ouncil c</w:t>
      </w:r>
      <w:r w:rsidRPr="007667C2">
        <w:rPr>
          <w:rFonts w:cs="Arial"/>
          <w:sz w:val="28"/>
          <w:szCs w:val="28"/>
        </w:rPr>
        <w:t xml:space="preserve">ontact centre </w:t>
      </w:r>
    </w:p>
    <w:p w14:paraId="1CEA817E"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 xml:space="preserve">Contacting </w:t>
      </w:r>
      <w:r>
        <w:rPr>
          <w:rFonts w:cs="Arial"/>
          <w:sz w:val="28"/>
          <w:szCs w:val="28"/>
        </w:rPr>
        <w:t>council</w:t>
      </w:r>
      <w:r w:rsidRPr="007667C2">
        <w:rPr>
          <w:rFonts w:cs="Arial"/>
          <w:sz w:val="28"/>
          <w:szCs w:val="28"/>
        </w:rPr>
        <w:t xml:space="preserve"> by email or through their website</w:t>
      </w:r>
    </w:p>
    <w:p w14:paraId="6B767206"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 xml:space="preserve">Website or online </w:t>
      </w:r>
    </w:p>
    <w:p w14:paraId="3A01334F"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A national helpline that can be contacted 7 days a week</w:t>
      </w:r>
    </w:p>
    <w:p w14:paraId="5B1A4387" w14:textId="77777777" w:rsidR="002E7508" w:rsidRDefault="002E7508" w:rsidP="002E7508">
      <w:pPr>
        <w:rPr>
          <w:rFonts w:cs="Arial"/>
          <w:sz w:val="28"/>
          <w:szCs w:val="28"/>
        </w:rPr>
      </w:pPr>
    </w:p>
    <w:p w14:paraId="199D661D" w14:textId="77777777" w:rsidR="002E7508" w:rsidRDefault="002E7508" w:rsidP="002E7508">
      <w:pPr>
        <w:rPr>
          <w:rFonts w:cs="Arial"/>
          <w:sz w:val="28"/>
          <w:szCs w:val="28"/>
        </w:rPr>
      </w:pPr>
    </w:p>
    <w:p w14:paraId="466338BB" w14:textId="77777777" w:rsidR="002E7508" w:rsidRDefault="002E7508" w:rsidP="002E7508">
      <w:pPr>
        <w:rPr>
          <w:rFonts w:cs="Arial"/>
          <w:sz w:val="28"/>
          <w:szCs w:val="28"/>
        </w:rPr>
      </w:pPr>
      <w:r w:rsidRPr="002E7508">
        <w:rPr>
          <w:rFonts w:cs="Arial"/>
          <w:b/>
          <w:sz w:val="28"/>
          <w:szCs w:val="28"/>
        </w:rPr>
        <w:t>Question</w:t>
      </w:r>
      <w:r w:rsidR="00DE2E53">
        <w:rPr>
          <w:rFonts w:cs="Arial"/>
          <w:b/>
          <w:sz w:val="28"/>
          <w:szCs w:val="28"/>
        </w:rPr>
        <w:t xml:space="preserve"> 3</w:t>
      </w:r>
      <w:r w:rsidRPr="007667C2">
        <w:rPr>
          <w:rFonts w:cs="Arial"/>
          <w:sz w:val="28"/>
          <w:szCs w:val="28"/>
        </w:rPr>
        <w:t>: How can we better coordinate care and support?</w:t>
      </w:r>
      <w:r>
        <w:rPr>
          <w:rFonts w:cs="Arial"/>
          <w:sz w:val="28"/>
          <w:szCs w:val="28"/>
        </w:rPr>
        <w:t xml:space="preserve"> This means how we will bring all parts together. Tick all that you think.</w:t>
      </w:r>
    </w:p>
    <w:p w14:paraId="678441BC" w14:textId="77777777" w:rsidR="002E7508" w:rsidRDefault="002E7508" w:rsidP="002E7508">
      <w:pPr>
        <w:rPr>
          <w:rFonts w:cs="Arial"/>
          <w:sz w:val="28"/>
          <w:szCs w:val="28"/>
        </w:rPr>
      </w:pPr>
    </w:p>
    <w:p w14:paraId="57DAC766" w14:textId="77777777" w:rsidR="002E7508" w:rsidRPr="00C335DB" w:rsidRDefault="002E7508" w:rsidP="002E7508">
      <w:pPr>
        <w:spacing w:before="240" w:after="240"/>
        <w:ind w:left="567"/>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74624" behindDoc="0" locked="0" layoutInCell="1" allowOverlap="1" wp14:anchorId="33F4D40F" wp14:editId="52780BC1">
                <wp:simplePos x="0" y="0"/>
                <wp:positionH relativeFrom="column">
                  <wp:posOffset>9525</wp:posOffset>
                </wp:positionH>
                <wp:positionV relativeFrom="paragraph">
                  <wp:posOffset>110490</wp:posOffset>
                </wp:positionV>
                <wp:extent cx="304800" cy="304800"/>
                <wp:effectExtent l="0" t="0" r="19050" b="19050"/>
                <wp:wrapNone/>
                <wp:docPr id="383" name="Rectangle 38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695235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62D54" id="Rectangle 383" o:spid="_x0000_s1043" style="position:absolute;left:0;text-align:left;margin-left:.75pt;margin-top:8.7pt;width:24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LoawIAACcFAAAOAAAAZHJzL2Uyb0RvYy54bWysVEtP3DAQvlfqf7B8L0mWbY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" fillcolor="white [3201]" strokecolor="black [3200]" strokeweight="1pt">
                <v:textbox>
                  <w:txbxContent>
                    <w:p w:rsidR="005F3A4C" w:rsidRDefault="005F3A4C" w:rsidP="005F3A4C">
                      <w:pPr>
                        <w:jc w:val="center"/>
                      </w:pPr>
                    </w:p>
                  </w:txbxContent>
                </v:textbox>
              </v:rect>
            </w:pict>
          </mc:Fallback>
        </mc:AlternateContent>
      </w:r>
      <w:r w:rsidRPr="00C335DB">
        <w:rPr>
          <w:rFonts w:cs="Arial"/>
          <w:sz w:val="28"/>
          <w:szCs w:val="28"/>
        </w:rPr>
        <w:t xml:space="preserve">Have one professional who co-ordinates everything </w:t>
      </w:r>
      <w:r>
        <w:rPr>
          <w:rFonts w:cs="Arial"/>
          <w:sz w:val="28"/>
          <w:szCs w:val="28"/>
        </w:rPr>
        <w:t>for you</w:t>
      </w:r>
    </w:p>
    <w:p w14:paraId="7F2088CA" w14:textId="77777777" w:rsidR="002E7508" w:rsidRPr="00C335DB" w:rsidRDefault="002E7508" w:rsidP="002E7508">
      <w:pPr>
        <w:spacing w:before="240" w:after="240"/>
        <w:ind w:left="567"/>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75648" behindDoc="0" locked="0" layoutInCell="1" allowOverlap="1" wp14:anchorId="6267CFD1" wp14:editId="439C638F">
                <wp:simplePos x="0" y="0"/>
                <wp:positionH relativeFrom="column">
                  <wp:posOffset>9525</wp:posOffset>
                </wp:positionH>
                <wp:positionV relativeFrom="paragraph">
                  <wp:posOffset>58420</wp:posOffset>
                </wp:positionV>
                <wp:extent cx="304800" cy="304800"/>
                <wp:effectExtent l="0" t="0" r="19050" b="19050"/>
                <wp:wrapNone/>
                <wp:docPr id="384" name="Rectangle 38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37BC48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AAB63" id="Rectangle 384" o:spid="_x0000_s1044" style="position:absolute;left:0;text-align:left;margin-left:.75pt;margin-top:4.6pt;width:24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" fillcolor="white [3201]" strokecolor="black [3200]" strokeweight="1pt">
                <v:textbox>
                  <w:txbxContent>
                    <w:p w:rsidR="005F3A4C" w:rsidRDefault="005F3A4C" w:rsidP="005F3A4C">
                      <w:pPr>
                        <w:jc w:val="center"/>
                      </w:pPr>
                    </w:p>
                  </w:txbxContent>
                </v:textbox>
              </v:rect>
            </w:pict>
          </mc:Fallback>
        </mc:AlternateContent>
      </w:r>
      <w:r w:rsidRPr="00C335DB">
        <w:rPr>
          <w:rFonts w:cs="Arial"/>
          <w:sz w:val="28"/>
          <w:szCs w:val="28"/>
        </w:rPr>
        <w:t>Have one professional who talks to you</w:t>
      </w:r>
      <w:r>
        <w:rPr>
          <w:rFonts w:cs="Arial"/>
          <w:sz w:val="28"/>
          <w:szCs w:val="28"/>
        </w:rPr>
        <w:t>,</w:t>
      </w:r>
      <w:r w:rsidRPr="00C335DB">
        <w:rPr>
          <w:rFonts w:cs="Arial"/>
          <w:sz w:val="28"/>
          <w:szCs w:val="28"/>
        </w:rPr>
        <w:t xml:space="preserve"> and t</w:t>
      </w:r>
      <w:r>
        <w:rPr>
          <w:rFonts w:cs="Arial"/>
          <w:sz w:val="28"/>
          <w:szCs w:val="28"/>
        </w:rPr>
        <w:t>hen t</w:t>
      </w:r>
      <w:r w:rsidRPr="00C335DB">
        <w:rPr>
          <w:rFonts w:cs="Arial"/>
          <w:sz w:val="28"/>
          <w:szCs w:val="28"/>
        </w:rPr>
        <w:t>ells other people involved in your care and support what you have said</w:t>
      </w:r>
    </w:p>
    <w:p w14:paraId="1E2CAD70" w14:textId="77777777" w:rsidR="002E7508" w:rsidRPr="00C335DB" w:rsidRDefault="002E7508" w:rsidP="002E7508">
      <w:pPr>
        <w:spacing w:before="240" w:after="240"/>
        <w:ind w:left="567"/>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76672" behindDoc="0" locked="0" layoutInCell="1" allowOverlap="1" wp14:anchorId="61A44E99" wp14:editId="776821C4">
                <wp:simplePos x="0" y="0"/>
                <wp:positionH relativeFrom="column">
                  <wp:posOffset>9525</wp:posOffset>
                </wp:positionH>
                <wp:positionV relativeFrom="paragraph">
                  <wp:posOffset>49530</wp:posOffset>
                </wp:positionV>
                <wp:extent cx="304800" cy="304800"/>
                <wp:effectExtent l="0" t="0" r="19050" b="19050"/>
                <wp:wrapNone/>
                <wp:docPr id="385" name="Rectangle 38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265CD5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1F496" id="Rectangle 385" o:spid="_x0000_s1045" style="position:absolute;left:0;text-align:left;margin-left:.75pt;margin-top:3.9pt;width:24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sidRPr="00C335DB">
        <w:rPr>
          <w:rFonts w:cs="Arial"/>
          <w:sz w:val="28"/>
          <w:szCs w:val="28"/>
        </w:rPr>
        <w:t>Have local community or voluntary organisations who can talk to people involved in your care and</w:t>
      </w:r>
      <w:r>
        <w:rPr>
          <w:rFonts w:cs="Arial"/>
          <w:sz w:val="28"/>
          <w:szCs w:val="28"/>
        </w:rPr>
        <w:t xml:space="preserve"> support for you, when you want</w:t>
      </w:r>
    </w:p>
    <w:p w14:paraId="33066580" w14:textId="77777777" w:rsidR="002E7508" w:rsidRPr="007667C2" w:rsidRDefault="002E7508" w:rsidP="002E7508">
      <w:pPr>
        <w:rPr>
          <w:rFonts w:cs="Arial"/>
          <w:sz w:val="28"/>
          <w:szCs w:val="28"/>
        </w:rPr>
      </w:pPr>
    </w:p>
    <w:p w14:paraId="1770A1BD" w14:textId="77777777" w:rsidR="002E7508" w:rsidRDefault="002E7508" w:rsidP="002E7508">
      <w:pPr>
        <w:rPr>
          <w:rFonts w:cs="Arial"/>
          <w:sz w:val="28"/>
          <w:szCs w:val="28"/>
        </w:rPr>
      </w:pPr>
    </w:p>
    <w:p w14:paraId="56F99904" w14:textId="77777777" w:rsidR="002E7508" w:rsidRDefault="002E7508" w:rsidP="002E7508">
      <w:pPr>
        <w:rPr>
          <w:rFonts w:cs="Arial"/>
          <w:sz w:val="28"/>
          <w:szCs w:val="28"/>
        </w:rPr>
      </w:pPr>
    </w:p>
    <w:p w14:paraId="407001A0" w14:textId="77777777" w:rsidR="002E7508" w:rsidRDefault="002E7508" w:rsidP="002E7508">
      <w:pPr>
        <w:rPr>
          <w:rFonts w:cs="Arial"/>
          <w:sz w:val="28"/>
          <w:szCs w:val="28"/>
        </w:rPr>
      </w:pPr>
    </w:p>
    <w:p w14:paraId="23FB226E" w14:textId="77777777" w:rsidR="002E7508" w:rsidRDefault="002E7508" w:rsidP="002E7508">
      <w:pPr>
        <w:rPr>
          <w:rFonts w:cs="Arial"/>
          <w:sz w:val="28"/>
          <w:szCs w:val="28"/>
        </w:rPr>
      </w:pPr>
    </w:p>
    <w:p w14:paraId="74649E7D" w14:textId="77777777" w:rsidR="002E7508" w:rsidRDefault="002E7508" w:rsidP="002E7508">
      <w:pPr>
        <w:rPr>
          <w:rFonts w:cs="Arial"/>
          <w:sz w:val="28"/>
          <w:szCs w:val="28"/>
        </w:rPr>
      </w:pPr>
    </w:p>
    <w:p w14:paraId="53211B05" w14:textId="77777777" w:rsidR="002E7508" w:rsidRDefault="002E7508" w:rsidP="002E7508">
      <w:pPr>
        <w:rPr>
          <w:rFonts w:cs="Arial"/>
          <w:sz w:val="28"/>
          <w:szCs w:val="28"/>
        </w:rPr>
      </w:pPr>
    </w:p>
    <w:p w14:paraId="3816612A" w14:textId="77777777" w:rsidR="002E7508" w:rsidRDefault="002E7508">
      <w:pPr>
        <w:rPr>
          <w:rFonts w:cs="Arial"/>
          <w:sz w:val="28"/>
          <w:szCs w:val="28"/>
        </w:rPr>
      </w:pPr>
      <w:r>
        <w:rPr>
          <w:rFonts w:cs="Arial"/>
          <w:sz w:val="28"/>
          <w:szCs w:val="28"/>
        </w:rPr>
        <w:br w:type="page"/>
      </w:r>
    </w:p>
    <w:p w14:paraId="4D9A53A3" w14:textId="77777777" w:rsidR="002E7508" w:rsidRDefault="002E7508" w:rsidP="002E7508">
      <w:pPr>
        <w:rPr>
          <w:rFonts w:cs="Arial"/>
          <w:sz w:val="28"/>
          <w:szCs w:val="28"/>
        </w:rPr>
      </w:pPr>
      <w:r w:rsidRPr="002E7508">
        <w:rPr>
          <w:rFonts w:cs="Arial"/>
          <w:b/>
          <w:sz w:val="28"/>
          <w:szCs w:val="28"/>
        </w:rPr>
        <w:lastRenderedPageBreak/>
        <w:t>Question</w:t>
      </w:r>
      <w:r w:rsidR="00DE2E53">
        <w:rPr>
          <w:rFonts w:cs="Arial"/>
          <w:b/>
          <w:sz w:val="28"/>
          <w:szCs w:val="28"/>
        </w:rPr>
        <w:t xml:space="preserve"> 4</w:t>
      </w:r>
      <w:r w:rsidRPr="007667C2">
        <w:rPr>
          <w:rFonts w:cs="Arial"/>
          <w:sz w:val="28"/>
          <w:szCs w:val="28"/>
        </w:rPr>
        <w:t>: Tell us how you think support planning should work</w:t>
      </w:r>
      <w:r>
        <w:rPr>
          <w:rFonts w:cs="Arial"/>
          <w:sz w:val="28"/>
          <w:szCs w:val="28"/>
        </w:rPr>
        <w:t>? Tick all that apply.</w:t>
      </w:r>
    </w:p>
    <w:p w14:paraId="348763B7" w14:textId="77777777" w:rsidR="002E7508" w:rsidRPr="007667C2" w:rsidRDefault="002E7508" w:rsidP="002E7508">
      <w:pPr>
        <w:rPr>
          <w:rFonts w:cs="Arial"/>
          <w:sz w:val="28"/>
          <w:szCs w:val="28"/>
        </w:rPr>
      </w:pPr>
    </w:p>
    <w:p w14:paraId="4909329B" w14:textId="77777777" w:rsidR="002E7508" w:rsidRPr="00C335DB" w:rsidRDefault="002E7508" w:rsidP="002E7508">
      <w:pPr>
        <w:spacing w:before="240" w:after="240"/>
        <w:ind w:left="567"/>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77696" behindDoc="0" locked="0" layoutInCell="1" allowOverlap="1" wp14:anchorId="70E44267" wp14:editId="7FD46053">
                <wp:simplePos x="0" y="0"/>
                <wp:positionH relativeFrom="column">
                  <wp:posOffset>9525</wp:posOffset>
                </wp:positionH>
                <wp:positionV relativeFrom="paragraph">
                  <wp:posOffset>219075</wp:posOffset>
                </wp:positionV>
                <wp:extent cx="304800" cy="304800"/>
                <wp:effectExtent l="0" t="0" r="19050" b="19050"/>
                <wp:wrapNone/>
                <wp:docPr id="386" name="Rectangle 38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2E68413"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24011" id="Rectangle 386" o:spid="_x0000_s1046" style="position:absolute;left:0;text-align:left;margin-left:.75pt;margin-top:17.25pt;width:24pt;height: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sidRPr="00C335DB">
        <w:rPr>
          <w:rFonts w:cs="Arial"/>
          <w:sz w:val="28"/>
          <w:szCs w:val="28"/>
        </w:rPr>
        <w:t>Me, my family and my unpaid carers should be involved in support planning</w:t>
      </w:r>
    </w:p>
    <w:p w14:paraId="00E736F5" w14:textId="77777777" w:rsidR="002E7508" w:rsidRPr="00C335DB" w:rsidRDefault="002E7508" w:rsidP="002E7508">
      <w:pPr>
        <w:spacing w:before="240" w:after="240"/>
        <w:ind w:left="567"/>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78720" behindDoc="0" locked="0" layoutInCell="1" allowOverlap="1" wp14:anchorId="11805A8C" wp14:editId="041E7339">
                <wp:simplePos x="0" y="0"/>
                <wp:positionH relativeFrom="column">
                  <wp:posOffset>9525</wp:posOffset>
                </wp:positionH>
                <wp:positionV relativeFrom="paragraph">
                  <wp:posOffset>76835</wp:posOffset>
                </wp:positionV>
                <wp:extent cx="304800" cy="304800"/>
                <wp:effectExtent l="0" t="0" r="19050" b="19050"/>
                <wp:wrapNone/>
                <wp:docPr id="387" name="Rectangle 38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EE9F2B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A3BC4" id="Rectangle 387" o:spid="_x0000_s1047" style="position:absolute;left:0;text-align:left;margin-left:.75pt;margin-top:6.05pt;width:24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" fillcolor="white [3201]" strokecolor="black [3200]" strokeweight="1pt">
                <v:textbox>
                  <w:txbxContent>
                    <w:p w:rsidR="005F3A4C" w:rsidRDefault="005F3A4C" w:rsidP="005F3A4C">
                      <w:pPr>
                        <w:jc w:val="center"/>
                      </w:pPr>
                    </w:p>
                  </w:txbxContent>
                </v:textbox>
              </v:rect>
            </w:pict>
          </mc:Fallback>
        </mc:AlternateContent>
      </w:r>
      <w:r w:rsidRPr="00C335DB">
        <w:rPr>
          <w:rFonts w:cs="Arial"/>
          <w:sz w:val="28"/>
          <w:szCs w:val="28"/>
        </w:rPr>
        <w:t>If I want to, I should be able to get help from a community or voluntary sector organisation to plan my support.</w:t>
      </w:r>
    </w:p>
    <w:p w14:paraId="413415E4" w14:textId="77777777" w:rsidR="002E7508" w:rsidRPr="00C335DB" w:rsidRDefault="002E7508" w:rsidP="002E7508">
      <w:pPr>
        <w:spacing w:before="240" w:after="240"/>
        <w:ind w:left="567"/>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80768" behindDoc="0" locked="0" layoutInCell="1" allowOverlap="1" wp14:anchorId="1F36F454" wp14:editId="1A47EAD9">
                <wp:simplePos x="0" y="0"/>
                <wp:positionH relativeFrom="column">
                  <wp:posOffset>9525</wp:posOffset>
                </wp:positionH>
                <wp:positionV relativeFrom="paragraph">
                  <wp:posOffset>525145</wp:posOffset>
                </wp:positionV>
                <wp:extent cx="304800" cy="304800"/>
                <wp:effectExtent l="0" t="0" r="19050" b="19050"/>
                <wp:wrapNone/>
                <wp:docPr id="389" name="Rectangle 38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500587D"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AB7B5" id="Rectangle 389" o:spid="_x0000_s1048" style="position:absolute;left:0;text-align:left;margin-left:.75pt;margin-top:41.35pt;width:24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&#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C335DB">
        <w:rPr>
          <w:rFonts w:cs="Arial"/>
          <w:noProof/>
          <w:sz w:val="28"/>
          <w:szCs w:val="28"/>
          <w:lang w:eastAsia="en-GB"/>
        </w:rPr>
        <mc:AlternateContent>
          <mc:Choice Requires="wps">
            <w:drawing>
              <wp:anchor distT="0" distB="0" distL="114300" distR="114300" simplePos="0" relativeHeight="251679744" behindDoc="0" locked="0" layoutInCell="1" allowOverlap="1" wp14:anchorId="54094060" wp14:editId="01F78FE6">
                <wp:simplePos x="0" y="0"/>
                <wp:positionH relativeFrom="column">
                  <wp:posOffset>9525</wp:posOffset>
                </wp:positionH>
                <wp:positionV relativeFrom="paragraph">
                  <wp:posOffset>67945</wp:posOffset>
                </wp:positionV>
                <wp:extent cx="304800" cy="304800"/>
                <wp:effectExtent l="0" t="0" r="19050" b="19050"/>
                <wp:wrapNone/>
                <wp:docPr id="388" name="Rectangle 38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38D2244"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5EA78" id="Rectangle 388" o:spid="_x0000_s1049" style="position:absolute;left:0;text-align:left;margin-left:.75pt;margin-top:5.35pt;width:24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sidRPr="00C335DB">
        <w:rPr>
          <w:rFonts w:cs="Arial"/>
          <w:sz w:val="28"/>
          <w:szCs w:val="28"/>
        </w:rPr>
        <w:t>A professional working with me should decide what support I need, taking my views into account</w:t>
      </w:r>
    </w:p>
    <w:p w14:paraId="0638B136" w14:textId="77777777" w:rsidR="002E7508" w:rsidRPr="00C335DB" w:rsidRDefault="002E7508" w:rsidP="002E7508">
      <w:pPr>
        <w:spacing w:before="240" w:after="240"/>
        <w:ind w:left="567"/>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81792" behindDoc="0" locked="0" layoutInCell="1" allowOverlap="1" wp14:anchorId="1158290C" wp14:editId="7E2B7791">
                <wp:simplePos x="0" y="0"/>
                <wp:positionH relativeFrom="column">
                  <wp:posOffset>9525</wp:posOffset>
                </wp:positionH>
                <wp:positionV relativeFrom="paragraph">
                  <wp:posOffset>525780</wp:posOffset>
                </wp:positionV>
                <wp:extent cx="304800" cy="304800"/>
                <wp:effectExtent l="0" t="0" r="19050" b="19050"/>
                <wp:wrapNone/>
                <wp:docPr id="390" name="Rectangle 39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DC276BC"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23D27" id="Rectangle 390" o:spid="_x0000_s1050" style="position:absolute;left:0;text-align:left;margin-left:.75pt;margin-top:41.4pt;width:24pt;height:2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" fillcolor="white [3201]" strokecolor="black [3200]" strokeweight="1pt">
                <v:textbox>
                  <w:txbxContent>
                    <w:p w:rsidR="005F3A4C" w:rsidRDefault="005F3A4C" w:rsidP="005F3A4C">
                      <w:pPr>
                        <w:jc w:val="center"/>
                      </w:pPr>
                    </w:p>
                  </w:txbxContent>
                </v:textbox>
              </v:rect>
            </w:pict>
          </mc:Fallback>
        </mc:AlternateContent>
      </w:r>
      <w:r w:rsidRPr="00C335DB">
        <w:rPr>
          <w:rFonts w:cs="Arial"/>
          <w:sz w:val="28"/>
          <w:szCs w:val="28"/>
        </w:rPr>
        <w:t>My support should focus on the tasks I need to carry out each day to be able to take care of myself and live a full life</w:t>
      </w:r>
    </w:p>
    <w:p w14:paraId="47F31A57" w14:textId="77777777" w:rsidR="002E7508" w:rsidRPr="00C335DB" w:rsidRDefault="002E7508" w:rsidP="002E7508">
      <w:pPr>
        <w:spacing w:before="240" w:after="240"/>
        <w:ind w:left="567"/>
        <w:rPr>
          <w:rFonts w:cs="Arial"/>
          <w:sz w:val="28"/>
          <w:szCs w:val="28"/>
        </w:rPr>
      </w:pPr>
      <w:r w:rsidRPr="00C335DB">
        <w:rPr>
          <w:rFonts w:cs="Arial"/>
          <w:sz w:val="28"/>
          <w:szCs w:val="28"/>
        </w:rPr>
        <w:t>My support should focus on the things I want to live a full life</w:t>
      </w:r>
    </w:p>
    <w:p w14:paraId="54465E83" w14:textId="77777777" w:rsidR="002E7508" w:rsidRPr="00C335DB" w:rsidRDefault="002E7508" w:rsidP="002E7508">
      <w:pPr>
        <w:spacing w:before="240" w:after="240"/>
        <w:ind w:left="567"/>
        <w:rPr>
          <w:rFonts w:cs="Arial"/>
          <w:sz w:val="28"/>
          <w:szCs w:val="28"/>
        </w:rPr>
      </w:pPr>
      <w:r w:rsidRPr="00C335DB">
        <w:rPr>
          <w:rFonts w:cs="Arial"/>
          <w:noProof/>
          <w:sz w:val="28"/>
          <w:szCs w:val="28"/>
          <w:lang w:eastAsia="en-GB"/>
        </w:rPr>
        <mc:AlternateContent>
          <mc:Choice Requires="wps">
            <w:drawing>
              <wp:anchor distT="0" distB="0" distL="114300" distR="114300" simplePos="0" relativeHeight="251682816" behindDoc="0" locked="0" layoutInCell="1" allowOverlap="1" wp14:anchorId="6496EE15" wp14:editId="0D3897F0">
                <wp:simplePos x="0" y="0"/>
                <wp:positionH relativeFrom="column">
                  <wp:posOffset>9525</wp:posOffset>
                </wp:positionH>
                <wp:positionV relativeFrom="paragraph">
                  <wp:posOffset>45720</wp:posOffset>
                </wp:positionV>
                <wp:extent cx="304800" cy="304800"/>
                <wp:effectExtent l="0" t="0" r="19050" b="19050"/>
                <wp:wrapNone/>
                <wp:docPr id="391" name="Rectangle 391"/>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936BE0D"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064C0" id="Rectangle 391" o:spid="_x0000_s1051" style="position:absolute;left:0;text-align:left;margin-left:.75pt;margin-top:3.6pt;width:24pt;height:2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" fillcolor="white [3201]" strokecolor="black [3200]" strokeweight="1pt">
                <v:textbox>
                  <w:txbxContent>
                    <w:p w:rsidR="005F3A4C" w:rsidRDefault="005F3A4C" w:rsidP="005F3A4C">
                      <w:pPr>
                        <w:jc w:val="center"/>
                      </w:pPr>
                    </w:p>
                  </w:txbxContent>
                </v:textbox>
              </v:rect>
            </w:pict>
          </mc:Fallback>
        </mc:AlternateContent>
      </w:r>
      <w:r>
        <w:rPr>
          <w:rFonts w:cs="Arial"/>
          <w:sz w:val="28"/>
          <w:szCs w:val="28"/>
        </w:rPr>
        <w:t>T</w:t>
      </w:r>
      <w:r w:rsidRPr="00C335DB">
        <w:rPr>
          <w:rFonts w:cs="Arial"/>
          <w:sz w:val="28"/>
          <w:szCs w:val="28"/>
        </w:rPr>
        <w:t xml:space="preserve">here </w:t>
      </w:r>
      <w:r>
        <w:rPr>
          <w:rFonts w:cs="Arial"/>
          <w:sz w:val="28"/>
          <w:szCs w:val="28"/>
        </w:rPr>
        <w:t xml:space="preserve">should </w:t>
      </w:r>
      <w:r w:rsidRPr="00C335DB">
        <w:rPr>
          <w:rFonts w:cs="Arial"/>
          <w:sz w:val="28"/>
          <w:szCs w:val="28"/>
        </w:rPr>
        <w:t xml:space="preserve">be a light touch process for people who need a little bit of support or should everyone have the same support planning  </w:t>
      </w:r>
    </w:p>
    <w:p w14:paraId="2AA49870" w14:textId="77777777" w:rsidR="002E7508" w:rsidRDefault="002E7508" w:rsidP="002E7508">
      <w:pPr>
        <w:rPr>
          <w:rFonts w:cs="Arial"/>
          <w:sz w:val="28"/>
          <w:szCs w:val="28"/>
        </w:rPr>
      </w:pPr>
    </w:p>
    <w:p w14:paraId="0778DA28" w14:textId="77777777" w:rsidR="002E7508" w:rsidRPr="007667C2" w:rsidRDefault="002E7508" w:rsidP="002E7508">
      <w:pPr>
        <w:rPr>
          <w:rFonts w:cs="Arial"/>
          <w:sz w:val="28"/>
          <w:szCs w:val="28"/>
        </w:rPr>
      </w:pPr>
      <w:r w:rsidRPr="002E7508">
        <w:rPr>
          <w:rFonts w:cs="Arial"/>
          <w:b/>
          <w:sz w:val="28"/>
          <w:szCs w:val="28"/>
        </w:rPr>
        <w:t>Question</w:t>
      </w:r>
      <w:r w:rsidR="00DE2E53">
        <w:rPr>
          <w:rFonts w:cs="Arial"/>
          <w:b/>
          <w:sz w:val="28"/>
          <w:szCs w:val="28"/>
        </w:rPr>
        <w:t xml:space="preserve"> 5</w:t>
      </w:r>
      <w:r w:rsidRPr="007667C2">
        <w:rPr>
          <w:rFonts w:cs="Arial"/>
          <w:sz w:val="28"/>
          <w:szCs w:val="28"/>
        </w:rPr>
        <w:t>: Do you think the</w:t>
      </w:r>
      <w:r>
        <w:rPr>
          <w:rFonts w:cs="Arial"/>
          <w:sz w:val="28"/>
          <w:szCs w:val="28"/>
        </w:rPr>
        <w:t xml:space="preserve"> partnership way of working will </w:t>
      </w:r>
      <w:r w:rsidRPr="007667C2">
        <w:rPr>
          <w:rFonts w:cs="Arial"/>
          <w:sz w:val="28"/>
          <w:szCs w:val="28"/>
        </w:rPr>
        <w:t>improve access to care and suppor</w:t>
      </w:r>
      <w:r>
        <w:rPr>
          <w:rFonts w:cs="Arial"/>
          <w:sz w:val="28"/>
          <w:szCs w:val="28"/>
        </w:rPr>
        <w:t xml:space="preserve">t? Yes, </w:t>
      </w:r>
      <w:proofErr w:type="gramStart"/>
      <w:r>
        <w:rPr>
          <w:rFonts w:cs="Arial"/>
          <w:sz w:val="28"/>
          <w:szCs w:val="28"/>
        </w:rPr>
        <w:t>No</w:t>
      </w:r>
      <w:proofErr w:type="gramEnd"/>
      <w:r>
        <w:rPr>
          <w:rFonts w:cs="Arial"/>
          <w:sz w:val="28"/>
          <w:szCs w:val="28"/>
        </w:rPr>
        <w:t>, Please explain why.</w:t>
      </w:r>
    </w:p>
    <w:p w14:paraId="4255DF5D"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366BA6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70A673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526D324"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D7EF95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B2FB8B3"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0CD72E3"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4BD295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7E87F6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D6D1346" w14:textId="77777777" w:rsidR="002E7508" w:rsidRDefault="002E7508" w:rsidP="002E7508">
      <w:pPr>
        <w:rPr>
          <w:rFonts w:cs="Arial"/>
          <w:sz w:val="28"/>
          <w:szCs w:val="28"/>
        </w:rPr>
      </w:pPr>
    </w:p>
    <w:p w14:paraId="4C893161" w14:textId="77777777" w:rsidR="002E7508" w:rsidRDefault="002E7508" w:rsidP="002E7508">
      <w:pPr>
        <w:rPr>
          <w:rFonts w:cs="Arial"/>
          <w:sz w:val="28"/>
          <w:szCs w:val="28"/>
        </w:rPr>
      </w:pPr>
    </w:p>
    <w:p w14:paraId="463844FB" w14:textId="77777777" w:rsidR="002E7508" w:rsidRDefault="002E7508" w:rsidP="002E7508">
      <w:pPr>
        <w:rPr>
          <w:rFonts w:cs="Arial"/>
          <w:sz w:val="28"/>
          <w:szCs w:val="28"/>
        </w:rPr>
      </w:pPr>
    </w:p>
    <w:p w14:paraId="77BB3CDA" w14:textId="77777777" w:rsidR="002E7508" w:rsidRDefault="002E7508" w:rsidP="002E7508">
      <w:pPr>
        <w:rPr>
          <w:rFonts w:cs="Arial"/>
          <w:sz w:val="28"/>
          <w:szCs w:val="28"/>
        </w:rPr>
      </w:pPr>
    </w:p>
    <w:p w14:paraId="651A7812" w14:textId="77777777" w:rsidR="002E7508" w:rsidRDefault="002E7508" w:rsidP="002E7508">
      <w:pPr>
        <w:rPr>
          <w:rFonts w:cs="Arial"/>
          <w:sz w:val="28"/>
          <w:szCs w:val="28"/>
        </w:rPr>
      </w:pPr>
    </w:p>
    <w:p w14:paraId="437D3490" w14:textId="77777777" w:rsidR="002E7508" w:rsidRPr="00F83C48" w:rsidRDefault="002E7508" w:rsidP="002E7508">
      <w:pPr>
        <w:rPr>
          <w:rFonts w:cs="Arial"/>
          <w:sz w:val="28"/>
          <w:szCs w:val="28"/>
        </w:rPr>
      </w:pPr>
    </w:p>
    <w:p w14:paraId="355652FA" w14:textId="77777777" w:rsidR="002E7508" w:rsidRDefault="002E7508" w:rsidP="002E7508">
      <w:pPr>
        <w:rPr>
          <w:rFonts w:cs="Arial"/>
          <w:sz w:val="28"/>
          <w:szCs w:val="28"/>
        </w:rPr>
      </w:pPr>
    </w:p>
    <w:p w14:paraId="4BBA126B" w14:textId="77777777" w:rsidR="002E7508" w:rsidRDefault="002E7508" w:rsidP="002E7508">
      <w:pPr>
        <w:rPr>
          <w:rFonts w:cs="Arial"/>
          <w:sz w:val="28"/>
          <w:szCs w:val="28"/>
        </w:rPr>
      </w:pPr>
    </w:p>
    <w:p w14:paraId="3C61654B" w14:textId="77777777" w:rsidR="002E7508" w:rsidRDefault="002E7508" w:rsidP="002E7508">
      <w:pPr>
        <w:rPr>
          <w:rFonts w:cs="Arial"/>
          <w:sz w:val="28"/>
          <w:szCs w:val="28"/>
        </w:rPr>
      </w:pPr>
    </w:p>
    <w:p w14:paraId="7F77C097" w14:textId="77777777" w:rsidR="002E7508" w:rsidRDefault="002E7508" w:rsidP="002E7508">
      <w:pPr>
        <w:rPr>
          <w:rFonts w:cs="Arial"/>
          <w:sz w:val="28"/>
          <w:szCs w:val="28"/>
        </w:rPr>
      </w:pPr>
    </w:p>
    <w:p w14:paraId="30245299" w14:textId="77777777" w:rsidR="002E7508" w:rsidRDefault="002E7508">
      <w:pPr>
        <w:rPr>
          <w:rFonts w:cs="Arial"/>
          <w:sz w:val="28"/>
          <w:szCs w:val="28"/>
        </w:rPr>
      </w:pPr>
      <w:r>
        <w:rPr>
          <w:rFonts w:cs="Arial"/>
          <w:sz w:val="28"/>
          <w:szCs w:val="28"/>
        </w:rPr>
        <w:br w:type="page"/>
      </w:r>
    </w:p>
    <w:p w14:paraId="7C81873A" w14:textId="77777777" w:rsidR="002E7508" w:rsidRPr="007667C2" w:rsidRDefault="002E7508" w:rsidP="002E7508">
      <w:pPr>
        <w:rPr>
          <w:rFonts w:cs="Arial"/>
          <w:b/>
          <w:sz w:val="28"/>
          <w:szCs w:val="28"/>
        </w:rPr>
      </w:pPr>
      <w:r>
        <w:rPr>
          <w:rFonts w:cs="Arial"/>
          <w:b/>
          <w:sz w:val="28"/>
          <w:szCs w:val="28"/>
        </w:rPr>
        <w:lastRenderedPageBreak/>
        <w:t>R</w:t>
      </w:r>
      <w:r w:rsidRPr="007667C2">
        <w:rPr>
          <w:rFonts w:cs="Arial"/>
          <w:b/>
          <w:sz w:val="28"/>
          <w:szCs w:val="28"/>
        </w:rPr>
        <w:t xml:space="preserve">ights to breaks </w:t>
      </w:r>
    </w:p>
    <w:p w14:paraId="102DBF7F" w14:textId="77777777" w:rsidR="002E7508" w:rsidRPr="007667C2" w:rsidRDefault="002E7508" w:rsidP="002E7508">
      <w:pPr>
        <w:rPr>
          <w:rFonts w:cs="Arial"/>
          <w:sz w:val="28"/>
          <w:szCs w:val="28"/>
        </w:rPr>
      </w:pPr>
    </w:p>
    <w:p w14:paraId="461835B1" w14:textId="77777777" w:rsidR="002E7508" w:rsidRPr="007667C2" w:rsidRDefault="00DE2E53" w:rsidP="002E7508">
      <w:pPr>
        <w:rPr>
          <w:rFonts w:cs="Arial"/>
          <w:sz w:val="28"/>
          <w:szCs w:val="28"/>
        </w:rPr>
      </w:pPr>
      <w:r>
        <w:rPr>
          <w:rFonts w:cs="Arial"/>
          <w:b/>
          <w:sz w:val="28"/>
          <w:szCs w:val="28"/>
        </w:rPr>
        <w:t>Question 6</w:t>
      </w:r>
      <w:r w:rsidR="002E7508" w:rsidRPr="007667C2">
        <w:rPr>
          <w:rFonts w:cs="Arial"/>
          <w:sz w:val="28"/>
          <w:szCs w:val="28"/>
        </w:rPr>
        <w:t>: Do you think everyone should have the same support to take a break from caring</w:t>
      </w:r>
      <w:r w:rsidR="002E7508">
        <w:rPr>
          <w:rFonts w:cs="Arial"/>
          <w:sz w:val="28"/>
          <w:szCs w:val="28"/>
        </w:rPr>
        <w:t>? S</w:t>
      </w:r>
      <w:r w:rsidR="002E7508" w:rsidRPr="007667C2">
        <w:rPr>
          <w:rFonts w:cs="Arial"/>
          <w:sz w:val="28"/>
          <w:szCs w:val="28"/>
        </w:rPr>
        <w:t>hould support be personalised to a person’s needs, or should it be a mix of both?</w:t>
      </w:r>
    </w:p>
    <w:p w14:paraId="29D096E0"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238E578"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BC7FB1F"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1F99586"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EEA178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595C527"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DB92F9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463F6E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A0381C4"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395F620" w14:textId="77777777" w:rsidR="002E7508" w:rsidRDefault="002E7508" w:rsidP="002E7508">
      <w:pPr>
        <w:rPr>
          <w:rFonts w:cs="Arial"/>
          <w:color w:val="FF0000"/>
          <w:sz w:val="28"/>
          <w:szCs w:val="28"/>
        </w:rPr>
      </w:pPr>
    </w:p>
    <w:p w14:paraId="7B0FECC2" w14:textId="77777777" w:rsidR="002E7508" w:rsidRPr="007667C2" w:rsidRDefault="002E7508" w:rsidP="002E7508">
      <w:pPr>
        <w:rPr>
          <w:rFonts w:cs="Arial"/>
          <w:b/>
          <w:sz w:val="28"/>
          <w:szCs w:val="28"/>
        </w:rPr>
      </w:pPr>
      <w:r w:rsidRPr="007667C2">
        <w:rPr>
          <w:rFonts w:cs="Arial"/>
          <w:b/>
          <w:sz w:val="28"/>
          <w:szCs w:val="28"/>
        </w:rPr>
        <w:t xml:space="preserve">Using data </w:t>
      </w:r>
    </w:p>
    <w:p w14:paraId="2CFAC517" w14:textId="77777777" w:rsidR="002E7508" w:rsidRPr="007667C2" w:rsidRDefault="002E7508" w:rsidP="002E7508">
      <w:pPr>
        <w:rPr>
          <w:rFonts w:cs="Arial"/>
          <w:sz w:val="28"/>
          <w:szCs w:val="28"/>
        </w:rPr>
      </w:pPr>
    </w:p>
    <w:p w14:paraId="2B67CB83" w14:textId="77777777" w:rsidR="002E7508" w:rsidRDefault="002E7508" w:rsidP="002E7508">
      <w:pPr>
        <w:rPr>
          <w:rFonts w:cs="Arial"/>
          <w:sz w:val="28"/>
          <w:szCs w:val="28"/>
        </w:rPr>
      </w:pPr>
      <w:r w:rsidRPr="002E7508">
        <w:rPr>
          <w:rFonts w:cs="Arial"/>
          <w:b/>
          <w:sz w:val="28"/>
          <w:szCs w:val="28"/>
        </w:rPr>
        <w:t>Question</w:t>
      </w:r>
      <w:r w:rsidR="00DE2E53">
        <w:rPr>
          <w:rFonts w:cs="Arial"/>
          <w:b/>
          <w:sz w:val="28"/>
          <w:szCs w:val="28"/>
        </w:rPr>
        <w:t xml:space="preserve"> 7</w:t>
      </w:r>
      <w:r w:rsidRPr="007667C2">
        <w:rPr>
          <w:rFonts w:cs="Arial"/>
          <w:sz w:val="28"/>
          <w:szCs w:val="28"/>
        </w:rPr>
        <w:t>: Do you think information about your health and care needs and support should be shared across the different services you use?</w:t>
      </w:r>
    </w:p>
    <w:p w14:paraId="47F7375B" w14:textId="77777777" w:rsidR="002E7508" w:rsidRDefault="002E7508" w:rsidP="002E7508">
      <w:pPr>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693056" behindDoc="0" locked="0" layoutInCell="1" allowOverlap="1" wp14:anchorId="4F2992C6" wp14:editId="08F0A5CD">
                <wp:simplePos x="0" y="0"/>
                <wp:positionH relativeFrom="column">
                  <wp:posOffset>5295900</wp:posOffset>
                </wp:positionH>
                <wp:positionV relativeFrom="paragraph">
                  <wp:posOffset>191770</wp:posOffset>
                </wp:positionV>
                <wp:extent cx="304800" cy="304800"/>
                <wp:effectExtent l="0" t="0" r="19050" b="19050"/>
                <wp:wrapNone/>
                <wp:docPr id="400" name="Rectangle 40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876623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AFBDA" id="Rectangle 400" o:spid="_x0000_s1052" style="position:absolute;margin-left:417pt;margin-top:15.1pt;width:24pt;height:2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" fillcolor="white [3201]" strokecolor="black [3200]" strokeweight="1pt">
                <v:textbox>
                  <w:txbxContent>
                    <w:p w:rsidR="005F3A4C" w:rsidRDefault="005F3A4C" w:rsidP="005F3A4C">
                      <w:pPr>
                        <w:jc w:val="center"/>
                      </w:pPr>
                    </w:p>
                  </w:txbxContent>
                </v:textbox>
              </v:rect>
            </w:pict>
          </mc:Fallback>
        </mc:AlternateContent>
      </w:r>
      <w:r>
        <w:rPr>
          <w:rFonts w:cs="Arial"/>
          <w:noProof/>
          <w:sz w:val="28"/>
          <w:szCs w:val="28"/>
          <w:lang w:eastAsia="en-GB"/>
        </w:rPr>
        <w:drawing>
          <wp:anchor distT="0" distB="0" distL="114300" distR="114300" simplePos="0" relativeHeight="251694080" behindDoc="0" locked="0" layoutInCell="1" allowOverlap="1" wp14:anchorId="13156438" wp14:editId="36B27B68">
            <wp:simplePos x="0" y="0"/>
            <wp:positionH relativeFrom="column">
              <wp:posOffset>3686175</wp:posOffset>
            </wp:positionH>
            <wp:positionV relativeFrom="paragraph">
              <wp:posOffset>144145</wp:posOffset>
            </wp:positionV>
            <wp:extent cx="367030" cy="370205"/>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BA11D8">
        <w:rPr>
          <w:rFonts w:cs="Arial"/>
          <w:noProof/>
          <w:sz w:val="28"/>
          <w:szCs w:val="28"/>
          <w:lang w:eastAsia="en-GB"/>
        </w:rPr>
        <mc:AlternateContent>
          <mc:Choice Requires="wps">
            <w:drawing>
              <wp:anchor distT="0" distB="0" distL="114300" distR="114300" simplePos="0" relativeHeight="251687936" behindDoc="0" locked="0" layoutInCell="1" allowOverlap="1" wp14:anchorId="78350E0F" wp14:editId="26694804">
                <wp:simplePos x="0" y="0"/>
                <wp:positionH relativeFrom="column">
                  <wp:posOffset>904875</wp:posOffset>
                </wp:positionH>
                <wp:positionV relativeFrom="paragraph">
                  <wp:posOffset>172720</wp:posOffset>
                </wp:positionV>
                <wp:extent cx="304800" cy="304800"/>
                <wp:effectExtent l="0" t="0" r="19050" b="19050"/>
                <wp:wrapNone/>
                <wp:docPr id="395" name="Rectangle 39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312ABD2"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9115F" id="Rectangle 395" o:spid="_x0000_s1053" style="position:absolute;margin-left:71.25pt;margin-top:13.6pt;width:24pt;height:2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688960" behindDoc="0" locked="0" layoutInCell="1" allowOverlap="1" wp14:anchorId="2FFC90F4" wp14:editId="0751AFC5">
                <wp:simplePos x="0" y="0"/>
                <wp:positionH relativeFrom="column">
                  <wp:posOffset>2590800</wp:posOffset>
                </wp:positionH>
                <wp:positionV relativeFrom="paragraph">
                  <wp:posOffset>172720</wp:posOffset>
                </wp:positionV>
                <wp:extent cx="304800" cy="304800"/>
                <wp:effectExtent l="0" t="0" r="19050" b="19050"/>
                <wp:wrapNone/>
                <wp:docPr id="396" name="Rectangle 39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88ECA83"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2507D" id="Rectangle 396" o:spid="_x0000_s1054" style="position:absolute;margin-left:204pt;margin-top:13.6pt;width:24pt;height: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w:drawing>
          <wp:anchor distT="0" distB="0" distL="114300" distR="114300" simplePos="0" relativeHeight="251691008" behindDoc="0" locked="0" layoutInCell="1" allowOverlap="1" wp14:anchorId="63D0C4D9" wp14:editId="5B1CA015">
            <wp:simplePos x="0" y="0"/>
            <wp:positionH relativeFrom="column">
              <wp:posOffset>9525</wp:posOffset>
            </wp:positionH>
            <wp:positionV relativeFrom="paragraph">
              <wp:posOffset>144145</wp:posOffset>
            </wp:positionV>
            <wp:extent cx="374015" cy="370205"/>
            <wp:effectExtent l="0" t="0" r="6985"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r w:rsidRPr="00BA11D8">
        <w:rPr>
          <w:rFonts w:cs="Arial"/>
          <w:noProof/>
          <w:sz w:val="28"/>
          <w:szCs w:val="28"/>
          <w:lang w:eastAsia="en-GB"/>
        </w:rPr>
        <w:drawing>
          <wp:anchor distT="0" distB="0" distL="114300" distR="114300" simplePos="0" relativeHeight="251692032" behindDoc="0" locked="0" layoutInCell="1" allowOverlap="1" wp14:anchorId="74362B01" wp14:editId="5D1CBC59">
            <wp:simplePos x="0" y="0"/>
            <wp:positionH relativeFrom="column">
              <wp:posOffset>1819275</wp:posOffset>
            </wp:positionH>
            <wp:positionV relativeFrom="paragraph">
              <wp:posOffset>142240</wp:posOffset>
            </wp:positionV>
            <wp:extent cx="370205" cy="370205"/>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p>
    <w:p w14:paraId="721384EF"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71DFADB9" w14:textId="77777777" w:rsidR="002E7508" w:rsidRDefault="002E7508" w:rsidP="002E7508">
      <w:pPr>
        <w:rPr>
          <w:rFonts w:cs="Arial"/>
          <w:sz w:val="28"/>
          <w:szCs w:val="28"/>
        </w:rPr>
      </w:pPr>
    </w:p>
    <w:p w14:paraId="2D187770" w14:textId="77777777" w:rsidR="002E7508" w:rsidRDefault="002E7508" w:rsidP="002E7508">
      <w:pPr>
        <w:rPr>
          <w:rFonts w:cs="Arial"/>
          <w:sz w:val="28"/>
          <w:szCs w:val="28"/>
        </w:rPr>
      </w:pPr>
      <w:r>
        <w:rPr>
          <w:rFonts w:cs="Arial"/>
          <w:sz w:val="28"/>
          <w:szCs w:val="28"/>
        </w:rPr>
        <w:t>Please say why</w:t>
      </w:r>
    </w:p>
    <w:p w14:paraId="1EAAC673"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88BFD8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D8AC08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F0988C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BD15D44"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9F3AFC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4AC2AD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BF4F63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F976477"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DF60F0F" w14:textId="77777777" w:rsidR="002E7508" w:rsidRDefault="002E7508" w:rsidP="002E7508">
      <w:pPr>
        <w:rPr>
          <w:rFonts w:cs="Arial"/>
          <w:color w:val="FF0000"/>
          <w:sz w:val="28"/>
          <w:szCs w:val="28"/>
        </w:rPr>
      </w:pPr>
    </w:p>
    <w:p w14:paraId="03AC8699" w14:textId="77777777" w:rsidR="002E7508" w:rsidRDefault="002E7508" w:rsidP="002E7508">
      <w:pPr>
        <w:rPr>
          <w:rFonts w:cs="Arial"/>
          <w:color w:val="FF0000"/>
          <w:sz w:val="28"/>
          <w:szCs w:val="28"/>
        </w:rPr>
      </w:pPr>
    </w:p>
    <w:p w14:paraId="0CB44E63" w14:textId="77777777" w:rsidR="002E7508" w:rsidRDefault="002E7508" w:rsidP="002E7508">
      <w:pPr>
        <w:rPr>
          <w:rFonts w:cs="Arial"/>
          <w:color w:val="FF0000"/>
          <w:sz w:val="28"/>
          <w:szCs w:val="28"/>
        </w:rPr>
      </w:pPr>
    </w:p>
    <w:p w14:paraId="7C2FE548" w14:textId="77777777" w:rsidR="002E7508" w:rsidRDefault="002E7508" w:rsidP="002E7508">
      <w:pPr>
        <w:rPr>
          <w:rFonts w:cs="Arial"/>
          <w:color w:val="FF0000"/>
          <w:sz w:val="28"/>
          <w:szCs w:val="28"/>
        </w:rPr>
      </w:pPr>
    </w:p>
    <w:p w14:paraId="547BF9A2" w14:textId="77777777" w:rsidR="002E7508" w:rsidRDefault="002E7508" w:rsidP="002E7508">
      <w:pPr>
        <w:rPr>
          <w:rFonts w:cs="Arial"/>
          <w:color w:val="FF0000"/>
          <w:sz w:val="28"/>
          <w:szCs w:val="28"/>
        </w:rPr>
      </w:pPr>
    </w:p>
    <w:p w14:paraId="3324AD12" w14:textId="77777777" w:rsidR="002E7508" w:rsidRDefault="002E7508" w:rsidP="002E7508">
      <w:pPr>
        <w:rPr>
          <w:rFonts w:cs="Arial"/>
          <w:color w:val="FF0000"/>
          <w:sz w:val="28"/>
          <w:szCs w:val="28"/>
        </w:rPr>
      </w:pPr>
    </w:p>
    <w:p w14:paraId="211050A0" w14:textId="77777777" w:rsidR="002E7508" w:rsidRDefault="002E7508" w:rsidP="002E7508">
      <w:pPr>
        <w:rPr>
          <w:rFonts w:cs="Arial"/>
          <w:color w:val="FF0000"/>
          <w:sz w:val="28"/>
          <w:szCs w:val="28"/>
        </w:rPr>
      </w:pPr>
    </w:p>
    <w:p w14:paraId="09F1CFBD" w14:textId="77777777" w:rsidR="002E7508" w:rsidRDefault="002E7508" w:rsidP="002E7508">
      <w:pPr>
        <w:rPr>
          <w:rFonts w:cs="Arial"/>
          <w:color w:val="FF0000"/>
          <w:sz w:val="28"/>
          <w:szCs w:val="28"/>
        </w:rPr>
      </w:pPr>
    </w:p>
    <w:p w14:paraId="1CBB2F53" w14:textId="77777777" w:rsidR="002E7508" w:rsidRDefault="002E7508" w:rsidP="002E7508">
      <w:pPr>
        <w:rPr>
          <w:rFonts w:cs="Arial"/>
          <w:color w:val="FF0000"/>
          <w:sz w:val="28"/>
          <w:szCs w:val="28"/>
        </w:rPr>
      </w:pPr>
    </w:p>
    <w:p w14:paraId="54133654" w14:textId="77777777" w:rsidR="002E7508" w:rsidRDefault="002E7508">
      <w:pPr>
        <w:rPr>
          <w:rFonts w:cs="Arial"/>
          <w:color w:val="FF0000"/>
          <w:sz w:val="28"/>
          <w:szCs w:val="28"/>
        </w:rPr>
      </w:pPr>
      <w:r>
        <w:rPr>
          <w:rFonts w:cs="Arial"/>
          <w:color w:val="FF0000"/>
          <w:sz w:val="28"/>
          <w:szCs w:val="28"/>
        </w:rPr>
        <w:br w:type="page"/>
      </w:r>
    </w:p>
    <w:p w14:paraId="001810AF" w14:textId="77777777" w:rsidR="002E7508" w:rsidRPr="007667C2" w:rsidRDefault="002E7508" w:rsidP="002E7508">
      <w:pPr>
        <w:rPr>
          <w:rFonts w:cs="Arial"/>
          <w:b/>
          <w:sz w:val="28"/>
          <w:szCs w:val="28"/>
        </w:rPr>
      </w:pPr>
      <w:r w:rsidRPr="007667C2">
        <w:rPr>
          <w:rFonts w:cs="Arial"/>
          <w:b/>
          <w:sz w:val="28"/>
          <w:szCs w:val="28"/>
        </w:rPr>
        <w:lastRenderedPageBreak/>
        <w:t xml:space="preserve">Complaints </w:t>
      </w:r>
    </w:p>
    <w:p w14:paraId="3644A6B9" w14:textId="77777777" w:rsidR="002E7508" w:rsidRPr="007667C2" w:rsidRDefault="002E7508" w:rsidP="002E7508">
      <w:pPr>
        <w:rPr>
          <w:rFonts w:cs="Arial"/>
          <w:sz w:val="28"/>
          <w:szCs w:val="28"/>
        </w:rPr>
      </w:pPr>
    </w:p>
    <w:p w14:paraId="02BCD3F0" w14:textId="77777777" w:rsidR="002E7508" w:rsidRDefault="002E7508" w:rsidP="002E7508">
      <w:pPr>
        <w:rPr>
          <w:rFonts w:cs="Arial"/>
          <w:sz w:val="28"/>
          <w:szCs w:val="28"/>
        </w:rPr>
      </w:pPr>
      <w:r w:rsidRPr="002E7508">
        <w:rPr>
          <w:rFonts w:cs="Arial"/>
          <w:b/>
          <w:sz w:val="28"/>
          <w:szCs w:val="28"/>
        </w:rPr>
        <w:t>Question</w:t>
      </w:r>
      <w:r w:rsidR="00DE2E53">
        <w:rPr>
          <w:rFonts w:cs="Arial"/>
          <w:b/>
          <w:sz w:val="28"/>
          <w:szCs w:val="28"/>
        </w:rPr>
        <w:t xml:space="preserve"> 8</w:t>
      </w:r>
      <w:r w:rsidRPr="007667C2">
        <w:rPr>
          <w:rFonts w:cs="Arial"/>
          <w:sz w:val="28"/>
          <w:szCs w:val="28"/>
        </w:rPr>
        <w:t>: What changes do you think would make a new system of complaints work better? Tick all that apply</w:t>
      </w:r>
      <w:r w:rsidR="00114911">
        <w:rPr>
          <w:rFonts w:cs="Arial"/>
          <w:sz w:val="28"/>
          <w:szCs w:val="28"/>
        </w:rPr>
        <w:t>.</w:t>
      </w:r>
    </w:p>
    <w:p w14:paraId="211B5F4D" w14:textId="77777777" w:rsidR="002E7508" w:rsidRPr="007667C2" w:rsidRDefault="002E7508" w:rsidP="002E7508">
      <w:pPr>
        <w:rPr>
          <w:rFonts w:cs="Arial"/>
          <w:sz w:val="28"/>
          <w:szCs w:val="28"/>
        </w:rPr>
      </w:pPr>
    </w:p>
    <w:p w14:paraId="3223E0E5" w14:textId="77777777" w:rsidR="002E7508" w:rsidRPr="007667C2" w:rsidRDefault="002E7508" w:rsidP="002E7508">
      <w:pPr>
        <w:spacing w:before="240" w:after="240"/>
        <w:ind w:left="567"/>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696128" behindDoc="0" locked="0" layoutInCell="1" allowOverlap="1" wp14:anchorId="32728D41" wp14:editId="6FA1D82B">
                <wp:simplePos x="0" y="0"/>
                <wp:positionH relativeFrom="column">
                  <wp:posOffset>-9525</wp:posOffset>
                </wp:positionH>
                <wp:positionV relativeFrom="paragraph">
                  <wp:posOffset>229235</wp:posOffset>
                </wp:positionV>
                <wp:extent cx="304800" cy="304800"/>
                <wp:effectExtent l="0" t="0" r="19050" b="19050"/>
                <wp:wrapNone/>
                <wp:docPr id="402" name="Rectangle 40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D62A51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AA77C" id="Rectangle 402" o:spid="_x0000_s1055" style="position:absolute;left:0;text-align:left;margin-left:-.75pt;margin-top:18.05pt;width:24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&#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Charter of rights and responsibilities</w:t>
      </w:r>
      <w:r>
        <w:rPr>
          <w:rFonts w:cs="Arial"/>
          <w:sz w:val="28"/>
          <w:szCs w:val="28"/>
        </w:rPr>
        <w:t xml:space="preserve"> that says what</w:t>
      </w:r>
      <w:r w:rsidRPr="007667C2">
        <w:rPr>
          <w:rFonts w:cs="Arial"/>
          <w:sz w:val="28"/>
          <w:szCs w:val="28"/>
        </w:rPr>
        <w:t xml:space="preserve"> people can expect</w:t>
      </w:r>
      <w:r>
        <w:rPr>
          <w:rFonts w:cs="Arial"/>
          <w:sz w:val="28"/>
          <w:szCs w:val="28"/>
        </w:rPr>
        <w:t xml:space="preserve"> from the service</w:t>
      </w:r>
    </w:p>
    <w:p w14:paraId="25778C75" w14:textId="77777777" w:rsidR="002E7508" w:rsidRPr="007667C2" w:rsidRDefault="002E7508" w:rsidP="002E7508">
      <w:pPr>
        <w:spacing w:before="240" w:after="240"/>
        <w:ind w:left="567"/>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698176" behindDoc="0" locked="0" layoutInCell="1" allowOverlap="1" wp14:anchorId="2EEED67E" wp14:editId="1BA776C5">
                <wp:simplePos x="0" y="0"/>
                <wp:positionH relativeFrom="column">
                  <wp:posOffset>-9525</wp:posOffset>
                </wp:positionH>
                <wp:positionV relativeFrom="paragraph">
                  <wp:posOffset>515620</wp:posOffset>
                </wp:positionV>
                <wp:extent cx="304800" cy="304800"/>
                <wp:effectExtent l="0" t="0" r="19050" b="19050"/>
                <wp:wrapNone/>
                <wp:docPr id="404" name="Rectangle 40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1BC05F4"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AF270" id="Rectangle 404" o:spid="_x0000_s1056" style="position:absolute;left:0;text-align:left;margin-left:-.75pt;margin-top:40.6pt;width:24pt;height:2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&#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697152" behindDoc="0" locked="0" layoutInCell="1" allowOverlap="1" wp14:anchorId="028412A0" wp14:editId="1FCB3A4D">
                <wp:simplePos x="0" y="0"/>
                <wp:positionH relativeFrom="column">
                  <wp:posOffset>-9525</wp:posOffset>
                </wp:positionH>
                <wp:positionV relativeFrom="paragraph">
                  <wp:posOffset>67945</wp:posOffset>
                </wp:positionV>
                <wp:extent cx="304800" cy="304800"/>
                <wp:effectExtent l="0" t="0" r="19050" b="19050"/>
                <wp:wrapNone/>
                <wp:docPr id="403" name="Rectangle 40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C80E86F"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7EBC4" id="Rectangle 403" o:spid="_x0000_s1057" style="position:absolute;left:0;text-align:left;margin-left:-.75pt;margin-top:5.35pt;width:24pt;height:2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 xml:space="preserve">Single point of access for feedback and complaints about </w:t>
      </w:r>
      <w:proofErr w:type="gramStart"/>
      <w:r w:rsidRPr="007667C2">
        <w:rPr>
          <w:rFonts w:cs="Arial"/>
          <w:sz w:val="28"/>
          <w:szCs w:val="28"/>
        </w:rPr>
        <w:t>all of</w:t>
      </w:r>
      <w:proofErr w:type="gramEnd"/>
      <w:r w:rsidRPr="007667C2">
        <w:rPr>
          <w:rFonts w:cs="Arial"/>
          <w:sz w:val="28"/>
          <w:szCs w:val="28"/>
        </w:rPr>
        <w:t xml:space="preserve"> the system</w:t>
      </w:r>
    </w:p>
    <w:p w14:paraId="7654211E" w14:textId="77777777" w:rsidR="002E7508" w:rsidRPr="007667C2" w:rsidRDefault="002E7508" w:rsidP="002E7508">
      <w:pPr>
        <w:spacing w:before="240" w:after="240"/>
        <w:ind w:left="567"/>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699200" behindDoc="0" locked="0" layoutInCell="1" allowOverlap="1" wp14:anchorId="52885BF7" wp14:editId="543CE1DB">
                <wp:simplePos x="0" y="0"/>
                <wp:positionH relativeFrom="column">
                  <wp:posOffset>-9525</wp:posOffset>
                </wp:positionH>
                <wp:positionV relativeFrom="paragraph">
                  <wp:posOffset>316230</wp:posOffset>
                </wp:positionV>
                <wp:extent cx="304800" cy="304800"/>
                <wp:effectExtent l="0" t="0" r="19050" b="19050"/>
                <wp:wrapNone/>
                <wp:docPr id="405" name="Rectangle 40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1F2CA0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48B49" id="Rectangle 405" o:spid="_x0000_s1058" style="position:absolute;left:0;text-align:left;margin-left:-.75pt;margin-top:24.9pt;width:24pt;height:2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 xml:space="preserve">Clear information about advocacy services </w:t>
      </w:r>
    </w:p>
    <w:p w14:paraId="14877A15" w14:textId="77777777" w:rsidR="002E7508" w:rsidRPr="007667C2" w:rsidRDefault="002E7508" w:rsidP="002E7508">
      <w:pPr>
        <w:spacing w:before="240" w:after="240"/>
        <w:ind w:left="567"/>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700224" behindDoc="0" locked="0" layoutInCell="1" allowOverlap="1" wp14:anchorId="3EB16134" wp14:editId="35EAEF25">
                <wp:simplePos x="0" y="0"/>
                <wp:positionH relativeFrom="column">
                  <wp:posOffset>-9525</wp:posOffset>
                </wp:positionH>
                <wp:positionV relativeFrom="paragraph">
                  <wp:posOffset>330835</wp:posOffset>
                </wp:positionV>
                <wp:extent cx="304800" cy="304800"/>
                <wp:effectExtent l="0" t="0" r="19050" b="19050"/>
                <wp:wrapNone/>
                <wp:docPr id="406" name="Rectangle 40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79104B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C3E49" id="Rectangle 406" o:spid="_x0000_s1059" style="position:absolute;left:0;text-align:left;margin-left:-.75pt;margin-top:26.05pt;width:24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&#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Pr>
          <w:rFonts w:cs="Arial"/>
          <w:sz w:val="28"/>
          <w:szCs w:val="28"/>
        </w:rPr>
        <w:t>The same</w:t>
      </w:r>
      <w:r w:rsidRPr="007667C2">
        <w:rPr>
          <w:rFonts w:cs="Arial"/>
          <w:sz w:val="28"/>
          <w:szCs w:val="28"/>
        </w:rPr>
        <w:t xml:space="preserve"> model for handling complaints for all </w:t>
      </w:r>
      <w:r>
        <w:rPr>
          <w:rFonts w:cs="Arial"/>
          <w:sz w:val="28"/>
          <w:szCs w:val="28"/>
        </w:rPr>
        <w:t>services</w:t>
      </w:r>
    </w:p>
    <w:p w14:paraId="2C63269C" w14:textId="77777777" w:rsidR="002E7508" w:rsidRPr="007667C2" w:rsidRDefault="002E7508" w:rsidP="002E7508">
      <w:pPr>
        <w:spacing w:before="240" w:after="240"/>
        <w:ind w:left="567"/>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701248" behindDoc="0" locked="0" layoutInCell="1" allowOverlap="1" wp14:anchorId="10E51D76" wp14:editId="40A7E221">
                <wp:simplePos x="0" y="0"/>
                <wp:positionH relativeFrom="column">
                  <wp:posOffset>-9525</wp:posOffset>
                </wp:positionH>
                <wp:positionV relativeFrom="paragraph">
                  <wp:posOffset>345440</wp:posOffset>
                </wp:positionV>
                <wp:extent cx="304800" cy="304800"/>
                <wp:effectExtent l="0" t="0" r="19050" b="19050"/>
                <wp:wrapNone/>
                <wp:docPr id="407" name="Rectangle 40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F3F555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5E949" id="Rectangle 407" o:spid="_x0000_s1060" style="position:absolute;left:0;text-align:left;margin-left:-.75pt;margin-top:27.2pt;width:24pt;height:2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Addressing complaints initially with the body the complaint is about</w:t>
      </w:r>
    </w:p>
    <w:p w14:paraId="72CD043D" w14:textId="77777777" w:rsidR="002E7508" w:rsidRPr="007667C2" w:rsidRDefault="002E7508" w:rsidP="002E7508">
      <w:pPr>
        <w:spacing w:before="240" w:after="240"/>
        <w:ind w:left="567"/>
        <w:rPr>
          <w:rFonts w:cs="Arial"/>
          <w:sz w:val="28"/>
          <w:szCs w:val="28"/>
        </w:rPr>
      </w:pPr>
      <w:r w:rsidRPr="007667C2">
        <w:rPr>
          <w:rFonts w:cs="Arial"/>
          <w:sz w:val="28"/>
          <w:szCs w:val="28"/>
        </w:rPr>
        <w:t xml:space="preserve">Clear information about next steps if a complainant is not happy </w:t>
      </w:r>
    </w:p>
    <w:p w14:paraId="3E2882A2" w14:textId="77777777" w:rsidR="002E7508" w:rsidRPr="007667C2" w:rsidRDefault="002E7508" w:rsidP="002E7508">
      <w:pPr>
        <w:spacing w:before="240" w:after="240"/>
        <w:ind w:left="567"/>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702272" behindDoc="0" locked="0" layoutInCell="1" allowOverlap="1" wp14:anchorId="039AD08D" wp14:editId="653F6C6A">
                <wp:simplePos x="0" y="0"/>
                <wp:positionH relativeFrom="column">
                  <wp:posOffset>0</wp:posOffset>
                </wp:positionH>
                <wp:positionV relativeFrom="paragraph">
                  <wp:posOffset>88900</wp:posOffset>
                </wp:positionV>
                <wp:extent cx="304800" cy="304800"/>
                <wp:effectExtent l="0" t="0" r="19050" b="19050"/>
                <wp:wrapNone/>
                <wp:docPr id="408" name="Rectangle 40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F4DD2D5"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D103C" id="Rectangle 408" o:spid="_x0000_s1061" style="position:absolute;left:0;text-align:left;margin-left:0;margin-top:7pt;width:24pt;height:2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03296" behindDoc="0" locked="0" layoutInCell="1" allowOverlap="1" wp14:anchorId="4D2F0B61" wp14:editId="20D45F28">
                <wp:simplePos x="0" y="0"/>
                <wp:positionH relativeFrom="column">
                  <wp:posOffset>0</wp:posOffset>
                </wp:positionH>
                <wp:positionV relativeFrom="paragraph">
                  <wp:posOffset>527050</wp:posOffset>
                </wp:positionV>
                <wp:extent cx="304800" cy="304800"/>
                <wp:effectExtent l="0" t="0" r="19050" b="19050"/>
                <wp:wrapNone/>
                <wp:docPr id="409" name="Rectangle 40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710B99F"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F92DF" id="Rectangle 409" o:spid="_x0000_s1062" style="position:absolute;left:0;text-align:left;margin-left:0;margin-top:41.5pt;width:24pt;height:2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&#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A commissioner to protect the rights of people who receive care and support</w:t>
      </w:r>
    </w:p>
    <w:p w14:paraId="33285F0A" w14:textId="77777777" w:rsidR="002E7508" w:rsidRPr="007667C2" w:rsidRDefault="002E7508" w:rsidP="002E7508">
      <w:pPr>
        <w:spacing w:before="240" w:after="240"/>
        <w:ind w:left="567"/>
        <w:rPr>
          <w:rFonts w:cs="Arial"/>
          <w:sz w:val="28"/>
          <w:szCs w:val="28"/>
        </w:rPr>
      </w:pPr>
      <w:r w:rsidRPr="007667C2">
        <w:rPr>
          <w:rFonts w:cs="Arial"/>
          <w:sz w:val="28"/>
          <w:szCs w:val="28"/>
        </w:rPr>
        <w:t xml:space="preserve">Other – please explain </w:t>
      </w:r>
      <w:r>
        <w:rPr>
          <w:rFonts w:cs="Arial"/>
          <w:sz w:val="28"/>
          <w:szCs w:val="28"/>
        </w:rPr>
        <w:t>below</w:t>
      </w:r>
    </w:p>
    <w:p w14:paraId="2ED2C279"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67B6C81"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7FE74D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7D45B9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8CB0F71"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11C3C7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3496A77"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286360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1D3142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9B9E6F0" w14:textId="77777777" w:rsidR="002E7508" w:rsidRDefault="002E7508" w:rsidP="002E7508">
      <w:pPr>
        <w:rPr>
          <w:rFonts w:cs="Arial"/>
          <w:sz w:val="28"/>
          <w:szCs w:val="28"/>
        </w:rPr>
      </w:pPr>
    </w:p>
    <w:p w14:paraId="1BDD6C8E" w14:textId="77777777" w:rsidR="002E7508" w:rsidRDefault="002E7508" w:rsidP="002E7508">
      <w:pPr>
        <w:rPr>
          <w:rFonts w:cs="Arial"/>
          <w:sz w:val="28"/>
          <w:szCs w:val="28"/>
        </w:rPr>
      </w:pPr>
    </w:p>
    <w:p w14:paraId="189A39D6" w14:textId="77777777" w:rsidR="002E7508" w:rsidRPr="00F83C48" w:rsidRDefault="002E7508" w:rsidP="002E7508">
      <w:pPr>
        <w:rPr>
          <w:rFonts w:cs="Arial"/>
          <w:sz w:val="28"/>
          <w:szCs w:val="28"/>
        </w:rPr>
      </w:pPr>
    </w:p>
    <w:p w14:paraId="6FA98DB2" w14:textId="77777777" w:rsidR="002E7508" w:rsidRDefault="002E7508" w:rsidP="002E7508">
      <w:pPr>
        <w:rPr>
          <w:rFonts w:cs="Arial"/>
          <w:sz w:val="28"/>
          <w:szCs w:val="28"/>
        </w:rPr>
      </w:pPr>
    </w:p>
    <w:p w14:paraId="56ADE664" w14:textId="77777777" w:rsidR="002E7508" w:rsidRDefault="002E7508" w:rsidP="002E7508">
      <w:pPr>
        <w:rPr>
          <w:rFonts w:cs="Arial"/>
          <w:sz w:val="28"/>
          <w:szCs w:val="28"/>
        </w:rPr>
      </w:pPr>
    </w:p>
    <w:p w14:paraId="686C6690" w14:textId="77777777" w:rsidR="002E7508" w:rsidRDefault="002E7508" w:rsidP="002E7508">
      <w:pPr>
        <w:rPr>
          <w:rFonts w:cs="Arial"/>
          <w:sz w:val="28"/>
          <w:szCs w:val="28"/>
        </w:rPr>
      </w:pPr>
    </w:p>
    <w:p w14:paraId="21A79328" w14:textId="77777777" w:rsidR="002E7508" w:rsidRDefault="002E7508" w:rsidP="002E7508">
      <w:pPr>
        <w:rPr>
          <w:rFonts w:cs="Arial"/>
          <w:sz w:val="28"/>
          <w:szCs w:val="28"/>
        </w:rPr>
      </w:pPr>
    </w:p>
    <w:p w14:paraId="34C52E23" w14:textId="77777777" w:rsidR="002E7508" w:rsidRDefault="002E7508" w:rsidP="002E7508">
      <w:pPr>
        <w:rPr>
          <w:rFonts w:cs="Arial"/>
          <w:sz w:val="28"/>
          <w:szCs w:val="28"/>
        </w:rPr>
      </w:pPr>
    </w:p>
    <w:p w14:paraId="0B87CEEF" w14:textId="77777777" w:rsidR="002E7508" w:rsidRDefault="002E7508" w:rsidP="002E7508">
      <w:pPr>
        <w:rPr>
          <w:rFonts w:cs="Arial"/>
          <w:sz w:val="28"/>
          <w:szCs w:val="28"/>
        </w:rPr>
      </w:pPr>
    </w:p>
    <w:p w14:paraId="741A4E9C" w14:textId="77777777" w:rsidR="002E7508" w:rsidRDefault="002E7508">
      <w:pPr>
        <w:rPr>
          <w:rFonts w:cs="Arial"/>
          <w:sz w:val="28"/>
          <w:szCs w:val="28"/>
        </w:rPr>
      </w:pPr>
      <w:r>
        <w:rPr>
          <w:rFonts w:cs="Arial"/>
          <w:sz w:val="28"/>
          <w:szCs w:val="28"/>
        </w:rPr>
        <w:br w:type="page"/>
      </w:r>
    </w:p>
    <w:p w14:paraId="3046A1D2" w14:textId="77777777" w:rsidR="002E7508" w:rsidRPr="007667C2" w:rsidRDefault="002E7508" w:rsidP="002E7508">
      <w:pPr>
        <w:rPr>
          <w:rFonts w:cs="Arial"/>
          <w:b/>
          <w:sz w:val="28"/>
          <w:szCs w:val="28"/>
        </w:rPr>
      </w:pPr>
      <w:r w:rsidRPr="007667C2">
        <w:rPr>
          <w:rFonts w:cs="Arial"/>
          <w:b/>
          <w:sz w:val="28"/>
          <w:szCs w:val="28"/>
        </w:rPr>
        <w:lastRenderedPageBreak/>
        <w:t xml:space="preserve">Residential care charges </w:t>
      </w:r>
    </w:p>
    <w:p w14:paraId="20BAC58A" w14:textId="77777777" w:rsidR="002E7508" w:rsidRPr="007667C2" w:rsidRDefault="002E7508" w:rsidP="002E7508">
      <w:pPr>
        <w:rPr>
          <w:rFonts w:cs="Arial"/>
          <w:sz w:val="28"/>
          <w:szCs w:val="28"/>
        </w:rPr>
      </w:pPr>
    </w:p>
    <w:p w14:paraId="38390737" w14:textId="77777777" w:rsidR="002E7508" w:rsidRDefault="002E7508" w:rsidP="002E7508">
      <w:pPr>
        <w:rPr>
          <w:rFonts w:cs="Arial"/>
          <w:sz w:val="28"/>
          <w:szCs w:val="28"/>
        </w:rPr>
      </w:pPr>
      <w:r w:rsidRPr="002E7508">
        <w:rPr>
          <w:rFonts w:cs="Arial"/>
          <w:b/>
          <w:sz w:val="28"/>
          <w:szCs w:val="28"/>
        </w:rPr>
        <w:t>Question</w:t>
      </w:r>
      <w:r w:rsidR="00DE2E53">
        <w:rPr>
          <w:rFonts w:cs="Arial"/>
          <w:b/>
          <w:sz w:val="28"/>
          <w:szCs w:val="28"/>
        </w:rPr>
        <w:t xml:space="preserve"> 9</w:t>
      </w:r>
      <w:r w:rsidRPr="007667C2">
        <w:rPr>
          <w:rFonts w:cs="Arial"/>
          <w:sz w:val="28"/>
          <w:szCs w:val="28"/>
        </w:rPr>
        <w:t>:</w:t>
      </w:r>
      <w:r w:rsidRPr="007667C2">
        <w:rPr>
          <w:rFonts w:cs="Arial"/>
          <w:b/>
          <w:bCs/>
          <w:sz w:val="28"/>
          <w:szCs w:val="28"/>
        </w:rPr>
        <w:t> </w:t>
      </w:r>
      <w:r w:rsidRPr="007667C2">
        <w:rPr>
          <w:rFonts w:cs="Arial"/>
          <w:sz w:val="28"/>
          <w:szCs w:val="28"/>
        </w:rPr>
        <w:t xml:space="preserve">Most people </w:t>
      </w:r>
      <w:proofErr w:type="gramStart"/>
      <w:r w:rsidRPr="007667C2">
        <w:rPr>
          <w:rFonts w:cs="Arial"/>
          <w:sz w:val="28"/>
          <w:szCs w:val="28"/>
        </w:rPr>
        <w:t>have to</w:t>
      </w:r>
      <w:proofErr w:type="gramEnd"/>
      <w:r w:rsidRPr="007667C2">
        <w:rPr>
          <w:rFonts w:cs="Arial"/>
          <w:sz w:val="28"/>
          <w:szCs w:val="28"/>
        </w:rPr>
        <w:t xml:space="preserve"> pay for the costs of where they live such as mortgage payments or rent</w:t>
      </w:r>
      <w:r>
        <w:rPr>
          <w:rFonts w:cs="Arial"/>
          <w:sz w:val="28"/>
          <w:szCs w:val="28"/>
        </w:rPr>
        <w:t xml:space="preserve">. </w:t>
      </w:r>
      <w:r w:rsidRPr="007667C2">
        <w:rPr>
          <w:rFonts w:cs="Arial"/>
          <w:sz w:val="28"/>
          <w:szCs w:val="28"/>
        </w:rPr>
        <w:t xml:space="preserve">To </w:t>
      </w:r>
      <w:r>
        <w:rPr>
          <w:rFonts w:cs="Arial"/>
          <w:sz w:val="28"/>
          <w:szCs w:val="28"/>
        </w:rPr>
        <w:t>make sure things are fair</w:t>
      </w:r>
      <w:r w:rsidRPr="007667C2">
        <w:rPr>
          <w:rFonts w:cs="Arial"/>
          <w:sz w:val="28"/>
          <w:szCs w:val="28"/>
        </w:rPr>
        <w:t xml:space="preserve"> should care home residents have to </w:t>
      </w:r>
      <w:r>
        <w:rPr>
          <w:rFonts w:cs="Arial"/>
          <w:sz w:val="28"/>
          <w:szCs w:val="28"/>
        </w:rPr>
        <w:t>pay</w:t>
      </w:r>
      <w:r w:rsidRPr="007667C2">
        <w:rPr>
          <w:rFonts w:cs="Arial"/>
          <w:sz w:val="28"/>
          <w:szCs w:val="28"/>
        </w:rPr>
        <w:t xml:space="preserve"> towards accommodation</w:t>
      </w:r>
      <w:r>
        <w:rPr>
          <w:rFonts w:cs="Arial"/>
          <w:sz w:val="28"/>
          <w:szCs w:val="28"/>
        </w:rPr>
        <w:t xml:space="preserve"> </w:t>
      </w:r>
      <w:r w:rsidR="00114911">
        <w:rPr>
          <w:rFonts w:cs="Arial"/>
          <w:sz w:val="28"/>
          <w:szCs w:val="28"/>
        </w:rPr>
        <w:t>costs such as:</w:t>
      </w:r>
    </w:p>
    <w:p w14:paraId="7ED698C7" w14:textId="77777777" w:rsidR="002E7508" w:rsidRDefault="002E7508" w:rsidP="002E7508">
      <w:pPr>
        <w:rPr>
          <w:rFonts w:cs="Arial"/>
          <w:sz w:val="28"/>
          <w:szCs w:val="28"/>
        </w:rPr>
      </w:pPr>
    </w:p>
    <w:p w14:paraId="09AFF54B" w14:textId="77777777" w:rsidR="002E7508" w:rsidRPr="007667C2" w:rsidRDefault="002E7508" w:rsidP="002E7508">
      <w:pPr>
        <w:rPr>
          <w:rFonts w:cs="Arial"/>
          <w:sz w:val="28"/>
          <w:szCs w:val="28"/>
        </w:rPr>
      </w:pPr>
      <w:r w:rsidRPr="007667C2">
        <w:rPr>
          <w:rFonts w:cs="Arial"/>
          <w:sz w:val="28"/>
          <w:szCs w:val="28"/>
        </w:rPr>
        <w:t>(please tick all that apply):</w:t>
      </w:r>
    </w:p>
    <w:p w14:paraId="3E620068" w14:textId="77777777" w:rsidR="002E7508" w:rsidRPr="007667C2" w:rsidRDefault="002E7508" w:rsidP="002E7508">
      <w:pPr>
        <w:spacing w:before="240" w:after="240"/>
        <w:ind w:left="567"/>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713536" behindDoc="0" locked="0" layoutInCell="1" allowOverlap="1" wp14:anchorId="0E534FFC" wp14:editId="2D3030D8">
                <wp:simplePos x="0" y="0"/>
                <wp:positionH relativeFrom="column">
                  <wp:posOffset>-19050</wp:posOffset>
                </wp:positionH>
                <wp:positionV relativeFrom="paragraph">
                  <wp:posOffset>2611120</wp:posOffset>
                </wp:positionV>
                <wp:extent cx="304800" cy="304800"/>
                <wp:effectExtent l="0" t="0" r="19050" b="19050"/>
                <wp:wrapNone/>
                <wp:docPr id="418" name="Rectangle 41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BC88FD3"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49DE0" id="Rectangle 418" o:spid="_x0000_s1063" style="position:absolute;left:0;text-align:left;margin-left:-1.5pt;margin-top:205.6pt;width:24pt;height:2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f8agIAACcFAAAOAAAAZHJzL2Uyb0RvYy54bWysVEtP3DAQvlfqf7B8L0mWbY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12512" behindDoc="0" locked="0" layoutInCell="1" allowOverlap="1" wp14:anchorId="2CCE8E16" wp14:editId="0B2D9DA3">
                <wp:simplePos x="0" y="0"/>
                <wp:positionH relativeFrom="column">
                  <wp:posOffset>-19050</wp:posOffset>
                </wp:positionH>
                <wp:positionV relativeFrom="paragraph">
                  <wp:posOffset>2258695</wp:posOffset>
                </wp:positionV>
                <wp:extent cx="304800" cy="304800"/>
                <wp:effectExtent l="0" t="0" r="19050" b="19050"/>
                <wp:wrapNone/>
                <wp:docPr id="417" name="Rectangle 41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57645B7"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12013" id="Rectangle 417" o:spid="_x0000_s1064" style="position:absolute;left:0;text-align:left;margin-left:-1.5pt;margin-top:177.85pt;width:24pt;height:2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L+agIAACcFAAAOAAAAZHJzL2Uyb0RvYy54bWysVEtP3DAQvlfqf7B8L0mWbY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11488" behindDoc="0" locked="0" layoutInCell="1" allowOverlap="1" wp14:anchorId="7005402B" wp14:editId="147B962E">
                <wp:simplePos x="0" y="0"/>
                <wp:positionH relativeFrom="column">
                  <wp:posOffset>-19050</wp:posOffset>
                </wp:positionH>
                <wp:positionV relativeFrom="paragraph">
                  <wp:posOffset>1896745</wp:posOffset>
                </wp:positionV>
                <wp:extent cx="304800" cy="304800"/>
                <wp:effectExtent l="0" t="0" r="19050" b="19050"/>
                <wp:wrapNone/>
                <wp:docPr id="416" name="Rectangle 41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8E316D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28163" id="Rectangle 416" o:spid="_x0000_s1065" style="position:absolute;left:0;text-align:left;margin-left:-1.5pt;margin-top:149.35pt;width:24pt;height:2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10464" behindDoc="0" locked="0" layoutInCell="1" allowOverlap="1" wp14:anchorId="643D0D32" wp14:editId="153010A2">
                <wp:simplePos x="0" y="0"/>
                <wp:positionH relativeFrom="column">
                  <wp:posOffset>-19050</wp:posOffset>
                </wp:positionH>
                <wp:positionV relativeFrom="paragraph">
                  <wp:posOffset>1544320</wp:posOffset>
                </wp:positionV>
                <wp:extent cx="304800" cy="304800"/>
                <wp:effectExtent l="0" t="0" r="19050" b="19050"/>
                <wp:wrapNone/>
                <wp:docPr id="415" name="Rectangle 41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3E90F9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F8113" id="Rectangle 415" o:spid="_x0000_s1066" style="position:absolute;left:0;text-align:left;margin-left:-1.5pt;margin-top:121.6pt;width:24pt;height:2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09440" behindDoc="0" locked="0" layoutInCell="1" allowOverlap="1" wp14:anchorId="6FFAC5AE" wp14:editId="027E9236">
                <wp:simplePos x="0" y="0"/>
                <wp:positionH relativeFrom="column">
                  <wp:posOffset>-19050</wp:posOffset>
                </wp:positionH>
                <wp:positionV relativeFrom="paragraph">
                  <wp:posOffset>1182370</wp:posOffset>
                </wp:positionV>
                <wp:extent cx="304800" cy="304800"/>
                <wp:effectExtent l="0" t="0" r="19050" b="19050"/>
                <wp:wrapNone/>
                <wp:docPr id="414" name="Rectangle 41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36F3B34"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71B62" id="Rectangle 414" o:spid="_x0000_s1067" style="position:absolute;left:0;text-align:left;margin-left:-1.5pt;margin-top:93.1pt;width:24pt;height:2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08416" behindDoc="0" locked="0" layoutInCell="1" allowOverlap="1" wp14:anchorId="4CBBC79B" wp14:editId="5AE562AC">
                <wp:simplePos x="0" y="0"/>
                <wp:positionH relativeFrom="column">
                  <wp:posOffset>-19050</wp:posOffset>
                </wp:positionH>
                <wp:positionV relativeFrom="paragraph">
                  <wp:posOffset>829945</wp:posOffset>
                </wp:positionV>
                <wp:extent cx="304800" cy="304800"/>
                <wp:effectExtent l="0" t="0" r="19050" b="19050"/>
                <wp:wrapNone/>
                <wp:docPr id="413" name="Rectangle 41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25E7E3B"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80997" id="Rectangle 413" o:spid="_x0000_s1068" style="position:absolute;left:0;text-align:left;margin-left:-1.5pt;margin-top:65.35pt;width:24pt;height:2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07392" behindDoc="0" locked="0" layoutInCell="1" allowOverlap="1" wp14:anchorId="2D073767" wp14:editId="08E538DF">
                <wp:simplePos x="0" y="0"/>
                <wp:positionH relativeFrom="column">
                  <wp:posOffset>-19050</wp:posOffset>
                </wp:positionH>
                <wp:positionV relativeFrom="paragraph">
                  <wp:posOffset>467995</wp:posOffset>
                </wp:positionV>
                <wp:extent cx="304800" cy="304800"/>
                <wp:effectExtent l="0" t="0" r="19050" b="19050"/>
                <wp:wrapNone/>
                <wp:docPr id="412" name="Rectangle 41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04F524F"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4E587" id="Rectangle 412" o:spid="_x0000_s1069" style="position:absolute;left:0;text-align:left;margin-left:-1.5pt;margin-top:36.85pt;width:24pt;height:2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06368" behindDoc="0" locked="0" layoutInCell="1" allowOverlap="1" wp14:anchorId="5CC37D4E" wp14:editId="52AAFF50">
                <wp:simplePos x="0" y="0"/>
                <wp:positionH relativeFrom="column">
                  <wp:posOffset>-19050</wp:posOffset>
                </wp:positionH>
                <wp:positionV relativeFrom="paragraph">
                  <wp:posOffset>115570</wp:posOffset>
                </wp:positionV>
                <wp:extent cx="304800" cy="304800"/>
                <wp:effectExtent l="0" t="0" r="19050" b="19050"/>
                <wp:wrapNone/>
                <wp:docPr id="411" name="Rectangle 411"/>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7AF0174"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565AB" id="Rectangle 411" o:spid="_x0000_s1070" style="position:absolute;left:0;text-align:left;margin-left:-1.5pt;margin-top:9.1pt;width:24pt;height:2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Rent</w:t>
      </w:r>
    </w:p>
    <w:p w14:paraId="50B67E88" w14:textId="77777777" w:rsidR="002E7508" w:rsidRPr="007667C2" w:rsidRDefault="002E7508" w:rsidP="002E7508">
      <w:pPr>
        <w:spacing w:before="240" w:after="240"/>
        <w:ind w:left="567"/>
        <w:rPr>
          <w:rFonts w:cs="Arial"/>
          <w:sz w:val="28"/>
          <w:szCs w:val="28"/>
        </w:rPr>
      </w:pPr>
      <w:r w:rsidRPr="007667C2">
        <w:rPr>
          <w:rFonts w:cs="Arial"/>
          <w:sz w:val="28"/>
          <w:szCs w:val="28"/>
        </w:rPr>
        <w:t>Maintenance</w:t>
      </w:r>
    </w:p>
    <w:p w14:paraId="0420FEB4" w14:textId="77777777" w:rsidR="002E7508" w:rsidRPr="007667C2" w:rsidRDefault="002E7508" w:rsidP="002E7508">
      <w:pPr>
        <w:spacing w:before="240" w:after="240"/>
        <w:ind w:left="567"/>
        <w:rPr>
          <w:rFonts w:cs="Arial"/>
          <w:sz w:val="28"/>
          <w:szCs w:val="28"/>
        </w:rPr>
      </w:pPr>
      <w:r w:rsidRPr="007667C2">
        <w:rPr>
          <w:rFonts w:cs="Arial"/>
          <w:sz w:val="28"/>
          <w:szCs w:val="28"/>
        </w:rPr>
        <w:t>Furnishings</w:t>
      </w:r>
    </w:p>
    <w:p w14:paraId="00D7E3F6" w14:textId="77777777" w:rsidR="002E7508" w:rsidRPr="007667C2" w:rsidRDefault="002E7508" w:rsidP="002E7508">
      <w:pPr>
        <w:spacing w:before="240" w:after="240"/>
        <w:ind w:left="567"/>
        <w:rPr>
          <w:rFonts w:cs="Arial"/>
          <w:sz w:val="28"/>
          <w:szCs w:val="28"/>
        </w:rPr>
      </w:pPr>
      <w:r w:rsidRPr="007667C2">
        <w:rPr>
          <w:rFonts w:cs="Arial"/>
          <w:sz w:val="28"/>
          <w:szCs w:val="28"/>
        </w:rPr>
        <w:t>Utilities</w:t>
      </w:r>
    </w:p>
    <w:p w14:paraId="7550FA0E" w14:textId="77777777" w:rsidR="002E7508" w:rsidRPr="007667C2" w:rsidRDefault="002E7508" w:rsidP="002E7508">
      <w:pPr>
        <w:spacing w:before="240" w:after="240"/>
        <w:ind w:left="567"/>
        <w:rPr>
          <w:rFonts w:cs="Arial"/>
          <w:sz w:val="28"/>
          <w:szCs w:val="28"/>
        </w:rPr>
      </w:pPr>
      <w:r w:rsidRPr="007667C2">
        <w:rPr>
          <w:rFonts w:cs="Arial"/>
          <w:sz w:val="28"/>
          <w:szCs w:val="28"/>
        </w:rPr>
        <w:t>Food costs</w:t>
      </w:r>
    </w:p>
    <w:p w14:paraId="3E95D2F0" w14:textId="77777777" w:rsidR="002E7508" w:rsidRPr="007667C2" w:rsidRDefault="002E7508" w:rsidP="002E7508">
      <w:pPr>
        <w:spacing w:before="240" w:after="240"/>
        <w:ind w:left="567"/>
        <w:rPr>
          <w:rFonts w:cs="Arial"/>
          <w:sz w:val="28"/>
          <w:szCs w:val="28"/>
        </w:rPr>
      </w:pPr>
      <w:r w:rsidRPr="007667C2">
        <w:rPr>
          <w:rFonts w:cs="Arial"/>
          <w:sz w:val="28"/>
          <w:szCs w:val="28"/>
        </w:rPr>
        <w:t>Food preparation</w:t>
      </w:r>
    </w:p>
    <w:p w14:paraId="14CA1D21" w14:textId="77777777" w:rsidR="002E7508" w:rsidRPr="007667C2" w:rsidRDefault="002E7508" w:rsidP="002E7508">
      <w:pPr>
        <w:spacing w:before="240" w:after="240"/>
        <w:ind w:left="567"/>
        <w:rPr>
          <w:rFonts w:cs="Arial"/>
          <w:sz w:val="28"/>
          <w:szCs w:val="28"/>
        </w:rPr>
      </w:pPr>
      <w:r w:rsidRPr="007667C2">
        <w:rPr>
          <w:rFonts w:cs="Arial"/>
          <w:sz w:val="28"/>
          <w:szCs w:val="28"/>
        </w:rPr>
        <w:t>Equipment</w:t>
      </w:r>
    </w:p>
    <w:p w14:paraId="28CC2998" w14:textId="77777777" w:rsidR="002E7508" w:rsidRPr="007667C2" w:rsidRDefault="002E7508" w:rsidP="002E7508">
      <w:pPr>
        <w:spacing w:before="240" w:after="240"/>
        <w:ind w:left="567"/>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717632" behindDoc="0" locked="0" layoutInCell="1" allowOverlap="1" wp14:anchorId="05118213" wp14:editId="0BB7B67F">
                <wp:simplePos x="0" y="0"/>
                <wp:positionH relativeFrom="column">
                  <wp:posOffset>-19050</wp:posOffset>
                </wp:positionH>
                <wp:positionV relativeFrom="paragraph">
                  <wp:posOffset>1398905</wp:posOffset>
                </wp:positionV>
                <wp:extent cx="304800" cy="304800"/>
                <wp:effectExtent l="0" t="0" r="19050" b="19050"/>
                <wp:wrapNone/>
                <wp:docPr id="422" name="Rectangle 42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D0087C3"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655AE" id="Rectangle 422" o:spid="_x0000_s1071" style="position:absolute;left:0;text-align:left;margin-left:-1.5pt;margin-top:110.15pt;width:24pt;height:2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16608" behindDoc="0" locked="0" layoutInCell="1" allowOverlap="1" wp14:anchorId="21E0E454" wp14:editId="4BA43B37">
                <wp:simplePos x="0" y="0"/>
                <wp:positionH relativeFrom="column">
                  <wp:posOffset>-19050</wp:posOffset>
                </wp:positionH>
                <wp:positionV relativeFrom="paragraph">
                  <wp:posOffset>1046480</wp:posOffset>
                </wp:positionV>
                <wp:extent cx="304800" cy="304800"/>
                <wp:effectExtent l="0" t="0" r="19050" b="19050"/>
                <wp:wrapNone/>
                <wp:docPr id="421" name="Rectangle 421"/>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8B4FEF4"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60F79" id="Rectangle 421" o:spid="_x0000_s1072" style="position:absolute;left:0;text-align:left;margin-left:-1.5pt;margin-top:82.4pt;width:24pt;height:2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&#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15584" behindDoc="0" locked="0" layoutInCell="1" allowOverlap="1" wp14:anchorId="76807881" wp14:editId="399BF0AA">
                <wp:simplePos x="0" y="0"/>
                <wp:positionH relativeFrom="column">
                  <wp:posOffset>-19050</wp:posOffset>
                </wp:positionH>
                <wp:positionV relativeFrom="paragraph">
                  <wp:posOffset>684530</wp:posOffset>
                </wp:positionV>
                <wp:extent cx="304800" cy="304800"/>
                <wp:effectExtent l="0" t="0" r="19050" b="19050"/>
                <wp:wrapNone/>
                <wp:docPr id="420" name="Rectangle 42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A67653B"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058CE" id="Rectangle 420" o:spid="_x0000_s1073" style="position:absolute;left:0;text-align:left;margin-left:-1.5pt;margin-top:53.9pt;width:24pt;height:2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14560" behindDoc="0" locked="0" layoutInCell="1" allowOverlap="1" wp14:anchorId="2E6C70B7" wp14:editId="112CF6D9">
                <wp:simplePos x="0" y="0"/>
                <wp:positionH relativeFrom="column">
                  <wp:posOffset>-19050</wp:posOffset>
                </wp:positionH>
                <wp:positionV relativeFrom="paragraph">
                  <wp:posOffset>332105</wp:posOffset>
                </wp:positionV>
                <wp:extent cx="304800" cy="304800"/>
                <wp:effectExtent l="0" t="0" r="19050" b="19050"/>
                <wp:wrapNone/>
                <wp:docPr id="419" name="Rectangle 41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A4DB783"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2A949" id="Rectangle 419" o:spid="_x0000_s1074" style="position:absolute;left:0;text-align:left;margin-left:-1.5pt;margin-top:26.15pt;width:24pt;height:2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Leisure and entertainment</w:t>
      </w:r>
    </w:p>
    <w:p w14:paraId="3B64854F" w14:textId="77777777" w:rsidR="002E7508" w:rsidRPr="007667C2" w:rsidRDefault="002E7508" w:rsidP="002E7508">
      <w:pPr>
        <w:spacing w:before="240" w:after="240"/>
        <w:ind w:left="567"/>
        <w:rPr>
          <w:rFonts w:cs="Arial"/>
          <w:sz w:val="28"/>
          <w:szCs w:val="28"/>
        </w:rPr>
      </w:pPr>
      <w:r w:rsidRPr="007667C2">
        <w:rPr>
          <w:rFonts w:cs="Arial"/>
          <w:sz w:val="28"/>
          <w:szCs w:val="28"/>
        </w:rPr>
        <w:t>Transport</w:t>
      </w:r>
    </w:p>
    <w:p w14:paraId="1A5B006B" w14:textId="77777777" w:rsidR="002E7508" w:rsidRPr="007667C2" w:rsidRDefault="002E7508" w:rsidP="002E7508">
      <w:pPr>
        <w:spacing w:before="240" w:after="240"/>
        <w:ind w:left="567"/>
        <w:rPr>
          <w:rFonts w:cs="Arial"/>
          <w:sz w:val="28"/>
          <w:szCs w:val="28"/>
        </w:rPr>
      </w:pPr>
      <w:r w:rsidRPr="007667C2">
        <w:rPr>
          <w:rFonts w:cs="Arial"/>
          <w:sz w:val="28"/>
          <w:szCs w:val="28"/>
        </w:rPr>
        <w:t>Laundry</w:t>
      </w:r>
    </w:p>
    <w:p w14:paraId="302BBEBF" w14:textId="77777777" w:rsidR="002E7508" w:rsidRPr="007667C2" w:rsidRDefault="002E7508" w:rsidP="002E7508">
      <w:pPr>
        <w:spacing w:before="240" w:after="240"/>
        <w:ind w:left="567"/>
        <w:rPr>
          <w:rFonts w:cs="Arial"/>
          <w:sz w:val="28"/>
          <w:szCs w:val="28"/>
        </w:rPr>
      </w:pPr>
      <w:r w:rsidRPr="007667C2">
        <w:rPr>
          <w:rFonts w:cs="Arial"/>
          <w:sz w:val="28"/>
          <w:szCs w:val="28"/>
        </w:rPr>
        <w:t>Cleaning</w:t>
      </w:r>
    </w:p>
    <w:p w14:paraId="19416FDE" w14:textId="77777777" w:rsidR="002E7508" w:rsidRDefault="002E7508" w:rsidP="002E7508">
      <w:pPr>
        <w:spacing w:before="240" w:after="240"/>
        <w:ind w:left="567"/>
        <w:rPr>
          <w:rFonts w:cs="Arial"/>
          <w:sz w:val="28"/>
          <w:szCs w:val="28"/>
        </w:rPr>
      </w:pPr>
      <w:r>
        <w:rPr>
          <w:rFonts w:cs="Arial"/>
          <w:sz w:val="28"/>
          <w:szCs w:val="28"/>
        </w:rPr>
        <w:t>Other –Please explain below:</w:t>
      </w:r>
    </w:p>
    <w:p w14:paraId="7E6D6040"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51277D4"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08BCE2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E710C68"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1F5C208"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C2174F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A91DDB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8F353C0"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9E0D547"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162C72F" w14:textId="77777777" w:rsidR="002E7508" w:rsidRDefault="002E7508" w:rsidP="002E7508">
      <w:pPr>
        <w:rPr>
          <w:rFonts w:cs="Arial"/>
          <w:sz w:val="28"/>
          <w:szCs w:val="28"/>
        </w:rPr>
      </w:pPr>
    </w:p>
    <w:p w14:paraId="15800701" w14:textId="77777777" w:rsidR="002E7508" w:rsidRDefault="002E7508" w:rsidP="002E7508">
      <w:pPr>
        <w:rPr>
          <w:rFonts w:cs="Arial"/>
          <w:sz w:val="28"/>
          <w:szCs w:val="28"/>
        </w:rPr>
      </w:pPr>
    </w:p>
    <w:p w14:paraId="6B997C4A" w14:textId="77777777" w:rsidR="002E7508" w:rsidRDefault="002E7508" w:rsidP="002E7508">
      <w:pPr>
        <w:rPr>
          <w:rFonts w:cs="Arial"/>
          <w:sz w:val="28"/>
          <w:szCs w:val="28"/>
        </w:rPr>
      </w:pPr>
    </w:p>
    <w:p w14:paraId="7A42154C" w14:textId="77777777" w:rsidR="002E7508" w:rsidRDefault="002E7508">
      <w:pPr>
        <w:rPr>
          <w:rFonts w:cs="Arial"/>
          <w:sz w:val="28"/>
          <w:szCs w:val="28"/>
        </w:rPr>
      </w:pPr>
      <w:r>
        <w:rPr>
          <w:rFonts w:cs="Arial"/>
          <w:sz w:val="28"/>
          <w:szCs w:val="28"/>
        </w:rPr>
        <w:br w:type="page"/>
      </w:r>
    </w:p>
    <w:p w14:paraId="5437EC89" w14:textId="77777777" w:rsidR="002E7508" w:rsidRPr="00B11599" w:rsidRDefault="002E7508" w:rsidP="002E7508">
      <w:pPr>
        <w:pStyle w:val="Heading1"/>
        <w:numPr>
          <w:ilvl w:val="0"/>
          <w:numId w:val="0"/>
        </w:numPr>
        <w:rPr>
          <w:rFonts w:cs="Arial"/>
          <w:sz w:val="36"/>
          <w:szCs w:val="36"/>
        </w:rPr>
      </w:pPr>
      <w:r w:rsidRPr="00B11599">
        <w:rPr>
          <w:rFonts w:cs="Arial"/>
          <w:sz w:val="36"/>
          <w:szCs w:val="36"/>
        </w:rPr>
        <w:lastRenderedPageBreak/>
        <w:t xml:space="preserve">Chapter </w:t>
      </w:r>
      <w:r>
        <w:rPr>
          <w:rFonts w:cs="Arial"/>
          <w:sz w:val="36"/>
          <w:szCs w:val="36"/>
        </w:rPr>
        <w:t>2</w:t>
      </w:r>
      <w:r w:rsidRPr="00B11599">
        <w:rPr>
          <w:rFonts w:cs="Arial"/>
          <w:sz w:val="36"/>
          <w:szCs w:val="36"/>
        </w:rPr>
        <w:t>: National Care Service</w:t>
      </w:r>
    </w:p>
    <w:p w14:paraId="007A1B37" w14:textId="77777777" w:rsidR="002E7508" w:rsidRDefault="002E7508" w:rsidP="00B561C0"/>
    <w:p w14:paraId="6772BF7B" w14:textId="77777777" w:rsidR="002E7508" w:rsidRDefault="002E7508" w:rsidP="002E7508">
      <w:pPr>
        <w:rPr>
          <w:rFonts w:cs="Arial"/>
          <w:sz w:val="28"/>
          <w:szCs w:val="28"/>
        </w:rPr>
      </w:pPr>
      <w:r w:rsidRPr="002E7508">
        <w:rPr>
          <w:rFonts w:cs="Arial"/>
          <w:b/>
          <w:sz w:val="28"/>
          <w:szCs w:val="28"/>
        </w:rPr>
        <w:t>Question</w:t>
      </w:r>
      <w:r w:rsidR="00DE2E53">
        <w:rPr>
          <w:rFonts w:cs="Arial"/>
          <w:b/>
          <w:sz w:val="28"/>
          <w:szCs w:val="28"/>
        </w:rPr>
        <w:t xml:space="preserve"> 10</w:t>
      </w:r>
      <w:r w:rsidRPr="007667C2">
        <w:rPr>
          <w:rFonts w:cs="Arial"/>
          <w:sz w:val="28"/>
          <w:szCs w:val="28"/>
        </w:rPr>
        <w:t xml:space="preserve">: Do you agree </w:t>
      </w:r>
      <w:r>
        <w:rPr>
          <w:rFonts w:cs="Arial"/>
          <w:sz w:val="28"/>
          <w:szCs w:val="28"/>
        </w:rPr>
        <w:t>the Scottish Government</w:t>
      </w:r>
      <w:r w:rsidRPr="007667C2">
        <w:rPr>
          <w:rFonts w:cs="Arial"/>
          <w:sz w:val="28"/>
          <w:szCs w:val="28"/>
        </w:rPr>
        <w:t xml:space="preserve"> should be </w:t>
      </w:r>
      <w:r>
        <w:rPr>
          <w:rFonts w:cs="Arial"/>
          <w:sz w:val="28"/>
          <w:szCs w:val="28"/>
        </w:rPr>
        <w:t xml:space="preserve">responsible </w:t>
      </w:r>
      <w:r w:rsidRPr="007667C2">
        <w:rPr>
          <w:rFonts w:cs="Arial"/>
          <w:sz w:val="28"/>
          <w:szCs w:val="28"/>
        </w:rPr>
        <w:t xml:space="preserve">for </w:t>
      </w:r>
      <w:r>
        <w:rPr>
          <w:rFonts w:cs="Arial"/>
          <w:sz w:val="28"/>
          <w:szCs w:val="28"/>
        </w:rPr>
        <w:t xml:space="preserve">the </w:t>
      </w:r>
      <w:r w:rsidRPr="007667C2">
        <w:rPr>
          <w:rFonts w:cs="Arial"/>
          <w:sz w:val="28"/>
          <w:szCs w:val="28"/>
        </w:rPr>
        <w:t>delivery of social care</w:t>
      </w:r>
      <w:r>
        <w:rPr>
          <w:rFonts w:cs="Arial"/>
          <w:sz w:val="28"/>
          <w:szCs w:val="28"/>
        </w:rPr>
        <w:t xml:space="preserve">? </w:t>
      </w:r>
    </w:p>
    <w:p w14:paraId="3828BBDC" w14:textId="77777777" w:rsidR="002E7508" w:rsidRDefault="002E7508" w:rsidP="002E7508">
      <w:pPr>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730944" behindDoc="0" locked="0" layoutInCell="1" allowOverlap="1" wp14:anchorId="0506988F" wp14:editId="6917627D">
                <wp:simplePos x="0" y="0"/>
                <wp:positionH relativeFrom="column">
                  <wp:posOffset>5334000</wp:posOffset>
                </wp:positionH>
                <wp:positionV relativeFrom="paragraph">
                  <wp:posOffset>162560</wp:posOffset>
                </wp:positionV>
                <wp:extent cx="304800" cy="304800"/>
                <wp:effectExtent l="0" t="0" r="19050" b="19050"/>
                <wp:wrapNone/>
                <wp:docPr id="434" name="Rectangle 43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D986EAB"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3DCF4" id="Rectangle 434" o:spid="_x0000_s1075" style="position:absolute;margin-left:420pt;margin-top:12.8pt;width:24pt;height:2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29920" behindDoc="0" locked="0" layoutInCell="1" allowOverlap="1" wp14:anchorId="412A4C9F" wp14:editId="0ECA493B">
                <wp:simplePos x="0" y="0"/>
                <wp:positionH relativeFrom="column">
                  <wp:posOffset>2562225</wp:posOffset>
                </wp:positionH>
                <wp:positionV relativeFrom="paragraph">
                  <wp:posOffset>172085</wp:posOffset>
                </wp:positionV>
                <wp:extent cx="304800" cy="304800"/>
                <wp:effectExtent l="0" t="0" r="19050" b="19050"/>
                <wp:wrapNone/>
                <wp:docPr id="433" name="Rectangle 43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2F5455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631A0" id="Rectangle 433" o:spid="_x0000_s1076" style="position:absolute;margin-left:201.75pt;margin-top:13.55pt;width:24pt;height:2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28896" behindDoc="0" locked="0" layoutInCell="1" allowOverlap="1" wp14:anchorId="01680B45" wp14:editId="0F84F756">
                <wp:simplePos x="0" y="0"/>
                <wp:positionH relativeFrom="column">
                  <wp:posOffset>819150</wp:posOffset>
                </wp:positionH>
                <wp:positionV relativeFrom="paragraph">
                  <wp:posOffset>172085</wp:posOffset>
                </wp:positionV>
                <wp:extent cx="304800" cy="304800"/>
                <wp:effectExtent l="0" t="0" r="19050" b="19050"/>
                <wp:wrapNone/>
                <wp:docPr id="432" name="Rectangle 43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44A140C"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555CA" id="Rectangle 432" o:spid="_x0000_s1077" style="position:absolute;margin-left:64.5pt;margin-top:13.55pt;width:24pt;height:2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w:drawing>
          <wp:anchor distT="0" distB="0" distL="114300" distR="114300" simplePos="0" relativeHeight="251724800" behindDoc="0" locked="0" layoutInCell="1" allowOverlap="1" wp14:anchorId="7B116A98" wp14:editId="66333214">
            <wp:simplePos x="0" y="0"/>
            <wp:positionH relativeFrom="column">
              <wp:posOffset>3724275</wp:posOffset>
            </wp:positionH>
            <wp:positionV relativeFrom="paragraph">
              <wp:posOffset>124460</wp:posOffset>
            </wp:positionV>
            <wp:extent cx="367030" cy="370205"/>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BA11D8">
        <w:rPr>
          <w:rFonts w:cs="Arial"/>
          <w:noProof/>
          <w:sz w:val="28"/>
          <w:szCs w:val="28"/>
          <w:lang w:eastAsia="en-GB"/>
        </w:rPr>
        <w:drawing>
          <wp:anchor distT="0" distB="0" distL="114300" distR="114300" simplePos="0" relativeHeight="251723776" behindDoc="0" locked="0" layoutInCell="1" allowOverlap="1" wp14:anchorId="55151E3A" wp14:editId="263585AB">
            <wp:simplePos x="0" y="0"/>
            <wp:positionH relativeFrom="column">
              <wp:posOffset>1857375</wp:posOffset>
            </wp:positionH>
            <wp:positionV relativeFrom="paragraph">
              <wp:posOffset>122555</wp:posOffset>
            </wp:positionV>
            <wp:extent cx="370205" cy="37020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BA11D8">
        <w:rPr>
          <w:rFonts w:cs="Arial"/>
          <w:noProof/>
          <w:sz w:val="28"/>
          <w:szCs w:val="28"/>
          <w:lang w:eastAsia="en-GB"/>
        </w:rPr>
        <w:drawing>
          <wp:anchor distT="0" distB="0" distL="114300" distR="114300" simplePos="0" relativeHeight="251722752" behindDoc="0" locked="0" layoutInCell="1" allowOverlap="1" wp14:anchorId="6E55A87E" wp14:editId="672DCC87">
            <wp:simplePos x="0" y="0"/>
            <wp:positionH relativeFrom="column">
              <wp:posOffset>47625</wp:posOffset>
            </wp:positionH>
            <wp:positionV relativeFrom="paragraph">
              <wp:posOffset>124460</wp:posOffset>
            </wp:positionV>
            <wp:extent cx="374015" cy="370205"/>
            <wp:effectExtent l="0" t="0" r="6985"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0DBBB4A0"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750D1F76" w14:textId="77777777" w:rsidR="002E7508" w:rsidRDefault="002E7508" w:rsidP="002E7508">
      <w:pPr>
        <w:rPr>
          <w:rFonts w:cs="Arial"/>
          <w:sz w:val="28"/>
          <w:szCs w:val="28"/>
        </w:rPr>
      </w:pPr>
    </w:p>
    <w:p w14:paraId="137CDAB2" w14:textId="77777777" w:rsidR="002E7508" w:rsidRDefault="002E7508" w:rsidP="002E7508">
      <w:pPr>
        <w:rPr>
          <w:rFonts w:cs="Arial"/>
          <w:sz w:val="28"/>
          <w:szCs w:val="28"/>
        </w:rPr>
      </w:pPr>
      <w:r>
        <w:rPr>
          <w:rFonts w:cs="Arial"/>
          <w:sz w:val="28"/>
          <w:szCs w:val="28"/>
        </w:rPr>
        <w:t>Please say why</w:t>
      </w:r>
    </w:p>
    <w:p w14:paraId="37DE96A3"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145B8F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AD6B09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941028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E0B741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871C89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029E73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298A51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5032BE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5B89CCD" w14:textId="77777777" w:rsidR="002E7508" w:rsidRDefault="002E7508" w:rsidP="002E7508">
      <w:pPr>
        <w:rPr>
          <w:rFonts w:cs="Arial"/>
          <w:color w:val="FF0000"/>
          <w:sz w:val="28"/>
          <w:szCs w:val="28"/>
        </w:rPr>
      </w:pPr>
    </w:p>
    <w:p w14:paraId="76645AC8" w14:textId="77777777" w:rsidR="002E7508" w:rsidRDefault="002E7508" w:rsidP="002E7508">
      <w:pPr>
        <w:rPr>
          <w:rFonts w:cs="Arial"/>
          <w:color w:val="FF0000"/>
          <w:sz w:val="28"/>
          <w:szCs w:val="28"/>
        </w:rPr>
      </w:pPr>
    </w:p>
    <w:p w14:paraId="02FBA398" w14:textId="77777777" w:rsidR="002E7508" w:rsidRPr="007667C2" w:rsidRDefault="007416DB" w:rsidP="002E7508">
      <w:pPr>
        <w:rPr>
          <w:rFonts w:cs="Arial"/>
          <w:sz w:val="28"/>
          <w:szCs w:val="28"/>
        </w:rPr>
      </w:pPr>
      <w:r>
        <w:rPr>
          <w:rFonts w:cs="Arial"/>
          <w:b/>
          <w:sz w:val="28"/>
          <w:szCs w:val="28"/>
        </w:rPr>
        <w:t>Question 11</w:t>
      </w:r>
      <w:r w:rsidRPr="007416DB">
        <w:rPr>
          <w:rFonts w:cs="Arial"/>
          <w:b/>
          <w:sz w:val="28"/>
          <w:szCs w:val="28"/>
        </w:rPr>
        <w:t>:</w:t>
      </w:r>
      <w:r>
        <w:rPr>
          <w:rFonts w:cs="Arial"/>
          <w:sz w:val="28"/>
          <w:szCs w:val="28"/>
        </w:rPr>
        <w:t xml:space="preserve"> </w:t>
      </w:r>
      <w:r w:rsidR="002E7508">
        <w:rPr>
          <w:rFonts w:cs="Arial"/>
          <w:sz w:val="28"/>
          <w:szCs w:val="28"/>
        </w:rPr>
        <w:t>Should this be through</w:t>
      </w:r>
      <w:r w:rsidR="002E7508" w:rsidRPr="007667C2">
        <w:rPr>
          <w:rFonts w:cs="Arial"/>
          <w:sz w:val="28"/>
          <w:szCs w:val="28"/>
        </w:rPr>
        <w:t xml:space="preserve"> </w:t>
      </w:r>
      <w:r w:rsidR="00114911">
        <w:rPr>
          <w:rFonts w:cs="Arial"/>
          <w:sz w:val="28"/>
          <w:szCs w:val="28"/>
        </w:rPr>
        <w:t xml:space="preserve">a </w:t>
      </w:r>
      <w:r w:rsidR="002E7508" w:rsidRPr="007667C2">
        <w:rPr>
          <w:rFonts w:cs="Arial"/>
          <w:sz w:val="28"/>
          <w:szCs w:val="28"/>
        </w:rPr>
        <w:t xml:space="preserve">National Care Service? </w:t>
      </w:r>
    </w:p>
    <w:p w14:paraId="0ABFB84B" w14:textId="77777777" w:rsidR="002E7508" w:rsidRDefault="002E7508" w:rsidP="002E7508">
      <w:pPr>
        <w:rPr>
          <w:rFonts w:cs="Arial"/>
          <w:sz w:val="28"/>
          <w:szCs w:val="28"/>
        </w:rPr>
      </w:pPr>
      <w:r w:rsidRPr="00BA11D8">
        <w:rPr>
          <w:rFonts w:cs="Arial"/>
          <w:noProof/>
          <w:sz w:val="28"/>
          <w:szCs w:val="28"/>
          <w:lang w:eastAsia="en-GB"/>
        </w:rPr>
        <mc:AlternateContent>
          <mc:Choice Requires="wps">
            <w:drawing>
              <wp:anchor distT="0" distB="0" distL="114300" distR="114300" simplePos="0" relativeHeight="251732992" behindDoc="0" locked="0" layoutInCell="1" allowOverlap="1" wp14:anchorId="630C4077" wp14:editId="681204DF">
                <wp:simplePos x="0" y="0"/>
                <wp:positionH relativeFrom="column">
                  <wp:posOffset>2571750</wp:posOffset>
                </wp:positionH>
                <wp:positionV relativeFrom="paragraph">
                  <wp:posOffset>170180</wp:posOffset>
                </wp:positionV>
                <wp:extent cx="304800" cy="304800"/>
                <wp:effectExtent l="0" t="0" r="19050" b="19050"/>
                <wp:wrapNone/>
                <wp:docPr id="436" name="Rectangle 43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AF4EA4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4B051" id="Rectangle 436" o:spid="_x0000_s1078" style="position:absolute;margin-left:202.5pt;margin-top:13.4pt;width:24pt;height:2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31968" behindDoc="0" locked="0" layoutInCell="1" allowOverlap="1" wp14:anchorId="1651D194" wp14:editId="5BE1EA30">
                <wp:simplePos x="0" y="0"/>
                <wp:positionH relativeFrom="column">
                  <wp:posOffset>828675</wp:posOffset>
                </wp:positionH>
                <wp:positionV relativeFrom="paragraph">
                  <wp:posOffset>170180</wp:posOffset>
                </wp:positionV>
                <wp:extent cx="304800" cy="304800"/>
                <wp:effectExtent l="0" t="0" r="19050" b="19050"/>
                <wp:wrapNone/>
                <wp:docPr id="435" name="Rectangle 43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0B0DE94"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2F2FB" id="Rectangle 435" o:spid="_x0000_s1079" style="position:absolute;margin-left:65.25pt;margin-top:13.4pt;width:24pt;height:2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mc:AlternateContent>
          <mc:Choice Requires="wps">
            <w:drawing>
              <wp:anchor distT="0" distB="0" distL="114300" distR="114300" simplePos="0" relativeHeight="251734016" behindDoc="0" locked="0" layoutInCell="1" allowOverlap="1" wp14:anchorId="04E221F6" wp14:editId="723D8AC5">
                <wp:simplePos x="0" y="0"/>
                <wp:positionH relativeFrom="column">
                  <wp:posOffset>5343525</wp:posOffset>
                </wp:positionH>
                <wp:positionV relativeFrom="paragraph">
                  <wp:posOffset>160655</wp:posOffset>
                </wp:positionV>
                <wp:extent cx="304800" cy="304800"/>
                <wp:effectExtent l="0" t="0" r="19050" b="19050"/>
                <wp:wrapNone/>
                <wp:docPr id="437" name="Rectangle 43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AEE0201"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CF6CF" id="Rectangle 437" o:spid="_x0000_s1080" style="position:absolute;margin-left:420.75pt;margin-top:12.65pt;width:24pt;height:2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BA11D8">
        <w:rPr>
          <w:rFonts w:cs="Arial"/>
          <w:noProof/>
          <w:sz w:val="28"/>
          <w:szCs w:val="28"/>
          <w:lang w:eastAsia="en-GB"/>
        </w:rPr>
        <w:drawing>
          <wp:anchor distT="0" distB="0" distL="114300" distR="114300" simplePos="0" relativeHeight="251727872" behindDoc="0" locked="0" layoutInCell="1" allowOverlap="1" wp14:anchorId="3E018E72" wp14:editId="5CC26E06">
            <wp:simplePos x="0" y="0"/>
            <wp:positionH relativeFrom="column">
              <wp:posOffset>3714750</wp:posOffset>
            </wp:positionH>
            <wp:positionV relativeFrom="paragraph">
              <wp:posOffset>132080</wp:posOffset>
            </wp:positionV>
            <wp:extent cx="367030" cy="37020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BA11D8">
        <w:rPr>
          <w:rFonts w:cs="Arial"/>
          <w:noProof/>
          <w:sz w:val="28"/>
          <w:szCs w:val="28"/>
          <w:lang w:eastAsia="en-GB"/>
        </w:rPr>
        <w:drawing>
          <wp:anchor distT="0" distB="0" distL="114300" distR="114300" simplePos="0" relativeHeight="251726848" behindDoc="0" locked="0" layoutInCell="1" allowOverlap="1" wp14:anchorId="2A03C861" wp14:editId="6E2AEFCD">
            <wp:simplePos x="0" y="0"/>
            <wp:positionH relativeFrom="column">
              <wp:posOffset>1847850</wp:posOffset>
            </wp:positionH>
            <wp:positionV relativeFrom="paragraph">
              <wp:posOffset>130175</wp:posOffset>
            </wp:positionV>
            <wp:extent cx="370205" cy="370205"/>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BA11D8">
        <w:rPr>
          <w:rFonts w:cs="Arial"/>
          <w:noProof/>
          <w:sz w:val="28"/>
          <w:szCs w:val="28"/>
          <w:lang w:eastAsia="en-GB"/>
        </w:rPr>
        <w:drawing>
          <wp:anchor distT="0" distB="0" distL="114300" distR="114300" simplePos="0" relativeHeight="251725824" behindDoc="0" locked="0" layoutInCell="1" allowOverlap="1" wp14:anchorId="003E7F04" wp14:editId="789B7386">
            <wp:simplePos x="0" y="0"/>
            <wp:positionH relativeFrom="column">
              <wp:posOffset>38100</wp:posOffset>
            </wp:positionH>
            <wp:positionV relativeFrom="paragraph">
              <wp:posOffset>132080</wp:posOffset>
            </wp:positionV>
            <wp:extent cx="374015" cy="370205"/>
            <wp:effectExtent l="0" t="0" r="6985"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780DBFF4"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4289F901" w14:textId="77777777" w:rsidR="002E7508" w:rsidRDefault="002E7508" w:rsidP="002E7508">
      <w:pPr>
        <w:rPr>
          <w:rFonts w:cs="Arial"/>
          <w:sz w:val="28"/>
          <w:szCs w:val="28"/>
        </w:rPr>
      </w:pPr>
    </w:p>
    <w:p w14:paraId="4222725B" w14:textId="77777777" w:rsidR="002E7508" w:rsidRDefault="002E7508" w:rsidP="002E7508">
      <w:pPr>
        <w:rPr>
          <w:rFonts w:cs="Arial"/>
          <w:sz w:val="28"/>
          <w:szCs w:val="28"/>
        </w:rPr>
      </w:pPr>
      <w:r>
        <w:rPr>
          <w:rFonts w:cs="Arial"/>
          <w:sz w:val="28"/>
          <w:szCs w:val="28"/>
        </w:rPr>
        <w:t>Please say why</w:t>
      </w:r>
    </w:p>
    <w:p w14:paraId="3E89E27A"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AC23ED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8F23DE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03DF22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37EB7B4"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F5A347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29B2B98"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5E43DD0"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0241501"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34682EF" w14:textId="77777777" w:rsidR="002E7508" w:rsidRDefault="002E7508" w:rsidP="002E7508">
      <w:pPr>
        <w:rPr>
          <w:rFonts w:cs="Arial"/>
          <w:color w:val="FF0000"/>
          <w:sz w:val="28"/>
          <w:szCs w:val="28"/>
        </w:rPr>
      </w:pPr>
    </w:p>
    <w:p w14:paraId="6319CDCF" w14:textId="77777777" w:rsidR="002E7508" w:rsidRDefault="002E7508" w:rsidP="002E7508">
      <w:pPr>
        <w:rPr>
          <w:rFonts w:cs="Arial"/>
          <w:color w:val="FF0000"/>
          <w:sz w:val="28"/>
          <w:szCs w:val="28"/>
        </w:rPr>
      </w:pPr>
    </w:p>
    <w:p w14:paraId="6FF966DF" w14:textId="77777777" w:rsidR="002E7508" w:rsidRDefault="002E7508" w:rsidP="002E7508">
      <w:pPr>
        <w:rPr>
          <w:rFonts w:cs="Arial"/>
          <w:color w:val="FF0000"/>
          <w:sz w:val="28"/>
          <w:szCs w:val="28"/>
        </w:rPr>
      </w:pPr>
    </w:p>
    <w:p w14:paraId="4DEC6FB3" w14:textId="77777777" w:rsidR="002E7508" w:rsidRDefault="002E7508" w:rsidP="002E7508">
      <w:pPr>
        <w:rPr>
          <w:rFonts w:cs="Arial"/>
          <w:color w:val="FF0000"/>
          <w:sz w:val="28"/>
          <w:szCs w:val="28"/>
        </w:rPr>
      </w:pPr>
    </w:p>
    <w:p w14:paraId="0285F515" w14:textId="77777777" w:rsidR="002E7508" w:rsidRDefault="002E7508" w:rsidP="002E7508">
      <w:pPr>
        <w:rPr>
          <w:rFonts w:cs="Arial"/>
          <w:color w:val="FF0000"/>
          <w:sz w:val="28"/>
          <w:szCs w:val="28"/>
        </w:rPr>
      </w:pPr>
    </w:p>
    <w:p w14:paraId="6817CBF1" w14:textId="77777777" w:rsidR="002E7508" w:rsidRDefault="002E7508" w:rsidP="002E7508">
      <w:pPr>
        <w:rPr>
          <w:rFonts w:cs="Arial"/>
          <w:color w:val="FF0000"/>
          <w:sz w:val="28"/>
          <w:szCs w:val="28"/>
        </w:rPr>
      </w:pPr>
    </w:p>
    <w:p w14:paraId="73F7C7EC" w14:textId="77777777" w:rsidR="002E7508" w:rsidRDefault="002E7508" w:rsidP="002E7508">
      <w:pPr>
        <w:rPr>
          <w:rFonts w:cs="Arial"/>
          <w:color w:val="FF0000"/>
          <w:sz w:val="28"/>
          <w:szCs w:val="28"/>
        </w:rPr>
      </w:pPr>
    </w:p>
    <w:p w14:paraId="03BDA4BF" w14:textId="77777777" w:rsidR="002E7508" w:rsidRDefault="002E7508">
      <w:pPr>
        <w:rPr>
          <w:rFonts w:cs="Arial"/>
          <w:color w:val="FF0000"/>
          <w:sz w:val="28"/>
          <w:szCs w:val="28"/>
        </w:rPr>
      </w:pPr>
      <w:r>
        <w:rPr>
          <w:rFonts w:cs="Arial"/>
          <w:color w:val="FF0000"/>
          <w:sz w:val="28"/>
          <w:szCs w:val="28"/>
        </w:rPr>
        <w:br w:type="page"/>
      </w:r>
    </w:p>
    <w:p w14:paraId="1D65D82E" w14:textId="77777777" w:rsidR="002E7508" w:rsidRPr="002E7508" w:rsidRDefault="002E7508" w:rsidP="002E7508">
      <w:pPr>
        <w:pStyle w:val="Heading1"/>
        <w:numPr>
          <w:ilvl w:val="0"/>
          <w:numId w:val="0"/>
        </w:numPr>
        <w:rPr>
          <w:b/>
          <w:sz w:val="28"/>
        </w:rPr>
      </w:pPr>
      <w:r w:rsidRPr="002E7508">
        <w:rPr>
          <w:b/>
          <w:sz w:val="28"/>
        </w:rPr>
        <w:lastRenderedPageBreak/>
        <w:t xml:space="preserve">Chapter </w:t>
      </w:r>
      <w:r>
        <w:rPr>
          <w:b/>
          <w:sz w:val="28"/>
        </w:rPr>
        <w:t>3</w:t>
      </w:r>
      <w:r w:rsidRPr="002E7508">
        <w:rPr>
          <w:b/>
          <w:sz w:val="28"/>
        </w:rPr>
        <w:t>: Scope of the National Care Service</w:t>
      </w:r>
    </w:p>
    <w:p w14:paraId="6723174E" w14:textId="77777777" w:rsidR="002E7508" w:rsidRDefault="002E7508" w:rsidP="002E7508">
      <w:pPr>
        <w:rPr>
          <w:rFonts w:cs="Arial"/>
          <w:sz w:val="28"/>
          <w:szCs w:val="28"/>
        </w:rPr>
      </w:pPr>
    </w:p>
    <w:p w14:paraId="4841E6D3" w14:textId="77777777" w:rsidR="002E7508" w:rsidRPr="007667C2"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12</w:t>
      </w:r>
      <w:r>
        <w:rPr>
          <w:rFonts w:cs="Arial"/>
          <w:sz w:val="28"/>
          <w:szCs w:val="28"/>
        </w:rPr>
        <w:t>: Do you agree all the areas should be in the National Care Service?</w:t>
      </w:r>
    </w:p>
    <w:p w14:paraId="2340FE2D" w14:textId="77777777" w:rsidR="002E7508" w:rsidRDefault="002E7508" w:rsidP="002E7508">
      <w:pPr>
        <w:pStyle w:val="ListBullet"/>
        <w:numPr>
          <w:ilvl w:val="0"/>
          <w:numId w:val="0"/>
        </w:numPr>
        <w:rPr>
          <w:rFonts w:cs="Arial"/>
          <w:sz w:val="28"/>
          <w:szCs w:val="28"/>
        </w:rPr>
      </w:pPr>
      <w:r w:rsidRPr="00890A67">
        <w:rPr>
          <w:rFonts w:cs="Arial"/>
          <w:noProof/>
          <w:sz w:val="28"/>
          <w:szCs w:val="28"/>
          <w:lang w:eastAsia="en-GB"/>
        </w:rPr>
        <mc:AlternateContent>
          <mc:Choice Requires="wps">
            <w:drawing>
              <wp:anchor distT="0" distB="0" distL="114300" distR="114300" simplePos="0" relativeHeight="251741184" behindDoc="0" locked="0" layoutInCell="1" allowOverlap="1" wp14:anchorId="7EABC8EC" wp14:editId="1F480DE2">
                <wp:simplePos x="0" y="0"/>
                <wp:positionH relativeFrom="column">
                  <wp:posOffset>5334000</wp:posOffset>
                </wp:positionH>
                <wp:positionV relativeFrom="paragraph">
                  <wp:posOffset>151130</wp:posOffset>
                </wp:positionV>
                <wp:extent cx="304800" cy="304800"/>
                <wp:effectExtent l="0" t="0" r="19050" b="19050"/>
                <wp:wrapNone/>
                <wp:docPr id="440" name="Rectangle 44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A23CC2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AC1AB" id="Rectangle 440" o:spid="_x0000_s1081" style="position:absolute;margin-left:420pt;margin-top:11.9pt;width:24pt;height:2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40160" behindDoc="0" locked="0" layoutInCell="1" allowOverlap="1" wp14:anchorId="2A494C3A" wp14:editId="58FE1E97">
                <wp:simplePos x="0" y="0"/>
                <wp:positionH relativeFrom="column">
                  <wp:posOffset>2562225</wp:posOffset>
                </wp:positionH>
                <wp:positionV relativeFrom="paragraph">
                  <wp:posOffset>160655</wp:posOffset>
                </wp:positionV>
                <wp:extent cx="304800" cy="304800"/>
                <wp:effectExtent l="0" t="0" r="19050" b="19050"/>
                <wp:wrapNone/>
                <wp:docPr id="439" name="Rectangle 43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CDBD48D"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4DF37" id="Rectangle 439" o:spid="_x0000_s1082" style="position:absolute;margin-left:201.75pt;margin-top:12.65pt;width:24pt;height:2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39136" behindDoc="0" locked="0" layoutInCell="1" allowOverlap="1" wp14:anchorId="27E878AC" wp14:editId="1C6A34F4">
                <wp:simplePos x="0" y="0"/>
                <wp:positionH relativeFrom="column">
                  <wp:posOffset>819150</wp:posOffset>
                </wp:positionH>
                <wp:positionV relativeFrom="paragraph">
                  <wp:posOffset>160655</wp:posOffset>
                </wp:positionV>
                <wp:extent cx="304800" cy="304800"/>
                <wp:effectExtent l="0" t="0" r="19050" b="19050"/>
                <wp:wrapNone/>
                <wp:docPr id="438" name="Rectangle 43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308CC0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CCFCE" id="Rectangle 438" o:spid="_x0000_s1083" style="position:absolute;margin-left:64.5pt;margin-top:12.65pt;width:24pt;height:24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w:drawing>
          <wp:anchor distT="0" distB="0" distL="114300" distR="114300" simplePos="0" relativeHeight="251738112" behindDoc="0" locked="0" layoutInCell="1" allowOverlap="1" wp14:anchorId="317E3FA5" wp14:editId="535C6FF6">
            <wp:simplePos x="0" y="0"/>
            <wp:positionH relativeFrom="column">
              <wp:posOffset>3724275</wp:posOffset>
            </wp:positionH>
            <wp:positionV relativeFrom="paragraph">
              <wp:posOffset>113030</wp:posOffset>
            </wp:positionV>
            <wp:extent cx="367030" cy="37020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37088" behindDoc="0" locked="0" layoutInCell="1" allowOverlap="1" wp14:anchorId="1C401419" wp14:editId="614FD3DA">
            <wp:simplePos x="0" y="0"/>
            <wp:positionH relativeFrom="column">
              <wp:posOffset>1857375</wp:posOffset>
            </wp:positionH>
            <wp:positionV relativeFrom="paragraph">
              <wp:posOffset>111125</wp:posOffset>
            </wp:positionV>
            <wp:extent cx="370205" cy="370205"/>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36064" behindDoc="0" locked="0" layoutInCell="1" allowOverlap="1" wp14:anchorId="4E7F4B0E" wp14:editId="046F3168">
            <wp:simplePos x="0" y="0"/>
            <wp:positionH relativeFrom="column">
              <wp:posOffset>47625</wp:posOffset>
            </wp:positionH>
            <wp:positionV relativeFrom="paragraph">
              <wp:posOffset>113030</wp:posOffset>
            </wp:positionV>
            <wp:extent cx="374015" cy="370205"/>
            <wp:effectExtent l="0" t="0" r="6985"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0F63CFCE"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0327C1F2" w14:textId="77777777" w:rsidR="002E7508" w:rsidRPr="007667C2" w:rsidRDefault="002E7508" w:rsidP="002E7508">
      <w:pPr>
        <w:pStyle w:val="ListBullet"/>
        <w:numPr>
          <w:ilvl w:val="0"/>
          <w:numId w:val="0"/>
        </w:numPr>
        <w:rPr>
          <w:rFonts w:cs="Arial"/>
          <w:sz w:val="28"/>
          <w:szCs w:val="28"/>
        </w:rPr>
      </w:pPr>
    </w:p>
    <w:p w14:paraId="2748058E" w14:textId="77777777" w:rsidR="002E7508" w:rsidRPr="007667C2" w:rsidRDefault="002E7508" w:rsidP="002E7508">
      <w:pPr>
        <w:pStyle w:val="ListBullet"/>
        <w:numPr>
          <w:ilvl w:val="0"/>
          <w:numId w:val="0"/>
        </w:numPr>
        <w:ind w:left="720"/>
        <w:rPr>
          <w:rFonts w:cs="Arial"/>
          <w:sz w:val="28"/>
          <w:szCs w:val="28"/>
        </w:rPr>
      </w:pPr>
    </w:p>
    <w:p w14:paraId="1109EB9D" w14:textId="77777777" w:rsidR="002E7508" w:rsidRPr="007667C2" w:rsidRDefault="002E7508" w:rsidP="002E7508">
      <w:pPr>
        <w:pStyle w:val="ListBullet"/>
        <w:numPr>
          <w:ilvl w:val="0"/>
          <w:numId w:val="0"/>
        </w:numPr>
        <w:ind w:left="720"/>
        <w:rPr>
          <w:rFonts w:cs="Arial"/>
          <w:sz w:val="28"/>
          <w:szCs w:val="28"/>
        </w:rPr>
      </w:pPr>
    </w:p>
    <w:p w14:paraId="44A0940B" w14:textId="77777777" w:rsidR="002E7508" w:rsidRPr="007667C2" w:rsidRDefault="002E7508" w:rsidP="002E7508">
      <w:pPr>
        <w:pStyle w:val="ListBullet"/>
        <w:numPr>
          <w:ilvl w:val="0"/>
          <w:numId w:val="0"/>
        </w:numPr>
        <w:rPr>
          <w:rFonts w:cs="Arial"/>
          <w:sz w:val="28"/>
          <w:szCs w:val="28"/>
        </w:rPr>
      </w:pPr>
      <w:r w:rsidRPr="002E7508">
        <w:rPr>
          <w:rFonts w:cs="Arial"/>
          <w:b/>
          <w:sz w:val="28"/>
          <w:szCs w:val="28"/>
        </w:rPr>
        <w:t>Question</w:t>
      </w:r>
      <w:r w:rsidR="007416DB">
        <w:rPr>
          <w:rFonts w:cs="Arial"/>
          <w:b/>
          <w:sz w:val="28"/>
          <w:szCs w:val="28"/>
        </w:rPr>
        <w:t xml:space="preserve"> 13</w:t>
      </w:r>
      <w:r w:rsidRPr="007667C2">
        <w:rPr>
          <w:rFonts w:cs="Arial"/>
          <w:sz w:val="28"/>
          <w:szCs w:val="28"/>
        </w:rPr>
        <w:t xml:space="preserve">: What </w:t>
      </w:r>
      <w:r>
        <w:rPr>
          <w:rFonts w:cs="Arial"/>
          <w:sz w:val="28"/>
          <w:szCs w:val="28"/>
        </w:rPr>
        <w:t>parts</w:t>
      </w:r>
      <w:r w:rsidRPr="007667C2">
        <w:rPr>
          <w:rFonts w:cs="Arial"/>
          <w:sz w:val="28"/>
          <w:szCs w:val="28"/>
        </w:rPr>
        <w:t xml:space="preserve"> of mental health care should be delivered </w:t>
      </w:r>
      <w:r>
        <w:rPr>
          <w:rFonts w:cs="Arial"/>
          <w:sz w:val="28"/>
          <w:szCs w:val="28"/>
        </w:rPr>
        <w:t xml:space="preserve">in a </w:t>
      </w:r>
      <w:r w:rsidRPr="007667C2">
        <w:rPr>
          <w:rFonts w:cs="Arial"/>
          <w:sz w:val="28"/>
          <w:szCs w:val="28"/>
        </w:rPr>
        <w:t>National Care Service? (Tick all that apply</w:t>
      </w:r>
      <w:r w:rsidR="00114911">
        <w:rPr>
          <w:rFonts w:cs="Arial"/>
          <w:sz w:val="28"/>
          <w:szCs w:val="28"/>
        </w:rPr>
        <w:t>.</w:t>
      </w:r>
      <w:r w:rsidRPr="007667C2">
        <w:rPr>
          <w:rFonts w:cs="Arial"/>
          <w:sz w:val="28"/>
          <w:szCs w:val="28"/>
        </w:rPr>
        <w:t>)</w:t>
      </w:r>
    </w:p>
    <w:p w14:paraId="5F5C31B3" w14:textId="77777777" w:rsidR="002E7508" w:rsidRPr="007667C2" w:rsidRDefault="002E7508" w:rsidP="002E7508">
      <w:pPr>
        <w:pStyle w:val="ListBullet"/>
        <w:numPr>
          <w:ilvl w:val="0"/>
          <w:numId w:val="0"/>
        </w:numPr>
        <w:ind w:left="360"/>
        <w:rPr>
          <w:rFonts w:cs="Arial"/>
          <w:sz w:val="28"/>
          <w:szCs w:val="28"/>
        </w:rPr>
      </w:pPr>
    </w:p>
    <w:p w14:paraId="6EEB99B5"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890A67">
        <w:rPr>
          <w:rFonts w:cs="Arial"/>
          <w:noProof/>
          <w:sz w:val="28"/>
          <w:szCs w:val="28"/>
          <w:lang w:eastAsia="en-GB"/>
        </w:rPr>
        <mc:AlternateContent>
          <mc:Choice Requires="wps">
            <w:drawing>
              <wp:anchor distT="0" distB="0" distL="114300" distR="114300" simplePos="0" relativeHeight="251748352" behindDoc="0" locked="0" layoutInCell="1" allowOverlap="1" wp14:anchorId="38C703AD" wp14:editId="45E4D3B9">
                <wp:simplePos x="0" y="0"/>
                <wp:positionH relativeFrom="column">
                  <wp:posOffset>0</wp:posOffset>
                </wp:positionH>
                <wp:positionV relativeFrom="paragraph">
                  <wp:posOffset>2230755</wp:posOffset>
                </wp:positionV>
                <wp:extent cx="304800" cy="304800"/>
                <wp:effectExtent l="0" t="0" r="19050" b="19050"/>
                <wp:wrapNone/>
                <wp:docPr id="450" name="Rectangle 45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B52CDA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22DC0" id="Rectangle 450" o:spid="_x0000_s1084" style="position:absolute;left:0;text-align:left;margin-left:0;margin-top:175.65pt;width:24pt;height:2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&#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47328" behindDoc="0" locked="0" layoutInCell="1" allowOverlap="1" wp14:anchorId="769B2BCF" wp14:editId="39EC889B">
                <wp:simplePos x="0" y="0"/>
                <wp:positionH relativeFrom="column">
                  <wp:posOffset>0</wp:posOffset>
                </wp:positionH>
                <wp:positionV relativeFrom="paragraph">
                  <wp:posOffset>1868805</wp:posOffset>
                </wp:positionV>
                <wp:extent cx="304800" cy="304800"/>
                <wp:effectExtent l="0" t="0" r="19050" b="19050"/>
                <wp:wrapNone/>
                <wp:docPr id="449" name="Rectangle 44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3861C58"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77925" id="Rectangle 449" o:spid="_x0000_s1085" style="position:absolute;left:0;text-align:left;margin-left:0;margin-top:147.15pt;width:24pt;height:2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46304" behindDoc="0" locked="0" layoutInCell="1" allowOverlap="1" wp14:anchorId="42416512" wp14:editId="61CF374F">
                <wp:simplePos x="0" y="0"/>
                <wp:positionH relativeFrom="column">
                  <wp:posOffset>0</wp:posOffset>
                </wp:positionH>
                <wp:positionV relativeFrom="paragraph">
                  <wp:posOffset>1516380</wp:posOffset>
                </wp:positionV>
                <wp:extent cx="304800" cy="304800"/>
                <wp:effectExtent l="0" t="0" r="19050" b="19050"/>
                <wp:wrapNone/>
                <wp:docPr id="448" name="Rectangle 44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42FB11A"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ADFFE" id="Rectangle 448" o:spid="_x0000_s1086" style="position:absolute;left:0;text-align:left;margin-left:0;margin-top:119.4pt;width:24pt;height:2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45280" behindDoc="0" locked="0" layoutInCell="1" allowOverlap="1" wp14:anchorId="6589AE62" wp14:editId="6DF3D9E3">
                <wp:simplePos x="0" y="0"/>
                <wp:positionH relativeFrom="column">
                  <wp:posOffset>0</wp:posOffset>
                </wp:positionH>
                <wp:positionV relativeFrom="paragraph">
                  <wp:posOffset>1154430</wp:posOffset>
                </wp:positionV>
                <wp:extent cx="304800" cy="304800"/>
                <wp:effectExtent l="0" t="0" r="19050" b="19050"/>
                <wp:wrapNone/>
                <wp:docPr id="447" name="Rectangle 44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106D4CE"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2A493" id="Rectangle 447" o:spid="_x0000_s1087" style="position:absolute;left:0;text-align:left;margin-left:0;margin-top:90.9pt;width:24pt;height:2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44256" behindDoc="0" locked="0" layoutInCell="1" allowOverlap="1" wp14:anchorId="3EFAD612" wp14:editId="37F34D14">
                <wp:simplePos x="0" y="0"/>
                <wp:positionH relativeFrom="column">
                  <wp:posOffset>0</wp:posOffset>
                </wp:positionH>
                <wp:positionV relativeFrom="paragraph">
                  <wp:posOffset>802005</wp:posOffset>
                </wp:positionV>
                <wp:extent cx="304800" cy="304800"/>
                <wp:effectExtent l="0" t="0" r="19050" b="19050"/>
                <wp:wrapNone/>
                <wp:docPr id="446" name="Rectangle 44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2DBDE3C"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9B0DB" id="Rectangle 446" o:spid="_x0000_s1088" style="position:absolute;left:0;text-align:left;margin-left:0;margin-top:63.15pt;width:24pt;height:2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43232" behindDoc="0" locked="0" layoutInCell="1" allowOverlap="1" wp14:anchorId="0BE0B842" wp14:editId="47097419">
                <wp:simplePos x="0" y="0"/>
                <wp:positionH relativeFrom="column">
                  <wp:posOffset>0</wp:posOffset>
                </wp:positionH>
                <wp:positionV relativeFrom="paragraph">
                  <wp:posOffset>440055</wp:posOffset>
                </wp:positionV>
                <wp:extent cx="304800" cy="304800"/>
                <wp:effectExtent l="0" t="0" r="19050" b="19050"/>
                <wp:wrapNone/>
                <wp:docPr id="445" name="Rectangle 44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87F0EBE"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256FE" id="Rectangle 445" o:spid="_x0000_s1089" style="position:absolute;left:0;text-align:left;margin-left:0;margin-top:34.65pt;width:24pt;height:2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&#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42208" behindDoc="0" locked="0" layoutInCell="1" allowOverlap="1" wp14:anchorId="50B7BECB" wp14:editId="341F582D">
                <wp:simplePos x="0" y="0"/>
                <wp:positionH relativeFrom="column">
                  <wp:posOffset>0</wp:posOffset>
                </wp:positionH>
                <wp:positionV relativeFrom="paragraph">
                  <wp:posOffset>87630</wp:posOffset>
                </wp:positionV>
                <wp:extent cx="304800" cy="304800"/>
                <wp:effectExtent l="0" t="0" r="19050" b="19050"/>
                <wp:wrapNone/>
                <wp:docPr id="444" name="Rectangle 44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ADB8543"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E4DA0" id="Rectangle 444" o:spid="_x0000_s1090" style="position:absolute;left:0;text-align:left;margin-left:0;margin-top:6.9pt;width:24pt;height:2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 xml:space="preserve">Primary mental health services, </w:t>
      </w:r>
    </w:p>
    <w:p w14:paraId="5F74B45B"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 xml:space="preserve">Child and Adolescent Mental Health Services, </w:t>
      </w:r>
    </w:p>
    <w:p w14:paraId="1B37EDCA"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 xml:space="preserve">Community mental health teams, </w:t>
      </w:r>
    </w:p>
    <w:p w14:paraId="4BAA12FB"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 xml:space="preserve">Crisis services, </w:t>
      </w:r>
    </w:p>
    <w:p w14:paraId="56A714A7"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 xml:space="preserve">Mental health officers </w:t>
      </w:r>
    </w:p>
    <w:p w14:paraId="62D032F7"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Mental health link workers</w:t>
      </w:r>
    </w:p>
    <w:p w14:paraId="684027F0" w14:textId="77777777" w:rsidR="002E7508" w:rsidRPr="007667C2" w:rsidRDefault="002E7508" w:rsidP="002E7508">
      <w:pPr>
        <w:pStyle w:val="ListBullet"/>
        <w:numPr>
          <w:ilvl w:val="0"/>
          <w:numId w:val="0"/>
        </w:numPr>
        <w:spacing w:before="240" w:after="240"/>
        <w:ind w:left="567"/>
        <w:contextualSpacing w:val="0"/>
        <w:rPr>
          <w:rFonts w:cs="Arial"/>
          <w:sz w:val="28"/>
          <w:szCs w:val="28"/>
        </w:rPr>
      </w:pPr>
      <w:r w:rsidRPr="007667C2">
        <w:rPr>
          <w:rFonts w:cs="Arial"/>
          <w:sz w:val="28"/>
          <w:szCs w:val="28"/>
        </w:rPr>
        <w:t>Other – please explain</w:t>
      </w:r>
      <w:r>
        <w:rPr>
          <w:rFonts w:cs="Arial"/>
          <w:sz w:val="28"/>
          <w:szCs w:val="28"/>
        </w:rPr>
        <w:t xml:space="preserve"> below</w:t>
      </w:r>
    </w:p>
    <w:p w14:paraId="004905D9"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C71F947"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B74C90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A51B8A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C26A1F0"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11F4603"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7CDA20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6CEB913"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39EBF8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C270B14" w14:textId="77777777" w:rsidR="002E7508" w:rsidRDefault="002E7508" w:rsidP="002E7508">
      <w:pPr>
        <w:rPr>
          <w:rFonts w:cs="Arial"/>
          <w:sz w:val="28"/>
          <w:szCs w:val="28"/>
        </w:rPr>
      </w:pPr>
    </w:p>
    <w:p w14:paraId="10E0DCB7" w14:textId="77777777" w:rsidR="002E7508" w:rsidRDefault="002E7508" w:rsidP="002E7508">
      <w:pPr>
        <w:rPr>
          <w:rFonts w:cs="Arial"/>
          <w:sz w:val="28"/>
          <w:szCs w:val="28"/>
        </w:rPr>
      </w:pPr>
    </w:p>
    <w:p w14:paraId="1D801D91" w14:textId="77777777" w:rsidR="002E7508" w:rsidRDefault="002E7508" w:rsidP="002E7508">
      <w:pPr>
        <w:rPr>
          <w:rFonts w:cs="Arial"/>
          <w:sz w:val="28"/>
          <w:szCs w:val="28"/>
        </w:rPr>
      </w:pPr>
    </w:p>
    <w:p w14:paraId="56FB0948" w14:textId="77777777" w:rsidR="002E7508" w:rsidRDefault="002E7508" w:rsidP="002E7508">
      <w:pPr>
        <w:rPr>
          <w:rFonts w:cs="Arial"/>
          <w:sz w:val="28"/>
          <w:szCs w:val="28"/>
        </w:rPr>
      </w:pPr>
    </w:p>
    <w:p w14:paraId="77A0058A" w14:textId="77777777" w:rsidR="002E7508" w:rsidRDefault="002E7508" w:rsidP="002E7508">
      <w:pPr>
        <w:rPr>
          <w:rFonts w:cs="Arial"/>
          <w:sz w:val="28"/>
          <w:szCs w:val="28"/>
        </w:rPr>
      </w:pPr>
    </w:p>
    <w:p w14:paraId="51017F09" w14:textId="77777777" w:rsidR="002E7508" w:rsidRDefault="002E7508" w:rsidP="002E7508">
      <w:pPr>
        <w:rPr>
          <w:rFonts w:cs="Arial"/>
          <w:sz w:val="28"/>
          <w:szCs w:val="28"/>
        </w:rPr>
      </w:pPr>
    </w:p>
    <w:p w14:paraId="41735882" w14:textId="77777777" w:rsidR="002E7508" w:rsidRDefault="002E7508" w:rsidP="002E7508">
      <w:pPr>
        <w:rPr>
          <w:rFonts w:cs="Arial"/>
          <w:sz w:val="28"/>
          <w:szCs w:val="28"/>
        </w:rPr>
      </w:pPr>
    </w:p>
    <w:p w14:paraId="01173DB6" w14:textId="77777777" w:rsidR="002E7508" w:rsidRDefault="002E7508">
      <w:pPr>
        <w:rPr>
          <w:rFonts w:cs="Arial"/>
          <w:sz w:val="28"/>
          <w:szCs w:val="28"/>
        </w:rPr>
      </w:pPr>
      <w:r>
        <w:rPr>
          <w:rFonts w:cs="Arial"/>
          <w:sz w:val="28"/>
          <w:szCs w:val="28"/>
        </w:rPr>
        <w:br w:type="page"/>
      </w:r>
    </w:p>
    <w:p w14:paraId="73A7115B" w14:textId="77777777" w:rsidR="002E7508" w:rsidRPr="007667C2" w:rsidRDefault="002E7508" w:rsidP="002E7508">
      <w:pPr>
        <w:outlineLvl w:val="0"/>
        <w:rPr>
          <w:rFonts w:cs="Arial"/>
          <w:b/>
          <w:kern w:val="24"/>
          <w:sz w:val="28"/>
          <w:szCs w:val="28"/>
        </w:rPr>
      </w:pPr>
      <w:r w:rsidRPr="007667C2">
        <w:rPr>
          <w:rFonts w:cs="Arial"/>
          <w:b/>
          <w:kern w:val="24"/>
          <w:sz w:val="28"/>
          <w:szCs w:val="28"/>
        </w:rPr>
        <w:lastRenderedPageBreak/>
        <w:t>Chapter 4: Reformed Integration Joint Boards: Community Health and Social Care Board</w:t>
      </w:r>
    </w:p>
    <w:p w14:paraId="6B51D0A2" w14:textId="77777777" w:rsidR="002E7508" w:rsidRPr="00890A67" w:rsidRDefault="002E7508" w:rsidP="002E7508">
      <w:pPr>
        <w:rPr>
          <w:rFonts w:cs="Arial"/>
          <w:color w:val="000000" w:themeColor="text1"/>
          <w:sz w:val="28"/>
          <w:szCs w:val="28"/>
        </w:rPr>
      </w:pPr>
    </w:p>
    <w:p w14:paraId="3CBDD6E8" w14:textId="451DEA4B" w:rsidR="002E7508" w:rsidRPr="00890A67" w:rsidRDefault="002E7508" w:rsidP="002E7508">
      <w:pPr>
        <w:rPr>
          <w:rFonts w:cs="Arial"/>
          <w:color w:val="000000" w:themeColor="text1"/>
          <w:sz w:val="28"/>
          <w:szCs w:val="28"/>
        </w:rPr>
      </w:pPr>
      <w:r w:rsidRPr="002E7508">
        <w:rPr>
          <w:rFonts w:cs="Arial"/>
          <w:b/>
          <w:color w:val="000000" w:themeColor="text1"/>
          <w:sz w:val="28"/>
          <w:szCs w:val="28"/>
        </w:rPr>
        <w:t>Question</w:t>
      </w:r>
      <w:r w:rsidR="007416DB">
        <w:rPr>
          <w:rFonts w:cs="Arial"/>
          <w:b/>
          <w:color w:val="000000" w:themeColor="text1"/>
          <w:sz w:val="28"/>
          <w:szCs w:val="28"/>
        </w:rPr>
        <w:t xml:space="preserve"> 14</w:t>
      </w:r>
      <w:r w:rsidRPr="00890A67">
        <w:rPr>
          <w:rFonts w:cs="Arial"/>
          <w:color w:val="000000" w:themeColor="text1"/>
          <w:sz w:val="28"/>
          <w:szCs w:val="28"/>
        </w:rPr>
        <w:t xml:space="preserve">: </w:t>
      </w:r>
      <w:r w:rsidR="00A41C5C" w:rsidRPr="00A41C5C">
        <w:rPr>
          <w:rFonts w:cs="Arial"/>
          <w:sz w:val="28"/>
          <w:szCs w:val="28"/>
        </w:rPr>
        <w:t xml:space="preserve">Should Community Health and Social Care Boards cover the same area as local councils? </w:t>
      </w:r>
    </w:p>
    <w:p w14:paraId="59EA4617" w14:textId="77777777" w:rsidR="002E7508" w:rsidRDefault="002E7508" w:rsidP="002E7508">
      <w:pPr>
        <w:rPr>
          <w:rFonts w:cs="Arial"/>
          <w:sz w:val="28"/>
          <w:szCs w:val="28"/>
        </w:rPr>
      </w:pPr>
      <w:r w:rsidRPr="00890A67">
        <w:rPr>
          <w:rFonts w:cs="Arial"/>
          <w:noProof/>
          <w:sz w:val="28"/>
          <w:szCs w:val="28"/>
          <w:lang w:eastAsia="en-GB"/>
        </w:rPr>
        <mc:AlternateContent>
          <mc:Choice Requires="wps">
            <w:drawing>
              <wp:anchor distT="0" distB="0" distL="114300" distR="114300" simplePos="0" relativeHeight="251756544" behindDoc="0" locked="0" layoutInCell="1" allowOverlap="1" wp14:anchorId="31867570" wp14:editId="0E542148">
                <wp:simplePos x="0" y="0"/>
                <wp:positionH relativeFrom="column">
                  <wp:posOffset>5334000</wp:posOffset>
                </wp:positionH>
                <wp:positionV relativeFrom="paragraph">
                  <wp:posOffset>157480</wp:posOffset>
                </wp:positionV>
                <wp:extent cx="304800" cy="304800"/>
                <wp:effectExtent l="0" t="0" r="19050" b="19050"/>
                <wp:wrapNone/>
                <wp:docPr id="455" name="Rectangle 45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A16BF6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9412E" id="Rectangle 455" o:spid="_x0000_s1091" style="position:absolute;margin-left:420pt;margin-top:12.4pt;width:24pt;height:24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55520" behindDoc="0" locked="0" layoutInCell="1" allowOverlap="1" wp14:anchorId="4C8D8798" wp14:editId="6C97B426">
                <wp:simplePos x="0" y="0"/>
                <wp:positionH relativeFrom="column">
                  <wp:posOffset>2562225</wp:posOffset>
                </wp:positionH>
                <wp:positionV relativeFrom="paragraph">
                  <wp:posOffset>167005</wp:posOffset>
                </wp:positionV>
                <wp:extent cx="304800" cy="304800"/>
                <wp:effectExtent l="0" t="0" r="19050" b="19050"/>
                <wp:wrapNone/>
                <wp:docPr id="454" name="Rectangle 45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D0CC90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CFBB0" id="Rectangle 454" o:spid="_x0000_s1092" style="position:absolute;margin-left:201.75pt;margin-top:13.15pt;width:24pt;height:2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54496" behindDoc="0" locked="0" layoutInCell="1" allowOverlap="1" wp14:anchorId="12E6FF28" wp14:editId="42D763FE">
                <wp:simplePos x="0" y="0"/>
                <wp:positionH relativeFrom="column">
                  <wp:posOffset>819150</wp:posOffset>
                </wp:positionH>
                <wp:positionV relativeFrom="paragraph">
                  <wp:posOffset>167005</wp:posOffset>
                </wp:positionV>
                <wp:extent cx="304800" cy="304800"/>
                <wp:effectExtent l="0" t="0" r="19050" b="19050"/>
                <wp:wrapNone/>
                <wp:docPr id="453" name="Rectangle 45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0652E48"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EF6D4" id="Rectangle 453" o:spid="_x0000_s1093" style="position:absolute;margin-left:64.5pt;margin-top:13.15pt;width:24pt;height:24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w:drawing>
          <wp:anchor distT="0" distB="0" distL="114300" distR="114300" simplePos="0" relativeHeight="251753472" behindDoc="0" locked="0" layoutInCell="1" allowOverlap="1" wp14:anchorId="5C23E588" wp14:editId="68297F93">
            <wp:simplePos x="0" y="0"/>
            <wp:positionH relativeFrom="column">
              <wp:posOffset>3724275</wp:posOffset>
            </wp:positionH>
            <wp:positionV relativeFrom="paragraph">
              <wp:posOffset>119380</wp:posOffset>
            </wp:positionV>
            <wp:extent cx="367030" cy="370205"/>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52448" behindDoc="0" locked="0" layoutInCell="1" allowOverlap="1" wp14:anchorId="1B101D32" wp14:editId="543CC521">
            <wp:simplePos x="0" y="0"/>
            <wp:positionH relativeFrom="column">
              <wp:posOffset>1857375</wp:posOffset>
            </wp:positionH>
            <wp:positionV relativeFrom="paragraph">
              <wp:posOffset>117475</wp:posOffset>
            </wp:positionV>
            <wp:extent cx="370205" cy="370205"/>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51424" behindDoc="0" locked="0" layoutInCell="1" allowOverlap="1" wp14:anchorId="3A636525" wp14:editId="122C1456">
            <wp:simplePos x="0" y="0"/>
            <wp:positionH relativeFrom="column">
              <wp:posOffset>47625</wp:posOffset>
            </wp:positionH>
            <wp:positionV relativeFrom="paragraph">
              <wp:posOffset>119380</wp:posOffset>
            </wp:positionV>
            <wp:extent cx="374015" cy="370205"/>
            <wp:effectExtent l="0" t="0" r="6985"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0B8FC8F5"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261D285C" w14:textId="77777777" w:rsidR="002E7508" w:rsidRDefault="002E7508" w:rsidP="002E7508">
      <w:pPr>
        <w:rPr>
          <w:rFonts w:cs="Arial"/>
          <w:sz w:val="28"/>
          <w:szCs w:val="28"/>
        </w:rPr>
      </w:pPr>
    </w:p>
    <w:p w14:paraId="47A22498" w14:textId="77777777" w:rsidR="002E7508" w:rsidRDefault="002E7508" w:rsidP="002E7508">
      <w:pPr>
        <w:rPr>
          <w:rFonts w:cs="Arial"/>
          <w:sz w:val="28"/>
          <w:szCs w:val="28"/>
        </w:rPr>
      </w:pPr>
    </w:p>
    <w:p w14:paraId="3262A686" w14:textId="77777777" w:rsidR="002E7508" w:rsidRPr="007667C2" w:rsidRDefault="002E7508" w:rsidP="002E7508">
      <w:pPr>
        <w:rPr>
          <w:rFonts w:cs="Arial"/>
          <w:sz w:val="28"/>
          <w:szCs w:val="28"/>
        </w:rPr>
      </w:pPr>
    </w:p>
    <w:p w14:paraId="0D9B2B37" w14:textId="77777777" w:rsidR="002E7508"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15</w:t>
      </w:r>
      <w:r w:rsidRPr="007667C2">
        <w:rPr>
          <w:rFonts w:cs="Arial"/>
          <w:sz w:val="28"/>
          <w:szCs w:val="28"/>
        </w:rPr>
        <w:t xml:space="preserve">: The Community Health and Social Care Boards will have members that represent local </w:t>
      </w:r>
      <w:r w:rsidR="007416DB">
        <w:rPr>
          <w:rFonts w:cs="Arial"/>
          <w:sz w:val="28"/>
          <w:szCs w:val="28"/>
        </w:rPr>
        <w:t>people</w:t>
      </w:r>
      <w:r>
        <w:rPr>
          <w:rFonts w:cs="Arial"/>
          <w:sz w:val="28"/>
          <w:szCs w:val="28"/>
        </w:rPr>
        <w:t xml:space="preserve">. </w:t>
      </w:r>
      <w:r w:rsidRPr="007667C2">
        <w:rPr>
          <w:rFonts w:cs="Arial"/>
          <w:sz w:val="28"/>
          <w:szCs w:val="28"/>
        </w:rPr>
        <w:t xml:space="preserve">Who else should be </w:t>
      </w:r>
      <w:r>
        <w:rPr>
          <w:rFonts w:cs="Arial"/>
          <w:sz w:val="28"/>
          <w:szCs w:val="28"/>
        </w:rPr>
        <w:t>on these boards?</w:t>
      </w:r>
    </w:p>
    <w:p w14:paraId="14D589DE"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F16B58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53FF35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167E40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9A448C0"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E879D8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3B4319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2DEED0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D3825D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E0FC1EE" w14:textId="77777777" w:rsidR="002E7508" w:rsidRPr="007667C2" w:rsidRDefault="002E7508" w:rsidP="002E7508"/>
    <w:p w14:paraId="4D8F9CBB" w14:textId="77777777" w:rsidR="002E7508" w:rsidRDefault="002E7508" w:rsidP="002E7508"/>
    <w:p w14:paraId="197C8089" w14:textId="77777777" w:rsidR="002E7508" w:rsidRDefault="002E7508" w:rsidP="002E7508"/>
    <w:p w14:paraId="585BD000" w14:textId="77777777" w:rsidR="002E7508" w:rsidRDefault="002E7508" w:rsidP="002E7508"/>
    <w:p w14:paraId="55476DBC" w14:textId="77777777" w:rsidR="002E7508" w:rsidRDefault="002E7508" w:rsidP="002E7508"/>
    <w:p w14:paraId="3049A80E" w14:textId="77777777" w:rsidR="002E7508" w:rsidRDefault="002E7508" w:rsidP="002E7508"/>
    <w:p w14:paraId="14C0E400" w14:textId="77777777" w:rsidR="002E7508" w:rsidRDefault="002E7508" w:rsidP="002E7508"/>
    <w:p w14:paraId="46F78F58" w14:textId="77777777" w:rsidR="002E7508" w:rsidRDefault="002E7508" w:rsidP="002E7508"/>
    <w:p w14:paraId="2242F76A" w14:textId="77777777" w:rsidR="002E7508" w:rsidRDefault="002E7508" w:rsidP="002E7508"/>
    <w:p w14:paraId="7E1A6C2E" w14:textId="77777777" w:rsidR="002E7508" w:rsidRDefault="002E7508" w:rsidP="002E7508"/>
    <w:p w14:paraId="56B51646" w14:textId="77777777" w:rsidR="002E7508" w:rsidRDefault="002E7508" w:rsidP="002E7508"/>
    <w:p w14:paraId="7C24551E" w14:textId="77777777" w:rsidR="002E7508" w:rsidRDefault="002E7508" w:rsidP="002E7508"/>
    <w:p w14:paraId="18E24A00" w14:textId="77777777" w:rsidR="002E7508" w:rsidRDefault="002E7508" w:rsidP="002E7508"/>
    <w:p w14:paraId="3C3D9D45" w14:textId="77777777" w:rsidR="002E7508" w:rsidRDefault="002E7508" w:rsidP="002E7508"/>
    <w:p w14:paraId="22C72D8B" w14:textId="77777777" w:rsidR="002E7508" w:rsidRDefault="002E7508" w:rsidP="002E7508"/>
    <w:p w14:paraId="4E2B004B" w14:textId="77777777" w:rsidR="002E7508" w:rsidRDefault="002E7508" w:rsidP="002E7508"/>
    <w:p w14:paraId="62B70C12" w14:textId="77777777" w:rsidR="002E7508" w:rsidRDefault="002E7508" w:rsidP="002E7508"/>
    <w:p w14:paraId="2356EBAD" w14:textId="77777777" w:rsidR="002E7508" w:rsidRDefault="002E7508" w:rsidP="002E7508"/>
    <w:p w14:paraId="589C1D38" w14:textId="77777777" w:rsidR="002E7508" w:rsidRDefault="002E7508" w:rsidP="002E7508"/>
    <w:p w14:paraId="7819D138" w14:textId="77777777" w:rsidR="002E7508" w:rsidRDefault="002E7508" w:rsidP="002E7508"/>
    <w:p w14:paraId="117C566B" w14:textId="77777777" w:rsidR="002E7508" w:rsidRDefault="002E7508">
      <w:pPr>
        <w:rPr>
          <w:rFonts w:cs="Arial"/>
          <w:b/>
          <w:kern w:val="24"/>
          <w:sz w:val="28"/>
          <w:szCs w:val="28"/>
        </w:rPr>
      </w:pPr>
      <w:r>
        <w:rPr>
          <w:rFonts w:cs="Arial"/>
          <w:b/>
          <w:sz w:val="28"/>
          <w:szCs w:val="28"/>
        </w:rPr>
        <w:br w:type="page"/>
      </w:r>
    </w:p>
    <w:p w14:paraId="6A0C111F" w14:textId="77777777" w:rsidR="002E7508" w:rsidRPr="002E7508" w:rsidRDefault="002E7508" w:rsidP="002E7508">
      <w:pPr>
        <w:pStyle w:val="Heading1"/>
        <w:numPr>
          <w:ilvl w:val="0"/>
          <w:numId w:val="0"/>
        </w:numPr>
        <w:rPr>
          <w:rFonts w:cs="Arial"/>
          <w:b/>
          <w:sz w:val="28"/>
          <w:szCs w:val="28"/>
        </w:rPr>
      </w:pPr>
      <w:r w:rsidRPr="002E7508">
        <w:rPr>
          <w:rFonts w:cs="Arial"/>
          <w:b/>
          <w:sz w:val="28"/>
          <w:szCs w:val="28"/>
        </w:rPr>
        <w:lastRenderedPageBreak/>
        <w:t>Chapter 5: Commissioning of services</w:t>
      </w:r>
    </w:p>
    <w:p w14:paraId="6BF9D2B0" w14:textId="77777777" w:rsidR="002E7508" w:rsidRPr="007667C2" w:rsidRDefault="002E7508" w:rsidP="002E7508">
      <w:pPr>
        <w:rPr>
          <w:rFonts w:cs="Arial"/>
          <w:b/>
          <w:sz w:val="28"/>
          <w:szCs w:val="28"/>
        </w:rPr>
      </w:pPr>
    </w:p>
    <w:p w14:paraId="6A149083" w14:textId="77777777" w:rsidR="002E7508" w:rsidRPr="007667C2" w:rsidRDefault="002E7508" w:rsidP="002E7508">
      <w:pPr>
        <w:rPr>
          <w:rFonts w:cs="Arial"/>
          <w:sz w:val="28"/>
          <w:szCs w:val="28"/>
        </w:rPr>
      </w:pPr>
    </w:p>
    <w:p w14:paraId="31F8E50E" w14:textId="77777777" w:rsidR="002E7508"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16</w:t>
      </w:r>
      <w:r w:rsidRPr="007667C2">
        <w:rPr>
          <w:rFonts w:cs="Arial"/>
          <w:sz w:val="28"/>
          <w:szCs w:val="28"/>
        </w:rPr>
        <w:t xml:space="preserve">: Should the National Care Service be responsible for </w:t>
      </w:r>
      <w:r>
        <w:rPr>
          <w:rFonts w:cs="Arial"/>
          <w:sz w:val="28"/>
          <w:szCs w:val="28"/>
        </w:rPr>
        <w:t>planning and buying services</w:t>
      </w:r>
      <w:r w:rsidRPr="007667C2">
        <w:rPr>
          <w:rFonts w:cs="Arial"/>
          <w:sz w:val="28"/>
          <w:szCs w:val="28"/>
        </w:rPr>
        <w:t xml:space="preserve"> to improve standards? </w:t>
      </w:r>
    </w:p>
    <w:p w14:paraId="34782068" w14:textId="77777777" w:rsidR="002E7508" w:rsidRDefault="002E7508" w:rsidP="002E7508">
      <w:pPr>
        <w:rPr>
          <w:rFonts w:cs="Arial"/>
          <w:sz w:val="28"/>
          <w:szCs w:val="28"/>
        </w:rPr>
      </w:pPr>
      <w:r w:rsidRPr="00890A67">
        <w:rPr>
          <w:rFonts w:cs="Arial"/>
          <w:noProof/>
          <w:sz w:val="28"/>
          <w:szCs w:val="28"/>
          <w:lang w:eastAsia="en-GB"/>
        </w:rPr>
        <mc:AlternateContent>
          <mc:Choice Requires="wps">
            <w:drawing>
              <wp:anchor distT="0" distB="0" distL="114300" distR="114300" simplePos="0" relativeHeight="251764736" behindDoc="0" locked="0" layoutInCell="1" allowOverlap="1" wp14:anchorId="4014DD31" wp14:editId="7B76723F">
                <wp:simplePos x="0" y="0"/>
                <wp:positionH relativeFrom="column">
                  <wp:posOffset>5334000</wp:posOffset>
                </wp:positionH>
                <wp:positionV relativeFrom="paragraph">
                  <wp:posOffset>157480</wp:posOffset>
                </wp:positionV>
                <wp:extent cx="304800" cy="304800"/>
                <wp:effectExtent l="0" t="0" r="19050" b="19050"/>
                <wp:wrapNone/>
                <wp:docPr id="460" name="Rectangle 46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A599231"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58DE8" id="Rectangle 460" o:spid="_x0000_s1094" style="position:absolute;margin-left:420pt;margin-top:12.4pt;width:24pt;height:2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63712" behindDoc="0" locked="0" layoutInCell="1" allowOverlap="1" wp14:anchorId="0A09C5BD" wp14:editId="33F39809">
                <wp:simplePos x="0" y="0"/>
                <wp:positionH relativeFrom="column">
                  <wp:posOffset>2562225</wp:posOffset>
                </wp:positionH>
                <wp:positionV relativeFrom="paragraph">
                  <wp:posOffset>167005</wp:posOffset>
                </wp:positionV>
                <wp:extent cx="304800" cy="304800"/>
                <wp:effectExtent l="0" t="0" r="19050" b="19050"/>
                <wp:wrapNone/>
                <wp:docPr id="461" name="Rectangle 461"/>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8AF2705"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E9E8A" id="Rectangle 461" o:spid="_x0000_s1095" style="position:absolute;margin-left:201.75pt;margin-top:13.15pt;width:24pt;height:24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62688" behindDoc="0" locked="0" layoutInCell="1" allowOverlap="1" wp14:anchorId="231C69D6" wp14:editId="1415050C">
                <wp:simplePos x="0" y="0"/>
                <wp:positionH relativeFrom="column">
                  <wp:posOffset>819150</wp:posOffset>
                </wp:positionH>
                <wp:positionV relativeFrom="paragraph">
                  <wp:posOffset>167005</wp:posOffset>
                </wp:positionV>
                <wp:extent cx="304800" cy="304800"/>
                <wp:effectExtent l="0" t="0" r="19050" b="19050"/>
                <wp:wrapNone/>
                <wp:docPr id="462" name="Rectangle 46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C9C040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EC1CB" id="Rectangle 462" o:spid="_x0000_s1096" style="position:absolute;margin-left:64.5pt;margin-top:13.15pt;width:24pt;height:24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w:drawing>
          <wp:anchor distT="0" distB="0" distL="114300" distR="114300" simplePos="0" relativeHeight="251761664" behindDoc="0" locked="0" layoutInCell="1" allowOverlap="1" wp14:anchorId="056F49B9" wp14:editId="196BDFB4">
            <wp:simplePos x="0" y="0"/>
            <wp:positionH relativeFrom="column">
              <wp:posOffset>3724275</wp:posOffset>
            </wp:positionH>
            <wp:positionV relativeFrom="paragraph">
              <wp:posOffset>119380</wp:posOffset>
            </wp:positionV>
            <wp:extent cx="367030" cy="37020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60640" behindDoc="0" locked="0" layoutInCell="1" allowOverlap="1" wp14:anchorId="5A71B748" wp14:editId="57913C84">
            <wp:simplePos x="0" y="0"/>
            <wp:positionH relativeFrom="column">
              <wp:posOffset>1857375</wp:posOffset>
            </wp:positionH>
            <wp:positionV relativeFrom="paragraph">
              <wp:posOffset>117475</wp:posOffset>
            </wp:positionV>
            <wp:extent cx="370205" cy="370205"/>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59616" behindDoc="0" locked="0" layoutInCell="1" allowOverlap="1" wp14:anchorId="79CB7B5A" wp14:editId="0E481F03">
            <wp:simplePos x="0" y="0"/>
            <wp:positionH relativeFrom="column">
              <wp:posOffset>47625</wp:posOffset>
            </wp:positionH>
            <wp:positionV relativeFrom="paragraph">
              <wp:posOffset>119380</wp:posOffset>
            </wp:positionV>
            <wp:extent cx="374015" cy="370205"/>
            <wp:effectExtent l="0" t="0" r="6985"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7F7FF2D8"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6A944A18" w14:textId="77777777" w:rsidR="002E7508" w:rsidRDefault="002E7508" w:rsidP="002E7508">
      <w:pPr>
        <w:rPr>
          <w:rFonts w:cs="Arial"/>
          <w:sz w:val="28"/>
          <w:szCs w:val="28"/>
        </w:rPr>
      </w:pPr>
    </w:p>
    <w:p w14:paraId="55EB5DD9" w14:textId="77777777" w:rsidR="002E7508" w:rsidRPr="007667C2" w:rsidRDefault="002E7508" w:rsidP="002E7508">
      <w:pPr>
        <w:rPr>
          <w:rFonts w:cs="Arial"/>
          <w:sz w:val="28"/>
          <w:szCs w:val="28"/>
        </w:rPr>
      </w:pPr>
    </w:p>
    <w:p w14:paraId="417C3396" w14:textId="77777777" w:rsidR="002E7508" w:rsidRDefault="002E7508" w:rsidP="002E7508">
      <w:pPr>
        <w:rPr>
          <w:rFonts w:cs="Arial"/>
          <w:sz w:val="28"/>
          <w:szCs w:val="28"/>
        </w:rPr>
      </w:pPr>
    </w:p>
    <w:p w14:paraId="54D3CE98" w14:textId="77777777" w:rsidR="002E7508"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17</w:t>
      </w:r>
      <w:r w:rsidRPr="007667C2">
        <w:rPr>
          <w:rFonts w:cs="Arial"/>
          <w:sz w:val="28"/>
          <w:szCs w:val="28"/>
        </w:rPr>
        <w:t>:</w:t>
      </w:r>
      <w:r>
        <w:rPr>
          <w:rFonts w:cs="Arial"/>
          <w:sz w:val="28"/>
          <w:szCs w:val="28"/>
        </w:rPr>
        <w:t xml:space="preserve"> Will it benefit people if </w:t>
      </w:r>
      <w:r w:rsidRPr="007667C2">
        <w:rPr>
          <w:rFonts w:cs="Arial"/>
          <w:sz w:val="28"/>
          <w:szCs w:val="28"/>
        </w:rPr>
        <w:t xml:space="preserve">complex and specialist services </w:t>
      </w:r>
      <w:r>
        <w:rPr>
          <w:rFonts w:cs="Arial"/>
          <w:sz w:val="28"/>
          <w:szCs w:val="28"/>
        </w:rPr>
        <w:t xml:space="preserve">are </w:t>
      </w:r>
      <w:r w:rsidRPr="007667C2">
        <w:rPr>
          <w:rFonts w:cs="Arial"/>
          <w:sz w:val="28"/>
          <w:szCs w:val="28"/>
        </w:rPr>
        <w:t xml:space="preserve">managed by the National Care Service? </w:t>
      </w:r>
    </w:p>
    <w:p w14:paraId="5CA97389" w14:textId="77777777" w:rsidR="002E7508" w:rsidRDefault="002E7508" w:rsidP="002E7508">
      <w:pPr>
        <w:rPr>
          <w:rFonts w:cs="Arial"/>
          <w:sz w:val="28"/>
          <w:szCs w:val="28"/>
        </w:rPr>
      </w:pPr>
      <w:r w:rsidRPr="00890A67">
        <w:rPr>
          <w:rFonts w:cs="Arial"/>
          <w:noProof/>
          <w:sz w:val="28"/>
          <w:szCs w:val="28"/>
          <w:lang w:eastAsia="en-GB"/>
        </w:rPr>
        <mc:AlternateContent>
          <mc:Choice Requires="wps">
            <w:drawing>
              <wp:anchor distT="0" distB="0" distL="114300" distR="114300" simplePos="0" relativeHeight="251770880" behindDoc="0" locked="0" layoutInCell="1" allowOverlap="1" wp14:anchorId="7FDA7E8B" wp14:editId="7C358D22">
                <wp:simplePos x="0" y="0"/>
                <wp:positionH relativeFrom="column">
                  <wp:posOffset>5334000</wp:posOffset>
                </wp:positionH>
                <wp:positionV relativeFrom="paragraph">
                  <wp:posOffset>157480</wp:posOffset>
                </wp:positionV>
                <wp:extent cx="304800" cy="304800"/>
                <wp:effectExtent l="0" t="0" r="19050" b="19050"/>
                <wp:wrapNone/>
                <wp:docPr id="466" name="Rectangle 46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8B257B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9ED4B" id="Rectangle 466" o:spid="_x0000_s1097" style="position:absolute;margin-left:420pt;margin-top:12.4pt;width:24pt;height:24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69856" behindDoc="0" locked="0" layoutInCell="1" allowOverlap="1" wp14:anchorId="2D744E42" wp14:editId="61EB0C05">
                <wp:simplePos x="0" y="0"/>
                <wp:positionH relativeFrom="column">
                  <wp:posOffset>2562225</wp:posOffset>
                </wp:positionH>
                <wp:positionV relativeFrom="paragraph">
                  <wp:posOffset>167005</wp:posOffset>
                </wp:positionV>
                <wp:extent cx="304800" cy="304800"/>
                <wp:effectExtent l="0" t="0" r="19050" b="19050"/>
                <wp:wrapNone/>
                <wp:docPr id="467" name="Rectangle 46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43E5F13"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A8546" id="Rectangle 467" o:spid="_x0000_s1098" style="position:absolute;margin-left:201.75pt;margin-top:13.15pt;width:24pt;height:2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68832" behindDoc="0" locked="0" layoutInCell="1" allowOverlap="1" wp14:anchorId="1139180D" wp14:editId="565C6457">
                <wp:simplePos x="0" y="0"/>
                <wp:positionH relativeFrom="column">
                  <wp:posOffset>819150</wp:posOffset>
                </wp:positionH>
                <wp:positionV relativeFrom="paragraph">
                  <wp:posOffset>167005</wp:posOffset>
                </wp:positionV>
                <wp:extent cx="304800" cy="304800"/>
                <wp:effectExtent l="0" t="0" r="19050" b="19050"/>
                <wp:wrapNone/>
                <wp:docPr id="468" name="Rectangle 46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453A37F"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7A4D7" id="Rectangle 468" o:spid="_x0000_s1099" style="position:absolute;margin-left:64.5pt;margin-top:13.15pt;width:24pt;height:2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w:drawing>
          <wp:anchor distT="0" distB="0" distL="114300" distR="114300" simplePos="0" relativeHeight="251767808" behindDoc="0" locked="0" layoutInCell="1" allowOverlap="1" wp14:anchorId="31825198" wp14:editId="6F8114F3">
            <wp:simplePos x="0" y="0"/>
            <wp:positionH relativeFrom="column">
              <wp:posOffset>3724275</wp:posOffset>
            </wp:positionH>
            <wp:positionV relativeFrom="paragraph">
              <wp:posOffset>119380</wp:posOffset>
            </wp:positionV>
            <wp:extent cx="367030" cy="370205"/>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66784" behindDoc="0" locked="0" layoutInCell="1" allowOverlap="1" wp14:anchorId="460D9B39" wp14:editId="1308B7BF">
            <wp:simplePos x="0" y="0"/>
            <wp:positionH relativeFrom="column">
              <wp:posOffset>1857375</wp:posOffset>
            </wp:positionH>
            <wp:positionV relativeFrom="paragraph">
              <wp:posOffset>117475</wp:posOffset>
            </wp:positionV>
            <wp:extent cx="370205" cy="370205"/>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65760" behindDoc="0" locked="0" layoutInCell="1" allowOverlap="1" wp14:anchorId="507DCC4A" wp14:editId="05130BAD">
            <wp:simplePos x="0" y="0"/>
            <wp:positionH relativeFrom="column">
              <wp:posOffset>47625</wp:posOffset>
            </wp:positionH>
            <wp:positionV relativeFrom="paragraph">
              <wp:posOffset>119380</wp:posOffset>
            </wp:positionV>
            <wp:extent cx="374015" cy="370205"/>
            <wp:effectExtent l="0" t="0" r="6985"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6BC23232"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140CA9CB" w14:textId="77777777" w:rsidR="002E7508" w:rsidRDefault="002E7508" w:rsidP="002E7508">
      <w:pPr>
        <w:rPr>
          <w:rFonts w:cs="Arial"/>
          <w:sz w:val="28"/>
          <w:szCs w:val="28"/>
        </w:rPr>
      </w:pPr>
    </w:p>
    <w:p w14:paraId="44DA8D83" w14:textId="77777777" w:rsidR="002E7508" w:rsidRPr="007667C2" w:rsidRDefault="002E7508" w:rsidP="002E7508">
      <w:pPr>
        <w:rPr>
          <w:rFonts w:cs="Arial"/>
          <w:sz w:val="28"/>
          <w:szCs w:val="28"/>
        </w:rPr>
      </w:pPr>
    </w:p>
    <w:p w14:paraId="0F73C059" w14:textId="77777777" w:rsidR="002E7508" w:rsidRDefault="002E7508" w:rsidP="002E7508">
      <w:pPr>
        <w:rPr>
          <w:rFonts w:cs="Arial"/>
          <w:sz w:val="28"/>
          <w:szCs w:val="28"/>
        </w:rPr>
      </w:pPr>
      <w:r w:rsidRPr="00890A67">
        <w:rPr>
          <w:rFonts w:cs="Arial"/>
          <w:sz w:val="28"/>
          <w:szCs w:val="28"/>
        </w:rPr>
        <w:t>Please explain your answers below</w:t>
      </w:r>
    </w:p>
    <w:p w14:paraId="66A6BD11"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5B031D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37581F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E08A22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C42551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7C81F5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36806D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8DBD1C1"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40ABCE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AFE5B1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AFA35E9" w14:textId="77777777" w:rsidR="002E7508" w:rsidRPr="002E7508" w:rsidRDefault="002E7508" w:rsidP="002E7508">
      <w:pPr>
        <w:rPr>
          <w:rFonts w:cs="Arial"/>
          <w:sz w:val="28"/>
          <w:szCs w:val="28"/>
        </w:rPr>
      </w:pPr>
    </w:p>
    <w:p w14:paraId="7BF30555" w14:textId="77777777" w:rsidR="002E7508" w:rsidRPr="002E7508" w:rsidRDefault="002E7508" w:rsidP="002E7508">
      <w:pPr>
        <w:rPr>
          <w:rFonts w:cs="Arial"/>
          <w:sz w:val="28"/>
          <w:szCs w:val="28"/>
        </w:rPr>
      </w:pPr>
    </w:p>
    <w:p w14:paraId="352077FA" w14:textId="77777777" w:rsidR="002E7508" w:rsidRDefault="002E7508">
      <w:pPr>
        <w:rPr>
          <w:rFonts w:cs="Arial"/>
          <w:b/>
          <w:kern w:val="24"/>
          <w:sz w:val="36"/>
          <w:szCs w:val="36"/>
        </w:rPr>
      </w:pPr>
      <w:r>
        <w:rPr>
          <w:rFonts w:cs="Arial"/>
          <w:b/>
          <w:sz w:val="36"/>
          <w:szCs w:val="36"/>
        </w:rPr>
        <w:br w:type="page"/>
      </w:r>
    </w:p>
    <w:p w14:paraId="39A79374" w14:textId="77777777" w:rsidR="002E7508" w:rsidRPr="002E7508" w:rsidRDefault="002E7508" w:rsidP="002E7508">
      <w:pPr>
        <w:pStyle w:val="Heading1"/>
        <w:numPr>
          <w:ilvl w:val="0"/>
          <w:numId w:val="0"/>
        </w:numPr>
        <w:rPr>
          <w:rFonts w:cs="Arial"/>
          <w:b/>
          <w:sz w:val="36"/>
          <w:szCs w:val="36"/>
        </w:rPr>
      </w:pPr>
      <w:r w:rsidRPr="002E7508">
        <w:rPr>
          <w:rFonts w:cs="Arial"/>
          <w:b/>
          <w:sz w:val="36"/>
          <w:szCs w:val="36"/>
        </w:rPr>
        <w:lastRenderedPageBreak/>
        <w:t>Chapter 6: Regulation</w:t>
      </w:r>
    </w:p>
    <w:p w14:paraId="6CD0969D" w14:textId="77777777" w:rsidR="002E7508" w:rsidRDefault="002E7508" w:rsidP="002E7508">
      <w:pPr>
        <w:rPr>
          <w:rFonts w:cs="Arial"/>
          <w:b/>
          <w:sz w:val="28"/>
          <w:szCs w:val="28"/>
        </w:rPr>
      </w:pPr>
    </w:p>
    <w:p w14:paraId="192EFE32" w14:textId="77777777" w:rsidR="002E7508" w:rsidRDefault="002E7508" w:rsidP="002E7508">
      <w:pPr>
        <w:rPr>
          <w:rFonts w:cs="Arial"/>
          <w:b/>
          <w:sz w:val="28"/>
          <w:szCs w:val="28"/>
        </w:rPr>
      </w:pPr>
    </w:p>
    <w:p w14:paraId="3ADA9310" w14:textId="77777777" w:rsidR="002E7508" w:rsidRPr="007667C2" w:rsidRDefault="002E7508" w:rsidP="002E7508">
      <w:pPr>
        <w:rPr>
          <w:rFonts w:cs="Arial"/>
          <w:sz w:val="28"/>
          <w:szCs w:val="28"/>
        </w:rPr>
      </w:pPr>
      <w:r>
        <w:rPr>
          <w:rFonts w:cs="Arial"/>
          <w:b/>
          <w:sz w:val="28"/>
          <w:szCs w:val="28"/>
        </w:rPr>
        <w:t>C</w:t>
      </w:r>
      <w:r w:rsidRPr="007667C2">
        <w:rPr>
          <w:rFonts w:cs="Arial"/>
          <w:b/>
          <w:sz w:val="28"/>
          <w:szCs w:val="28"/>
        </w:rPr>
        <w:t>ore principles.</w:t>
      </w:r>
      <w:r w:rsidRPr="007667C2">
        <w:rPr>
          <w:rFonts w:cs="Arial"/>
          <w:sz w:val="28"/>
          <w:szCs w:val="28"/>
        </w:rPr>
        <w:t xml:space="preserve"> </w:t>
      </w:r>
    </w:p>
    <w:p w14:paraId="6E48B0EA" w14:textId="77777777" w:rsidR="002E7508" w:rsidRPr="007667C2" w:rsidRDefault="002E7508" w:rsidP="002E7508">
      <w:pPr>
        <w:rPr>
          <w:rFonts w:cs="Arial"/>
          <w:sz w:val="28"/>
          <w:szCs w:val="28"/>
        </w:rPr>
      </w:pPr>
    </w:p>
    <w:p w14:paraId="75B7F49F" w14:textId="77777777" w:rsidR="002E7508"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18</w:t>
      </w:r>
      <w:r w:rsidRPr="007667C2">
        <w:rPr>
          <w:rFonts w:cs="Arial"/>
          <w:sz w:val="28"/>
          <w:szCs w:val="28"/>
        </w:rPr>
        <w:t xml:space="preserve">: Do you agree with the list of principles? </w:t>
      </w:r>
    </w:p>
    <w:p w14:paraId="2D305C18" w14:textId="77777777" w:rsidR="002E7508" w:rsidRDefault="002E7508" w:rsidP="002E7508">
      <w:pPr>
        <w:rPr>
          <w:rFonts w:cs="Arial"/>
          <w:sz w:val="28"/>
          <w:szCs w:val="28"/>
        </w:rPr>
      </w:pPr>
      <w:r w:rsidRPr="00890A67">
        <w:rPr>
          <w:rFonts w:cs="Arial"/>
          <w:noProof/>
          <w:sz w:val="28"/>
          <w:szCs w:val="28"/>
          <w:lang w:eastAsia="en-GB"/>
        </w:rPr>
        <mc:AlternateContent>
          <mc:Choice Requires="wps">
            <w:drawing>
              <wp:anchor distT="0" distB="0" distL="114300" distR="114300" simplePos="0" relativeHeight="251779072" behindDoc="0" locked="0" layoutInCell="1" allowOverlap="1" wp14:anchorId="46B3A8B0" wp14:editId="755B54A8">
                <wp:simplePos x="0" y="0"/>
                <wp:positionH relativeFrom="column">
                  <wp:posOffset>5334000</wp:posOffset>
                </wp:positionH>
                <wp:positionV relativeFrom="paragraph">
                  <wp:posOffset>157480</wp:posOffset>
                </wp:positionV>
                <wp:extent cx="304800" cy="304800"/>
                <wp:effectExtent l="0" t="0" r="19050" b="19050"/>
                <wp:wrapNone/>
                <wp:docPr id="473" name="Rectangle 47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C05130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F5C00" id="Rectangle 473" o:spid="_x0000_s1100" style="position:absolute;margin-left:420pt;margin-top:12.4pt;width:24pt;height:2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78048" behindDoc="0" locked="0" layoutInCell="1" allowOverlap="1" wp14:anchorId="4BCBA060" wp14:editId="5DD459B7">
                <wp:simplePos x="0" y="0"/>
                <wp:positionH relativeFrom="column">
                  <wp:posOffset>2562225</wp:posOffset>
                </wp:positionH>
                <wp:positionV relativeFrom="paragraph">
                  <wp:posOffset>167005</wp:posOffset>
                </wp:positionV>
                <wp:extent cx="304800" cy="304800"/>
                <wp:effectExtent l="0" t="0" r="19050" b="19050"/>
                <wp:wrapNone/>
                <wp:docPr id="474" name="Rectangle 47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6132732"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A04E2" id="Rectangle 474" o:spid="_x0000_s1101" style="position:absolute;margin-left:201.75pt;margin-top:13.15pt;width:24pt;height:24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77024" behindDoc="0" locked="0" layoutInCell="1" allowOverlap="1" wp14:anchorId="3682AF54" wp14:editId="4E8CE7EE">
                <wp:simplePos x="0" y="0"/>
                <wp:positionH relativeFrom="column">
                  <wp:posOffset>819150</wp:posOffset>
                </wp:positionH>
                <wp:positionV relativeFrom="paragraph">
                  <wp:posOffset>167005</wp:posOffset>
                </wp:positionV>
                <wp:extent cx="304800" cy="304800"/>
                <wp:effectExtent l="0" t="0" r="19050" b="19050"/>
                <wp:wrapNone/>
                <wp:docPr id="475" name="Rectangle 47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4C6580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10C9D" id="Rectangle 475" o:spid="_x0000_s1102" style="position:absolute;margin-left:64.5pt;margin-top:13.15pt;width:24pt;height:2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w:drawing>
          <wp:anchor distT="0" distB="0" distL="114300" distR="114300" simplePos="0" relativeHeight="251776000" behindDoc="0" locked="0" layoutInCell="1" allowOverlap="1" wp14:anchorId="0EAA7B11" wp14:editId="3D3FFA57">
            <wp:simplePos x="0" y="0"/>
            <wp:positionH relativeFrom="column">
              <wp:posOffset>3724275</wp:posOffset>
            </wp:positionH>
            <wp:positionV relativeFrom="paragraph">
              <wp:posOffset>119380</wp:posOffset>
            </wp:positionV>
            <wp:extent cx="367030" cy="370205"/>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74976" behindDoc="0" locked="0" layoutInCell="1" allowOverlap="1" wp14:anchorId="5A73BA2A" wp14:editId="24B9BFF1">
            <wp:simplePos x="0" y="0"/>
            <wp:positionH relativeFrom="column">
              <wp:posOffset>1857375</wp:posOffset>
            </wp:positionH>
            <wp:positionV relativeFrom="paragraph">
              <wp:posOffset>117475</wp:posOffset>
            </wp:positionV>
            <wp:extent cx="370205" cy="370205"/>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73952" behindDoc="0" locked="0" layoutInCell="1" allowOverlap="1" wp14:anchorId="05053C7F" wp14:editId="34EE939A">
            <wp:simplePos x="0" y="0"/>
            <wp:positionH relativeFrom="column">
              <wp:posOffset>47625</wp:posOffset>
            </wp:positionH>
            <wp:positionV relativeFrom="paragraph">
              <wp:posOffset>119380</wp:posOffset>
            </wp:positionV>
            <wp:extent cx="374015" cy="370205"/>
            <wp:effectExtent l="0" t="0" r="6985"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3349C096"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2F6E195A" w14:textId="77777777" w:rsidR="002E7508" w:rsidRDefault="002E7508" w:rsidP="002E7508">
      <w:pPr>
        <w:rPr>
          <w:rFonts w:cs="Arial"/>
          <w:sz w:val="28"/>
          <w:szCs w:val="28"/>
        </w:rPr>
      </w:pPr>
    </w:p>
    <w:p w14:paraId="2DCF69E3" w14:textId="77777777" w:rsidR="002E7508" w:rsidRPr="007667C2" w:rsidRDefault="002E7508" w:rsidP="002E7508">
      <w:pPr>
        <w:rPr>
          <w:rFonts w:cs="Arial"/>
          <w:sz w:val="28"/>
          <w:szCs w:val="28"/>
        </w:rPr>
      </w:pPr>
    </w:p>
    <w:p w14:paraId="091DFB4A" w14:textId="77777777" w:rsidR="002E7508" w:rsidRDefault="002E7508" w:rsidP="002E7508">
      <w:pPr>
        <w:rPr>
          <w:rFonts w:cs="Arial"/>
          <w:sz w:val="28"/>
          <w:szCs w:val="28"/>
        </w:rPr>
      </w:pPr>
      <w:r w:rsidRPr="00890A67">
        <w:rPr>
          <w:rFonts w:cs="Arial"/>
          <w:sz w:val="28"/>
          <w:szCs w:val="28"/>
        </w:rPr>
        <w:t>Please explain your answers below</w:t>
      </w:r>
    </w:p>
    <w:p w14:paraId="5E3E06D8"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C9978D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6BCB66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0AF5EE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2D8553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04A6A56"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1DE3E0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5FE9C1C"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3B7CAE4" w14:textId="77777777" w:rsidR="002E7508" w:rsidRDefault="002E7508" w:rsidP="002E7508">
      <w:pPr>
        <w:rPr>
          <w:rFonts w:cs="Arial"/>
          <w:sz w:val="28"/>
          <w:szCs w:val="28"/>
        </w:rPr>
      </w:pPr>
    </w:p>
    <w:p w14:paraId="6CEF7C2B" w14:textId="77777777" w:rsidR="002E7508" w:rsidRDefault="002E7508" w:rsidP="002E7508">
      <w:pPr>
        <w:rPr>
          <w:rFonts w:cs="Arial"/>
          <w:b/>
          <w:sz w:val="28"/>
          <w:szCs w:val="28"/>
        </w:rPr>
      </w:pPr>
    </w:p>
    <w:p w14:paraId="3A7B7AD4" w14:textId="77777777" w:rsidR="002E7508" w:rsidRPr="007667C2" w:rsidRDefault="002E7508" w:rsidP="002E7508">
      <w:pPr>
        <w:rPr>
          <w:rFonts w:cs="Arial"/>
          <w:sz w:val="28"/>
          <w:szCs w:val="28"/>
        </w:rPr>
      </w:pPr>
      <w:r>
        <w:rPr>
          <w:rFonts w:cs="Arial"/>
          <w:b/>
          <w:sz w:val="28"/>
          <w:szCs w:val="28"/>
        </w:rPr>
        <w:t>S</w:t>
      </w:r>
      <w:r w:rsidRPr="007667C2">
        <w:rPr>
          <w:rFonts w:cs="Arial"/>
          <w:b/>
          <w:sz w:val="28"/>
          <w:szCs w:val="28"/>
        </w:rPr>
        <w:t>trengthening regulation and scrutiny of care services summary</w:t>
      </w:r>
    </w:p>
    <w:p w14:paraId="2E23DE93" w14:textId="77777777" w:rsidR="002E7508" w:rsidRPr="007667C2" w:rsidRDefault="002E7508" w:rsidP="002E7508">
      <w:pPr>
        <w:rPr>
          <w:rFonts w:cs="Arial"/>
          <w:sz w:val="28"/>
          <w:szCs w:val="28"/>
        </w:rPr>
      </w:pPr>
    </w:p>
    <w:p w14:paraId="311E72CA" w14:textId="77777777" w:rsidR="002E7508"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19</w:t>
      </w:r>
      <w:r w:rsidRPr="007667C2">
        <w:rPr>
          <w:rFonts w:cs="Arial"/>
          <w:sz w:val="28"/>
          <w:szCs w:val="28"/>
        </w:rPr>
        <w:t xml:space="preserve">: Do you think </w:t>
      </w:r>
      <w:r>
        <w:rPr>
          <w:rFonts w:cs="Arial"/>
          <w:sz w:val="28"/>
          <w:szCs w:val="28"/>
        </w:rPr>
        <w:t xml:space="preserve">the </w:t>
      </w:r>
      <w:r>
        <w:rPr>
          <w:rFonts w:cs="Arial"/>
          <w:color w:val="000000" w:themeColor="text1"/>
          <w:sz w:val="28"/>
          <w:szCs w:val="28"/>
        </w:rPr>
        <w:t xml:space="preserve">Care Inspectorate </w:t>
      </w:r>
      <w:r w:rsidRPr="007667C2">
        <w:rPr>
          <w:rFonts w:cs="Arial"/>
          <w:sz w:val="28"/>
          <w:szCs w:val="28"/>
        </w:rPr>
        <w:t xml:space="preserve">powers should be </w:t>
      </w:r>
      <w:r>
        <w:rPr>
          <w:rFonts w:cs="Arial"/>
          <w:sz w:val="28"/>
          <w:szCs w:val="28"/>
        </w:rPr>
        <w:t>stronger</w:t>
      </w:r>
      <w:r w:rsidRPr="007667C2">
        <w:rPr>
          <w:rFonts w:cs="Arial"/>
          <w:sz w:val="28"/>
          <w:szCs w:val="28"/>
        </w:rPr>
        <w:t xml:space="preserve">? </w:t>
      </w:r>
    </w:p>
    <w:p w14:paraId="78266A80" w14:textId="77777777" w:rsidR="002E7508" w:rsidRDefault="002E7508" w:rsidP="002E7508">
      <w:pPr>
        <w:rPr>
          <w:rFonts w:cs="Arial"/>
          <w:sz w:val="28"/>
          <w:szCs w:val="28"/>
        </w:rPr>
      </w:pPr>
      <w:r w:rsidRPr="00890A67">
        <w:rPr>
          <w:rFonts w:cs="Arial"/>
          <w:noProof/>
          <w:sz w:val="28"/>
          <w:szCs w:val="28"/>
          <w:lang w:eastAsia="en-GB"/>
        </w:rPr>
        <mc:AlternateContent>
          <mc:Choice Requires="wps">
            <w:drawing>
              <wp:anchor distT="0" distB="0" distL="114300" distR="114300" simplePos="0" relativeHeight="251788288" behindDoc="0" locked="0" layoutInCell="1" allowOverlap="1" wp14:anchorId="3FA14F04" wp14:editId="2A611EA7">
                <wp:simplePos x="0" y="0"/>
                <wp:positionH relativeFrom="column">
                  <wp:posOffset>5334000</wp:posOffset>
                </wp:positionH>
                <wp:positionV relativeFrom="paragraph">
                  <wp:posOffset>158115</wp:posOffset>
                </wp:positionV>
                <wp:extent cx="304800" cy="304800"/>
                <wp:effectExtent l="0" t="0" r="19050" b="19050"/>
                <wp:wrapNone/>
                <wp:docPr id="483" name="Rectangle 48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BFB4257"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60D94" id="Rectangle 483" o:spid="_x0000_s1103" style="position:absolute;margin-left:420pt;margin-top:12.45pt;width:24pt;height:24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87264" behindDoc="0" locked="0" layoutInCell="1" allowOverlap="1" wp14:anchorId="6AE1AA1B" wp14:editId="6E47CBE9">
                <wp:simplePos x="0" y="0"/>
                <wp:positionH relativeFrom="column">
                  <wp:posOffset>2562225</wp:posOffset>
                </wp:positionH>
                <wp:positionV relativeFrom="paragraph">
                  <wp:posOffset>167640</wp:posOffset>
                </wp:positionV>
                <wp:extent cx="304800" cy="304800"/>
                <wp:effectExtent l="0" t="0" r="19050" b="19050"/>
                <wp:wrapNone/>
                <wp:docPr id="482" name="Rectangle 48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56E1FBD"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754B8" id="Rectangle 482" o:spid="_x0000_s1104" style="position:absolute;margin-left:201.75pt;margin-top:13.2pt;width:24pt;height:24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786240" behindDoc="0" locked="0" layoutInCell="1" allowOverlap="1" wp14:anchorId="53669E75" wp14:editId="22D9CF3D">
                <wp:simplePos x="0" y="0"/>
                <wp:positionH relativeFrom="column">
                  <wp:posOffset>819150</wp:posOffset>
                </wp:positionH>
                <wp:positionV relativeFrom="paragraph">
                  <wp:posOffset>167640</wp:posOffset>
                </wp:positionV>
                <wp:extent cx="304800" cy="304800"/>
                <wp:effectExtent l="0" t="0" r="19050" b="19050"/>
                <wp:wrapNone/>
                <wp:docPr id="481" name="Rectangle 481"/>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75AEEA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366C2" id="Rectangle 481" o:spid="_x0000_s1105" style="position:absolute;margin-left:64.5pt;margin-top:13.2pt;width:24pt;height:24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&#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w:drawing>
          <wp:anchor distT="0" distB="0" distL="114300" distR="114300" simplePos="0" relativeHeight="251785216" behindDoc="0" locked="0" layoutInCell="1" allowOverlap="1" wp14:anchorId="18F01DBF" wp14:editId="4EB1DFE8">
            <wp:simplePos x="0" y="0"/>
            <wp:positionH relativeFrom="column">
              <wp:posOffset>3724275</wp:posOffset>
            </wp:positionH>
            <wp:positionV relativeFrom="paragraph">
              <wp:posOffset>120015</wp:posOffset>
            </wp:positionV>
            <wp:extent cx="367030" cy="370205"/>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84192" behindDoc="0" locked="0" layoutInCell="1" allowOverlap="1" wp14:anchorId="18E7B7FA" wp14:editId="0C89AC7E">
            <wp:simplePos x="0" y="0"/>
            <wp:positionH relativeFrom="column">
              <wp:posOffset>1857375</wp:posOffset>
            </wp:positionH>
            <wp:positionV relativeFrom="paragraph">
              <wp:posOffset>118110</wp:posOffset>
            </wp:positionV>
            <wp:extent cx="370205" cy="370205"/>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783168" behindDoc="0" locked="0" layoutInCell="1" allowOverlap="1" wp14:anchorId="18AB19DE" wp14:editId="770C270C">
            <wp:simplePos x="0" y="0"/>
            <wp:positionH relativeFrom="column">
              <wp:posOffset>47625</wp:posOffset>
            </wp:positionH>
            <wp:positionV relativeFrom="paragraph">
              <wp:posOffset>120015</wp:posOffset>
            </wp:positionV>
            <wp:extent cx="374015" cy="370205"/>
            <wp:effectExtent l="0" t="0" r="6985"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74D09666"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0126C876" w14:textId="77777777" w:rsidR="002E7508" w:rsidRDefault="002E7508" w:rsidP="002E7508">
      <w:pPr>
        <w:rPr>
          <w:rFonts w:cs="Arial"/>
          <w:sz w:val="28"/>
          <w:szCs w:val="28"/>
        </w:rPr>
      </w:pPr>
    </w:p>
    <w:p w14:paraId="47E4FEA7" w14:textId="77777777" w:rsidR="002E7508" w:rsidRPr="007667C2" w:rsidRDefault="002E7508" w:rsidP="002E7508">
      <w:pPr>
        <w:rPr>
          <w:rFonts w:cs="Arial"/>
          <w:sz w:val="28"/>
          <w:szCs w:val="28"/>
        </w:rPr>
      </w:pPr>
    </w:p>
    <w:p w14:paraId="370A37D1" w14:textId="77777777" w:rsidR="002E7508" w:rsidRDefault="002E7508" w:rsidP="002E7508">
      <w:pPr>
        <w:rPr>
          <w:rFonts w:cs="Arial"/>
          <w:sz w:val="28"/>
          <w:szCs w:val="28"/>
        </w:rPr>
      </w:pPr>
      <w:r w:rsidRPr="00890A67">
        <w:rPr>
          <w:rFonts w:cs="Arial"/>
          <w:sz w:val="28"/>
          <w:szCs w:val="28"/>
        </w:rPr>
        <w:t>Please explain your answers below</w:t>
      </w:r>
    </w:p>
    <w:p w14:paraId="1E0C287E"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37A1BE6"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E8D3441"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A1A5217"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ECC2A33"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97BCB4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D3354F0"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54E60B8"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AE12B0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B3D0151" w14:textId="77777777" w:rsidR="002E7508" w:rsidRDefault="002E7508" w:rsidP="002E7508">
      <w:pPr>
        <w:rPr>
          <w:rFonts w:cs="Arial"/>
          <w:sz w:val="28"/>
          <w:szCs w:val="28"/>
        </w:rPr>
      </w:pPr>
    </w:p>
    <w:p w14:paraId="5E683C71" w14:textId="77777777" w:rsidR="002E7508" w:rsidRDefault="002E7508" w:rsidP="002E7508">
      <w:pPr>
        <w:rPr>
          <w:rFonts w:cs="Arial"/>
          <w:sz w:val="28"/>
          <w:szCs w:val="28"/>
        </w:rPr>
      </w:pPr>
    </w:p>
    <w:p w14:paraId="5FE3A7D8" w14:textId="77777777" w:rsidR="002E7508" w:rsidRDefault="002E7508">
      <w:pPr>
        <w:rPr>
          <w:rFonts w:cs="Arial"/>
          <w:sz w:val="28"/>
          <w:szCs w:val="28"/>
        </w:rPr>
      </w:pPr>
      <w:r>
        <w:rPr>
          <w:rFonts w:cs="Arial"/>
          <w:sz w:val="28"/>
          <w:szCs w:val="28"/>
        </w:rPr>
        <w:br w:type="page"/>
      </w:r>
    </w:p>
    <w:p w14:paraId="3BAAFFC8" w14:textId="77777777" w:rsidR="002E7508" w:rsidRPr="002E7508" w:rsidRDefault="002E7508" w:rsidP="002E7508">
      <w:pPr>
        <w:rPr>
          <w:b/>
          <w:sz w:val="28"/>
        </w:rPr>
      </w:pPr>
      <w:r w:rsidRPr="002E7508">
        <w:rPr>
          <w:b/>
          <w:sz w:val="28"/>
        </w:rPr>
        <w:lastRenderedPageBreak/>
        <w:t>Market Oversight Function</w:t>
      </w:r>
    </w:p>
    <w:p w14:paraId="2A236E3B" w14:textId="77777777" w:rsidR="002E7508" w:rsidRDefault="002E7508" w:rsidP="002E7508">
      <w:pPr>
        <w:rPr>
          <w:rFonts w:cs="Arial"/>
          <w:color w:val="000000" w:themeColor="text1"/>
          <w:sz w:val="28"/>
          <w:szCs w:val="24"/>
        </w:rPr>
      </w:pPr>
    </w:p>
    <w:p w14:paraId="2C48875B" w14:textId="77777777" w:rsidR="002E7508" w:rsidRPr="002E7508" w:rsidRDefault="002E7508" w:rsidP="002E7508">
      <w:pPr>
        <w:rPr>
          <w:rFonts w:cs="Arial"/>
          <w:sz w:val="28"/>
          <w:szCs w:val="28"/>
        </w:rPr>
      </w:pPr>
      <w:r w:rsidRPr="002E7508">
        <w:rPr>
          <w:rFonts w:cs="Arial"/>
          <w:b/>
          <w:color w:val="000000" w:themeColor="text1"/>
          <w:sz w:val="28"/>
          <w:szCs w:val="24"/>
        </w:rPr>
        <w:t>Question</w:t>
      </w:r>
      <w:r w:rsidR="007416DB">
        <w:rPr>
          <w:rFonts w:cs="Arial"/>
          <w:b/>
          <w:color w:val="000000" w:themeColor="text1"/>
          <w:sz w:val="28"/>
          <w:szCs w:val="24"/>
        </w:rPr>
        <w:t xml:space="preserve"> 20</w:t>
      </w:r>
      <w:r w:rsidRPr="005D6B09">
        <w:rPr>
          <w:rFonts w:cs="Arial"/>
          <w:color w:val="000000" w:themeColor="text1"/>
          <w:sz w:val="28"/>
          <w:szCs w:val="24"/>
        </w:rPr>
        <w:t>: Do you think the Care Inspectorate should have powers to better understand the care market?</w:t>
      </w:r>
    </w:p>
    <w:p w14:paraId="757D7131" w14:textId="77777777" w:rsidR="002E7508" w:rsidRDefault="002E7508" w:rsidP="002E7508">
      <w:pPr>
        <w:rPr>
          <w:rFonts w:cs="Arial"/>
          <w:color w:val="000000" w:themeColor="text1"/>
          <w:sz w:val="28"/>
          <w:szCs w:val="24"/>
        </w:rPr>
      </w:pPr>
      <w:r w:rsidRPr="00D93303">
        <w:rPr>
          <w:rFonts w:cs="Arial"/>
          <w:noProof/>
          <w:sz w:val="28"/>
          <w:szCs w:val="28"/>
          <w:lang w:eastAsia="en-GB"/>
        </w:rPr>
        <w:drawing>
          <wp:anchor distT="0" distB="0" distL="114300" distR="114300" simplePos="0" relativeHeight="251791360" behindDoc="0" locked="0" layoutInCell="1" allowOverlap="1" wp14:anchorId="2842E98D" wp14:editId="2A06992C">
            <wp:simplePos x="0" y="0"/>
            <wp:positionH relativeFrom="column">
              <wp:posOffset>47625</wp:posOffset>
            </wp:positionH>
            <wp:positionV relativeFrom="paragraph">
              <wp:posOffset>129540</wp:posOffset>
            </wp:positionV>
            <wp:extent cx="374015" cy="370205"/>
            <wp:effectExtent l="0" t="0" r="698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r w:rsidRPr="00D93303">
        <w:rPr>
          <w:rFonts w:cs="Arial"/>
          <w:noProof/>
          <w:sz w:val="28"/>
          <w:szCs w:val="28"/>
          <w:lang w:eastAsia="en-GB"/>
        </w:rPr>
        <w:drawing>
          <wp:anchor distT="0" distB="0" distL="114300" distR="114300" simplePos="0" relativeHeight="251792384" behindDoc="0" locked="0" layoutInCell="1" allowOverlap="1" wp14:anchorId="5A2EE362" wp14:editId="53D5FB7F">
            <wp:simplePos x="0" y="0"/>
            <wp:positionH relativeFrom="column">
              <wp:posOffset>1857375</wp:posOffset>
            </wp:positionH>
            <wp:positionV relativeFrom="paragraph">
              <wp:posOffset>127635</wp:posOffset>
            </wp:positionV>
            <wp:extent cx="370205" cy="3702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D93303">
        <w:rPr>
          <w:rFonts w:cs="Arial"/>
          <w:noProof/>
          <w:sz w:val="28"/>
          <w:szCs w:val="28"/>
          <w:lang w:eastAsia="en-GB"/>
        </w:rPr>
        <w:drawing>
          <wp:anchor distT="0" distB="0" distL="114300" distR="114300" simplePos="0" relativeHeight="251793408" behindDoc="0" locked="0" layoutInCell="1" allowOverlap="1" wp14:anchorId="531E0942" wp14:editId="425605D0">
            <wp:simplePos x="0" y="0"/>
            <wp:positionH relativeFrom="column">
              <wp:posOffset>3724275</wp:posOffset>
            </wp:positionH>
            <wp:positionV relativeFrom="paragraph">
              <wp:posOffset>129540</wp:posOffset>
            </wp:positionV>
            <wp:extent cx="367030" cy="370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D93303">
        <w:rPr>
          <w:rFonts w:cs="Arial"/>
          <w:noProof/>
          <w:sz w:val="28"/>
          <w:szCs w:val="28"/>
          <w:lang w:eastAsia="en-GB"/>
        </w:rPr>
        <mc:AlternateContent>
          <mc:Choice Requires="wps">
            <w:drawing>
              <wp:anchor distT="0" distB="0" distL="114300" distR="114300" simplePos="0" relativeHeight="251794432" behindDoc="0" locked="0" layoutInCell="1" allowOverlap="1" wp14:anchorId="7929D86C" wp14:editId="55609B99">
                <wp:simplePos x="0" y="0"/>
                <wp:positionH relativeFrom="column">
                  <wp:posOffset>819150</wp:posOffset>
                </wp:positionH>
                <wp:positionV relativeFrom="paragraph">
                  <wp:posOffset>177165</wp:posOffset>
                </wp:positionV>
                <wp:extent cx="304800" cy="3048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7114012"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E2926" id="Rectangle 32" o:spid="_x0000_s1106" style="position:absolute;margin-left:64.5pt;margin-top:13.95pt;width:24pt;height:24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&#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r w:rsidRPr="00D93303">
        <w:rPr>
          <w:rFonts w:cs="Arial"/>
          <w:noProof/>
          <w:sz w:val="28"/>
          <w:szCs w:val="28"/>
          <w:lang w:eastAsia="en-GB"/>
        </w:rPr>
        <mc:AlternateContent>
          <mc:Choice Requires="wps">
            <w:drawing>
              <wp:anchor distT="0" distB="0" distL="114300" distR="114300" simplePos="0" relativeHeight="251795456" behindDoc="0" locked="0" layoutInCell="1" allowOverlap="1" wp14:anchorId="763E19DD" wp14:editId="477338F5">
                <wp:simplePos x="0" y="0"/>
                <wp:positionH relativeFrom="column">
                  <wp:posOffset>2562225</wp:posOffset>
                </wp:positionH>
                <wp:positionV relativeFrom="paragraph">
                  <wp:posOffset>177165</wp:posOffset>
                </wp:positionV>
                <wp:extent cx="304800" cy="3048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360A46F"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CA63C" id="Rectangle 33" o:spid="_x0000_s1107" style="position:absolute;margin-left:201.75pt;margin-top:13.95pt;width:24pt;height:24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" fillcolor="white [3201]" strokecolor="black [3200]" strokeweight="1pt">
                <v:textbox>
                  <w:txbxContent>
                    <w:p w:rsidR="005F3A4C" w:rsidRDefault="005F3A4C" w:rsidP="005F3A4C">
                      <w:pPr>
                        <w:jc w:val="center"/>
                      </w:pPr>
                    </w:p>
                  </w:txbxContent>
                </v:textbox>
              </v:rect>
            </w:pict>
          </mc:Fallback>
        </mc:AlternateContent>
      </w:r>
      <w:r w:rsidRPr="00D93303">
        <w:rPr>
          <w:rFonts w:cs="Arial"/>
          <w:noProof/>
          <w:sz w:val="28"/>
          <w:szCs w:val="28"/>
          <w:lang w:eastAsia="en-GB"/>
        </w:rPr>
        <mc:AlternateContent>
          <mc:Choice Requires="wps">
            <w:drawing>
              <wp:anchor distT="0" distB="0" distL="114300" distR="114300" simplePos="0" relativeHeight="251796480" behindDoc="0" locked="0" layoutInCell="1" allowOverlap="1" wp14:anchorId="2A5CEAA5" wp14:editId="49A27509">
                <wp:simplePos x="0" y="0"/>
                <wp:positionH relativeFrom="column">
                  <wp:posOffset>5334000</wp:posOffset>
                </wp:positionH>
                <wp:positionV relativeFrom="paragraph">
                  <wp:posOffset>167640</wp:posOffset>
                </wp:positionV>
                <wp:extent cx="304800" cy="3048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000BA2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271B3" id="Rectangle 34" o:spid="_x0000_s1108" style="position:absolute;margin-left:420pt;margin-top:13.2pt;width:24pt;height:24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p>
    <w:p w14:paraId="686C5B69"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1FFBB9AB" w14:textId="77777777" w:rsidR="002E7508" w:rsidRDefault="002E7508" w:rsidP="002E7508">
      <w:pPr>
        <w:rPr>
          <w:rFonts w:cs="Arial"/>
          <w:sz w:val="28"/>
          <w:szCs w:val="28"/>
        </w:rPr>
      </w:pPr>
    </w:p>
    <w:p w14:paraId="170E8587" w14:textId="77777777" w:rsidR="002E7508" w:rsidRPr="007667C2" w:rsidRDefault="002E7508" w:rsidP="002E7508">
      <w:pPr>
        <w:rPr>
          <w:rFonts w:cs="Arial"/>
          <w:sz w:val="28"/>
          <w:szCs w:val="28"/>
        </w:rPr>
      </w:pPr>
    </w:p>
    <w:p w14:paraId="23254C8F" w14:textId="77777777" w:rsidR="002E7508" w:rsidRDefault="002E7508" w:rsidP="002E7508">
      <w:pPr>
        <w:rPr>
          <w:rFonts w:cs="Arial"/>
          <w:sz w:val="28"/>
          <w:szCs w:val="28"/>
        </w:rPr>
      </w:pPr>
      <w:r w:rsidRPr="00890A67">
        <w:rPr>
          <w:rFonts w:cs="Arial"/>
          <w:sz w:val="28"/>
          <w:szCs w:val="28"/>
        </w:rPr>
        <w:t>Please explain your answers below</w:t>
      </w:r>
    </w:p>
    <w:p w14:paraId="68F6CC7C"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F0F9646"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404E47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ABE0F7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864E8E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248C70F"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D0940B3"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703D9FD"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9CE89E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638DA907" w14:textId="77777777" w:rsidR="002E7508" w:rsidRDefault="002E7508" w:rsidP="002E7508">
      <w:pPr>
        <w:rPr>
          <w:b/>
          <w:sz w:val="28"/>
        </w:rPr>
      </w:pPr>
      <w:bookmarkStart w:id="0" w:name="_Toc78791966"/>
    </w:p>
    <w:p w14:paraId="4C9A5546" w14:textId="77777777" w:rsidR="002E7508" w:rsidRPr="002E7508" w:rsidRDefault="002E7508" w:rsidP="002E7508">
      <w:pPr>
        <w:rPr>
          <w:b/>
          <w:sz w:val="28"/>
        </w:rPr>
      </w:pPr>
      <w:r w:rsidRPr="002E7508">
        <w:rPr>
          <w:b/>
          <w:sz w:val="28"/>
        </w:rPr>
        <w:t>Enhanced powers for regulating care workers and professional standards</w:t>
      </w:r>
      <w:bookmarkEnd w:id="0"/>
    </w:p>
    <w:p w14:paraId="57C62F34" w14:textId="77777777" w:rsidR="002E7508" w:rsidRDefault="002E7508" w:rsidP="002E7508">
      <w:pPr>
        <w:rPr>
          <w:rFonts w:cs="Arial"/>
          <w:sz w:val="28"/>
          <w:szCs w:val="28"/>
        </w:rPr>
      </w:pPr>
    </w:p>
    <w:p w14:paraId="0AE63663" w14:textId="76F2C6CC" w:rsidR="002E7508"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21</w:t>
      </w:r>
      <w:r>
        <w:rPr>
          <w:rFonts w:cs="Arial"/>
          <w:sz w:val="28"/>
          <w:szCs w:val="28"/>
        </w:rPr>
        <w:t>: What groups of care worker should be considered to register with the Scottish Social Services Council?</w:t>
      </w:r>
    </w:p>
    <w:p w14:paraId="3CC1195B" w14:textId="77777777" w:rsidR="002E7508" w:rsidRPr="007667C2" w:rsidRDefault="002E7508" w:rsidP="002E7508">
      <w:pPr>
        <w:rPr>
          <w:rFonts w:cs="Arial"/>
          <w:sz w:val="28"/>
          <w:szCs w:val="28"/>
        </w:rPr>
      </w:pPr>
    </w:p>
    <w:p w14:paraId="56F68409" w14:textId="77777777" w:rsidR="002E7508" w:rsidRDefault="002E7508" w:rsidP="002E7508">
      <w:pPr>
        <w:rPr>
          <w:rFonts w:cs="Arial"/>
          <w:sz w:val="28"/>
          <w:szCs w:val="28"/>
        </w:rPr>
      </w:pPr>
      <w:r w:rsidRPr="00890A67">
        <w:rPr>
          <w:rFonts w:cs="Arial"/>
          <w:sz w:val="28"/>
          <w:szCs w:val="28"/>
        </w:rPr>
        <w:t>Please explain your answers below</w:t>
      </w:r>
    </w:p>
    <w:p w14:paraId="4A342E27"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EDB62B0"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165CF94"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9D95235"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133953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2F14B2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DDC2880"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20A857A"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8AF5E0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AB72209" w14:textId="77777777" w:rsidR="002E7508" w:rsidRDefault="002E7508" w:rsidP="002E7508">
      <w:pPr>
        <w:rPr>
          <w:rFonts w:cs="Arial"/>
          <w:sz w:val="28"/>
          <w:szCs w:val="28"/>
        </w:rPr>
      </w:pPr>
    </w:p>
    <w:p w14:paraId="6EA197E5" w14:textId="77777777" w:rsidR="002E7508" w:rsidRDefault="002E7508">
      <w:pPr>
        <w:rPr>
          <w:rFonts w:cs="Arial"/>
          <w:sz w:val="28"/>
          <w:szCs w:val="28"/>
        </w:rPr>
      </w:pPr>
      <w:r>
        <w:rPr>
          <w:rFonts w:cs="Arial"/>
          <w:sz w:val="28"/>
          <w:szCs w:val="28"/>
        </w:rPr>
        <w:br w:type="page"/>
      </w:r>
    </w:p>
    <w:p w14:paraId="484D2A38" w14:textId="77777777" w:rsidR="002E7508" w:rsidRPr="002E7508" w:rsidRDefault="002E7508" w:rsidP="005F3A4C">
      <w:pPr>
        <w:pStyle w:val="Heading1"/>
        <w:numPr>
          <w:ilvl w:val="0"/>
          <w:numId w:val="0"/>
        </w:numPr>
        <w:rPr>
          <w:rStyle w:val="IndexChar"/>
          <w:rFonts w:cs="Arial"/>
          <w:b w:val="0"/>
          <w:szCs w:val="28"/>
        </w:rPr>
      </w:pPr>
      <w:r w:rsidRPr="005F3A4C">
        <w:rPr>
          <w:b/>
          <w:sz w:val="36"/>
        </w:rPr>
        <w:lastRenderedPageBreak/>
        <w:t>Chapter 7:</w:t>
      </w:r>
      <w:r w:rsidRPr="005F3A4C">
        <w:rPr>
          <w:sz w:val="36"/>
        </w:rPr>
        <w:t xml:space="preserve"> </w:t>
      </w:r>
      <w:bookmarkStart w:id="1" w:name="_Toc78382047"/>
      <w:r w:rsidRPr="005F3A4C">
        <w:rPr>
          <w:sz w:val="36"/>
        </w:rPr>
        <w:t xml:space="preserve"> </w:t>
      </w:r>
      <w:r w:rsidRPr="002E7508">
        <w:rPr>
          <w:rStyle w:val="IndexChar"/>
          <w:rFonts w:cs="Arial"/>
          <w:sz w:val="36"/>
          <w:szCs w:val="36"/>
        </w:rPr>
        <w:t>Valuing people who work in social care</w:t>
      </w:r>
      <w:bookmarkEnd w:id="1"/>
    </w:p>
    <w:p w14:paraId="53599443" w14:textId="77777777" w:rsidR="002E7508" w:rsidRDefault="002E7508" w:rsidP="002E7508">
      <w:pPr>
        <w:rPr>
          <w:rFonts w:cs="Arial"/>
          <w:b/>
          <w:sz w:val="28"/>
          <w:szCs w:val="28"/>
        </w:rPr>
      </w:pPr>
    </w:p>
    <w:p w14:paraId="2E99BA17" w14:textId="77777777" w:rsidR="002E7508" w:rsidRPr="007667C2" w:rsidRDefault="002E7508" w:rsidP="002E7508">
      <w:pPr>
        <w:rPr>
          <w:rFonts w:cs="Arial"/>
          <w:sz w:val="28"/>
          <w:szCs w:val="28"/>
        </w:rPr>
      </w:pPr>
      <w:r w:rsidRPr="007667C2">
        <w:rPr>
          <w:rFonts w:cs="Arial"/>
          <w:b/>
          <w:sz w:val="28"/>
          <w:szCs w:val="28"/>
        </w:rPr>
        <w:t>Fair work</w:t>
      </w:r>
      <w:r>
        <w:rPr>
          <w:rFonts w:cs="Arial"/>
          <w:sz w:val="28"/>
          <w:szCs w:val="28"/>
        </w:rPr>
        <w:t xml:space="preserve"> </w:t>
      </w:r>
      <w:r w:rsidRPr="007667C2">
        <w:rPr>
          <w:rFonts w:cs="Arial"/>
          <w:sz w:val="28"/>
          <w:szCs w:val="28"/>
        </w:rPr>
        <w:t xml:space="preserve"> </w:t>
      </w:r>
    </w:p>
    <w:p w14:paraId="5A84BF79" w14:textId="77777777" w:rsidR="002E7508" w:rsidRPr="007667C2" w:rsidRDefault="002E7508" w:rsidP="002E7508">
      <w:pPr>
        <w:rPr>
          <w:rFonts w:cs="Arial"/>
          <w:sz w:val="28"/>
          <w:szCs w:val="28"/>
        </w:rPr>
      </w:pPr>
    </w:p>
    <w:p w14:paraId="31B26ADC" w14:textId="77777777" w:rsidR="002E7508"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22</w:t>
      </w:r>
      <w:r w:rsidRPr="007667C2">
        <w:rPr>
          <w:rFonts w:cs="Arial"/>
          <w:sz w:val="28"/>
          <w:szCs w:val="28"/>
        </w:rPr>
        <w:t xml:space="preserve">: Should the National Care Service take action to </w:t>
      </w:r>
      <w:r>
        <w:rPr>
          <w:rFonts w:cs="Arial"/>
          <w:sz w:val="28"/>
          <w:szCs w:val="28"/>
        </w:rPr>
        <w:t>make</w:t>
      </w:r>
      <w:r w:rsidRPr="007667C2">
        <w:rPr>
          <w:rFonts w:cs="Arial"/>
          <w:sz w:val="28"/>
          <w:szCs w:val="28"/>
        </w:rPr>
        <w:t xml:space="preserve"> pay, working conditions, and training and development for social care workers</w:t>
      </w:r>
      <w:r>
        <w:rPr>
          <w:rFonts w:cs="Arial"/>
          <w:sz w:val="28"/>
          <w:szCs w:val="28"/>
        </w:rPr>
        <w:t xml:space="preserve"> better</w:t>
      </w:r>
      <w:r w:rsidRPr="007667C2">
        <w:rPr>
          <w:rFonts w:cs="Arial"/>
          <w:sz w:val="28"/>
          <w:szCs w:val="28"/>
        </w:rPr>
        <w:t xml:space="preserve">? </w:t>
      </w:r>
    </w:p>
    <w:p w14:paraId="24BA54F6" w14:textId="77777777" w:rsidR="002E7508" w:rsidRDefault="002E7508" w:rsidP="002E7508">
      <w:pPr>
        <w:rPr>
          <w:rFonts w:cs="Arial"/>
          <w:sz w:val="28"/>
          <w:szCs w:val="28"/>
        </w:rPr>
      </w:pPr>
      <w:r w:rsidRPr="00890A67">
        <w:rPr>
          <w:rFonts w:cs="Arial"/>
          <w:noProof/>
          <w:sz w:val="28"/>
          <w:szCs w:val="28"/>
          <w:lang w:eastAsia="en-GB"/>
        </w:rPr>
        <mc:AlternateContent>
          <mc:Choice Requires="wps">
            <w:drawing>
              <wp:anchor distT="0" distB="0" distL="114300" distR="114300" simplePos="0" relativeHeight="251812864" behindDoc="0" locked="0" layoutInCell="1" allowOverlap="1" wp14:anchorId="75624470" wp14:editId="55E86A4E">
                <wp:simplePos x="0" y="0"/>
                <wp:positionH relativeFrom="column">
                  <wp:posOffset>5334000</wp:posOffset>
                </wp:positionH>
                <wp:positionV relativeFrom="paragraph">
                  <wp:posOffset>158115</wp:posOffset>
                </wp:positionV>
                <wp:extent cx="304800" cy="304800"/>
                <wp:effectExtent l="0" t="0" r="19050" b="19050"/>
                <wp:wrapNone/>
                <wp:docPr id="487" name="Rectangle 487"/>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AC6C78D"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20ACC" id="Rectangle 487" o:spid="_x0000_s1112" style="position:absolute;margin-left:420pt;margin-top:12.45pt;width:24pt;height:24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811840" behindDoc="0" locked="0" layoutInCell="1" allowOverlap="1" wp14:anchorId="504328A6" wp14:editId="3B7B3AE0">
                <wp:simplePos x="0" y="0"/>
                <wp:positionH relativeFrom="column">
                  <wp:posOffset>2562225</wp:posOffset>
                </wp:positionH>
                <wp:positionV relativeFrom="paragraph">
                  <wp:posOffset>167640</wp:posOffset>
                </wp:positionV>
                <wp:extent cx="304800" cy="304800"/>
                <wp:effectExtent l="0" t="0" r="19050" b="19050"/>
                <wp:wrapNone/>
                <wp:docPr id="488" name="Rectangle 48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31974CC"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D6F35" id="Rectangle 488" o:spid="_x0000_s1113" style="position:absolute;margin-left:201.75pt;margin-top:13.2pt;width:24pt;height:24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mc:AlternateContent>
          <mc:Choice Requires="wps">
            <w:drawing>
              <wp:anchor distT="0" distB="0" distL="114300" distR="114300" simplePos="0" relativeHeight="251810816" behindDoc="0" locked="0" layoutInCell="1" allowOverlap="1" wp14:anchorId="018E83A9" wp14:editId="535DAD88">
                <wp:simplePos x="0" y="0"/>
                <wp:positionH relativeFrom="column">
                  <wp:posOffset>819150</wp:posOffset>
                </wp:positionH>
                <wp:positionV relativeFrom="paragraph">
                  <wp:posOffset>167640</wp:posOffset>
                </wp:positionV>
                <wp:extent cx="304800" cy="304800"/>
                <wp:effectExtent l="0" t="0" r="19050" b="19050"/>
                <wp:wrapNone/>
                <wp:docPr id="489" name="Rectangle 48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7F9843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1C030" id="Rectangle 489" o:spid="_x0000_s1114" style="position:absolute;margin-left:64.5pt;margin-top:13.2pt;width:24pt;height:24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890A67">
        <w:rPr>
          <w:rFonts w:cs="Arial"/>
          <w:noProof/>
          <w:sz w:val="28"/>
          <w:szCs w:val="28"/>
          <w:lang w:eastAsia="en-GB"/>
        </w:rPr>
        <w:drawing>
          <wp:anchor distT="0" distB="0" distL="114300" distR="114300" simplePos="0" relativeHeight="251809792" behindDoc="0" locked="0" layoutInCell="1" allowOverlap="1" wp14:anchorId="4BD70AA8" wp14:editId="13C0A294">
            <wp:simplePos x="0" y="0"/>
            <wp:positionH relativeFrom="column">
              <wp:posOffset>3724275</wp:posOffset>
            </wp:positionH>
            <wp:positionV relativeFrom="paragraph">
              <wp:posOffset>120015</wp:posOffset>
            </wp:positionV>
            <wp:extent cx="367030" cy="370205"/>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808768" behindDoc="0" locked="0" layoutInCell="1" allowOverlap="1" wp14:anchorId="6029CF8C" wp14:editId="3F0C0826">
            <wp:simplePos x="0" y="0"/>
            <wp:positionH relativeFrom="column">
              <wp:posOffset>1857375</wp:posOffset>
            </wp:positionH>
            <wp:positionV relativeFrom="paragraph">
              <wp:posOffset>118110</wp:posOffset>
            </wp:positionV>
            <wp:extent cx="370205" cy="370205"/>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890A67">
        <w:rPr>
          <w:rFonts w:cs="Arial"/>
          <w:noProof/>
          <w:sz w:val="28"/>
          <w:szCs w:val="28"/>
          <w:lang w:eastAsia="en-GB"/>
        </w:rPr>
        <w:drawing>
          <wp:anchor distT="0" distB="0" distL="114300" distR="114300" simplePos="0" relativeHeight="251807744" behindDoc="0" locked="0" layoutInCell="1" allowOverlap="1" wp14:anchorId="4BA16EEC" wp14:editId="0B293AC4">
            <wp:simplePos x="0" y="0"/>
            <wp:positionH relativeFrom="column">
              <wp:posOffset>47625</wp:posOffset>
            </wp:positionH>
            <wp:positionV relativeFrom="paragraph">
              <wp:posOffset>120015</wp:posOffset>
            </wp:positionV>
            <wp:extent cx="374015" cy="370205"/>
            <wp:effectExtent l="0" t="0" r="6985"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p>
    <w:p w14:paraId="1B5A2F72"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6DDAE63A" w14:textId="77777777" w:rsidR="002E7508" w:rsidRDefault="002E7508" w:rsidP="002E7508">
      <w:pPr>
        <w:rPr>
          <w:rFonts w:cs="Arial"/>
          <w:sz w:val="28"/>
          <w:szCs w:val="28"/>
        </w:rPr>
      </w:pPr>
    </w:p>
    <w:p w14:paraId="01BF39A8" w14:textId="77777777" w:rsidR="002E7508" w:rsidRPr="007667C2" w:rsidRDefault="002E7508" w:rsidP="002E7508">
      <w:pPr>
        <w:rPr>
          <w:rFonts w:cs="Arial"/>
          <w:sz w:val="28"/>
          <w:szCs w:val="28"/>
        </w:rPr>
      </w:pPr>
    </w:p>
    <w:p w14:paraId="20139BCE" w14:textId="77777777" w:rsidR="002E7508" w:rsidRDefault="002E7508" w:rsidP="002E7508">
      <w:pPr>
        <w:rPr>
          <w:rFonts w:cs="Arial"/>
          <w:sz w:val="28"/>
          <w:szCs w:val="28"/>
        </w:rPr>
      </w:pPr>
      <w:r w:rsidRPr="00890A67">
        <w:rPr>
          <w:rFonts w:cs="Arial"/>
          <w:sz w:val="28"/>
          <w:szCs w:val="28"/>
        </w:rPr>
        <w:t>Please explain your answers below</w:t>
      </w:r>
    </w:p>
    <w:p w14:paraId="2B4CE30A" w14:textId="77777777" w:rsidR="00042B61" w:rsidRDefault="00042B61" w:rsidP="002E7508">
      <w:pPr>
        <w:pBdr>
          <w:top w:val="single" w:sz="4" w:space="1" w:color="auto"/>
          <w:left w:val="single" w:sz="4" w:space="4" w:color="auto"/>
          <w:bottom w:val="single" w:sz="4" w:space="1" w:color="auto"/>
          <w:right w:val="single" w:sz="4" w:space="4" w:color="auto"/>
        </w:pBdr>
        <w:rPr>
          <w:rFonts w:cs="Arial"/>
          <w:sz w:val="28"/>
          <w:szCs w:val="28"/>
        </w:rPr>
      </w:pPr>
    </w:p>
    <w:p w14:paraId="3FAEBFC3" w14:textId="77777777" w:rsidR="00042B61" w:rsidRDefault="00042B61" w:rsidP="002E7508">
      <w:pPr>
        <w:pBdr>
          <w:top w:val="single" w:sz="4" w:space="1" w:color="auto"/>
          <w:left w:val="single" w:sz="4" w:space="4" w:color="auto"/>
          <w:bottom w:val="single" w:sz="4" w:space="1" w:color="auto"/>
          <w:right w:val="single" w:sz="4" w:space="4" w:color="auto"/>
        </w:pBdr>
        <w:rPr>
          <w:rFonts w:cs="Arial"/>
          <w:sz w:val="28"/>
          <w:szCs w:val="28"/>
        </w:rPr>
      </w:pPr>
    </w:p>
    <w:p w14:paraId="2DFF8078"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3DF05343"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7B6F8BF"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1719532"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0D7588E4"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7111519E"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074FC7B" w14:textId="77777777" w:rsidR="002E7508" w:rsidRDefault="002E7508" w:rsidP="002E7508">
      <w:pPr>
        <w:rPr>
          <w:rFonts w:cs="Arial"/>
          <w:sz w:val="28"/>
          <w:szCs w:val="28"/>
        </w:rPr>
      </w:pPr>
    </w:p>
    <w:p w14:paraId="6306CBAE" w14:textId="77777777" w:rsidR="002E7508" w:rsidRPr="007667C2" w:rsidRDefault="002E7508" w:rsidP="002E7508">
      <w:pPr>
        <w:rPr>
          <w:rFonts w:cs="Arial"/>
          <w:sz w:val="28"/>
          <w:szCs w:val="28"/>
        </w:rPr>
      </w:pPr>
      <w:r>
        <w:rPr>
          <w:rFonts w:cs="Arial"/>
          <w:b/>
          <w:sz w:val="28"/>
          <w:szCs w:val="28"/>
        </w:rPr>
        <w:t>P</w:t>
      </w:r>
      <w:r w:rsidRPr="007667C2">
        <w:rPr>
          <w:rFonts w:cs="Arial"/>
          <w:b/>
          <w:sz w:val="28"/>
          <w:szCs w:val="28"/>
        </w:rPr>
        <w:t>ersonal assistants</w:t>
      </w:r>
      <w:r w:rsidRPr="007667C2">
        <w:rPr>
          <w:rFonts w:cs="Arial"/>
          <w:sz w:val="28"/>
          <w:szCs w:val="28"/>
        </w:rPr>
        <w:t xml:space="preserve"> </w:t>
      </w:r>
    </w:p>
    <w:p w14:paraId="16C0B99D" w14:textId="77777777" w:rsidR="002E7508" w:rsidRPr="007667C2" w:rsidRDefault="002E7508" w:rsidP="002E7508">
      <w:pPr>
        <w:rPr>
          <w:rFonts w:cs="Arial"/>
          <w:sz w:val="28"/>
          <w:szCs w:val="28"/>
        </w:rPr>
      </w:pPr>
    </w:p>
    <w:p w14:paraId="7A9D88FC" w14:textId="77777777" w:rsidR="002E7508" w:rsidRDefault="002E7508" w:rsidP="002E7508">
      <w:pPr>
        <w:rPr>
          <w:rFonts w:cs="Arial"/>
          <w:sz w:val="28"/>
          <w:szCs w:val="28"/>
        </w:rPr>
      </w:pPr>
      <w:r w:rsidRPr="002E7508">
        <w:rPr>
          <w:rFonts w:cs="Arial"/>
          <w:b/>
          <w:sz w:val="28"/>
          <w:szCs w:val="28"/>
        </w:rPr>
        <w:t>Question</w:t>
      </w:r>
      <w:r w:rsidR="007416DB">
        <w:rPr>
          <w:rFonts w:cs="Arial"/>
          <w:b/>
          <w:sz w:val="28"/>
          <w:szCs w:val="28"/>
        </w:rPr>
        <w:t xml:space="preserve"> 23</w:t>
      </w:r>
      <w:r w:rsidRPr="007667C2">
        <w:rPr>
          <w:rFonts w:cs="Arial"/>
          <w:sz w:val="28"/>
          <w:szCs w:val="28"/>
        </w:rPr>
        <w:t xml:space="preserve">: Do you think that personal assistants should be required to register </w:t>
      </w:r>
      <w:r>
        <w:rPr>
          <w:rFonts w:cs="Arial"/>
          <w:sz w:val="28"/>
          <w:szCs w:val="28"/>
        </w:rPr>
        <w:t>in one place</w:t>
      </w:r>
      <w:r w:rsidRPr="007667C2">
        <w:rPr>
          <w:rFonts w:cs="Arial"/>
          <w:sz w:val="28"/>
          <w:szCs w:val="28"/>
        </w:rPr>
        <w:t xml:space="preserve">? </w:t>
      </w:r>
    </w:p>
    <w:p w14:paraId="089D1A4B" w14:textId="77777777" w:rsidR="002E7508" w:rsidRDefault="002E7508" w:rsidP="002E7508">
      <w:pPr>
        <w:rPr>
          <w:rFonts w:cs="Arial"/>
          <w:sz w:val="28"/>
          <w:szCs w:val="28"/>
        </w:rPr>
      </w:pPr>
      <w:r w:rsidRPr="00A91504">
        <w:rPr>
          <w:rFonts w:cs="Arial"/>
          <w:noProof/>
          <w:sz w:val="28"/>
          <w:szCs w:val="28"/>
          <w:lang w:eastAsia="en-GB"/>
        </w:rPr>
        <w:drawing>
          <wp:anchor distT="0" distB="0" distL="114300" distR="114300" simplePos="0" relativeHeight="251814912" behindDoc="0" locked="0" layoutInCell="1" allowOverlap="1" wp14:anchorId="47C01B50" wp14:editId="2FE4A90D">
            <wp:simplePos x="0" y="0"/>
            <wp:positionH relativeFrom="column">
              <wp:posOffset>38100</wp:posOffset>
            </wp:positionH>
            <wp:positionV relativeFrom="paragraph">
              <wp:posOffset>127635</wp:posOffset>
            </wp:positionV>
            <wp:extent cx="374015" cy="370205"/>
            <wp:effectExtent l="0" t="0" r="6985"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15" cy="370205"/>
                    </a:xfrm>
                    <a:prstGeom prst="rect">
                      <a:avLst/>
                    </a:prstGeom>
                  </pic:spPr>
                </pic:pic>
              </a:graphicData>
            </a:graphic>
            <wp14:sizeRelH relativeFrom="page">
              <wp14:pctWidth>0</wp14:pctWidth>
            </wp14:sizeRelH>
            <wp14:sizeRelV relativeFrom="page">
              <wp14:pctHeight>0</wp14:pctHeight>
            </wp14:sizeRelV>
          </wp:anchor>
        </w:drawing>
      </w:r>
      <w:r w:rsidRPr="00A91504">
        <w:rPr>
          <w:rFonts w:cs="Arial"/>
          <w:noProof/>
          <w:sz w:val="28"/>
          <w:szCs w:val="28"/>
          <w:lang w:eastAsia="en-GB"/>
        </w:rPr>
        <w:drawing>
          <wp:anchor distT="0" distB="0" distL="114300" distR="114300" simplePos="0" relativeHeight="251815936" behindDoc="0" locked="0" layoutInCell="1" allowOverlap="1" wp14:anchorId="72361B28" wp14:editId="20BCB9A8">
            <wp:simplePos x="0" y="0"/>
            <wp:positionH relativeFrom="column">
              <wp:posOffset>1847850</wp:posOffset>
            </wp:positionH>
            <wp:positionV relativeFrom="paragraph">
              <wp:posOffset>125730</wp:posOffset>
            </wp:positionV>
            <wp:extent cx="370205" cy="37020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appy 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page">
              <wp14:pctWidth>0</wp14:pctWidth>
            </wp14:sizeRelH>
            <wp14:sizeRelV relativeFrom="page">
              <wp14:pctHeight>0</wp14:pctHeight>
            </wp14:sizeRelV>
          </wp:anchor>
        </w:drawing>
      </w:r>
      <w:r w:rsidRPr="00A91504">
        <w:rPr>
          <w:rFonts w:cs="Arial"/>
          <w:noProof/>
          <w:sz w:val="28"/>
          <w:szCs w:val="28"/>
          <w:lang w:eastAsia="en-GB"/>
        </w:rPr>
        <w:drawing>
          <wp:anchor distT="0" distB="0" distL="114300" distR="114300" simplePos="0" relativeHeight="251816960" behindDoc="0" locked="0" layoutInCell="1" allowOverlap="1" wp14:anchorId="032B19B5" wp14:editId="2785E6A8">
            <wp:simplePos x="0" y="0"/>
            <wp:positionH relativeFrom="column">
              <wp:posOffset>3714750</wp:posOffset>
            </wp:positionH>
            <wp:positionV relativeFrom="paragraph">
              <wp:posOffset>127635</wp:posOffset>
            </wp:positionV>
            <wp:extent cx="367030" cy="37020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0205"/>
                    </a:xfrm>
                    <a:prstGeom prst="rect">
                      <a:avLst/>
                    </a:prstGeom>
                  </pic:spPr>
                </pic:pic>
              </a:graphicData>
            </a:graphic>
            <wp14:sizeRelH relativeFrom="page">
              <wp14:pctWidth>0</wp14:pctWidth>
            </wp14:sizeRelH>
            <wp14:sizeRelV relativeFrom="page">
              <wp14:pctHeight>0</wp14:pctHeight>
            </wp14:sizeRelV>
          </wp:anchor>
        </w:drawing>
      </w:r>
      <w:r w:rsidRPr="00A91504">
        <w:rPr>
          <w:rFonts w:cs="Arial"/>
          <w:noProof/>
          <w:sz w:val="28"/>
          <w:szCs w:val="28"/>
          <w:lang w:eastAsia="en-GB"/>
        </w:rPr>
        <mc:AlternateContent>
          <mc:Choice Requires="wps">
            <w:drawing>
              <wp:anchor distT="0" distB="0" distL="114300" distR="114300" simplePos="0" relativeHeight="251817984" behindDoc="0" locked="0" layoutInCell="1" allowOverlap="1" wp14:anchorId="56EE93D3" wp14:editId="19A9D980">
                <wp:simplePos x="0" y="0"/>
                <wp:positionH relativeFrom="column">
                  <wp:posOffset>809625</wp:posOffset>
                </wp:positionH>
                <wp:positionV relativeFrom="paragraph">
                  <wp:posOffset>175260</wp:posOffset>
                </wp:positionV>
                <wp:extent cx="304800" cy="304800"/>
                <wp:effectExtent l="0" t="0" r="19050" b="19050"/>
                <wp:wrapNone/>
                <wp:docPr id="494" name="Rectangle 49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2F3F1C88"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8D81D" id="Rectangle 494" o:spid="_x0000_s1115" style="position:absolute;margin-left:63.75pt;margin-top:13.8pt;width:24pt;height:24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" fillcolor="white [3201]" strokecolor="black [3200]" strokeweight="1pt">
                <v:textbox>
                  <w:txbxContent>
                    <w:p w:rsidR="005F3A4C" w:rsidRDefault="005F3A4C" w:rsidP="005F3A4C">
                      <w:pPr>
                        <w:jc w:val="center"/>
                      </w:pPr>
                    </w:p>
                  </w:txbxContent>
                </v:textbox>
              </v:rect>
            </w:pict>
          </mc:Fallback>
        </mc:AlternateContent>
      </w:r>
      <w:r w:rsidRPr="00A91504">
        <w:rPr>
          <w:rFonts w:cs="Arial"/>
          <w:noProof/>
          <w:sz w:val="28"/>
          <w:szCs w:val="28"/>
          <w:lang w:eastAsia="en-GB"/>
        </w:rPr>
        <mc:AlternateContent>
          <mc:Choice Requires="wps">
            <w:drawing>
              <wp:anchor distT="0" distB="0" distL="114300" distR="114300" simplePos="0" relativeHeight="251819008" behindDoc="0" locked="0" layoutInCell="1" allowOverlap="1" wp14:anchorId="2409C0CB" wp14:editId="2535F58D">
                <wp:simplePos x="0" y="0"/>
                <wp:positionH relativeFrom="column">
                  <wp:posOffset>2552700</wp:posOffset>
                </wp:positionH>
                <wp:positionV relativeFrom="paragraph">
                  <wp:posOffset>175260</wp:posOffset>
                </wp:positionV>
                <wp:extent cx="304800" cy="304800"/>
                <wp:effectExtent l="0" t="0" r="19050" b="19050"/>
                <wp:wrapNone/>
                <wp:docPr id="495" name="Rectangle 49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646AE89"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83AE2" id="Rectangle 495" o:spid="_x0000_s1116" style="position:absolute;margin-left:201pt;margin-top:13.8pt;width:24pt;height:2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" fillcolor="white [3201]" strokecolor="black [3200]" strokeweight="1pt">
                <v:textbox>
                  <w:txbxContent>
                    <w:p w:rsidR="005F3A4C" w:rsidRDefault="005F3A4C" w:rsidP="005F3A4C">
                      <w:pPr>
                        <w:jc w:val="center"/>
                      </w:pPr>
                    </w:p>
                  </w:txbxContent>
                </v:textbox>
              </v:rect>
            </w:pict>
          </mc:Fallback>
        </mc:AlternateContent>
      </w:r>
      <w:r w:rsidRPr="00A91504">
        <w:rPr>
          <w:rFonts w:cs="Arial"/>
          <w:noProof/>
          <w:sz w:val="28"/>
          <w:szCs w:val="28"/>
          <w:lang w:eastAsia="en-GB"/>
        </w:rPr>
        <mc:AlternateContent>
          <mc:Choice Requires="wps">
            <w:drawing>
              <wp:anchor distT="0" distB="0" distL="114300" distR="114300" simplePos="0" relativeHeight="251820032" behindDoc="0" locked="0" layoutInCell="1" allowOverlap="1" wp14:anchorId="2219F8D8" wp14:editId="596C290B">
                <wp:simplePos x="0" y="0"/>
                <wp:positionH relativeFrom="column">
                  <wp:posOffset>5324475</wp:posOffset>
                </wp:positionH>
                <wp:positionV relativeFrom="paragraph">
                  <wp:posOffset>165735</wp:posOffset>
                </wp:positionV>
                <wp:extent cx="304800" cy="304800"/>
                <wp:effectExtent l="0" t="0" r="19050" b="19050"/>
                <wp:wrapNone/>
                <wp:docPr id="496" name="Rectangle 49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ACF944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A867F" id="Rectangle 496" o:spid="_x0000_s1117" style="position:absolute;margin-left:419.25pt;margin-top:13.05pt;width:24pt;height:24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" fillcolor="white [3201]" strokecolor="black [3200]" strokeweight="1pt">
                <v:textbox>
                  <w:txbxContent>
                    <w:p w:rsidR="005F3A4C" w:rsidRDefault="005F3A4C" w:rsidP="005F3A4C">
                      <w:pPr>
                        <w:jc w:val="center"/>
                      </w:pPr>
                    </w:p>
                  </w:txbxContent>
                </v:textbox>
              </v:rect>
            </w:pict>
          </mc:Fallback>
        </mc:AlternateContent>
      </w:r>
    </w:p>
    <w:p w14:paraId="0E0674B5" w14:textId="77777777" w:rsidR="002E7508" w:rsidRDefault="002E7508" w:rsidP="002E7508">
      <w:pPr>
        <w:ind w:firstLine="720"/>
        <w:rPr>
          <w:rFonts w:cs="Arial"/>
          <w:sz w:val="28"/>
          <w:szCs w:val="28"/>
        </w:rPr>
      </w:pPr>
      <w:proofErr w:type="gramStart"/>
      <w:r>
        <w:rPr>
          <w:rFonts w:cs="Arial"/>
          <w:sz w:val="28"/>
          <w:szCs w:val="28"/>
        </w:rPr>
        <w:t>Yes</w:t>
      </w:r>
      <w:proofErr w:type="gramEnd"/>
      <w:r>
        <w:rPr>
          <w:rFonts w:cs="Arial"/>
          <w:sz w:val="28"/>
          <w:szCs w:val="28"/>
        </w:rPr>
        <w:tab/>
      </w:r>
      <w:r>
        <w:rPr>
          <w:rFonts w:cs="Arial"/>
          <w:sz w:val="28"/>
          <w:szCs w:val="28"/>
        </w:rPr>
        <w:tab/>
      </w:r>
      <w:r>
        <w:rPr>
          <w:rFonts w:cs="Arial"/>
          <w:sz w:val="28"/>
          <w:szCs w:val="28"/>
        </w:rPr>
        <w:tab/>
      </w:r>
      <w:r>
        <w:rPr>
          <w:rFonts w:cs="Arial"/>
          <w:sz w:val="28"/>
          <w:szCs w:val="28"/>
        </w:rPr>
        <w:tab/>
        <w:t>No</w:t>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No</w:t>
      </w:r>
      <w:proofErr w:type="spellEnd"/>
      <w:r>
        <w:rPr>
          <w:rFonts w:cs="Arial"/>
          <w:sz w:val="28"/>
          <w:szCs w:val="28"/>
        </w:rPr>
        <w:t xml:space="preserve"> preference</w:t>
      </w:r>
    </w:p>
    <w:p w14:paraId="28B805D8" w14:textId="77777777" w:rsidR="002E7508" w:rsidRDefault="002E7508" w:rsidP="002E7508">
      <w:pPr>
        <w:rPr>
          <w:rFonts w:cs="Arial"/>
          <w:sz w:val="28"/>
          <w:szCs w:val="28"/>
        </w:rPr>
      </w:pPr>
    </w:p>
    <w:p w14:paraId="36C4EAE3" w14:textId="77777777" w:rsidR="002E7508" w:rsidRDefault="002E7508" w:rsidP="002E7508">
      <w:pPr>
        <w:rPr>
          <w:rFonts w:cs="Arial"/>
          <w:sz w:val="28"/>
          <w:szCs w:val="28"/>
        </w:rPr>
      </w:pPr>
    </w:p>
    <w:p w14:paraId="3B73E1E1" w14:textId="77777777" w:rsidR="002E7508" w:rsidRPr="007667C2" w:rsidRDefault="002E7508" w:rsidP="002E7508">
      <w:pPr>
        <w:rPr>
          <w:rFonts w:cs="Arial"/>
          <w:sz w:val="28"/>
          <w:szCs w:val="28"/>
        </w:rPr>
      </w:pPr>
    </w:p>
    <w:p w14:paraId="67AD3F4A" w14:textId="77777777" w:rsidR="002E7508" w:rsidRDefault="002E7508">
      <w:pPr>
        <w:rPr>
          <w:rFonts w:cs="Arial"/>
          <w:b/>
          <w:sz w:val="28"/>
          <w:szCs w:val="28"/>
        </w:rPr>
      </w:pPr>
      <w:r>
        <w:rPr>
          <w:rFonts w:cs="Arial"/>
          <w:b/>
          <w:sz w:val="28"/>
          <w:szCs w:val="28"/>
        </w:rPr>
        <w:br w:type="page"/>
      </w:r>
    </w:p>
    <w:p w14:paraId="7C61EFD1" w14:textId="77777777" w:rsidR="002E7508" w:rsidRPr="007667C2" w:rsidRDefault="002E7508" w:rsidP="002E7508">
      <w:pPr>
        <w:rPr>
          <w:rFonts w:cs="Arial"/>
          <w:sz w:val="28"/>
          <w:szCs w:val="28"/>
        </w:rPr>
      </w:pPr>
      <w:r w:rsidRPr="002E7508">
        <w:rPr>
          <w:rFonts w:cs="Arial"/>
          <w:b/>
          <w:sz w:val="28"/>
          <w:szCs w:val="28"/>
        </w:rPr>
        <w:lastRenderedPageBreak/>
        <w:t>Question</w:t>
      </w:r>
      <w:r w:rsidR="007416DB">
        <w:rPr>
          <w:rFonts w:cs="Arial"/>
          <w:b/>
          <w:sz w:val="28"/>
          <w:szCs w:val="28"/>
        </w:rPr>
        <w:t xml:space="preserve"> 24</w:t>
      </w:r>
      <w:r w:rsidRPr="007667C2">
        <w:rPr>
          <w:rFonts w:cs="Arial"/>
          <w:sz w:val="28"/>
          <w:szCs w:val="28"/>
        </w:rPr>
        <w:t>: What</w:t>
      </w:r>
      <w:r>
        <w:rPr>
          <w:rFonts w:cs="Arial"/>
          <w:sz w:val="28"/>
          <w:szCs w:val="28"/>
        </w:rPr>
        <w:t xml:space="preserve"> other</w:t>
      </w:r>
      <w:r w:rsidRPr="007667C2">
        <w:rPr>
          <w:rFonts w:cs="Arial"/>
          <w:sz w:val="28"/>
          <w:szCs w:val="28"/>
        </w:rPr>
        <w:t xml:space="preserve"> support might help personal assistants and people </w:t>
      </w:r>
      <w:r>
        <w:rPr>
          <w:rFonts w:cs="Arial"/>
          <w:sz w:val="28"/>
          <w:szCs w:val="28"/>
        </w:rPr>
        <w:t>wanting to</w:t>
      </w:r>
      <w:r w:rsidRPr="007667C2">
        <w:rPr>
          <w:rFonts w:cs="Arial"/>
          <w:sz w:val="28"/>
          <w:szCs w:val="28"/>
        </w:rPr>
        <w:t xml:space="preserve"> employ personal assistants? (Please tick all that apply)</w:t>
      </w:r>
    </w:p>
    <w:p w14:paraId="543A2161" w14:textId="77777777" w:rsidR="002E7508" w:rsidRPr="007667C2" w:rsidRDefault="002E7508" w:rsidP="002E7508">
      <w:pPr>
        <w:rPr>
          <w:rFonts w:cs="Arial"/>
          <w:sz w:val="28"/>
          <w:szCs w:val="28"/>
        </w:rPr>
      </w:pPr>
    </w:p>
    <w:p w14:paraId="551F7B33" w14:textId="77777777" w:rsidR="002E7508" w:rsidRPr="007667C2" w:rsidRDefault="002E7508" w:rsidP="002E7508">
      <w:pPr>
        <w:spacing w:before="240" w:after="240"/>
        <w:ind w:left="567"/>
        <w:rPr>
          <w:rFonts w:cs="Arial"/>
          <w:sz w:val="28"/>
          <w:szCs w:val="28"/>
        </w:rPr>
      </w:pPr>
      <w:r w:rsidRPr="00A91504">
        <w:rPr>
          <w:rFonts w:cs="Arial"/>
          <w:noProof/>
          <w:sz w:val="28"/>
          <w:szCs w:val="28"/>
          <w:lang w:eastAsia="en-GB"/>
        </w:rPr>
        <mc:AlternateContent>
          <mc:Choice Requires="wps">
            <w:drawing>
              <wp:anchor distT="0" distB="0" distL="114300" distR="114300" simplePos="0" relativeHeight="251821056" behindDoc="0" locked="0" layoutInCell="1" allowOverlap="1" wp14:anchorId="256F7C24" wp14:editId="40FA2F32">
                <wp:simplePos x="0" y="0"/>
                <wp:positionH relativeFrom="column">
                  <wp:posOffset>9525</wp:posOffset>
                </wp:positionH>
                <wp:positionV relativeFrom="paragraph">
                  <wp:posOffset>212725</wp:posOffset>
                </wp:positionV>
                <wp:extent cx="304800" cy="304800"/>
                <wp:effectExtent l="0" t="0" r="19050" b="19050"/>
                <wp:wrapNone/>
                <wp:docPr id="500" name="Rectangle 500"/>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50DFCF8"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3BF2B" id="Rectangle 500" o:spid="_x0000_s1118" style="position:absolute;left:0;text-align:left;margin-left:.75pt;margin-top:16.75pt;width:24pt;height:24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" fillcolor="white [3201]" strokecolor="black [3200]" strokeweight="1pt">
                <v:textbox>
                  <w:txbxContent>
                    <w:p w:rsidR="005F3A4C" w:rsidRDefault="005F3A4C" w:rsidP="005F3A4C">
                      <w:pPr>
                        <w:jc w:val="center"/>
                      </w:pPr>
                    </w:p>
                  </w:txbxContent>
                </v:textbox>
              </v:rect>
            </w:pict>
          </mc:Fallback>
        </mc:AlternateContent>
      </w:r>
      <w:r w:rsidRPr="00A91504">
        <w:rPr>
          <w:rFonts w:cs="Arial"/>
          <w:noProof/>
          <w:sz w:val="28"/>
          <w:szCs w:val="28"/>
          <w:lang w:eastAsia="en-GB"/>
        </w:rPr>
        <mc:AlternateContent>
          <mc:Choice Requires="wps">
            <w:drawing>
              <wp:anchor distT="0" distB="0" distL="114300" distR="114300" simplePos="0" relativeHeight="251822080" behindDoc="0" locked="0" layoutInCell="1" allowOverlap="1" wp14:anchorId="58F15AE4" wp14:editId="3E38D2D7">
                <wp:simplePos x="0" y="0"/>
                <wp:positionH relativeFrom="column">
                  <wp:posOffset>9525</wp:posOffset>
                </wp:positionH>
                <wp:positionV relativeFrom="paragraph">
                  <wp:posOffset>669925</wp:posOffset>
                </wp:positionV>
                <wp:extent cx="304800" cy="304800"/>
                <wp:effectExtent l="0" t="0" r="19050" b="19050"/>
                <wp:wrapNone/>
                <wp:docPr id="501" name="Rectangle 501"/>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66785ED"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FF7E4" id="Rectangle 501" o:spid="_x0000_s1119" style="position:absolute;left:0;text-align:left;margin-left:.75pt;margin-top:52.75pt;width:24pt;height:24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Pr>
          <w:rFonts w:cs="Arial"/>
          <w:sz w:val="28"/>
          <w:szCs w:val="28"/>
        </w:rPr>
        <w:t>All personal assistants would have the same job standards across the whole country</w:t>
      </w:r>
      <w:r w:rsidRPr="007667C2">
        <w:rPr>
          <w:rFonts w:cs="Arial"/>
          <w:sz w:val="28"/>
          <w:szCs w:val="28"/>
        </w:rPr>
        <w:t xml:space="preserve"> </w:t>
      </w:r>
    </w:p>
    <w:p w14:paraId="33C6421F" w14:textId="77777777" w:rsidR="002E7508" w:rsidRPr="007667C2" w:rsidRDefault="002E7508" w:rsidP="002E7508">
      <w:pPr>
        <w:spacing w:before="240" w:after="240"/>
        <w:ind w:left="567"/>
        <w:rPr>
          <w:rFonts w:cs="Arial"/>
          <w:sz w:val="28"/>
          <w:szCs w:val="28"/>
        </w:rPr>
      </w:pPr>
      <w:r w:rsidRPr="00A91504">
        <w:rPr>
          <w:rFonts w:cs="Arial"/>
          <w:noProof/>
          <w:sz w:val="28"/>
          <w:szCs w:val="28"/>
          <w:lang w:eastAsia="en-GB"/>
        </w:rPr>
        <mc:AlternateContent>
          <mc:Choice Requires="wps">
            <w:drawing>
              <wp:anchor distT="0" distB="0" distL="114300" distR="114300" simplePos="0" relativeHeight="251823104" behindDoc="0" locked="0" layoutInCell="1" allowOverlap="1" wp14:anchorId="24FD5F2B" wp14:editId="2738BF07">
                <wp:simplePos x="0" y="0"/>
                <wp:positionH relativeFrom="column">
                  <wp:posOffset>9525</wp:posOffset>
                </wp:positionH>
                <wp:positionV relativeFrom="paragraph">
                  <wp:posOffset>322580</wp:posOffset>
                </wp:positionV>
                <wp:extent cx="304800" cy="304800"/>
                <wp:effectExtent l="0" t="0" r="19050" b="19050"/>
                <wp:wrapNone/>
                <wp:docPr id="502" name="Rectangle 502"/>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5129F984"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4F3D5" id="Rectangle 502" o:spid="_x0000_s1120" style="position:absolute;left:0;text-align:left;margin-left:.75pt;margin-top:25.4pt;width:24pt;height:24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Pr>
          <w:rFonts w:cs="Arial"/>
          <w:sz w:val="28"/>
          <w:szCs w:val="28"/>
        </w:rPr>
        <w:t xml:space="preserve">Tell more people about the job of a </w:t>
      </w:r>
      <w:r w:rsidRPr="007667C2">
        <w:rPr>
          <w:rFonts w:cs="Arial"/>
          <w:sz w:val="28"/>
          <w:szCs w:val="28"/>
        </w:rPr>
        <w:t>social care personal assistant</w:t>
      </w:r>
    </w:p>
    <w:p w14:paraId="57E37CFF" w14:textId="77777777" w:rsidR="002E7508" w:rsidRPr="007667C2" w:rsidRDefault="002E7508" w:rsidP="002E7508">
      <w:pPr>
        <w:spacing w:before="240" w:after="240"/>
        <w:ind w:left="567"/>
        <w:rPr>
          <w:rFonts w:cs="Arial"/>
          <w:sz w:val="28"/>
          <w:szCs w:val="28"/>
        </w:rPr>
      </w:pPr>
      <w:r w:rsidRPr="00A91504">
        <w:rPr>
          <w:rFonts w:cs="Arial"/>
          <w:noProof/>
          <w:sz w:val="28"/>
          <w:szCs w:val="28"/>
          <w:lang w:eastAsia="en-GB"/>
        </w:rPr>
        <mc:AlternateContent>
          <mc:Choice Requires="wps">
            <w:drawing>
              <wp:anchor distT="0" distB="0" distL="114300" distR="114300" simplePos="0" relativeHeight="251824128" behindDoc="0" locked="0" layoutInCell="1" allowOverlap="1" wp14:anchorId="4705312E" wp14:editId="2D3C900C">
                <wp:simplePos x="0" y="0"/>
                <wp:positionH relativeFrom="column">
                  <wp:posOffset>9525</wp:posOffset>
                </wp:positionH>
                <wp:positionV relativeFrom="paragraph">
                  <wp:posOffset>318135</wp:posOffset>
                </wp:positionV>
                <wp:extent cx="304800" cy="304800"/>
                <wp:effectExtent l="0" t="0" r="19050" b="19050"/>
                <wp:wrapNone/>
                <wp:docPr id="504" name="Rectangle 504"/>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D61882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D6147" id="Rectangle 504" o:spid="_x0000_s1121" style="position:absolute;left:0;text-align:left;margin-left:.75pt;margin-top:25.05pt;width:24pt;height:24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Pr>
          <w:rFonts w:cs="Arial"/>
          <w:sz w:val="28"/>
          <w:szCs w:val="28"/>
        </w:rPr>
        <w:t xml:space="preserve"> Ways to match employers with personal assistants who want work</w:t>
      </w:r>
    </w:p>
    <w:p w14:paraId="4D3F2564" w14:textId="77777777" w:rsidR="002E7508" w:rsidRPr="007667C2" w:rsidRDefault="002E7508" w:rsidP="002E7508">
      <w:pPr>
        <w:spacing w:before="240" w:after="240"/>
        <w:ind w:left="567"/>
        <w:rPr>
          <w:rFonts w:cs="Arial"/>
          <w:sz w:val="28"/>
          <w:szCs w:val="28"/>
        </w:rPr>
      </w:pPr>
      <w:r w:rsidRPr="00A91504">
        <w:rPr>
          <w:rFonts w:cs="Arial"/>
          <w:noProof/>
          <w:sz w:val="28"/>
          <w:szCs w:val="28"/>
          <w:lang w:eastAsia="en-GB"/>
        </w:rPr>
        <mc:AlternateContent>
          <mc:Choice Requires="wps">
            <w:drawing>
              <wp:anchor distT="0" distB="0" distL="114300" distR="114300" simplePos="0" relativeHeight="251825152" behindDoc="0" locked="0" layoutInCell="1" allowOverlap="1" wp14:anchorId="076EEA24" wp14:editId="45190905">
                <wp:simplePos x="0" y="0"/>
                <wp:positionH relativeFrom="column">
                  <wp:posOffset>9525</wp:posOffset>
                </wp:positionH>
                <wp:positionV relativeFrom="paragraph">
                  <wp:posOffset>318770</wp:posOffset>
                </wp:positionV>
                <wp:extent cx="304800" cy="304800"/>
                <wp:effectExtent l="0" t="0" r="19050" b="19050"/>
                <wp:wrapNone/>
                <wp:docPr id="505" name="Rectangle 505"/>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C65F3C6"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B40C5" id="Rectangle 505" o:spid="_x0000_s1122" style="position:absolute;left:0;text-align:left;margin-left:.75pt;margin-top:25.1pt;width:24pt;height:24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" fillcolor="white [3201]" strokecolor="black [3200]" strokeweight="1pt">
                <v:textbox>
                  <w:txbxContent>
                    <w:p w:rsidR="005F3A4C" w:rsidRDefault="005F3A4C" w:rsidP="005F3A4C">
                      <w:pPr>
                        <w:jc w:val="center"/>
                      </w:pPr>
                    </w:p>
                  </w:txbxContent>
                </v:textbox>
              </v:rect>
            </w:pict>
          </mc:Fallback>
        </mc:AlternateContent>
      </w:r>
      <w:r>
        <w:rPr>
          <w:rFonts w:cs="Arial"/>
          <w:sz w:val="28"/>
          <w:szCs w:val="28"/>
        </w:rPr>
        <w:t xml:space="preserve">Jobs at different </w:t>
      </w:r>
      <w:proofErr w:type="gramStart"/>
      <w:r>
        <w:rPr>
          <w:rFonts w:cs="Arial"/>
          <w:sz w:val="28"/>
          <w:szCs w:val="28"/>
        </w:rPr>
        <w:t xml:space="preserve">grades </w:t>
      </w:r>
      <w:r w:rsidRPr="007667C2">
        <w:rPr>
          <w:rFonts w:cs="Arial"/>
          <w:sz w:val="28"/>
          <w:szCs w:val="28"/>
        </w:rPr>
        <w:t xml:space="preserve"> for</w:t>
      </w:r>
      <w:proofErr w:type="gramEnd"/>
      <w:r w:rsidRPr="007667C2">
        <w:rPr>
          <w:rFonts w:cs="Arial"/>
          <w:sz w:val="28"/>
          <w:szCs w:val="28"/>
        </w:rPr>
        <w:t xml:space="preserve"> personal assistants</w:t>
      </w:r>
    </w:p>
    <w:p w14:paraId="0A8A569B" w14:textId="77777777" w:rsidR="002E7508" w:rsidRPr="007667C2" w:rsidRDefault="002E7508" w:rsidP="002E7508">
      <w:pPr>
        <w:spacing w:before="240" w:after="240"/>
        <w:ind w:left="567"/>
        <w:rPr>
          <w:rFonts w:cs="Arial"/>
          <w:sz w:val="28"/>
          <w:szCs w:val="28"/>
        </w:rPr>
      </w:pPr>
      <w:r w:rsidRPr="00A91504">
        <w:rPr>
          <w:rFonts w:cs="Arial"/>
          <w:noProof/>
          <w:sz w:val="28"/>
          <w:szCs w:val="28"/>
          <w:lang w:eastAsia="en-GB"/>
        </w:rPr>
        <mc:AlternateContent>
          <mc:Choice Requires="wps">
            <w:drawing>
              <wp:anchor distT="0" distB="0" distL="114300" distR="114300" simplePos="0" relativeHeight="251826176" behindDoc="0" locked="0" layoutInCell="1" allowOverlap="1" wp14:anchorId="6C7BE985" wp14:editId="68BA71F3">
                <wp:simplePos x="0" y="0"/>
                <wp:positionH relativeFrom="column">
                  <wp:posOffset>9525</wp:posOffset>
                </wp:positionH>
                <wp:positionV relativeFrom="paragraph">
                  <wp:posOffset>314325</wp:posOffset>
                </wp:positionV>
                <wp:extent cx="304800" cy="304800"/>
                <wp:effectExtent l="0" t="0" r="19050" b="19050"/>
                <wp:wrapNone/>
                <wp:docPr id="506" name="Rectangle 506"/>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C4B13FF"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C8DE4" id="Rectangle 506" o:spid="_x0000_s1123" style="position:absolute;left:0;text-align:left;margin-left:.75pt;margin-top:24.75pt;width:24pt;height:24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" fillcolor="white [3201]" strokecolor="black [3200]" strokeweight="1pt">
                <v:textbox>
                  <w:txbxContent>
                    <w:p w:rsidR="005F3A4C" w:rsidRDefault="005F3A4C" w:rsidP="005F3A4C">
                      <w:pPr>
                        <w:jc w:val="center"/>
                      </w:pPr>
                    </w:p>
                  </w:txbxContent>
                </v:textbox>
              </v:rect>
            </w:pict>
          </mc:Fallback>
        </mc:AlternateContent>
      </w:r>
      <w:r>
        <w:rPr>
          <w:rFonts w:cs="Arial"/>
          <w:sz w:val="28"/>
          <w:szCs w:val="28"/>
        </w:rPr>
        <w:t>Recognise</w:t>
      </w:r>
      <w:r w:rsidRPr="007667C2">
        <w:rPr>
          <w:rFonts w:cs="Arial"/>
          <w:sz w:val="28"/>
          <w:szCs w:val="28"/>
        </w:rPr>
        <w:t xml:space="preserve"> personal </w:t>
      </w:r>
      <w:proofErr w:type="gramStart"/>
      <w:r w:rsidRPr="007667C2">
        <w:rPr>
          <w:rFonts w:cs="Arial"/>
          <w:sz w:val="28"/>
          <w:szCs w:val="28"/>
        </w:rPr>
        <w:t>assistant</w:t>
      </w:r>
      <w:r>
        <w:rPr>
          <w:rFonts w:cs="Arial"/>
          <w:sz w:val="28"/>
          <w:szCs w:val="28"/>
        </w:rPr>
        <w:t>s</w:t>
      </w:r>
      <w:r w:rsidRPr="007667C2">
        <w:rPr>
          <w:rFonts w:cs="Arial"/>
          <w:sz w:val="28"/>
          <w:szCs w:val="28"/>
        </w:rPr>
        <w:t xml:space="preserve">  as</w:t>
      </w:r>
      <w:proofErr w:type="gramEnd"/>
      <w:r w:rsidRPr="007667C2">
        <w:rPr>
          <w:rFonts w:cs="Arial"/>
          <w:sz w:val="28"/>
          <w:szCs w:val="28"/>
        </w:rPr>
        <w:t xml:space="preserve"> part of the social care workforce </w:t>
      </w:r>
    </w:p>
    <w:p w14:paraId="782933A6" w14:textId="77777777" w:rsidR="002E7508" w:rsidRPr="007667C2" w:rsidRDefault="002E7508" w:rsidP="002E7508">
      <w:pPr>
        <w:spacing w:before="240" w:after="240"/>
        <w:ind w:left="567"/>
        <w:rPr>
          <w:rFonts w:cs="Arial"/>
          <w:sz w:val="28"/>
          <w:szCs w:val="28"/>
        </w:rPr>
      </w:pPr>
      <w:r w:rsidRPr="00A91504">
        <w:rPr>
          <w:rFonts w:cs="Arial"/>
          <w:noProof/>
          <w:sz w:val="28"/>
          <w:szCs w:val="28"/>
          <w:lang w:eastAsia="en-GB"/>
        </w:rPr>
        <mc:AlternateContent>
          <mc:Choice Requires="wps">
            <w:drawing>
              <wp:anchor distT="0" distB="0" distL="114300" distR="114300" simplePos="0" relativeHeight="251828224" behindDoc="0" locked="0" layoutInCell="1" allowOverlap="1" wp14:anchorId="53B26100" wp14:editId="7D402226">
                <wp:simplePos x="0" y="0"/>
                <wp:positionH relativeFrom="column">
                  <wp:posOffset>9525</wp:posOffset>
                </wp:positionH>
                <wp:positionV relativeFrom="paragraph">
                  <wp:posOffset>306070</wp:posOffset>
                </wp:positionV>
                <wp:extent cx="304800" cy="304800"/>
                <wp:effectExtent l="0" t="0" r="19050" b="19050"/>
                <wp:wrapNone/>
                <wp:docPr id="508" name="Rectangle 508"/>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4A856C0"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3C114" id="Rectangle 508" o:spid="_x0000_s1124" style="position:absolute;left:0;text-align:left;margin-left:.75pt;margin-top:24.1pt;width:24pt;height:24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" fillcolor="white [3201]" strokecolor="black [3200]" strokeweight="1pt">
                <v:textbox>
                  <w:txbxContent>
                    <w:p w:rsidR="005F3A4C" w:rsidRDefault="005F3A4C" w:rsidP="005F3A4C">
                      <w:pPr>
                        <w:jc w:val="center"/>
                      </w:pPr>
                    </w:p>
                  </w:txbxContent>
                </v:textbox>
              </v:rect>
            </w:pict>
          </mc:Fallback>
        </mc:AlternateContent>
      </w:r>
      <w:r w:rsidRPr="007667C2">
        <w:rPr>
          <w:rFonts w:cs="Arial"/>
          <w:sz w:val="28"/>
          <w:szCs w:val="28"/>
        </w:rPr>
        <w:t xml:space="preserve">A free national </w:t>
      </w:r>
      <w:r>
        <w:rPr>
          <w:rFonts w:cs="Arial"/>
          <w:sz w:val="28"/>
          <w:szCs w:val="28"/>
        </w:rPr>
        <w:t xml:space="preserve">phone line about </w:t>
      </w:r>
      <w:r w:rsidRPr="007667C2">
        <w:rPr>
          <w:rFonts w:cs="Arial"/>
          <w:sz w:val="28"/>
          <w:szCs w:val="28"/>
        </w:rPr>
        <w:t xml:space="preserve">self-directed support advice </w:t>
      </w:r>
    </w:p>
    <w:p w14:paraId="5FAF621C" w14:textId="77777777" w:rsidR="002E7508" w:rsidRPr="007667C2" w:rsidRDefault="002E7508" w:rsidP="002E7508">
      <w:pPr>
        <w:spacing w:before="240" w:after="240"/>
        <w:ind w:left="567"/>
        <w:rPr>
          <w:rFonts w:cs="Arial"/>
          <w:sz w:val="28"/>
          <w:szCs w:val="28"/>
        </w:rPr>
      </w:pPr>
      <w:r w:rsidRPr="00A91504">
        <w:rPr>
          <w:rFonts w:cs="Arial"/>
          <w:noProof/>
          <w:sz w:val="28"/>
          <w:szCs w:val="28"/>
          <w:lang w:eastAsia="en-GB"/>
        </w:rPr>
        <mc:AlternateContent>
          <mc:Choice Requires="wps">
            <w:drawing>
              <wp:anchor distT="0" distB="0" distL="114300" distR="114300" simplePos="0" relativeHeight="251829248" behindDoc="0" locked="0" layoutInCell="1" allowOverlap="1" wp14:anchorId="206B1440" wp14:editId="46F4AC3F">
                <wp:simplePos x="0" y="0"/>
                <wp:positionH relativeFrom="column">
                  <wp:posOffset>9525</wp:posOffset>
                </wp:positionH>
                <wp:positionV relativeFrom="paragraph">
                  <wp:posOffset>320675</wp:posOffset>
                </wp:positionV>
                <wp:extent cx="304800" cy="304800"/>
                <wp:effectExtent l="0" t="0" r="19050" b="19050"/>
                <wp:wrapNone/>
                <wp:docPr id="509" name="Rectangle 509"/>
                <wp:cNvGraphicFramePr/>
                <a:graphic xmlns:a="http://schemas.openxmlformats.org/drawingml/2006/main">
                  <a:graphicData uri="http://schemas.microsoft.com/office/word/2010/wordprocessingShape">
                    <wps:wsp>
                      <wps:cNvSpPr/>
                      <wps:spPr>
                        <a:xfrm>
                          <a:off x="0" y="0"/>
                          <a:ext cx="304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123D46B" w14:textId="77777777" w:rsidR="005F3A4C" w:rsidRDefault="005F3A4C" w:rsidP="005F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C4BEC" id="Rectangle 509" o:spid="_x0000_s1125" style="position:absolute;left:0;text-align:left;margin-left:.75pt;margin-top:25.25pt;width:24pt;height:24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" fillcolor="white [3201]" strokecolor="black [3200]" strokeweight="1pt">
                <v:textbox>
                  <w:txbxContent>
                    <w:p w:rsidR="005F3A4C" w:rsidRDefault="005F3A4C" w:rsidP="005F3A4C">
                      <w:pPr>
                        <w:jc w:val="center"/>
                      </w:pPr>
                    </w:p>
                  </w:txbxContent>
                </v:textbox>
              </v:rect>
            </w:pict>
          </mc:Fallback>
        </mc:AlternateContent>
      </w:r>
      <w:r>
        <w:rPr>
          <w:rFonts w:cs="Arial"/>
          <w:sz w:val="28"/>
          <w:szCs w:val="28"/>
        </w:rPr>
        <w:t xml:space="preserve">Enough support to make sure there </w:t>
      </w:r>
      <w:proofErr w:type="gramStart"/>
      <w:r>
        <w:rPr>
          <w:rFonts w:cs="Arial"/>
          <w:sz w:val="28"/>
          <w:szCs w:val="28"/>
        </w:rPr>
        <w:t>are</w:t>
      </w:r>
      <w:r w:rsidRPr="007667C2">
        <w:rPr>
          <w:rFonts w:cs="Arial"/>
          <w:sz w:val="28"/>
          <w:szCs w:val="28"/>
        </w:rPr>
        <w:t xml:space="preserve"> </w:t>
      </w:r>
      <w:r>
        <w:rPr>
          <w:rFonts w:cs="Arial"/>
          <w:sz w:val="28"/>
          <w:szCs w:val="28"/>
        </w:rPr>
        <w:t xml:space="preserve"> </w:t>
      </w:r>
      <w:r w:rsidRPr="007667C2">
        <w:rPr>
          <w:rFonts w:cs="Arial"/>
          <w:sz w:val="28"/>
          <w:szCs w:val="28"/>
        </w:rPr>
        <w:t>payroll</w:t>
      </w:r>
      <w:proofErr w:type="gramEnd"/>
      <w:r w:rsidRPr="007667C2">
        <w:rPr>
          <w:rFonts w:cs="Arial"/>
          <w:sz w:val="28"/>
          <w:szCs w:val="28"/>
        </w:rPr>
        <w:t xml:space="preserve"> services</w:t>
      </w:r>
    </w:p>
    <w:p w14:paraId="6653C148" w14:textId="77777777" w:rsidR="002E7508" w:rsidRPr="007667C2" w:rsidRDefault="002E7508" w:rsidP="002E7508">
      <w:pPr>
        <w:spacing w:before="240" w:after="240"/>
        <w:ind w:left="567"/>
        <w:rPr>
          <w:rFonts w:cs="Arial"/>
          <w:sz w:val="28"/>
          <w:szCs w:val="28"/>
        </w:rPr>
      </w:pPr>
      <w:r w:rsidRPr="007667C2">
        <w:rPr>
          <w:rFonts w:cs="Arial"/>
          <w:sz w:val="28"/>
          <w:szCs w:val="28"/>
        </w:rPr>
        <w:t>Other (please explain)</w:t>
      </w:r>
    </w:p>
    <w:p w14:paraId="362AE3B0" w14:textId="77777777" w:rsidR="002E7508" w:rsidRP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66DAC6F"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587CDB77"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8FC4676"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127FBBB"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5F0E6C3"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45D198A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4DA72B9"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1B6FE931" w14:textId="77777777" w:rsidR="002E7508" w:rsidRDefault="002E7508" w:rsidP="002E7508">
      <w:pPr>
        <w:pBdr>
          <w:top w:val="single" w:sz="4" w:space="1" w:color="auto"/>
          <w:left w:val="single" w:sz="4" w:space="4" w:color="auto"/>
          <w:bottom w:val="single" w:sz="4" w:space="1" w:color="auto"/>
          <w:right w:val="single" w:sz="4" w:space="4" w:color="auto"/>
        </w:pBdr>
        <w:rPr>
          <w:rFonts w:cs="Arial"/>
          <w:sz w:val="28"/>
          <w:szCs w:val="28"/>
        </w:rPr>
      </w:pPr>
    </w:p>
    <w:p w14:paraId="2F51C94E" w14:textId="77777777" w:rsidR="002E7508" w:rsidRDefault="002E7508" w:rsidP="002E7508">
      <w:pPr>
        <w:rPr>
          <w:rFonts w:cs="Arial"/>
          <w:sz w:val="28"/>
          <w:szCs w:val="28"/>
        </w:rPr>
      </w:pPr>
    </w:p>
    <w:p w14:paraId="6FA47A44" w14:textId="77777777" w:rsidR="002E7508" w:rsidRDefault="002E7508" w:rsidP="002E7508">
      <w:pPr>
        <w:rPr>
          <w:rFonts w:cs="Arial"/>
          <w:sz w:val="28"/>
          <w:szCs w:val="28"/>
        </w:rPr>
      </w:pPr>
    </w:p>
    <w:p w14:paraId="13F3871B" w14:textId="77777777" w:rsidR="002E7508" w:rsidRDefault="002E7508" w:rsidP="002E7508">
      <w:pPr>
        <w:rPr>
          <w:rFonts w:cs="Arial"/>
          <w:sz w:val="28"/>
          <w:szCs w:val="28"/>
        </w:rPr>
      </w:pPr>
    </w:p>
    <w:p w14:paraId="0092C8CA" w14:textId="77777777" w:rsidR="002E7508" w:rsidRDefault="002E7508" w:rsidP="002E7508">
      <w:pPr>
        <w:rPr>
          <w:rFonts w:cs="Arial"/>
          <w:sz w:val="28"/>
          <w:szCs w:val="28"/>
        </w:rPr>
      </w:pPr>
    </w:p>
    <w:p w14:paraId="1A2DA6C8" w14:textId="77777777" w:rsidR="002E7508" w:rsidRDefault="002E7508" w:rsidP="002E7508">
      <w:pPr>
        <w:rPr>
          <w:rFonts w:cs="Arial"/>
          <w:sz w:val="28"/>
          <w:szCs w:val="28"/>
        </w:rPr>
      </w:pPr>
    </w:p>
    <w:p w14:paraId="6463FF60" w14:textId="77777777" w:rsidR="002E7508" w:rsidRDefault="002E7508" w:rsidP="002E7508">
      <w:pPr>
        <w:rPr>
          <w:rFonts w:cs="Arial"/>
          <w:sz w:val="28"/>
          <w:szCs w:val="28"/>
        </w:rPr>
      </w:pPr>
    </w:p>
    <w:p w14:paraId="6B48FE78" w14:textId="77777777" w:rsidR="002E7508" w:rsidRDefault="002E7508" w:rsidP="002E7508">
      <w:pPr>
        <w:rPr>
          <w:rFonts w:cs="Arial"/>
          <w:sz w:val="28"/>
          <w:szCs w:val="28"/>
        </w:rPr>
      </w:pPr>
    </w:p>
    <w:p w14:paraId="6A573C06" w14:textId="77777777" w:rsidR="002E7508" w:rsidRDefault="002E7508" w:rsidP="002E7508">
      <w:pPr>
        <w:rPr>
          <w:rFonts w:cs="Arial"/>
          <w:sz w:val="28"/>
          <w:szCs w:val="28"/>
        </w:rPr>
      </w:pPr>
    </w:p>
    <w:p w14:paraId="2FA6AAE4" w14:textId="77777777" w:rsidR="002E7508" w:rsidRDefault="002E7508" w:rsidP="002E7508">
      <w:pPr>
        <w:rPr>
          <w:rFonts w:cs="Arial"/>
          <w:sz w:val="28"/>
          <w:szCs w:val="28"/>
        </w:rPr>
      </w:pPr>
    </w:p>
    <w:p w14:paraId="27F6B835" w14:textId="77777777" w:rsidR="002E7508" w:rsidRDefault="002E7508" w:rsidP="002E7508">
      <w:pPr>
        <w:rPr>
          <w:rFonts w:cs="Arial"/>
          <w:sz w:val="28"/>
          <w:szCs w:val="28"/>
        </w:rPr>
      </w:pPr>
    </w:p>
    <w:p w14:paraId="3F0598C1" w14:textId="77777777" w:rsidR="002E7508" w:rsidRDefault="002E7508" w:rsidP="002E7508">
      <w:pPr>
        <w:rPr>
          <w:rFonts w:cs="Arial"/>
          <w:sz w:val="28"/>
          <w:szCs w:val="28"/>
        </w:rPr>
      </w:pPr>
    </w:p>
    <w:p w14:paraId="54C1F33D" w14:textId="77777777" w:rsidR="002E7508" w:rsidRDefault="002E7508" w:rsidP="002E7508">
      <w:pPr>
        <w:rPr>
          <w:rFonts w:cs="Arial"/>
          <w:sz w:val="28"/>
          <w:szCs w:val="28"/>
        </w:rPr>
      </w:pPr>
    </w:p>
    <w:p w14:paraId="2F9D3DCF" w14:textId="77777777" w:rsidR="002E7508" w:rsidRDefault="002E7508" w:rsidP="002E7508">
      <w:pPr>
        <w:rPr>
          <w:rFonts w:cs="Arial"/>
          <w:sz w:val="28"/>
          <w:szCs w:val="28"/>
        </w:rPr>
      </w:pPr>
    </w:p>
    <w:p w14:paraId="3E58EF16" w14:textId="77777777" w:rsidR="00EB6855" w:rsidRPr="00DE2E53" w:rsidRDefault="00EB6855" w:rsidP="00EB6855">
      <w:pPr>
        <w:rPr>
          <w:b/>
          <w:kern w:val="24"/>
          <w:sz w:val="28"/>
        </w:rPr>
      </w:pPr>
    </w:p>
    <w:sectPr w:rsidR="00EB6855" w:rsidRPr="00DE2E53" w:rsidSect="00B561C0">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3085" w14:textId="77777777" w:rsidR="009130B0" w:rsidRDefault="009130B0" w:rsidP="002E7508">
      <w:r>
        <w:separator/>
      </w:r>
    </w:p>
  </w:endnote>
  <w:endnote w:type="continuationSeparator" w:id="0">
    <w:p w14:paraId="15F48DB6" w14:textId="77777777" w:rsidR="009130B0" w:rsidRDefault="009130B0" w:rsidP="002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154424"/>
      <w:docPartObj>
        <w:docPartGallery w:val="Page Numbers (Bottom of Page)"/>
        <w:docPartUnique/>
      </w:docPartObj>
    </w:sdtPr>
    <w:sdtEndPr>
      <w:rPr>
        <w:noProof/>
      </w:rPr>
    </w:sdtEndPr>
    <w:sdtContent>
      <w:p w14:paraId="60D9AE9E" w14:textId="77777777" w:rsidR="008F726E" w:rsidRDefault="008F726E">
        <w:pPr>
          <w:pStyle w:val="Footer"/>
          <w:jc w:val="center"/>
        </w:pPr>
        <w:r>
          <w:fldChar w:fldCharType="begin"/>
        </w:r>
        <w:r>
          <w:instrText xml:space="preserve"> PAGE   \* MERGEFORMAT </w:instrText>
        </w:r>
        <w:r>
          <w:fldChar w:fldCharType="separate"/>
        </w:r>
        <w:r w:rsidR="00D857E9">
          <w:rPr>
            <w:noProof/>
          </w:rPr>
          <w:t>1</w:t>
        </w:r>
        <w:r>
          <w:rPr>
            <w:noProof/>
          </w:rPr>
          <w:fldChar w:fldCharType="end"/>
        </w:r>
      </w:p>
    </w:sdtContent>
  </w:sdt>
  <w:p w14:paraId="1A0CDFDB" w14:textId="77777777" w:rsidR="005525D9" w:rsidRDefault="00552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D676" w14:textId="77777777" w:rsidR="009130B0" w:rsidRDefault="009130B0" w:rsidP="002E7508">
      <w:r>
        <w:separator/>
      </w:r>
    </w:p>
  </w:footnote>
  <w:footnote w:type="continuationSeparator" w:id="0">
    <w:p w14:paraId="63A3DBA2" w14:textId="77777777" w:rsidR="009130B0" w:rsidRDefault="009130B0" w:rsidP="002E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FE2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08"/>
    <w:rsid w:val="00027C27"/>
    <w:rsid w:val="00042B61"/>
    <w:rsid w:val="00050349"/>
    <w:rsid w:val="000C0CF4"/>
    <w:rsid w:val="00114911"/>
    <w:rsid w:val="001B0661"/>
    <w:rsid w:val="001E4BA8"/>
    <w:rsid w:val="00281579"/>
    <w:rsid w:val="002E7508"/>
    <w:rsid w:val="00306C61"/>
    <w:rsid w:val="0037582B"/>
    <w:rsid w:val="003A042B"/>
    <w:rsid w:val="004565CD"/>
    <w:rsid w:val="005525D9"/>
    <w:rsid w:val="005F3A4C"/>
    <w:rsid w:val="00645A4A"/>
    <w:rsid w:val="00686229"/>
    <w:rsid w:val="007416DB"/>
    <w:rsid w:val="0074773E"/>
    <w:rsid w:val="00857548"/>
    <w:rsid w:val="00874793"/>
    <w:rsid w:val="008F726E"/>
    <w:rsid w:val="00903681"/>
    <w:rsid w:val="009130B0"/>
    <w:rsid w:val="00964001"/>
    <w:rsid w:val="009A33CD"/>
    <w:rsid w:val="009B7615"/>
    <w:rsid w:val="009B7C13"/>
    <w:rsid w:val="009E0D20"/>
    <w:rsid w:val="00A41C5C"/>
    <w:rsid w:val="00A72613"/>
    <w:rsid w:val="00A83D7B"/>
    <w:rsid w:val="00B51BDC"/>
    <w:rsid w:val="00B561C0"/>
    <w:rsid w:val="00B773CE"/>
    <w:rsid w:val="00BF22DA"/>
    <w:rsid w:val="00C46957"/>
    <w:rsid w:val="00C91823"/>
    <w:rsid w:val="00D008AB"/>
    <w:rsid w:val="00D05FD6"/>
    <w:rsid w:val="00D857E9"/>
    <w:rsid w:val="00DE2E53"/>
    <w:rsid w:val="00E9582E"/>
    <w:rsid w:val="00EB6855"/>
    <w:rsid w:val="00EC2378"/>
    <w:rsid w:val="00F75791"/>
    <w:rsid w:val="00FA4BC1"/>
    <w:rsid w:val="00FD106C"/>
    <w:rsid w:val="00FF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29DE"/>
  <w15:chartTrackingRefBased/>
  <w15:docId w15:val="{9CE57441-7947-49CC-BE87-B9F00F00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08"/>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Bullet">
    <w:name w:val="List Bullet"/>
    <w:basedOn w:val="Normal"/>
    <w:uiPriority w:val="99"/>
    <w:unhideWhenUsed/>
    <w:rsid w:val="002E7508"/>
    <w:pPr>
      <w:numPr>
        <w:numId w:val="7"/>
      </w:numPr>
      <w:contextualSpacing/>
    </w:pPr>
  </w:style>
  <w:style w:type="paragraph" w:customStyle="1" w:styleId="Index">
    <w:name w:val="Index"/>
    <w:basedOn w:val="Normal"/>
    <w:link w:val="IndexChar"/>
    <w:qFormat/>
    <w:rsid w:val="002E7508"/>
    <w:rPr>
      <w:b/>
      <w:sz w:val="28"/>
    </w:rPr>
  </w:style>
  <w:style w:type="character" w:customStyle="1" w:styleId="IndexChar">
    <w:name w:val="Index Char"/>
    <w:basedOn w:val="DefaultParagraphFont"/>
    <w:link w:val="Index"/>
    <w:rsid w:val="002E7508"/>
    <w:rPr>
      <w:rFonts w:ascii="Arial" w:hAnsi="Arial" w:cs="Times New Roman"/>
      <w:b/>
      <w:sz w:val="28"/>
      <w:szCs w:val="20"/>
    </w:rPr>
  </w:style>
  <w:style w:type="character" w:styleId="CommentReference">
    <w:name w:val="annotation reference"/>
    <w:basedOn w:val="DefaultParagraphFont"/>
    <w:uiPriority w:val="99"/>
    <w:semiHidden/>
    <w:unhideWhenUsed/>
    <w:rsid w:val="00114911"/>
    <w:rPr>
      <w:sz w:val="16"/>
      <w:szCs w:val="16"/>
    </w:rPr>
  </w:style>
  <w:style w:type="paragraph" w:styleId="CommentText">
    <w:name w:val="annotation text"/>
    <w:basedOn w:val="Normal"/>
    <w:link w:val="CommentTextChar"/>
    <w:uiPriority w:val="99"/>
    <w:semiHidden/>
    <w:unhideWhenUsed/>
    <w:rsid w:val="00114911"/>
    <w:rPr>
      <w:sz w:val="20"/>
    </w:rPr>
  </w:style>
  <w:style w:type="character" w:customStyle="1" w:styleId="CommentTextChar">
    <w:name w:val="Comment Text Char"/>
    <w:basedOn w:val="DefaultParagraphFont"/>
    <w:link w:val="CommentText"/>
    <w:uiPriority w:val="99"/>
    <w:semiHidden/>
    <w:rsid w:val="0011491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14911"/>
    <w:rPr>
      <w:b/>
      <w:bCs/>
    </w:rPr>
  </w:style>
  <w:style w:type="character" w:customStyle="1" w:styleId="CommentSubjectChar">
    <w:name w:val="Comment Subject Char"/>
    <w:basedOn w:val="CommentTextChar"/>
    <w:link w:val="CommentSubject"/>
    <w:uiPriority w:val="99"/>
    <w:semiHidden/>
    <w:rsid w:val="00114911"/>
    <w:rPr>
      <w:rFonts w:ascii="Arial" w:hAnsi="Arial" w:cs="Times New Roman"/>
      <w:b/>
      <w:bCs/>
      <w:sz w:val="20"/>
      <w:szCs w:val="20"/>
    </w:rPr>
  </w:style>
  <w:style w:type="paragraph" w:styleId="BalloonText">
    <w:name w:val="Balloon Text"/>
    <w:basedOn w:val="Normal"/>
    <w:link w:val="BalloonTextChar"/>
    <w:uiPriority w:val="99"/>
    <w:semiHidden/>
    <w:unhideWhenUsed/>
    <w:rsid w:val="00114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911"/>
    <w:rPr>
      <w:rFonts w:ascii="Segoe UI" w:hAnsi="Segoe UI" w:cs="Segoe UI"/>
      <w:sz w:val="18"/>
      <w:szCs w:val="18"/>
    </w:rPr>
  </w:style>
  <w:style w:type="character" w:styleId="Hyperlink">
    <w:name w:val="Hyperlink"/>
    <w:basedOn w:val="DefaultParagraphFont"/>
    <w:uiPriority w:val="99"/>
    <w:unhideWhenUsed/>
    <w:rsid w:val="00C46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consultation@gov.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A34524251</value>
    </field>
    <field name="Objective-Title">
      <value order="0">NCS Consultation - Easy Read Questions and RIF Document - Draft</value>
    </field>
    <field name="Objective-Description">
      <value order="0"/>
    </field>
    <field name="Objective-CreationStamp">
      <value order="0">2021-09-02T12:53:41Z</value>
    </field>
    <field name="Objective-IsApproved">
      <value order="0">false</value>
    </field>
    <field name="Objective-IsPublished">
      <value order="0">false</value>
    </field>
    <field name="Objective-DatePublished">
      <value order="0"/>
    </field>
    <field name="Objective-ModificationStamp">
      <value order="0">2021-09-03T11:13:09Z</value>
    </field>
    <field name="Objective-Owner">
      <value order="0">Pye, Robert R (U449459)</value>
    </field>
    <field name="Objective-Path">
      <value order="0">Objective Global Folder:SG File Plan:Health, nutrition and care:Care:General:Developing legislation: Care - general:Independent Review of Adult Social Care (IRASC): Implementation: National Care Service Bill: Development: 2021-2026</value>
    </field>
    <field name="Objective-Parent">
      <value order="0">Independent Review of Adult Social Care (IRASC): Implementation: National Care Service Bill: Development: 2021-2026</value>
    </field>
    <field name="Objective-State">
      <value order="0">Being Drafted</value>
    </field>
    <field name="Objective-VersionId">
      <value order="0">vA50706858</value>
    </field>
    <field name="Objective-Version">
      <value order="0">0.5</value>
    </field>
    <field name="Objective-VersionNumber">
      <value order="0">5</value>
    </field>
    <field name="Objective-VersionComment">
      <value order="0"/>
    </field>
    <field name="Objective-FileNumber">
      <value order="0">POL/36139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Pye</dc:creator>
  <cp:keywords/>
  <dc:description/>
  <cp:lastModifiedBy>Susan Cochrane</cp:lastModifiedBy>
  <cp:revision>2</cp:revision>
  <dcterms:created xsi:type="dcterms:W3CDTF">2021-09-23T14:00:00Z</dcterms:created>
  <dcterms:modified xsi:type="dcterms:W3CDTF">2021-09-23T14:00:00Z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A34524251</vt:lpwstr>
  </property>
  <property fmtid="{D5CDD505-2E9C-101B-9397-08002B2CF9AE}" pid="4" name="Objective-Title">
    <vt:lpwstr>NCS Consultation - Easy Read Questions and RIF Document - Draft</vt:lpwstr>
  </property>
  <property fmtid="{D5CDD505-2E9C-101B-9397-08002B2CF9AE}" pid="5" name="Objective-Description">
    <vt:lpwstr/>
  </property>
  <property fmtid="{D5CDD505-2E9C-101B-9397-08002B2CF9AE}" pid="6" name="Objective-CreationStamp">
    <vt:filetime>2021-09-02T12:53:41Z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2021-09-03T11:13:09Z</vt:filetime>
  </property>
  <property fmtid="{D5CDD505-2E9C-101B-9397-08002B2CF9AE}" pid="11" name="Objective-Owner">
    <vt:lpwstr>Pye, Robert R (U449459)</vt:lpwstr>
  </property>
  <property fmtid="{D5CDD505-2E9C-101B-9397-08002B2CF9AE}" pid="12" name="Objective-Path">
    <vt:lpwstr>Objective Global Folder:SG File Plan:Health, nutrition and care:Care:General:Developing legislation: Care - general:Independent Review of Adult Social Care (IRASC): Implementation: National Care Service Bill: Development: 2021-2026</vt:lpwstr>
  </property>
  <property fmtid="{D5CDD505-2E9C-101B-9397-08002B2CF9AE}" pid="13" name="Objective-Parent">
    <vt:lpwstr>Independent Review of Adult Social Care (IRASC): Implementation: National Care Service Bill: Development: 2021-2026</vt:lpwstr>
  </property>
  <property fmtid="{D5CDD505-2E9C-101B-9397-08002B2CF9AE}" pid="14" name="Objective-State">
    <vt:lpwstr>Being Drafted</vt:lpwstr>
  </property>
  <property fmtid="{D5CDD505-2E9C-101B-9397-08002B2CF9AE}" pid="15" name="Objective-VersionId">
    <vt:lpwstr>vA50706858</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POL/36139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