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EC49" w14:textId="77777777" w:rsidR="008129FC" w:rsidRDefault="008129FC" w:rsidP="008129FC">
      <w:pPr>
        <w:rPr>
          <w:rFonts w:cs="Arial"/>
          <w:b/>
          <w:sz w:val="32"/>
          <w:szCs w:val="32"/>
        </w:rPr>
      </w:pPr>
      <w:bookmarkStart w:id="0" w:name="RespondentForm"/>
      <w:bookmarkStart w:id="1" w:name="_Toc452119776"/>
      <w:bookmarkStart w:id="2" w:name="_Toc454956374"/>
      <w:r w:rsidRPr="00141DDE">
        <w:rPr>
          <w:noProof/>
          <w:sz w:val="32"/>
          <w:szCs w:val="32"/>
          <w:lang w:eastAsia="en-GB"/>
        </w:rPr>
        <w:drawing>
          <wp:anchor distT="0" distB="0" distL="114300" distR="114300" simplePos="0" relativeHeight="251705344" behindDoc="1" locked="0" layoutInCell="1" allowOverlap="1" wp14:anchorId="189E2A18" wp14:editId="06C19B50">
            <wp:simplePos x="0" y="0"/>
            <wp:positionH relativeFrom="column">
              <wp:posOffset>3670935</wp:posOffset>
            </wp:positionH>
            <wp:positionV relativeFrom="paragraph">
              <wp:posOffset>246</wp:posOffset>
            </wp:positionV>
            <wp:extent cx="2628900" cy="485775"/>
            <wp:effectExtent l="0" t="0" r="0" b="9525"/>
            <wp:wrapTight wrapText="bothSides">
              <wp:wrapPolygon edited="0">
                <wp:start x="0" y="0"/>
                <wp:lineTo x="0" y="21176"/>
                <wp:lineTo x="21443" y="21176"/>
                <wp:lineTo x="21443" y="0"/>
                <wp:lineTo x="0" y="0"/>
              </wp:wrapPolygon>
            </wp:wrapTight>
            <wp:docPr id="27" name="Picture 2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p w14:paraId="15726338" w14:textId="77777777" w:rsidR="008129FC" w:rsidRPr="008129FC" w:rsidRDefault="008129FC" w:rsidP="008129FC">
      <w:pPr>
        <w:tabs>
          <w:tab w:val="left" w:pos="720"/>
          <w:tab w:val="left" w:pos="1440"/>
          <w:tab w:val="left" w:pos="2160"/>
          <w:tab w:val="left" w:pos="2880"/>
          <w:tab w:val="left" w:pos="4680"/>
          <w:tab w:val="left" w:pos="5400"/>
          <w:tab w:val="right" w:pos="9000"/>
        </w:tabs>
        <w:spacing w:line="240" w:lineRule="atLeast"/>
        <w:outlineLvl w:val="0"/>
        <w:rPr>
          <w:b/>
          <w:sz w:val="28"/>
          <w:szCs w:val="28"/>
        </w:rPr>
      </w:pPr>
      <w:r w:rsidRPr="008129FC">
        <w:rPr>
          <w:b/>
          <w:sz w:val="28"/>
          <w:szCs w:val="28"/>
        </w:rPr>
        <w:t>Local food for everyone: a discussion</w:t>
      </w:r>
    </w:p>
    <w:p w14:paraId="605525BF" w14:textId="77777777" w:rsidR="008129FC" w:rsidRPr="000D07C1" w:rsidRDefault="008129FC" w:rsidP="008129FC">
      <w:pPr>
        <w:tabs>
          <w:tab w:val="left" w:pos="720"/>
          <w:tab w:val="left" w:pos="1440"/>
          <w:tab w:val="left" w:pos="2160"/>
          <w:tab w:val="left" w:pos="2880"/>
          <w:tab w:val="left" w:pos="4680"/>
          <w:tab w:val="left" w:pos="5400"/>
          <w:tab w:val="right" w:pos="9000"/>
        </w:tabs>
        <w:spacing w:line="240" w:lineRule="atLeast"/>
        <w:outlineLvl w:val="0"/>
        <w:rPr>
          <w:rFonts w:cs="Arial"/>
          <w:b/>
          <w:kern w:val="24"/>
          <w:szCs w:val="24"/>
        </w:rPr>
      </w:pPr>
    </w:p>
    <w:p w14:paraId="3D95F863" w14:textId="77777777" w:rsidR="008129FC" w:rsidRPr="008129FC" w:rsidRDefault="008129FC" w:rsidP="008129FC">
      <w:pPr>
        <w:tabs>
          <w:tab w:val="left" w:pos="720"/>
          <w:tab w:val="left" w:pos="1440"/>
          <w:tab w:val="left" w:pos="2160"/>
          <w:tab w:val="left" w:pos="2880"/>
          <w:tab w:val="right" w:pos="9907"/>
        </w:tabs>
        <w:rPr>
          <w:rFonts w:eastAsia="Calibri" w:cs="Cambria"/>
          <w:b/>
          <w:sz w:val="28"/>
          <w:szCs w:val="28"/>
          <w:lang w:eastAsia="en-GB"/>
        </w:rPr>
      </w:pPr>
      <w:r w:rsidRPr="008129FC">
        <w:rPr>
          <w:rFonts w:eastAsia="Calibri" w:cs="Cambria"/>
          <w:b/>
          <w:sz w:val="28"/>
          <w:szCs w:val="28"/>
          <w:lang w:eastAsia="en-GB"/>
        </w:rPr>
        <w:t>Respondent Information Form</w:t>
      </w:r>
    </w:p>
    <w:p w14:paraId="3D66CC4D" w14:textId="77777777" w:rsidR="008129FC" w:rsidRDefault="008129FC" w:rsidP="008129FC">
      <w:pPr>
        <w:tabs>
          <w:tab w:val="left" w:pos="720"/>
          <w:tab w:val="left" w:pos="1440"/>
          <w:tab w:val="left" w:pos="2160"/>
          <w:tab w:val="left" w:pos="2880"/>
          <w:tab w:val="right" w:pos="9907"/>
        </w:tabs>
        <w:rPr>
          <w:rFonts w:eastAsia="Calibri" w:cs="Cambria"/>
          <w:b/>
          <w:szCs w:val="24"/>
          <w:lang w:eastAsia="en-GB"/>
        </w:rPr>
      </w:pPr>
    </w:p>
    <w:p w14:paraId="2BB873C0" w14:textId="77777777" w:rsidR="008129FC" w:rsidRPr="000D07C1" w:rsidRDefault="008129FC" w:rsidP="008129FC">
      <w:pPr>
        <w:tabs>
          <w:tab w:val="left" w:pos="720"/>
          <w:tab w:val="left" w:pos="1440"/>
          <w:tab w:val="left" w:pos="2160"/>
          <w:tab w:val="left" w:pos="2880"/>
          <w:tab w:val="right" w:pos="9907"/>
        </w:tabs>
        <w:rPr>
          <w:rFonts w:eastAsia="Calibri" w:cs="Arial"/>
          <w:color w:val="000000"/>
          <w:szCs w:val="24"/>
          <w:lang w:eastAsia="en-GB"/>
        </w:rPr>
      </w:pPr>
      <w:r w:rsidRPr="000D07C1">
        <w:rPr>
          <w:rFonts w:eastAsia="Calibri" w:cs="Arial"/>
          <w:b/>
          <w:color w:val="000000"/>
          <w:szCs w:val="24"/>
          <w:lang w:eastAsia="en-GB"/>
        </w:rPr>
        <w:t>Please Note</w:t>
      </w:r>
      <w:r w:rsidRPr="000D07C1">
        <w:rPr>
          <w:rFonts w:eastAsia="Calibri" w:cs="Arial"/>
          <w:color w:val="000000"/>
          <w:szCs w:val="24"/>
          <w:lang w:eastAsia="en-GB"/>
        </w:rPr>
        <w:t xml:space="preserve"> this form </w:t>
      </w:r>
      <w:r w:rsidRPr="000D07C1">
        <w:rPr>
          <w:rFonts w:eastAsia="Calibri" w:cs="Arial"/>
          <w:b/>
          <w:bCs/>
          <w:color w:val="000000"/>
          <w:szCs w:val="24"/>
          <w:lang w:eastAsia="en-GB"/>
        </w:rPr>
        <w:t>must</w:t>
      </w:r>
      <w:r w:rsidRPr="000D07C1">
        <w:rPr>
          <w:rFonts w:eastAsia="Calibri" w:cs="Arial"/>
          <w:color w:val="000000"/>
          <w:szCs w:val="24"/>
          <w:lang w:eastAsia="en-GB"/>
        </w:rPr>
        <w:t xml:space="preserve"> be completed and returned with your response.</w:t>
      </w:r>
    </w:p>
    <w:p w14:paraId="5E3D550E" w14:textId="77777777" w:rsidR="008129FC" w:rsidRPr="000D07C1" w:rsidRDefault="008129FC" w:rsidP="008129FC">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color w:val="000000"/>
          <w:lang w:eastAsia="en-GB"/>
        </w:rPr>
      </w:pPr>
      <w:r w:rsidRPr="000D07C1">
        <w:rPr>
          <w:rFonts w:cs="Arial"/>
        </w:rPr>
        <w:t xml:space="preserve">To find out how we handle your personal data, please see our privacy policy: </w:t>
      </w:r>
      <w:hyperlink r:id="rId12" w:history="1">
        <w:r w:rsidRPr="000D07C1">
          <w:rPr>
            <w:rFonts w:cs="Arial"/>
            <w:color w:val="0000FF"/>
            <w:szCs w:val="24"/>
            <w:u w:val="single"/>
            <w:lang w:eastAsia="en-GB"/>
          </w:rPr>
          <w:t>https://www.gov.scot/privacy/</w:t>
        </w:r>
      </w:hyperlink>
      <w:r w:rsidRPr="000D07C1">
        <w:rPr>
          <w:rFonts w:ascii="Segoe UI" w:hAnsi="Segoe UI" w:cs="Segoe UI"/>
          <w:color w:val="000000"/>
          <w:szCs w:val="24"/>
          <w:lang w:eastAsia="en-GB"/>
        </w:rPr>
        <w:t xml:space="preserve"> </w:t>
      </w:r>
      <w:r w:rsidRPr="000D07C1">
        <w:rPr>
          <w:rFonts w:cs="Calibri"/>
          <w:color w:val="000000"/>
          <w:lang w:eastAsia="en-GB"/>
        </w:rPr>
        <w:br/>
      </w:r>
    </w:p>
    <w:p w14:paraId="71F4DEC9" w14:textId="77777777" w:rsidR="008129FC" w:rsidRPr="000D07C1" w:rsidRDefault="008129FC" w:rsidP="008129FC">
      <w:pPr>
        <w:tabs>
          <w:tab w:val="left" w:pos="720"/>
          <w:tab w:val="left" w:pos="1440"/>
          <w:tab w:val="left" w:pos="2160"/>
          <w:tab w:val="left" w:pos="2880"/>
          <w:tab w:val="right" w:pos="9907"/>
        </w:tabs>
        <w:spacing w:after="200" w:line="276" w:lineRule="auto"/>
        <w:rPr>
          <w:rFonts w:eastAsia="Calibri" w:cs="Arial"/>
          <w:noProof/>
          <w:sz w:val="22"/>
          <w:szCs w:val="144"/>
          <w:lang w:eastAsia="en-GB"/>
        </w:rPr>
      </w:pPr>
      <w:r w:rsidRPr="000D07C1">
        <w:rPr>
          <w:rFonts w:eastAsia="Calibri"/>
          <w:sz w:val="22"/>
          <w:szCs w:val="22"/>
          <w:lang w:eastAsia="en-GB"/>
        </w:rPr>
        <w:t xml:space="preserve">Are you responding as an individual or an organisation? </w:t>
      </w:r>
      <w:r w:rsidRPr="000D07C1">
        <w:rPr>
          <w:rFonts w:eastAsia="Calibri" w:cs="Arial"/>
          <w:noProof/>
          <w:sz w:val="22"/>
          <w:szCs w:val="144"/>
          <w:lang w:eastAsia="en-GB"/>
        </w:rPr>
        <w:t xml:space="preserve"> </w:t>
      </w:r>
    </w:p>
    <w:p w14:paraId="5A13CA04" w14:textId="77777777" w:rsidR="008129FC" w:rsidRPr="000D07C1" w:rsidRDefault="008129FC" w:rsidP="008129FC">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EA3CD6">
        <w:rPr>
          <w:rFonts w:eastAsia="Calibri" w:cs="Arial"/>
          <w:sz w:val="22"/>
          <w:szCs w:val="28"/>
          <w:lang w:eastAsia="en-GB"/>
        </w:rPr>
      </w:r>
      <w:r w:rsidR="00EA3CD6">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Individual</w:t>
      </w:r>
    </w:p>
    <w:p w14:paraId="4439E52D" w14:textId="77777777" w:rsidR="008129FC" w:rsidRPr="000D07C1" w:rsidRDefault="008129FC" w:rsidP="008129FC">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EA3CD6">
        <w:rPr>
          <w:rFonts w:eastAsia="Calibri" w:cs="Arial"/>
          <w:szCs w:val="24"/>
          <w:lang w:eastAsia="en-GB"/>
        </w:rPr>
      </w:r>
      <w:r w:rsidR="00EA3CD6">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Organisation</w:t>
      </w:r>
    </w:p>
    <w:p w14:paraId="7C19D47F" w14:textId="77777777" w:rsidR="008129FC" w:rsidRPr="000D07C1" w:rsidRDefault="008129FC" w:rsidP="008129FC">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700224" behindDoc="0" locked="0" layoutInCell="1" allowOverlap="1" wp14:anchorId="4C6FEF34" wp14:editId="7D387EFF">
                <wp:simplePos x="0" y="0"/>
                <wp:positionH relativeFrom="column">
                  <wp:posOffset>0</wp:posOffset>
                </wp:positionH>
                <wp:positionV relativeFrom="paragraph">
                  <wp:posOffset>250723</wp:posOffset>
                </wp:positionV>
                <wp:extent cx="5943600" cy="338455"/>
                <wp:effectExtent l="0" t="0" r="19050" b="23495"/>
                <wp:wrapTight wrapText="bothSides">
                  <wp:wrapPolygon edited="0">
                    <wp:start x="0" y="0"/>
                    <wp:lineTo x="0" y="21884"/>
                    <wp:lineTo x="21600" y="21884"/>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14434213" w14:textId="77777777" w:rsidR="008129FC" w:rsidRDefault="008129FC" w:rsidP="008129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EF34" id="_x0000_t202" coordsize="21600,21600" o:spt="202" path="m,l,21600r21600,l21600,xe">
                <v:stroke joinstyle="miter"/>
                <v:path gradientshapeok="t" o:connecttype="rect"/>
              </v:shapetype>
              <v:shape id="Text Box 21" o:spid="_x0000_s1026" type="#_x0000_t202" style="position:absolute;margin-left:0;margin-top:19.75pt;width:468pt;height:2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" filled="f">
                <v:textbox inset=",7.2pt,,7.2pt">
                  <w:txbxContent>
                    <w:p w14:paraId="14434213" w14:textId="77777777" w:rsidR="008129FC" w:rsidRDefault="008129FC" w:rsidP="008129FC"/>
                  </w:txbxContent>
                </v:textbox>
                <w10:wrap type="tight"/>
              </v:shape>
            </w:pict>
          </mc:Fallback>
        </mc:AlternateContent>
      </w:r>
      <w:r w:rsidRPr="000D07C1">
        <w:rPr>
          <w:rFonts w:eastAsia="Calibri" w:cs="Arial"/>
          <w:szCs w:val="24"/>
          <w:lang w:eastAsia="en-GB"/>
        </w:rPr>
        <w:t>Full name or organisation’s name</w:t>
      </w:r>
    </w:p>
    <w:p w14:paraId="05FA1496" w14:textId="77777777" w:rsidR="008129FC" w:rsidRPr="00F56FC6" w:rsidRDefault="008129FC" w:rsidP="008129FC">
      <w:pPr>
        <w:tabs>
          <w:tab w:val="left" w:pos="720"/>
          <w:tab w:val="left" w:pos="1440"/>
          <w:tab w:val="left" w:pos="2160"/>
          <w:tab w:val="left" w:pos="2880"/>
          <w:tab w:val="right" w:pos="9907"/>
        </w:tabs>
        <w:rPr>
          <w:rFonts w:eastAsia="Calibri"/>
          <w:sz w:val="16"/>
          <w:szCs w:val="16"/>
          <w:lang w:eastAsia="en-GB"/>
        </w:rPr>
      </w:pPr>
      <w:r w:rsidRPr="000D07C1">
        <w:rPr>
          <w:noProof/>
          <w:szCs w:val="24"/>
          <w:lang w:eastAsia="en-GB"/>
        </w:rPr>
        <mc:AlternateContent>
          <mc:Choice Requires="wps">
            <w:drawing>
              <wp:anchor distT="0" distB="0" distL="114300" distR="114300" simplePos="0" relativeHeight="251702272" behindDoc="0" locked="0" layoutInCell="1" allowOverlap="1" wp14:anchorId="7B6CE60F" wp14:editId="1BC2BD2B">
                <wp:simplePos x="0" y="0"/>
                <wp:positionH relativeFrom="column">
                  <wp:posOffset>2520892</wp:posOffset>
                </wp:positionH>
                <wp:positionV relativeFrom="paragraph">
                  <wp:posOffset>396017</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F5C6E88" w14:textId="77777777" w:rsidR="008129FC" w:rsidRDefault="008129FC" w:rsidP="008129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CE60F" id="Text Box 22" o:spid="_x0000_s1027" type="#_x0000_t202" style="position:absolute;margin-left:198.5pt;margin-top:31.2pt;width:269.6pt;height:26.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" filled="f">
                <v:textbox inset=",7.2pt,,7.2pt">
                  <w:txbxContent>
                    <w:p w14:paraId="0F5C6E88" w14:textId="77777777" w:rsidR="008129FC" w:rsidRDefault="008129FC" w:rsidP="008129FC"/>
                  </w:txbxContent>
                </v:textbox>
                <w10:wrap type="tight"/>
              </v:shape>
            </w:pict>
          </mc:Fallback>
        </mc:AlternateContent>
      </w:r>
    </w:p>
    <w:p w14:paraId="65F46920" w14:textId="77777777" w:rsidR="008129FC" w:rsidRPr="000D07C1" w:rsidRDefault="008129FC" w:rsidP="008129FC">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 xml:space="preserve">Phone number </w:t>
      </w:r>
    </w:p>
    <w:p w14:paraId="6C71D806" w14:textId="77777777" w:rsidR="008129FC" w:rsidRPr="000D07C1" w:rsidRDefault="008129FC" w:rsidP="008129FC">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703296" behindDoc="0" locked="0" layoutInCell="1" allowOverlap="1" wp14:anchorId="18DFEDDF" wp14:editId="61B52FEB">
                <wp:simplePos x="0" y="0"/>
                <wp:positionH relativeFrom="column">
                  <wp:posOffset>2513965</wp:posOffset>
                </wp:positionH>
                <wp:positionV relativeFrom="paragraph">
                  <wp:posOffset>954405</wp:posOffset>
                </wp:positionV>
                <wp:extent cx="3423920" cy="331470"/>
                <wp:effectExtent l="0" t="0" r="24130" b="11430"/>
                <wp:wrapTight wrapText="bothSides">
                  <wp:wrapPolygon edited="0">
                    <wp:start x="0" y="0"/>
                    <wp:lineTo x="0" y="21103"/>
                    <wp:lineTo x="21632" y="21103"/>
                    <wp:lineTo x="21632"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3E664C9A" w14:textId="77777777" w:rsidR="008129FC" w:rsidRDefault="008129FC" w:rsidP="008129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FEDDF" id="Text Box 23" o:spid="_x0000_s1028" type="#_x0000_t202" style="position:absolute;margin-left:197.95pt;margin-top:75.15pt;width:269.6pt;height:26.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" filled="f">
                <v:textbox inset=",7.2pt,,7.2pt">
                  <w:txbxContent>
                    <w:p w14:paraId="3E664C9A" w14:textId="77777777" w:rsidR="008129FC" w:rsidRDefault="008129FC" w:rsidP="008129FC"/>
                  </w:txbxContent>
                </v:textbox>
                <w10:wrap type="tight"/>
              </v:shape>
            </w:pict>
          </mc:Fallback>
        </mc:AlternateContent>
      </w:r>
      <w:r w:rsidRPr="000D07C1">
        <w:rPr>
          <w:noProof/>
          <w:szCs w:val="24"/>
          <w:lang w:eastAsia="en-GB"/>
        </w:rPr>
        <mc:AlternateContent>
          <mc:Choice Requires="wps">
            <w:drawing>
              <wp:anchor distT="0" distB="0" distL="114300" distR="114300" simplePos="0" relativeHeight="251701248" behindDoc="0" locked="0" layoutInCell="1" allowOverlap="1" wp14:anchorId="7EFC3524" wp14:editId="2C8FA010">
                <wp:simplePos x="0" y="0"/>
                <wp:positionH relativeFrom="column">
                  <wp:posOffset>-4445</wp:posOffset>
                </wp:positionH>
                <wp:positionV relativeFrom="paragraph">
                  <wp:posOffset>201295</wp:posOffset>
                </wp:positionV>
                <wp:extent cx="5943600" cy="666750"/>
                <wp:effectExtent l="0" t="0" r="19050" b="19050"/>
                <wp:wrapTight wrapText="bothSides">
                  <wp:wrapPolygon edited="0">
                    <wp:start x="0" y="0"/>
                    <wp:lineTo x="0" y="21600"/>
                    <wp:lineTo x="21600" y="21600"/>
                    <wp:lineTo x="21600"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30D8A21" w14:textId="77777777" w:rsidR="008129FC" w:rsidRDefault="008129FC" w:rsidP="008129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C3524" id="Text Box 24" o:spid="_x0000_s1029" type="#_x0000_t202" style="position:absolute;margin-left:-.35pt;margin-top:15.85pt;width:468pt;height: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" filled="f">
                <v:textbox inset=",7.2pt,,7.2pt">
                  <w:txbxContent>
                    <w:p w14:paraId="030D8A21" w14:textId="77777777" w:rsidR="008129FC" w:rsidRDefault="008129FC" w:rsidP="008129FC"/>
                  </w:txbxContent>
                </v:textbox>
                <w10:wrap type="tight"/>
              </v:shape>
            </w:pict>
          </mc:Fallback>
        </mc:AlternateContent>
      </w:r>
      <w:r w:rsidRPr="000D07C1">
        <w:rPr>
          <w:rFonts w:eastAsia="Calibri"/>
          <w:szCs w:val="24"/>
          <w:lang w:eastAsia="en-GB"/>
        </w:rPr>
        <w:t xml:space="preserve">Address </w:t>
      </w:r>
    </w:p>
    <w:p w14:paraId="6679517E" w14:textId="77777777" w:rsidR="008129FC" w:rsidRPr="000D07C1" w:rsidRDefault="008129FC" w:rsidP="008129FC">
      <w:pPr>
        <w:tabs>
          <w:tab w:val="left" w:pos="720"/>
          <w:tab w:val="left" w:pos="1440"/>
          <w:tab w:val="left" w:pos="2160"/>
          <w:tab w:val="left" w:pos="2880"/>
          <w:tab w:val="right" w:pos="9907"/>
        </w:tabs>
        <w:spacing w:after="120" w:line="276" w:lineRule="auto"/>
        <w:rPr>
          <w:rFonts w:eastAsia="Calibri"/>
          <w:szCs w:val="24"/>
          <w:lang w:eastAsia="en-GB"/>
        </w:rPr>
      </w:pPr>
      <w:r w:rsidRPr="000D07C1">
        <w:rPr>
          <w:rFonts w:eastAsia="Calibri"/>
          <w:szCs w:val="24"/>
          <w:lang w:eastAsia="en-GB"/>
        </w:rPr>
        <w:t xml:space="preserve">Postcode </w:t>
      </w:r>
    </w:p>
    <w:p w14:paraId="57383D97" w14:textId="77777777" w:rsidR="008129FC" w:rsidRPr="000D07C1" w:rsidRDefault="008129FC" w:rsidP="008129FC">
      <w:pPr>
        <w:tabs>
          <w:tab w:val="left" w:pos="720"/>
          <w:tab w:val="left" w:pos="1440"/>
          <w:tab w:val="left" w:pos="2160"/>
          <w:tab w:val="left" w:pos="2880"/>
          <w:tab w:val="right" w:pos="9907"/>
        </w:tabs>
        <w:spacing w:line="276" w:lineRule="auto"/>
        <w:rPr>
          <w:rFonts w:ascii="Calibri" w:eastAsia="Calibri" w:hAnsi="Calibri"/>
          <w:sz w:val="22"/>
          <w:szCs w:val="22"/>
          <w:lang w:eastAsia="en-GB"/>
        </w:rPr>
      </w:pPr>
      <w:r w:rsidRPr="000D07C1">
        <w:rPr>
          <w:noProof/>
          <w:szCs w:val="24"/>
          <w:lang w:eastAsia="en-GB"/>
        </w:rPr>
        <mc:AlternateContent>
          <mc:Choice Requires="wps">
            <w:drawing>
              <wp:anchor distT="0" distB="0" distL="114300" distR="114300" simplePos="0" relativeHeight="251704320" behindDoc="0" locked="0" layoutInCell="1" allowOverlap="1" wp14:anchorId="1CFC5491" wp14:editId="1744EE7C">
                <wp:simplePos x="0" y="0"/>
                <wp:positionH relativeFrom="column">
                  <wp:posOffset>2514600</wp:posOffset>
                </wp:positionH>
                <wp:positionV relativeFrom="paragraph">
                  <wp:posOffset>135956</wp:posOffset>
                </wp:positionV>
                <wp:extent cx="3423920" cy="331470"/>
                <wp:effectExtent l="0" t="0" r="24130" b="11430"/>
                <wp:wrapTight wrapText="bothSides">
                  <wp:wrapPolygon edited="0">
                    <wp:start x="0" y="0"/>
                    <wp:lineTo x="0" y="21103"/>
                    <wp:lineTo x="21632" y="21103"/>
                    <wp:lineTo x="21632"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94F747D" w14:textId="77777777" w:rsidR="008129FC" w:rsidRDefault="008129FC" w:rsidP="008129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C5491" id="Text Box 25" o:spid="_x0000_s1030" type="#_x0000_t202" style="position:absolute;margin-left:198pt;margin-top:10.7pt;width:269.6pt;height:2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" filled="f">
                <v:textbox inset=",7.2pt,,7.2pt">
                  <w:txbxContent>
                    <w:p w14:paraId="694F747D" w14:textId="77777777" w:rsidR="008129FC" w:rsidRDefault="008129FC" w:rsidP="008129FC"/>
                  </w:txbxContent>
                </v:textbox>
                <w10:wrap type="tight"/>
              </v:shape>
            </w:pict>
          </mc:Fallback>
        </mc:AlternateContent>
      </w:r>
    </w:p>
    <w:p w14:paraId="239FBC7F" w14:textId="77777777" w:rsidR="008129FC" w:rsidRPr="000D07C1" w:rsidRDefault="008129FC" w:rsidP="008129FC">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Email</w:t>
      </w:r>
      <w:r>
        <w:rPr>
          <w:rFonts w:eastAsia="Calibri"/>
          <w:szCs w:val="24"/>
          <w:lang w:eastAsia="en-GB"/>
        </w:rPr>
        <w:t xml:space="preserve"> Address</w:t>
      </w:r>
    </w:p>
    <w:p w14:paraId="420F2A87" w14:textId="77777777" w:rsidR="008129FC" w:rsidRPr="000D07C1" w:rsidRDefault="008129FC" w:rsidP="008129FC">
      <w:pPr>
        <w:tabs>
          <w:tab w:val="left" w:pos="720"/>
          <w:tab w:val="left" w:pos="1440"/>
          <w:tab w:val="left" w:pos="2160"/>
          <w:tab w:val="left" w:pos="2880"/>
          <w:tab w:val="right" w:pos="9907"/>
        </w:tabs>
        <w:spacing w:line="276" w:lineRule="auto"/>
        <w:rPr>
          <w:rFonts w:eastAsia="Calibri"/>
          <w:sz w:val="22"/>
          <w:szCs w:val="22"/>
          <w:lang w:eastAsia="en-GB"/>
        </w:rPr>
      </w:pPr>
      <w:r w:rsidRPr="000D07C1">
        <w:rPr>
          <w:noProof/>
          <w:lang w:eastAsia="en-GB"/>
        </w:rPr>
        <mc:AlternateContent>
          <mc:Choice Requires="wps">
            <w:drawing>
              <wp:anchor distT="0" distB="0" distL="114300" distR="114300" simplePos="0" relativeHeight="251706368" behindDoc="0" locked="0" layoutInCell="1" allowOverlap="1" wp14:anchorId="4A7DBA2D" wp14:editId="545C33DA">
                <wp:simplePos x="0" y="0"/>
                <wp:positionH relativeFrom="column">
                  <wp:posOffset>3059723</wp:posOffset>
                </wp:positionH>
                <wp:positionV relativeFrom="paragraph">
                  <wp:posOffset>152449</wp:posOffset>
                </wp:positionV>
                <wp:extent cx="2886075" cy="2039815"/>
                <wp:effectExtent l="0" t="0" r="9525"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39815"/>
                        </a:xfrm>
                        <a:prstGeom prst="rect">
                          <a:avLst/>
                        </a:prstGeom>
                        <a:solidFill>
                          <a:srgbClr val="FFFFFF"/>
                        </a:solidFill>
                        <a:ln w="9525">
                          <a:solidFill>
                            <a:srgbClr val="000000"/>
                          </a:solidFill>
                          <a:miter lim="800000"/>
                          <a:headEnd/>
                          <a:tailEnd/>
                        </a:ln>
                      </wps:spPr>
                      <wps:txbx>
                        <w:txbxContent>
                          <w:p w14:paraId="0DEF4D2B" w14:textId="77777777" w:rsidR="008129FC" w:rsidRPr="005B073A" w:rsidRDefault="008129FC" w:rsidP="008129FC">
                            <w:pPr>
                              <w:spacing w:after="120" w:line="120" w:lineRule="atLeast"/>
                              <w:rPr>
                                <w:rFonts w:eastAsia="Calibri" w:cs="Arial"/>
                                <w:b/>
                                <w:color w:val="000000"/>
                                <w:sz w:val="22"/>
                                <w:szCs w:val="22"/>
                              </w:rPr>
                            </w:pPr>
                            <w:r w:rsidRPr="005B073A">
                              <w:rPr>
                                <w:rFonts w:eastAsia="Calibri" w:cs="Arial"/>
                                <w:b/>
                                <w:color w:val="000000"/>
                                <w:sz w:val="22"/>
                                <w:szCs w:val="22"/>
                              </w:rPr>
                              <w:t>Information for organisations:</w:t>
                            </w:r>
                          </w:p>
                          <w:p w14:paraId="307030E8" w14:textId="77777777" w:rsidR="008129FC" w:rsidRPr="005B073A" w:rsidRDefault="008129FC" w:rsidP="008129FC">
                            <w:pPr>
                              <w:spacing w:after="120" w:line="120" w:lineRule="atLeast"/>
                              <w:rPr>
                                <w:rFonts w:eastAsia="Calibri" w:cs="Arial"/>
                                <w:color w:val="000000"/>
                                <w:sz w:val="22"/>
                                <w:szCs w:val="22"/>
                              </w:rPr>
                            </w:pPr>
                            <w:r w:rsidRPr="005B073A">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14:paraId="5B10F64B" w14:textId="77777777" w:rsidR="008129FC" w:rsidRPr="005B073A" w:rsidRDefault="008129FC" w:rsidP="008129FC">
                            <w:pPr>
                              <w:spacing w:after="120" w:line="120" w:lineRule="atLeast"/>
                              <w:rPr>
                                <w:rFonts w:eastAsia="Calibri" w:cs="Arial"/>
                                <w:color w:val="000000"/>
                                <w:sz w:val="22"/>
                                <w:szCs w:val="22"/>
                              </w:rPr>
                            </w:pPr>
                            <w:r w:rsidRPr="005B073A">
                              <w:rPr>
                                <w:rFonts w:eastAsia="Calibri" w:cs="Arial"/>
                                <w:color w:val="000000"/>
                                <w:sz w:val="22"/>
                                <w:szCs w:val="22"/>
                              </w:rPr>
                              <w:t>If you choose the option 'Do not publish response', your organisation name may still be listed as having responded to the consultation in, for example, the analysis report.</w:t>
                            </w:r>
                          </w:p>
                          <w:p w14:paraId="34C5760F" w14:textId="77777777" w:rsidR="008129FC" w:rsidRPr="008A08C3" w:rsidRDefault="008129FC" w:rsidP="008129F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DBA2D" id="Text Box 26" o:spid="_x0000_s1031" type="#_x0000_t202" style="position:absolute;margin-left:240.9pt;margin-top:12pt;width:227.25pt;height:16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LeKA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">
                <v:textbox>
                  <w:txbxContent>
                    <w:p w14:paraId="0DEF4D2B" w14:textId="77777777" w:rsidR="008129FC" w:rsidRPr="005B073A" w:rsidRDefault="008129FC" w:rsidP="008129FC">
                      <w:pPr>
                        <w:spacing w:after="120" w:line="120" w:lineRule="atLeast"/>
                        <w:rPr>
                          <w:rFonts w:eastAsia="Calibri" w:cs="Arial"/>
                          <w:b/>
                          <w:color w:val="000000"/>
                          <w:sz w:val="22"/>
                          <w:szCs w:val="22"/>
                        </w:rPr>
                      </w:pPr>
                      <w:r w:rsidRPr="005B073A">
                        <w:rPr>
                          <w:rFonts w:eastAsia="Calibri" w:cs="Arial"/>
                          <w:b/>
                          <w:color w:val="000000"/>
                          <w:sz w:val="22"/>
                          <w:szCs w:val="22"/>
                        </w:rPr>
                        <w:t>Information for organisations:</w:t>
                      </w:r>
                    </w:p>
                    <w:p w14:paraId="307030E8" w14:textId="77777777" w:rsidR="008129FC" w:rsidRPr="005B073A" w:rsidRDefault="008129FC" w:rsidP="008129FC">
                      <w:pPr>
                        <w:spacing w:after="120" w:line="120" w:lineRule="atLeast"/>
                        <w:rPr>
                          <w:rFonts w:eastAsia="Calibri" w:cs="Arial"/>
                          <w:color w:val="000000"/>
                          <w:sz w:val="22"/>
                          <w:szCs w:val="22"/>
                        </w:rPr>
                      </w:pPr>
                      <w:r w:rsidRPr="005B073A">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14:paraId="5B10F64B" w14:textId="77777777" w:rsidR="008129FC" w:rsidRPr="005B073A" w:rsidRDefault="008129FC" w:rsidP="008129FC">
                      <w:pPr>
                        <w:spacing w:after="120" w:line="120" w:lineRule="atLeast"/>
                        <w:rPr>
                          <w:rFonts w:eastAsia="Calibri" w:cs="Arial"/>
                          <w:color w:val="000000"/>
                          <w:sz w:val="22"/>
                          <w:szCs w:val="22"/>
                        </w:rPr>
                      </w:pPr>
                      <w:r w:rsidRPr="005B073A">
                        <w:rPr>
                          <w:rFonts w:eastAsia="Calibri" w:cs="Arial"/>
                          <w:color w:val="000000"/>
                          <w:sz w:val="22"/>
                          <w:szCs w:val="22"/>
                        </w:rPr>
                        <w:t>If you choose the option 'Do not publish response', your organisation name may still be listed as having responded to the consultation in, for example, the analysis report.</w:t>
                      </w:r>
                    </w:p>
                    <w:p w14:paraId="34C5760F" w14:textId="77777777" w:rsidR="008129FC" w:rsidRPr="008A08C3" w:rsidRDefault="008129FC" w:rsidP="008129FC">
                      <w:pPr>
                        <w:rPr>
                          <w:sz w:val="20"/>
                        </w:rPr>
                      </w:pPr>
                    </w:p>
                  </w:txbxContent>
                </v:textbox>
              </v:shape>
            </w:pict>
          </mc:Fallback>
        </mc:AlternateContent>
      </w:r>
    </w:p>
    <w:p w14:paraId="5ADF6771" w14:textId="77777777" w:rsidR="008129FC" w:rsidRPr="000D07C1" w:rsidRDefault="008129FC" w:rsidP="008129FC">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The Scottish Government would like your </w:t>
      </w:r>
    </w:p>
    <w:p w14:paraId="47903131" w14:textId="77777777" w:rsidR="008129FC" w:rsidRPr="000D07C1" w:rsidRDefault="008129FC" w:rsidP="008129FC">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permission to publish your consultation </w:t>
      </w:r>
    </w:p>
    <w:p w14:paraId="01BC0829" w14:textId="77777777" w:rsidR="008129FC" w:rsidRPr="000D07C1" w:rsidRDefault="008129FC" w:rsidP="008129FC">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response. Please indicate your publishing </w:t>
      </w:r>
    </w:p>
    <w:p w14:paraId="2591BAD4" w14:textId="77777777" w:rsidR="008129FC" w:rsidRPr="000D07C1" w:rsidRDefault="008129FC" w:rsidP="008129FC">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preference:</w:t>
      </w:r>
    </w:p>
    <w:p w14:paraId="62B917C1" w14:textId="77777777" w:rsidR="008129FC" w:rsidRPr="000D07C1" w:rsidRDefault="008129FC" w:rsidP="008129FC">
      <w:pPr>
        <w:tabs>
          <w:tab w:val="left" w:pos="720"/>
          <w:tab w:val="left" w:pos="1440"/>
          <w:tab w:val="left" w:pos="2160"/>
          <w:tab w:val="left" w:pos="2880"/>
          <w:tab w:val="right" w:pos="9907"/>
        </w:tabs>
        <w:spacing w:line="276" w:lineRule="auto"/>
        <w:rPr>
          <w:rFonts w:eastAsia="Calibri"/>
          <w:sz w:val="22"/>
          <w:szCs w:val="22"/>
          <w:lang w:eastAsia="en-GB"/>
        </w:rPr>
      </w:pPr>
    </w:p>
    <w:p w14:paraId="71D1358E" w14:textId="77777777" w:rsidR="008129FC" w:rsidRPr="000D07C1" w:rsidRDefault="008129FC" w:rsidP="008129FC">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EA3CD6">
        <w:rPr>
          <w:rFonts w:eastAsia="Calibri" w:cs="Arial"/>
          <w:sz w:val="22"/>
          <w:szCs w:val="28"/>
          <w:lang w:eastAsia="en-GB"/>
        </w:rPr>
      </w:r>
      <w:r w:rsidR="00EA3CD6">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Publish response with name</w:t>
      </w:r>
    </w:p>
    <w:p w14:paraId="02007EC1" w14:textId="77777777" w:rsidR="008129FC" w:rsidRPr="000D07C1" w:rsidRDefault="008129FC" w:rsidP="008129FC">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EA3CD6">
        <w:rPr>
          <w:rFonts w:eastAsia="Calibri" w:cs="Arial"/>
          <w:szCs w:val="24"/>
          <w:lang w:eastAsia="en-GB"/>
        </w:rPr>
      </w:r>
      <w:r w:rsidR="00EA3CD6">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 xml:space="preserve">Publish response only (without name) </w:t>
      </w:r>
    </w:p>
    <w:p w14:paraId="680B5075" w14:textId="77777777" w:rsidR="008129FC" w:rsidRPr="000D07C1" w:rsidRDefault="008129FC" w:rsidP="008129FC">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EA3CD6">
        <w:rPr>
          <w:rFonts w:eastAsia="Calibri" w:cs="Arial"/>
          <w:szCs w:val="24"/>
          <w:lang w:eastAsia="en-GB"/>
        </w:rPr>
      </w:r>
      <w:r w:rsidR="00EA3CD6">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Do not publish response</w:t>
      </w:r>
    </w:p>
    <w:p w14:paraId="151A8801" w14:textId="77777777" w:rsidR="005B073A" w:rsidRDefault="005B073A" w:rsidP="008129FC">
      <w:pPr>
        <w:tabs>
          <w:tab w:val="left" w:pos="720"/>
          <w:tab w:val="left" w:pos="1440"/>
          <w:tab w:val="left" w:pos="2160"/>
          <w:tab w:val="left" w:pos="2880"/>
          <w:tab w:val="right" w:pos="9907"/>
        </w:tabs>
        <w:spacing w:after="120" w:line="120" w:lineRule="atLeast"/>
        <w:rPr>
          <w:rFonts w:eastAsia="Calibri" w:cs="Arial"/>
          <w:color w:val="000000"/>
          <w:szCs w:val="24"/>
          <w:lang w:eastAsia="en-GB"/>
        </w:rPr>
      </w:pPr>
    </w:p>
    <w:p w14:paraId="35E03D45" w14:textId="77777777" w:rsidR="008129FC" w:rsidRPr="000D07C1" w:rsidRDefault="008129FC" w:rsidP="008129FC">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0D07C1">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769B4EAA" w14:textId="77777777" w:rsidR="008129FC" w:rsidRPr="000D07C1" w:rsidRDefault="008129FC" w:rsidP="008129FC">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EA3CD6">
        <w:rPr>
          <w:rFonts w:eastAsia="Calibri" w:cs="Arial"/>
          <w:szCs w:val="24"/>
          <w:lang w:eastAsia="en-GB"/>
        </w:rPr>
      </w:r>
      <w:r w:rsidR="00EA3CD6">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Yes</w:t>
      </w:r>
    </w:p>
    <w:p w14:paraId="3F25BE5A" w14:textId="77777777" w:rsidR="005B073A" w:rsidRDefault="008129FC" w:rsidP="005B073A">
      <w:pPr>
        <w:tabs>
          <w:tab w:val="left" w:pos="720"/>
          <w:tab w:val="left" w:pos="1440"/>
          <w:tab w:val="left" w:pos="2160"/>
          <w:tab w:val="left" w:pos="2880"/>
          <w:tab w:val="right" w:pos="9907"/>
        </w:tabs>
        <w:spacing w:after="200" w:line="276" w:lineRule="auto"/>
        <w:rPr>
          <w: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EA3CD6">
        <w:rPr>
          <w:rFonts w:eastAsia="Calibri" w:cs="Arial"/>
          <w:szCs w:val="24"/>
          <w:lang w:eastAsia="en-GB"/>
        </w:rPr>
      </w:r>
      <w:r w:rsidR="00EA3CD6">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No</w:t>
      </w:r>
      <w:r w:rsidR="005B073A">
        <w:rPr>
          <w:b/>
        </w:rPr>
        <w:br w:type="page"/>
      </w:r>
    </w:p>
    <w:p w14:paraId="2604606F" w14:textId="77777777" w:rsidR="0088144E" w:rsidRPr="005B073A" w:rsidRDefault="0088144E" w:rsidP="005B073A">
      <w:pPr>
        <w:tabs>
          <w:tab w:val="left" w:pos="720"/>
          <w:tab w:val="left" w:pos="1440"/>
          <w:tab w:val="left" w:pos="2160"/>
          <w:tab w:val="left" w:pos="2880"/>
          <w:tab w:val="right" w:pos="9907"/>
        </w:tabs>
        <w:spacing w:after="200" w:line="276" w:lineRule="auto"/>
        <w:rPr>
          <w:rFonts w:eastAsia="Calibri" w:cs="Arial"/>
          <w:szCs w:val="24"/>
          <w:lang w:eastAsia="en-GB"/>
        </w:rPr>
      </w:pPr>
      <w:r>
        <w:rPr>
          <w:rFonts w:eastAsia="Calibri" w:cs="Cambria"/>
          <w:b/>
          <w:sz w:val="28"/>
          <w:szCs w:val="28"/>
          <w:lang w:eastAsia="en-GB"/>
        </w:rPr>
        <w:lastRenderedPageBreak/>
        <w:t>Questionnaire</w:t>
      </w:r>
    </w:p>
    <w:p w14:paraId="10F43EB8" w14:textId="77777777" w:rsidR="000031C3" w:rsidRPr="00C665D2" w:rsidRDefault="000031C3" w:rsidP="000031C3">
      <w:pPr>
        <w:rPr>
          <w:b/>
        </w:rPr>
      </w:pPr>
      <w:r w:rsidRPr="00C665D2">
        <w:rPr>
          <w:b/>
        </w:rPr>
        <w:t xml:space="preserve">Local food for everyone: a discussion </w:t>
      </w:r>
    </w:p>
    <w:p w14:paraId="0516DBC2" w14:textId="77777777" w:rsidR="40EB424A" w:rsidRDefault="00405967" w:rsidP="04852FC0">
      <w:r>
        <w:t xml:space="preserve">Consultation questions  </w:t>
      </w:r>
    </w:p>
    <w:p w14:paraId="58F95CD2" w14:textId="77777777" w:rsidR="00E13456" w:rsidRDefault="00E13456" w:rsidP="04852FC0"/>
    <w:p w14:paraId="716AB8BB" w14:textId="77777777" w:rsidR="00E13456" w:rsidRPr="007D1770" w:rsidRDefault="00E13456" w:rsidP="04852FC0">
      <w:pPr>
        <w:rPr>
          <w:b/>
          <w:bCs/>
        </w:rPr>
      </w:pPr>
      <w:r w:rsidRPr="007D1770">
        <w:rPr>
          <w:b/>
          <w:bCs/>
        </w:rPr>
        <w:t>PART A – Local food</w:t>
      </w:r>
    </w:p>
    <w:p w14:paraId="263DD2F9" w14:textId="77777777" w:rsidR="12E8C43F" w:rsidRDefault="12E8C43F" w:rsidP="12E8C43F">
      <w:pPr>
        <w:rPr>
          <w:szCs w:val="24"/>
        </w:rPr>
      </w:pPr>
    </w:p>
    <w:p w14:paraId="2CD369CF" w14:textId="77777777" w:rsidR="0012786E" w:rsidRDefault="00416FA6" w:rsidP="00416FA6">
      <w:pPr>
        <w:pStyle w:val="ListParagraph"/>
        <w:numPr>
          <w:ilvl w:val="0"/>
          <w:numId w:val="4"/>
        </w:numPr>
      </w:pPr>
      <w:r w:rsidRPr="00416FA6">
        <w:t xml:space="preserve">Do you agree with the Scottish Government definition of local food as set out </w:t>
      </w:r>
      <w:r>
        <w:t>in the strategy</w:t>
      </w:r>
      <w:r w:rsidRPr="00416FA6">
        <w:t>?</w:t>
      </w:r>
      <w:r w:rsidR="0012786E" w:rsidRPr="0012786E">
        <w:t xml:space="preserve"> </w:t>
      </w:r>
    </w:p>
    <w:p w14:paraId="458EEB63" w14:textId="77777777" w:rsidR="00416FA6" w:rsidRPr="000031C3" w:rsidRDefault="00416FA6" w:rsidP="007D1770">
      <w:pPr>
        <w:pStyle w:val="ListParagraph"/>
        <w:numPr>
          <w:ilvl w:val="1"/>
          <w:numId w:val="4"/>
        </w:numPr>
        <w:tabs>
          <w:tab w:val="left" w:pos="2835"/>
        </w:tabs>
        <w:rPr>
          <w:rFonts w:asciiTheme="minorHAnsi" w:eastAsiaTheme="minorEastAsia" w:hAnsiTheme="minorHAnsi" w:cstheme="minorBidi"/>
          <w:szCs w:val="24"/>
        </w:rPr>
      </w:pPr>
      <w:r>
        <w:t>Yes</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16E90FDB" w14:textId="77777777" w:rsidR="00416FA6" w:rsidRPr="00416FA6" w:rsidRDefault="00416FA6" w:rsidP="007D1770">
      <w:pPr>
        <w:pStyle w:val="ListParagraph"/>
        <w:numPr>
          <w:ilvl w:val="1"/>
          <w:numId w:val="4"/>
        </w:numPr>
        <w:tabs>
          <w:tab w:val="left" w:pos="2835"/>
        </w:tabs>
        <w:rPr>
          <w:rFonts w:asciiTheme="minorHAnsi" w:eastAsiaTheme="minorEastAsia" w:hAnsiTheme="minorHAnsi" w:cstheme="minorBidi"/>
          <w:szCs w:val="24"/>
        </w:rPr>
      </w:pPr>
      <w:r>
        <w:t>No</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061204B3" w14:textId="15A11DAA" w:rsidR="00416FA6" w:rsidRPr="000031C3" w:rsidRDefault="00416FA6" w:rsidP="007D1770">
      <w:pPr>
        <w:pStyle w:val="ListParagraph"/>
        <w:numPr>
          <w:ilvl w:val="1"/>
          <w:numId w:val="4"/>
        </w:numPr>
        <w:tabs>
          <w:tab w:val="left" w:pos="2835"/>
        </w:tabs>
        <w:rPr>
          <w:rFonts w:asciiTheme="minorHAnsi" w:eastAsiaTheme="minorEastAsia" w:hAnsiTheme="minorHAnsi" w:cstheme="minorBidi"/>
          <w:szCs w:val="24"/>
        </w:rPr>
      </w:pPr>
      <w:r w:rsidRPr="003D023C">
        <w:t>I don’t know</w:t>
      </w:r>
      <w:r w:rsidR="007D1770">
        <w:rPr>
          <w:rFonts w:eastAsia="Calibri"/>
          <w:sz w:val="22"/>
          <w:szCs w:val="28"/>
          <w:lang w:eastAsia="en-GB"/>
        </w:rP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7C4B0D15" w14:textId="77777777" w:rsidR="00416FA6" w:rsidRDefault="00416FA6" w:rsidP="00416FA6"/>
    <w:p w14:paraId="6641D876" w14:textId="6A438CE0" w:rsidR="00416FA6" w:rsidRPr="0012786E" w:rsidRDefault="00416FA6" w:rsidP="00416FA6">
      <w:r w:rsidRPr="000D07C1">
        <w:rPr>
          <w:noProof/>
          <w:lang w:eastAsia="en-GB"/>
        </w:rPr>
        <mc:AlternateContent>
          <mc:Choice Requires="wps">
            <w:drawing>
              <wp:anchor distT="0" distB="0" distL="114300" distR="114300" simplePos="0" relativeHeight="251659264" behindDoc="0" locked="0" layoutInCell="1" allowOverlap="1" wp14:anchorId="703E146C" wp14:editId="516D5430">
                <wp:simplePos x="0" y="0"/>
                <wp:positionH relativeFrom="column">
                  <wp:posOffset>266700</wp:posOffset>
                </wp:positionH>
                <wp:positionV relativeFrom="paragraph">
                  <wp:posOffset>412750</wp:posOffset>
                </wp:positionV>
                <wp:extent cx="5781675" cy="1419225"/>
                <wp:effectExtent l="0" t="0" r="28575" b="28575"/>
                <wp:wrapTight wrapText="bothSides">
                  <wp:wrapPolygon edited="0">
                    <wp:start x="0" y="0"/>
                    <wp:lineTo x="0" y="21745"/>
                    <wp:lineTo x="21636" y="21745"/>
                    <wp:lineTo x="21636"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1922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F4C19B9" w14:textId="77777777" w:rsidR="007053B2" w:rsidRDefault="007053B2" w:rsidP="007053B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E146C" id="_x0000_t202" coordsize="21600,21600" o:spt="202" path="m,l,21600r21600,l21600,xe">
                <v:stroke joinstyle="miter"/>
                <v:path gradientshapeok="t" o:connecttype="rect"/>
              </v:shapetype>
              <v:shape id="Text Box 16" o:spid="_x0000_s1032" type="#_x0000_t202" style="position:absolute;margin-left:21pt;margin-top:32.5pt;width:455.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" filled="f">
                <v:textbox inset=",7.2pt,,7.2pt">
                  <w:txbxContent>
                    <w:p w14:paraId="6F4C19B9" w14:textId="77777777" w:rsidR="007053B2" w:rsidRDefault="007053B2" w:rsidP="007053B2"/>
                  </w:txbxContent>
                </v:textbox>
                <w10:wrap type="tight"/>
              </v:shape>
            </w:pict>
          </mc:Fallback>
        </mc:AlternateContent>
      </w:r>
      <w:r>
        <w:tab/>
        <w:t>B.  Please provide further detail on what local food means to you</w:t>
      </w:r>
      <w:r w:rsidR="00866319">
        <w:t xml:space="preserve"> in the text </w:t>
      </w:r>
      <w:r w:rsidR="00866319">
        <w:tab/>
        <w:t>box below</w:t>
      </w:r>
      <w:r>
        <w:t>.</w:t>
      </w:r>
    </w:p>
    <w:p w14:paraId="071A0E32" w14:textId="77777777" w:rsidR="00DE3949" w:rsidRPr="00DE3949" w:rsidRDefault="45BB3FE1" w:rsidP="12E8C43F">
      <w:pPr>
        <w:pStyle w:val="ListParagraph"/>
        <w:numPr>
          <w:ilvl w:val="0"/>
          <w:numId w:val="4"/>
        </w:numPr>
        <w:rPr>
          <w:rFonts w:asciiTheme="minorHAnsi" w:eastAsiaTheme="minorEastAsia" w:hAnsiTheme="minorHAnsi" w:cstheme="minorBidi"/>
          <w:szCs w:val="24"/>
        </w:rPr>
      </w:pPr>
      <w:r>
        <w:t xml:space="preserve">Do you agree with the </w:t>
      </w:r>
      <w:r w:rsidR="103326B1">
        <w:t>benefits associated with local food</w:t>
      </w:r>
      <w:r w:rsidR="251EFC6B">
        <w:t xml:space="preserve"> as set out in the strategy</w:t>
      </w:r>
      <w:r w:rsidR="103326B1">
        <w:t>?</w:t>
      </w:r>
      <w:r w:rsidR="18C4B7D4">
        <w:t xml:space="preserve"> </w:t>
      </w:r>
    </w:p>
    <w:p w14:paraId="0D9F5A27" w14:textId="77777777" w:rsidR="00DE3949" w:rsidRPr="000031C3" w:rsidRDefault="00DE3949" w:rsidP="00DE3949">
      <w:pPr>
        <w:pStyle w:val="ListParagraph"/>
        <w:numPr>
          <w:ilvl w:val="1"/>
          <w:numId w:val="4"/>
        </w:numPr>
        <w:rPr>
          <w:rFonts w:asciiTheme="minorHAnsi" w:eastAsiaTheme="minorEastAsia" w:hAnsiTheme="minorHAnsi" w:cstheme="minorBidi"/>
          <w:szCs w:val="24"/>
        </w:rPr>
      </w:pPr>
      <w:r>
        <w:t>Yes</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3552304F" w14:textId="04B3C834" w:rsidR="00DE3949" w:rsidRPr="000311BD" w:rsidRDefault="000311BD" w:rsidP="00DE3949">
      <w:pPr>
        <w:pStyle w:val="ListParagraph"/>
        <w:numPr>
          <w:ilvl w:val="1"/>
          <w:numId w:val="4"/>
        </w:numPr>
        <w:rPr>
          <w:rFonts w:asciiTheme="minorHAnsi" w:eastAsiaTheme="minorEastAsia" w:hAnsiTheme="minorHAnsi" w:cstheme="minorBidi"/>
          <w:szCs w:val="24"/>
        </w:rPr>
      </w:pPr>
      <w:r>
        <w:t xml:space="preserve">I agree with some but not </w:t>
      </w:r>
      <w:proofErr w:type="gramStart"/>
      <w:r>
        <w:t>all of</w:t>
      </w:r>
      <w:proofErr w:type="gramEnd"/>
      <w:r>
        <w:t xml:space="preserve"> the benefits</w:t>
      </w:r>
      <w:r w:rsidDel="000311BD">
        <w:t xml:space="preserve"> </w:t>
      </w:r>
      <w:r w:rsidR="00DE3949">
        <w:tab/>
      </w:r>
      <w:r w:rsidR="00DE3949" w:rsidRPr="000D07C1">
        <w:rPr>
          <w:rFonts w:eastAsia="Calibri"/>
          <w:sz w:val="22"/>
          <w:szCs w:val="28"/>
          <w:lang w:eastAsia="en-GB"/>
        </w:rPr>
        <w:fldChar w:fldCharType="begin">
          <w:ffData>
            <w:name w:val=""/>
            <w:enabled/>
            <w:calcOnExit w:val="0"/>
            <w:checkBox>
              <w:size w:val="22"/>
              <w:default w:val="0"/>
              <w:checked w:val="0"/>
            </w:checkBox>
          </w:ffData>
        </w:fldChar>
      </w:r>
      <w:r w:rsidR="00DE3949"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DE3949" w:rsidRPr="000D07C1">
        <w:rPr>
          <w:rFonts w:eastAsia="Calibri"/>
          <w:sz w:val="22"/>
          <w:szCs w:val="28"/>
          <w:lang w:eastAsia="en-GB"/>
        </w:rPr>
        <w:fldChar w:fldCharType="end"/>
      </w:r>
    </w:p>
    <w:p w14:paraId="5294C10F" w14:textId="2F2C69E6" w:rsidR="000311BD" w:rsidRPr="000031C3" w:rsidRDefault="000311BD" w:rsidP="000311BD">
      <w:pPr>
        <w:pStyle w:val="ListParagraph"/>
        <w:numPr>
          <w:ilvl w:val="1"/>
          <w:numId w:val="4"/>
        </w:numPr>
        <w:rPr>
          <w:rFonts w:asciiTheme="minorHAnsi" w:eastAsiaTheme="minorEastAsia" w:hAnsiTheme="minorHAnsi" w:cstheme="minorBidi"/>
          <w:szCs w:val="24"/>
        </w:rPr>
      </w:pPr>
      <w:r>
        <w:t>No</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04B944E5" w14:textId="264279A1" w:rsidR="000311BD" w:rsidRPr="000311BD" w:rsidRDefault="000311BD" w:rsidP="000311BD">
      <w:pPr>
        <w:pStyle w:val="ListParagraph"/>
        <w:numPr>
          <w:ilvl w:val="1"/>
          <w:numId w:val="4"/>
        </w:numPr>
        <w:rPr>
          <w:rFonts w:asciiTheme="minorHAnsi" w:eastAsiaTheme="minorEastAsia" w:hAnsiTheme="minorHAnsi" w:cstheme="minorBidi"/>
          <w:szCs w:val="24"/>
        </w:rPr>
      </w:pPr>
      <w:r>
        <w:t>I don’t know</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2D140BA2" w14:textId="77777777" w:rsidR="00DE3949" w:rsidRDefault="00DE3949" w:rsidP="00DE3949">
      <w:pPr>
        <w:pStyle w:val="ListParagraph"/>
      </w:pPr>
    </w:p>
    <w:p w14:paraId="750F23E2" w14:textId="77777777" w:rsidR="103326B1" w:rsidRPr="007053B2" w:rsidRDefault="00DE3949" w:rsidP="00DE3949">
      <w:pPr>
        <w:pStyle w:val="ListParagraph"/>
        <w:rPr>
          <w:rFonts w:asciiTheme="minorHAnsi" w:eastAsiaTheme="minorEastAsia" w:hAnsiTheme="minorHAnsi" w:cstheme="minorBidi"/>
          <w:szCs w:val="24"/>
        </w:rPr>
      </w:pPr>
      <w:r w:rsidRPr="000D07C1">
        <w:rPr>
          <w:noProof/>
          <w:lang w:eastAsia="en-GB"/>
        </w:rPr>
        <mc:AlternateContent>
          <mc:Choice Requires="wps">
            <w:drawing>
              <wp:anchor distT="0" distB="0" distL="114300" distR="114300" simplePos="0" relativeHeight="251661312" behindDoc="0" locked="0" layoutInCell="1" allowOverlap="1" wp14:anchorId="2BF3F8D9" wp14:editId="499E563A">
                <wp:simplePos x="0" y="0"/>
                <wp:positionH relativeFrom="column">
                  <wp:posOffset>266700</wp:posOffset>
                </wp:positionH>
                <wp:positionV relativeFrom="paragraph">
                  <wp:posOffset>408940</wp:posOffset>
                </wp:positionV>
                <wp:extent cx="5781675" cy="1514475"/>
                <wp:effectExtent l="0" t="0" r="28575" b="28575"/>
                <wp:wrapTight wrapText="bothSides">
                  <wp:wrapPolygon edited="0">
                    <wp:start x="0" y="0"/>
                    <wp:lineTo x="0" y="21736"/>
                    <wp:lineTo x="21636" y="21736"/>
                    <wp:lineTo x="2163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51447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3B8FAF88" w14:textId="77777777" w:rsidR="007053B2" w:rsidRDefault="007053B2" w:rsidP="007053B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3F8D9" id="Text Box 1" o:spid="_x0000_s1033" type="#_x0000_t202" style="position:absolute;left:0;text-align:left;margin-left:21pt;margin-top:32.2pt;width:455.2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" filled="f">
                <v:textbox inset=",7.2pt,,7.2pt">
                  <w:txbxContent>
                    <w:p w14:paraId="3B8FAF88" w14:textId="77777777" w:rsidR="007053B2" w:rsidRDefault="007053B2" w:rsidP="007053B2"/>
                  </w:txbxContent>
                </v:textbox>
                <w10:wrap type="tight"/>
              </v:shape>
            </w:pict>
          </mc:Fallback>
        </mc:AlternateContent>
      </w:r>
      <w:r>
        <w:t>B.  Please provide further detail on your response, including whether there a</w:t>
      </w:r>
      <w:r w:rsidR="18C4B7D4">
        <w:t>re there an</w:t>
      </w:r>
      <w:r>
        <w:t>y further benefits not captured.</w:t>
      </w:r>
      <w:r w:rsidR="18C4B7D4">
        <w:t xml:space="preserve"> Pl</w:t>
      </w:r>
      <w:r w:rsidR="00180552">
        <w:t xml:space="preserve">ease provide </w:t>
      </w:r>
      <w:r w:rsidR="00416FA6">
        <w:t>examples</w:t>
      </w:r>
      <w:r w:rsidR="00180552">
        <w:t xml:space="preserve"> if </w:t>
      </w:r>
      <w:r w:rsidR="18C4B7D4">
        <w:t xml:space="preserve">possible. </w:t>
      </w:r>
    </w:p>
    <w:p w14:paraId="60E093BB" w14:textId="77777777" w:rsidR="00DE3949" w:rsidRPr="00DE3949" w:rsidRDefault="10A91FB9" w:rsidP="12E8C43F">
      <w:pPr>
        <w:pStyle w:val="ListParagraph"/>
        <w:numPr>
          <w:ilvl w:val="0"/>
          <w:numId w:val="4"/>
        </w:numPr>
        <w:rPr>
          <w:szCs w:val="24"/>
        </w:rPr>
      </w:pPr>
      <w:r>
        <w:t>Are you aware of any</w:t>
      </w:r>
      <w:r w:rsidR="07165AB0">
        <w:t xml:space="preserve"> disadvantages of local food?</w:t>
      </w:r>
      <w:r w:rsidR="63B297AB">
        <w:t xml:space="preserve"> </w:t>
      </w:r>
    </w:p>
    <w:p w14:paraId="229045E0" w14:textId="77777777" w:rsidR="00DE3949" w:rsidRPr="000031C3" w:rsidRDefault="00DE3949" w:rsidP="00DE3949">
      <w:pPr>
        <w:pStyle w:val="ListParagraph"/>
        <w:numPr>
          <w:ilvl w:val="1"/>
          <w:numId w:val="4"/>
        </w:numPr>
        <w:rPr>
          <w:rFonts w:asciiTheme="minorHAnsi" w:eastAsiaTheme="minorEastAsia" w:hAnsiTheme="minorHAnsi" w:cstheme="minorBidi"/>
          <w:szCs w:val="24"/>
        </w:rPr>
      </w:pPr>
      <w:r>
        <w:t>Yes</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13D56D28" w14:textId="77777777" w:rsidR="00DE3949" w:rsidRPr="000031C3" w:rsidRDefault="00DE3949" w:rsidP="00DE3949">
      <w:pPr>
        <w:pStyle w:val="ListParagraph"/>
        <w:numPr>
          <w:ilvl w:val="1"/>
          <w:numId w:val="4"/>
        </w:numPr>
        <w:rPr>
          <w:rFonts w:asciiTheme="minorHAnsi" w:eastAsiaTheme="minorEastAsia" w:hAnsiTheme="minorHAnsi" w:cstheme="minorBidi"/>
          <w:szCs w:val="24"/>
        </w:rPr>
      </w:pPr>
      <w:r>
        <w:t>No</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7DC955A5" w14:textId="77777777" w:rsidR="00DE3949" w:rsidRPr="00DE3949" w:rsidRDefault="00DE3949" w:rsidP="00DE3949">
      <w:pPr>
        <w:pStyle w:val="ListParagraph"/>
        <w:rPr>
          <w:szCs w:val="24"/>
        </w:rPr>
      </w:pPr>
    </w:p>
    <w:p w14:paraId="2FE78B09" w14:textId="130A72F7" w:rsidR="12E8C43F" w:rsidRPr="007053B2" w:rsidRDefault="00FA10EE" w:rsidP="00DE3949">
      <w:pPr>
        <w:pStyle w:val="ListParagraph"/>
        <w:rPr>
          <w:szCs w:val="24"/>
        </w:rPr>
      </w:pPr>
      <w:r w:rsidRPr="000D07C1">
        <w:rPr>
          <w:noProof/>
          <w:lang w:eastAsia="en-GB"/>
        </w:rPr>
        <w:lastRenderedPageBreak/>
        <mc:AlternateContent>
          <mc:Choice Requires="wps">
            <w:drawing>
              <wp:anchor distT="0" distB="0" distL="114300" distR="114300" simplePos="0" relativeHeight="251663360" behindDoc="0" locked="0" layoutInCell="1" allowOverlap="1" wp14:anchorId="5A5ECE27" wp14:editId="697F4B9D">
                <wp:simplePos x="0" y="0"/>
                <wp:positionH relativeFrom="column">
                  <wp:posOffset>266700</wp:posOffset>
                </wp:positionH>
                <wp:positionV relativeFrom="paragraph">
                  <wp:posOffset>394335</wp:posOffset>
                </wp:positionV>
                <wp:extent cx="5678805" cy="1438275"/>
                <wp:effectExtent l="0" t="0" r="17145" b="28575"/>
                <wp:wrapTight wrapText="bothSides">
                  <wp:wrapPolygon edited="0">
                    <wp:start x="0" y="0"/>
                    <wp:lineTo x="0" y="21743"/>
                    <wp:lineTo x="21593" y="21743"/>
                    <wp:lineTo x="2159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43827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CFF834B" w14:textId="77777777" w:rsidR="007053B2" w:rsidRDefault="007053B2" w:rsidP="007053B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ECE27" id="Text Box 2" o:spid="_x0000_s1034" type="#_x0000_t202" style="position:absolute;left:0;text-align:left;margin-left:21pt;margin-top:31.05pt;width:447.1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" filled="f">
                <v:textbox inset=",7.2pt,,7.2pt">
                  <w:txbxContent>
                    <w:p w14:paraId="4CFF834B" w14:textId="77777777" w:rsidR="007053B2" w:rsidRDefault="007053B2" w:rsidP="007053B2"/>
                  </w:txbxContent>
                </v:textbox>
                <w10:wrap type="tight"/>
              </v:shape>
            </w:pict>
          </mc:Fallback>
        </mc:AlternateContent>
      </w:r>
      <w:r w:rsidR="00DE3949">
        <w:t>B. Please provide further detail about your response. Please</w:t>
      </w:r>
      <w:r w:rsidR="47C11810">
        <w:t xml:space="preserve"> provide e</w:t>
      </w:r>
      <w:r w:rsidR="00416FA6">
        <w:t>xamples</w:t>
      </w:r>
      <w:r w:rsidR="00DE3949">
        <w:t xml:space="preserve"> if possible</w:t>
      </w:r>
      <w:r w:rsidR="63B297AB">
        <w:t xml:space="preserve">. </w:t>
      </w:r>
      <w:r w:rsidR="07165AB0">
        <w:t xml:space="preserve"> </w:t>
      </w:r>
      <w:r w:rsidR="103326B1">
        <w:t xml:space="preserve"> </w:t>
      </w:r>
    </w:p>
    <w:p w14:paraId="60CDA7EB" w14:textId="12E91944" w:rsidR="00416FA6" w:rsidRPr="00416FA6" w:rsidRDefault="00FA10EE" w:rsidP="00416FA6">
      <w:pPr>
        <w:pStyle w:val="ListParagraph"/>
        <w:numPr>
          <w:ilvl w:val="0"/>
          <w:numId w:val="4"/>
        </w:numPr>
        <w:rPr>
          <w:rFonts w:asciiTheme="minorHAnsi" w:eastAsiaTheme="minorEastAsia" w:hAnsiTheme="minorHAnsi" w:cstheme="minorBidi"/>
          <w:szCs w:val="24"/>
        </w:rPr>
      </w:pPr>
      <w:r w:rsidRPr="000D07C1">
        <w:rPr>
          <w:noProof/>
          <w:lang w:eastAsia="en-GB"/>
        </w:rPr>
        <mc:AlternateContent>
          <mc:Choice Requires="wps">
            <w:drawing>
              <wp:anchor distT="0" distB="0" distL="114300" distR="114300" simplePos="0" relativeHeight="251712512" behindDoc="0" locked="0" layoutInCell="1" allowOverlap="1" wp14:anchorId="5EAC4529" wp14:editId="4B3B7A61">
                <wp:simplePos x="0" y="0"/>
                <wp:positionH relativeFrom="column">
                  <wp:posOffset>266700</wp:posOffset>
                </wp:positionH>
                <wp:positionV relativeFrom="paragraph">
                  <wp:posOffset>2044065</wp:posOffset>
                </wp:positionV>
                <wp:extent cx="5735955" cy="1533525"/>
                <wp:effectExtent l="0" t="0" r="17145" b="28575"/>
                <wp:wrapTight wrapText="bothSides">
                  <wp:wrapPolygon edited="0">
                    <wp:start x="0" y="0"/>
                    <wp:lineTo x="0" y="21734"/>
                    <wp:lineTo x="21593" y="21734"/>
                    <wp:lineTo x="21593" y="0"/>
                    <wp:lineTo x="0" y="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53352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B027A00" w14:textId="77777777" w:rsidR="00416FA6" w:rsidRDefault="00416FA6" w:rsidP="00416FA6">
                            <w:pPr>
                              <w:ind w:left="284"/>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C4529" id="Text Box 30" o:spid="_x0000_s1035" type="#_x0000_t202" style="position:absolute;left:0;text-align:left;margin-left:21pt;margin-top:160.95pt;width:451.65pt;height:12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" filled="f">
                <v:textbox inset=",7.2pt,,7.2pt">
                  <w:txbxContent>
                    <w:p w14:paraId="5B027A00" w14:textId="77777777" w:rsidR="00416FA6" w:rsidRDefault="00416FA6" w:rsidP="00416FA6">
                      <w:pPr>
                        <w:ind w:left="284"/>
                      </w:pPr>
                    </w:p>
                  </w:txbxContent>
                </v:textbox>
                <w10:wrap type="tight"/>
              </v:shape>
            </w:pict>
          </mc:Fallback>
        </mc:AlternateContent>
      </w:r>
      <w:r w:rsidR="103326B1">
        <w:t xml:space="preserve">Do you have any comments on the </w:t>
      </w:r>
      <w:r w:rsidR="1BF0E679">
        <w:t>first</w:t>
      </w:r>
      <w:r w:rsidR="103326B1">
        <w:t xml:space="preserve"> pillar of the Scottish Government’s local food strategy:</w:t>
      </w:r>
      <w:r w:rsidR="103326B1" w:rsidRPr="12E8C43F">
        <w:rPr>
          <w:b/>
          <w:bCs/>
        </w:rPr>
        <w:t xml:space="preserve"> </w:t>
      </w:r>
      <w:r w:rsidR="00DA5611">
        <w:t>c</w:t>
      </w:r>
      <w:r w:rsidR="103326B1">
        <w:t>onnecting people with food</w:t>
      </w:r>
      <w:r w:rsidR="6CC12A92">
        <w:t>?</w:t>
      </w:r>
    </w:p>
    <w:p w14:paraId="4CAFBF6E" w14:textId="19E2F092" w:rsidR="00416FA6" w:rsidRPr="00416FA6" w:rsidRDefault="00416FA6" w:rsidP="00416FA6">
      <w:pPr>
        <w:rPr>
          <w:rFonts w:asciiTheme="minorHAnsi" w:eastAsiaTheme="minorEastAsia" w:hAnsiTheme="minorHAnsi" w:cstheme="minorBidi"/>
          <w:szCs w:val="24"/>
        </w:rPr>
      </w:pPr>
    </w:p>
    <w:p w14:paraId="0D4FCFBB" w14:textId="02FB54AF" w:rsidR="00416FA6" w:rsidRPr="00416FA6" w:rsidRDefault="00FA10EE" w:rsidP="00416FA6">
      <w:pPr>
        <w:pStyle w:val="ListParagraph"/>
        <w:numPr>
          <w:ilvl w:val="0"/>
          <w:numId w:val="4"/>
        </w:numPr>
        <w:rPr>
          <w:rFonts w:asciiTheme="minorHAnsi" w:eastAsiaTheme="minorEastAsia" w:hAnsiTheme="minorHAnsi" w:cstheme="minorBidi"/>
          <w:szCs w:val="24"/>
        </w:rPr>
      </w:pPr>
      <w:r w:rsidRPr="000D07C1">
        <w:rPr>
          <w:noProof/>
          <w:lang w:eastAsia="en-GB"/>
        </w:rPr>
        <mc:AlternateContent>
          <mc:Choice Requires="wps">
            <w:drawing>
              <wp:anchor distT="0" distB="0" distL="114300" distR="114300" simplePos="0" relativeHeight="251667456" behindDoc="0" locked="0" layoutInCell="1" allowOverlap="1" wp14:anchorId="44270EC1" wp14:editId="35E422D9">
                <wp:simplePos x="0" y="0"/>
                <wp:positionH relativeFrom="column">
                  <wp:posOffset>266700</wp:posOffset>
                </wp:positionH>
                <wp:positionV relativeFrom="paragraph">
                  <wp:posOffset>485140</wp:posOffset>
                </wp:positionV>
                <wp:extent cx="5678805" cy="1514475"/>
                <wp:effectExtent l="0" t="0" r="17145" b="28575"/>
                <wp:wrapTight wrapText="bothSides">
                  <wp:wrapPolygon edited="0">
                    <wp:start x="0" y="0"/>
                    <wp:lineTo x="0" y="21736"/>
                    <wp:lineTo x="21593" y="21736"/>
                    <wp:lineTo x="2159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51447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784838F" w14:textId="77777777" w:rsidR="007053B2" w:rsidRDefault="007053B2" w:rsidP="007053B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70EC1" id="Text Box 4" o:spid="_x0000_s1036" type="#_x0000_t202" style="position:absolute;left:0;text-align:left;margin-left:21pt;margin-top:38.2pt;width:447.15pt;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" filled="f">
                <v:textbox inset=",7.2pt,,7.2pt">
                  <w:txbxContent>
                    <w:p w14:paraId="2784838F" w14:textId="77777777" w:rsidR="007053B2" w:rsidRDefault="007053B2" w:rsidP="007053B2"/>
                  </w:txbxContent>
                </v:textbox>
                <w10:wrap type="tight"/>
              </v:shape>
            </w:pict>
          </mc:Fallback>
        </mc:AlternateContent>
      </w:r>
      <w:r w:rsidR="12402F3E">
        <w:t>Do you have any comments on the second pillar of the Scottish Government’s local food strategy:</w:t>
      </w:r>
      <w:r w:rsidR="00DA5611">
        <w:t xml:space="preserve"> c</w:t>
      </w:r>
      <w:r w:rsidR="103326B1">
        <w:t>onnecting Scottish producers with buyers</w:t>
      </w:r>
      <w:r w:rsidR="79C006BC">
        <w:t>?</w:t>
      </w:r>
      <w:r w:rsidR="103326B1">
        <w:t xml:space="preserve"> </w:t>
      </w:r>
    </w:p>
    <w:p w14:paraId="49E0FA92" w14:textId="77777777" w:rsidR="00416FA6" w:rsidRPr="007053B2" w:rsidRDefault="00416FA6" w:rsidP="00416FA6">
      <w:pPr>
        <w:pStyle w:val="ListParagraph"/>
        <w:rPr>
          <w:rFonts w:asciiTheme="minorHAnsi" w:eastAsiaTheme="minorEastAsia" w:hAnsiTheme="minorHAnsi" w:cstheme="minorBidi"/>
          <w:szCs w:val="24"/>
        </w:rPr>
      </w:pPr>
    </w:p>
    <w:p w14:paraId="56F9915F" w14:textId="77777777" w:rsidR="12E8C43F" w:rsidRPr="007053B2" w:rsidRDefault="00416FA6" w:rsidP="12E8C43F">
      <w:pPr>
        <w:pStyle w:val="ListParagraph"/>
        <w:numPr>
          <w:ilvl w:val="0"/>
          <w:numId w:val="4"/>
        </w:numPr>
        <w:rPr>
          <w:szCs w:val="24"/>
        </w:rPr>
      </w:pPr>
      <w:r w:rsidRPr="000D07C1">
        <w:rPr>
          <w:noProof/>
          <w:lang w:eastAsia="en-GB"/>
        </w:rPr>
        <mc:AlternateContent>
          <mc:Choice Requires="wps">
            <w:drawing>
              <wp:anchor distT="0" distB="0" distL="114300" distR="114300" simplePos="0" relativeHeight="251671552" behindDoc="0" locked="0" layoutInCell="1" allowOverlap="1" wp14:anchorId="757C7E3E" wp14:editId="3835CAC5">
                <wp:simplePos x="0" y="0"/>
                <wp:positionH relativeFrom="column">
                  <wp:posOffset>323850</wp:posOffset>
                </wp:positionH>
                <wp:positionV relativeFrom="paragraph">
                  <wp:posOffset>483235</wp:posOffset>
                </wp:positionV>
                <wp:extent cx="5678805" cy="1685925"/>
                <wp:effectExtent l="0" t="0" r="17145" b="28575"/>
                <wp:wrapTight wrapText="bothSides">
                  <wp:wrapPolygon edited="0">
                    <wp:start x="0" y="0"/>
                    <wp:lineTo x="0" y="21722"/>
                    <wp:lineTo x="21593" y="21722"/>
                    <wp:lineTo x="21593"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68592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577C23B" w14:textId="77777777" w:rsidR="007053B2" w:rsidRDefault="007053B2" w:rsidP="007053B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C7E3E" id="Text Box 6" o:spid="_x0000_s1037" type="#_x0000_t202" style="position:absolute;left:0;text-align:left;margin-left:25.5pt;margin-top:38.05pt;width:447.15pt;height:1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" filled="f">
                <v:textbox inset=",7.2pt,,7.2pt">
                  <w:txbxContent>
                    <w:p w14:paraId="2577C23B" w14:textId="77777777" w:rsidR="007053B2" w:rsidRDefault="007053B2" w:rsidP="007053B2"/>
                  </w:txbxContent>
                </v:textbox>
                <w10:wrap type="tight"/>
              </v:shape>
            </w:pict>
          </mc:Fallback>
        </mc:AlternateContent>
      </w:r>
      <w:r w:rsidR="063DA91B">
        <w:t xml:space="preserve">Do you have any comments on the third pillar of the Scottish Governments local food strategy: </w:t>
      </w:r>
      <w:r w:rsidR="00DA5611">
        <w:t>h</w:t>
      </w:r>
      <w:r w:rsidR="103326B1">
        <w:t>arnessing public sector procurement</w:t>
      </w:r>
      <w:r w:rsidR="4E2A56B3">
        <w:t>?</w:t>
      </w:r>
    </w:p>
    <w:p w14:paraId="5DA2A7E7" w14:textId="77777777" w:rsidR="00FA10EE" w:rsidRDefault="00FA10EE" w:rsidP="00FA10EE">
      <w:pPr>
        <w:pStyle w:val="ListParagraph"/>
        <w:rPr>
          <w:rFonts w:asciiTheme="minorHAnsi" w:eastAsiaTheme="minorEastAsia" w:hAnsiTheme="minorHAnsi" w:cstheme="minorBidi"/>
          <w:szCs w:val="24"/>
        </w:rPr>
      </w:pPr>
    </w:p>
    <w:p w14:paraId="399C6374" w14:textId="77777777" w:rsidR="00FA10EE" w:rsidRDefault="00FA10EE" w:rsidP="00FA10EE">
      <w:pPr>
        <w:pStyle w:val="ListParagraph"/>
        <w:rPr>
          <w:rFonts w:asciiTheme="minorHAnsi" w:eastAsiaTheme="minorEastAsia" w:hAnsiTheme="minorHAnsi" w:cstheme="minorBidi"/>
          <w:szCs w:val="24"/>
        </w:rPr>
      </w:pPr>
    </w:p>
    <w:p w14:paraId="034DE399" w14:textId="2CE66D8C" w:rsidR="00FA10EE" w:rsidRDefault="00FA10EE" w:rsidP="00FA10EE">
      <w:pPr>
        <w:rPr>
          <w:rFonts w:asciiTheme="minorHAnsi" w:eastAsiaTheme="minorEastAsia" w:hAnsiTheme="minorHAnsi" w:cstheme="minorBidi"/>
          <w:szCs w:val="24"/>
        </w:rPr>
      </w:pPr>
    </w:p>
    <w:p w14:paraId="3F4ADDA7" w14:textId="08FA3EF5" w:rsidR="005B073A" w:rsidRPr="00FA10EE" w:rsidRDefault="103326B1" w:rsidP="00FA10EE">
      <w:pPr>
        <w:pStyle w:val="ListParagraph"/>
        <w:numPr>
          <w:ilvl w:val="0"/>
          <w:numId w:val="4"/>
        </w:numPr>
        <w:rPr>
          <w:rFonts w:asciiTheme="minorHAnsi" w:eastAsiaTheme="minorEastAsia" w:hAnsiTheme="minorHAnsi" w:cstheme="minorBidi"/>
          <w:szCs w:val="24"/>
        </w:rPr>
      </w:pPr>
      <w:r>
        <w:lastRenderedPageBreak/>
        <w:t>Are there any areas related to local food where Scottish Government involvement could bring further benefits or reduce disadvantages?</w:t>
      </w:r>
    </w:p>
    <w:p w14:paraId="362617FA" w14:textId="77777777" w:rsidR="00416FA6" w:rsidRPr="00416FA6" w:rsidRDefault="00416FA6" w:rsidP="00416FA6">
      <w:pPr>
        <w:pStyle w:val="ListParagraph"/>
        <w:rPr>
          <w:rFonts w:asciiTheme="minorHAnsi" w:eastAsiaTheme="minorEastAsia" w:hAnsiTheme="minorHAnsi" w:cstheme="minorBidi"/>
          <w:szCs w:val="24"/>
        </w:rPr>
      </w:pPr>
      <w:r w:rsidRPr="000D07C1">
        <w:rPr>
          <w:noProof/>
          <w:lang w:eastAsia="en-GB"/>
        </w:rPr>
        <mc:AlternateContent>
          <mc:Choice Requires="wps">
            <w:drawing>
              <wp:anchor distT="0" distB="0" distL="114300" distR="114300" simplePos="0" relativeHeight="251669504" behindDoc="0" locked="0" layoutInCell="1" allowOverlap="1" wp14:anchorId="6975D329" wp14:editId="6832CBDF">
                <wp:simplePos x="0" y="0"/>
                <wp:positionH relativeFrom="column">
                  <wp:posOffset>323850</wp:posOffset>
                </wp:positionH>
                <wp:positionV relativeFrom="paragraph">
                  <wp:posOffset>251460</wp:posOffset>
                </wp:positionV>
                <wp:extent cx="5678805" cy="1285875"/>
                <wp:effectExtent l="0" t="0" r="17145" b="28575"/>
                <wp:wrapTight wrapText="bothSides">
                  <wp:wrapPolygon edited="0">
                    <wp:start x="0" y="0"/>
                    <wp:lineTo x="0" y="21760"/>
                    <wp:lineTo x="21593" y="21760"/>
                    <wp:lineTo x="21593"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28587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3963DD6F" w14:textId="77777777" w:rsidR="007053B2" w:rsidRDefault="007053B2" w:rsidP="007053B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5D329" id="Text Box 5" o:spid="_x0000_s1038" type="#_x0000_t202" style="position:absolute;left:0;text-align:left;margin-left:25.5pt;margin-top:19.8pt;width:447.1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" filled="f">
                <v:textbox inset=",7.2pt,,7.2pt">
                  <w:txbxContent>
                    <w:p w14:paraId="3963DD6F" w14:textId="77777777" w:rsidR="007053B2" w:rsidRDefault="007053B2" w:rsidP="007053B2"/>
                  </w:txbxContent>
                </v:textbox>
                <w10:wrap type="tight"/>
              </v:shape>
            </w:pict>
          </mc:Fallback>
        </mc:AlternateContent>
      </w:r>
    </w:p>
    <w:p w14:paraId="6E729028" w14:textId="77777777" w:rsidR="00416FA6" w:rsidRDefault="00416FA6" w:rsidP="000031C3">
      <w:pPr>
        <w:rPr>
          <w:rFonts w:eastAsiaTheme="minorEastAsia" w:cs="Arial"/>
          <w:szCs w:val="24"/>
        </w:rPr>
      </w:pPr>
    </w:p>
    <w:p w14:paraId="3C115388" w14:textId="326EFE51" w:rsidR="00EC3E86" w:rsidRPr="000031C3" w:rsidRDefault="00180552" w:rsidP="000031C3">
      <w:pPr>
        <w:rPr>
          <w:rFonts w:eastAsiaTheme="minorEastAsia" w:cs="Arial"/>
          <w:szCs w:val="24"/>
        </w:rPr>
      </w:pPr>
      <w:r>
        <w:rPr>
          <w:rFonts w:eastAsiaTheme="minorEastAsia" w:cs="Arial"/>
          <w:szCs w:val="24"/>
        </w:rPr>
        <w:t xml:space="preserve">The next set of questions are aimed at </w:t>
      </w:r>
      <w:r w:rsidR="00EC3E86" w:rsidRPr="000031C3">
        <w:rPr>
          <w:rFonts w:eastAsiaTheme="minorEastAsia" w:cs="Arial"/>
          <w:szCs w:val="24"/>
        </w:rPr>
        <w:t>individuals</w:t>
      </w:r>
      <w:r>
        <w:rPr>
          <w:rFonts w:eastAsiaTheme="minorEastAsia" w:cs="Arial"/>
          <w:szCs w:val="24"/>
        </w:rPr>
        <w:t>. P</w:t>
      </w:r>
      <w:r w:rsidR="00EC3E86" w:rsidRPr="000031C3">
        <w:rPr>
          <w:rFonts w:eastAsiaTheme="minorEastAsia" w:cs="Arial"/>
          <w:szCs w:val="24"/>
        </w:rPr>
        <w:t>lease skip</w:t>
      </w:r>
      <w:r w:rsidR="0012786E">
        <w:rPr>
          <w:rFonts w:eastAsiaTheme="minorEastAsia" w:cs="Arial"/>
          <w:szCs w:val="24"/>
        </w:rPr>
        <w:t xml:space="preserve"> to question 14</w:t>
      </w:r>
      <w:r w:rsidR="00EC3E86" w:rsidRPr="000031C3">
        <w:rPr>
          <w:rFonts w:eastAsiaTheme="minorEastAsia" w:cs="Arial"/>
          <w:szCs w:val="24"/>
        </w:rPr>
        <w:t xml:space="preserve"> if you are </w:t>
      </w:r>
      <w:r w:rsidR="000311BD">
        <w:rPr>
          <w:rFonts w:eastAsiaTheme="minorEastAsia" w:cs="Arial"/>
          <w:szCs w:val="24"/>
        </w:rPr>
        <w:t xml:space="preserve">answering on behalf of </w:t>
      </w:r>
      <w:r w:rsidR="00EC3E86" w:rsidRPr="000031C3">
        <w:rPr>
          <w:rFonts w:eastAsiaTheme="minorEastAsia" w:cs="Arial"/>
          <w:szCs w:val="24"/>
        </w:rPr>
        <w:t>a company or NGO</w:t>
      </w:r>
    </w:p>
    <w:p w14:paraId="7FBE4BC3" w14:textId="77777777" w:rsidR="000031C3" w:rsidRDefault="000031C3" w:rsidP="000031C3">
      <w:pPr>
        <w:rPr>
          <w:rFonts w:asciiTheme="minorHAnsi" w:eastAsiaTheme="minorEastAsia" w:hAnsiTheme="minorHAnsi" w:cstheme="minorBidi"/>
          <w:szCs w:val="24"/>
        </w:rPr>
      </w:pPr>
    </w:p>
    <w:p w14:paraId="426D835B" w14:textId="77777777" w:rsidR="00416FA6" w:rsidRPr="000031C3" w:rsidRDefault="00416FA6" w:rsidP="000031C3">
      <w:pPr>
        <w:rPr>
          <w:rFonts w:asciiTheme="minorHAnsi" w:eastAsiaTheme="minorEastAsia" w:hAnsiTheme="minorHAnsi" w:cstheme="minorBidi"/>
          <w:szCs w:val="24"/>
        </w:rPr>
      </w:pPr>
    </w:p>
    <w:p w14:paraId="7E551C49" w14:textId="77777777" w:rsidR="00DE3949" w:rsidRPr="005B073A" w:rsidRDefault="00416FA6" w:rsidP="005B073A">
      <w:pPr>
        <w:pStyle w:val="ListParagraph"/>
        <w:numPr>
          <w:ilvl w:val="0"/>
          <w:numId w:val="4"/>
        </w:numPr>
        <w:spacing w:after="240"/>
        <w:ind w:left="714" w:hanging="357"/>
        <w:rPr>
          <w:rFonts w:asciiTheme="minorHAnsi" w:eastAsiaTheme="minorEastAsia" w:hAnsiTheme="minorHAnsi" w:cstheme="minorBidi"/>
          <w:szCs w:val="24"/>
        </w:rPr>
      </w:pPr>
      <w:r>
        <w:rPr>
          <w:szCs w:val="24"/>
        </w:rPr>
        <w:t>Please indicate</w:t>
      </w:r>
      <w:r w:rsidR="00DE3949" w:rsidRPr="005B073A">
        <w:rPr>
          <w:szCs w:val="24"/>
        </w:rPr>
        <w:t xml:space="preserve"> how willing you are</w:t>
      </w:r>
      <w:r w:rsidR="00EC3E86" w:rsidRPr="005B073A">
        <w:rPr>
          <w:szCs w:val="24"/>
        </w:rPr>
        <w:t xml:space="preserve"> to pay more for local food? </w:t>
      </w:r>
    </w:p>
    <w:p w14:paraId="222B21BF" w14:textId="77777777" w:rsidR="005B073A" w:rsidRPr="005B073A" w:rsidRDefault="005B073A" w:rsidP="005B073A">
      <w:pPr>
        <w:pStyle w:val="ListParagraph"/>
        <w:spacing w:after="240"/>
        <w:ind w:left="714"/>
        <w:rPr>
          <w:rFonts w:eastAsiaTheme="minorEastAsia"/>
          <w:sz w:val="16"/>
          <w:szCs w:val="16"/>
        </w:rPr>
      </w:pPr>
    </w:p>
    <w:p w14:paraId="6BBA4E5D" w14:textId="77777777" w:rsidR="00416FA6" w:rsidRDefault="00416FA6" w:rsidP="00416FA6">
      <w:pPr>
        <w:pStyle w:val="ListParagraph"/>
        <w:numPr>
          <w:ilvl w:val="1"/>
          <w:numId w:val="4"/>
        </w:numPr>
        <w:tabs>
          <w:tab w:val="left" w:pos="8647"/>
        </w:tabs>
      </w:pPr>
      <w:r>
        <w:t>Very willing</w:t>
      </w:r>
      <w:r>
        <w:tab/>
      </w:r>
      <w:r w:rsidRPr="00416FA6">
        <w:rPr>
          <w:rFonts w:eastAsia="Calibri"/>
          <w:sz w:val="22"/>
          <w:szCs w:val="28"/>
          <w:lang w:eastAsia="en-GB"/>
        </w:rPr>
        <w:fldChar w:fldCharType="begin">
          <w:ffData>
            <w:name w:val=""/>
            <w:enabled/>
            <w:calcOnExit w:val="0"/>
            <w:checkBox>
              <w:size w:val="22"/>
              <w:default w:val="0"/>
              <w:checked w:val="0"/>
            </w:checkBox>
          </w:ffData>
        </w:fldChar>
      </w:r>
      <w:r w:rsidRPr="00416FA6">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416FA6">
        <w:rPr>
          <w:rFonts w:eastAsia="Calibri"/>
          <w:sz w:val="22"/>
          <w:szCs w:val="28"/>
          <w:lang w:eastAsia="en-GB"/>
        </w:rPr>
        <w:fldChar w:fldCharType="end"/>
      </w:r>
    </w:p>
    <w:p w14:paraId="655D258B" w14:textId="77777777" w:rsidR="00416FA6" w:rsidRDefault="00416FA6" w:rsidP="00416FA6">
      <w:pPr>
        <w:pStyle w:val="ListParagraph"/>
        <w:numPr>
          <w:ilvl w:val="1"/>
          <w:numId w:val="4"/>
        </w:numPr>
        <w:tabs>
          <w:tab w:val="left" w:pos="8647"/>
        </w:tabs>
      </w:pPr>
      <w:r>
        <w:t>Willing</w:t>
      </w:r>
      <w:r w:rsidRPr="007053B2">
        <w:t xml:space="preserve"> </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417624BB" w14:textId="77777777" w:rsidR="00416FA6" w:rsidRDefault="00416FA6" w:rsidP="00416FA6">
      <w:pPr>
        <w:pStyle w:val="ListParagraph"/>
        <w:numPr>
          <w:ilvl w:val="1"/>
          <w:numId w:val="4"/>
        </w:numPr>
        <w:tabs>
          <w:tab w:val="left" w:pos="8647"/>
        </w:tabs>
      </w:pPr>
      <w:r>
        <w:t xml:space="preserve">Neutral </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6C6BEE9A" w14:textId="77777777" w:rsidR="00416FA6" w:rsidRDefault="00416FA6" w:rsidP="00416FA6">
      <w:pPr>
        <w:pStyle w:val="ListParagraph"/>
        <w:numPr>
          <w:ilvl w:val="1"/>
          <w:numId w:val="4"/>
        </w:numPr>
        <w:tabs>
          <w:tab w:val="left" w:pos="8647"/>
        </w:tabs>
      </w:pPr>
      <w:r>
        <w:t>Unwilling</w:t>
      </w:r>
      <w:r>
        <w:tab/>
      </w:r>
      <w:r w:rsidRPr="00416FA6">
        <w:rPr>
          <w:rFonts w:eastAsia="Calibri"/>
          <w:sz w:val="22"/>
          <w:szCs w:val="28"/>
          <w:lang w:eastAsia="en-GB"/>
        </w:rPr>
        <w:fldChar w:fldCharType="begin">
          <w:ffData>
            <w:name w:val=""/>
            <w:enabled/>
            <w:calcOnExit w:val="0"/>
            <w:checkBox>
              <w:size w:val="22"/>
              <w:default w:val="0"/>
              <w:checked w:val="0"/>
            </w:checkBox>
          </w:ffData>
        </w:fldChar>
      </w:r>
      <w:r w:rsidRPr="00416FA6">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416FA6">
        <w:rPr>
          <w:rFonts w:eastAsia="Calibri"/>
          <w:sz w:val="22"/>
          <w:szCs w:val="28"/>
          <w:lang w:eastAsia="en-GB"/>
        </w:rPr>
        <w:fldChar w:fldCharType="end"/>
      </w:r>
    </w:p>
    <w:p w14:paraId="03AD6D87" w14:textId="77777777" w:rsidR="00416FA6" w:rsidRDefault="00416FA6" w:rsidP="00416FA6">
      <w:pPr>
        <w:pStyle w:val="ListParagraph"/>
        <w:numPr>
          <w:ilvl w:val="1"/>
          <w:numId w:val="4"/>
        </w:numPr>
        <w:tabs>
          <w:tab w:val="left" w:pos="8647"/>
        </w:tabs>
      </w:pPr>
      <w:r>
        <w:t xml:space="preserve">Very unwilling </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2F4F96F5" w14:textId="77777777" w:rsidR="00DE3949" w:rsidRPr="00416FA6" w:rsidRDefault="00416FA6" w:rsidP="005B073A">
      <w:pPr>
        <w:pStyle w:val="ListParagraph"/>
        <w:numPr>
          <w:ilvl w:val="1"/>
          <w:numId w:val="4"/>
        </w:numPr>
        <w:tabs>
          <w:tab w:val="left" w:pos="8647"/>
        </w:tabs>
      </w:pPr>
      <w:r>
        <w:t>I don’t know</w:t>
      </w:r>
      <w:r>
        <w:tab/>
      </w:r>
      <w:r w:rsidRPr="00416FA6">
        <w:rPr>
          <w:rFonts w:eastAsia="Calibri"/>
          <w:sz w:val="22"/>
          <w:szCs w:val="28"/>
          <w:lang w:eastAsia="en-GB"/>
        </w:rPr>
        <w:fldChar w:fldCharType="begin">
          <w:ffData>
            <w:name w:val=""/>
            <w:enabled/>
            <w:calcOnExit w:val="0"/>
            <w:checkBox>
              <w:size w:val="22"/>
              <w:default w:val="0"/>
              <w:checked w:val="0"/>
            </w:checkBox>
          </w:ffData>
        </w:fldChar>
      </w:r>
      <w:r w:rsidRPr="00416FA6">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416FA6">
        <w:rPr>
          <w:rFonts w:eastAsia="Calibri"/>
          <w:sz w:val="22"/>
          <w:szCs w:val="28"/>
          <w:lang w:eastAsia="en-GB"/>
        </w:rPr>
        <w:fldChar w:fldCharType="end"/>
      </w:r>
    </w:p>
    <w:p w14:paraId="1B5EF05A" w14:textId="77777777" w:rsidR="00416FA6" w:rsidRPr="005B073A" w:rsidRDefault="00416FA6" w:rsidP="005B073A">
      <w:pPr>
        <w:rPr>
          <w:rFonts w:asciiTheme="minorHAnsi" w:eastAsiaTheme="minorEastAsia" w:hAnsiTheme="minorHAnsi" w:cstheme="minorBidi"/>
          <w:szCs w:val="24"/>
        </w:rPr>
      </w:pPr>
    </w:p>
    <w:p w14:paraId="24375AC7" w14:textId="77777777" w:rsidR="000031C3" w:rsidRPr="000031C3" w:rsidRDefault="00416FA6" w:rsidP="7D258C1E">
      <w:pPr>
        <w:pStyle w:val="ListParagraph"/>
        <w:numPr>
          <w:ilvl w:val="0"/>
          <w:numId w:val="4"/>
        </w:numPr>
        <w:rPr>
          <w:rFonts w:asciiTheme="minorHAnsi" w:eastAsiaTheme="minorEastAsia" w:hAnsiTheme="minorHAnsi" w:cstheme="minorBidi"/>
          <w:szCs w:val="24"/>
        </w:rPr>
      </w:pPr>
      <w:r>
        <w:t>Please indicate</w:t>
      </w:r>
      <w:r w:rsidR="00DE3949">
        <w:t xml:space="preserve"> how willing</w:t>
      </w:r>
      <w:r w:rsidR="00DE3949" w:rsidRPr="00DE3949">
        <w:t xml:space="preserve"> you are</w:t>
      </w:r>
      <w:r w:rsidR="00DE3949">
        <w:t xml:space="preserve"> </w:t>
      </w:r>
      <w:r w:rsidR="00EC3E86">
        <w:t>t</w:t>
      </w:r>
      <w:r w:rsidR="00DE3949">
        <w:t>o go to more/different shops to access</w:t>
      </w:r>
      <w:r w:rsidR="00EC3E86">
        <w:t xml:space="preserve"> local food?</w:t>
      </w:r>
    </w:p>
    <w:p w14:paraId="7AA252F7" w14:textId="77777777" w:rsidR="000D4DFA" w:rsidRPr="000D4DFA" w:rsidRDefault="000D4DFA" w:rsidP="000D4DFA">
      <w:pPr>
        <w:pStyle w:val="ListParagraph"/>
        <w:spacing w:after="240"/>
        <w:ind w:left="714"/>
        <w:rPr>
          <w:rFonts w:eastAsiaTheme="minorEastAsia"/>
          <w:sz w:val="16"/>
          <w:szCs w:val="16"/>
        </w:rPr>
      </w:pPr>
    </w:p>
    <w:p w14:paraId="4055C34B" w14:textId="77777777" w:rsidR="00416FA6" w:rsidRDefault="00416FA6" w:rsidP="00416FA6">
      <w:pPr>
        <w:pStyle w:val="ListParagraph"/>
        <w:numPr>
          <w:ilvl w:val="1"/>
          <w:numId w:val="4"/>
        </w:numPr>
        <w:tabs>
          <w:tab w:val="left" w:pos="8647"/>
        </w:tabs>
      </w:pPr>
      <w:r>
        <w:t>Very willing</w:t>
      </w:r>
      <w:r>
        <w:tab/>
      </w:r>
      <w:r w:rsidRPr="00416FA6">
        <w:rPr>
          <w:rFonts w:eastAsia="Calibri"/>
          <w:sz w:val="22"/>
          <w:szCs w:val="28"/>
          <w:lang w:eastAsia="en-GB"/>
        </w:rPr>
        <w:fldChar w:fldCharType="begin">
          <w:ffData>
            <w:name w:val=""/>
            <w:enabled/>
            <w:calcOnExit w:val="0"/>
            <w:checkBox>
              <w:size w:val="22"/>
              <w:default w:val="0"/>
              <w:checked w:val="0"/>
            </w:checkBox>
          </w:ffData>
        </w:fldChar>
      </w:r>
      <w:r w:rsidRPr="00416FA6">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416FA6">
        <w:rPr>
          <w:rFonts w:eastAsia="Calibri"/>
          <w:sz w:val="22"/>
          <w:szCs w:val="28"/>
          <w:lang w:eastAsia="en-GB"/>
        </w:rPr>
        <w:fldChar w:fldCharType="end"/>
      </w:r>
    </w:p>
    <w:p w14:paraId="3531EDF0" w14:textId="77777777" w:rsidR="00416FA6" w:rsidRDefault="00416FA6" w:rsidP="00416FA6">
      <w:pPr>
        <w:pStyle w:val="ListParagraph"/>
        <w:numPr>
          <w:ilvl w:val="1"/>
          <w:numId w:val="4"/>
        </w:numPr>
        <w:tabs>
          <w:tab w:val="left" w:pos="8647"/>
        </w:tabs>
      </w:pPr>
      <w:r>
        <w:t>Willing</w:t>
      </w:r>
      <w:r w:rsidRPr="007053B2">
        <w:t xml:space="preserve"> </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5781D3EC" w14:textId="77777777" w:rsidR="00416FA6" w:rsidRDefault="00416FA6" w:rsidP="00416FA6">
      <w:pPr>
        <w:pStyle w:val="ListParagraph"/>
        <w:numPr>
          <w:ilvl w:val="1"/>
          <w:numId w:val="4"/>
        </w:numPr>
        <w:tabs>
          <w:tab w:val="left" w:pos="8647"/>
        </w:tabs>
      </w:pPr>
      <w:r>
        <w:t xml:space="preserve">Neutral </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2AABE65E" w14:textId="77777777" w:rsidR="00416FA6" w:rsidRDefault="00416FA6" w:rsidP="00416FA6">
      <w:pPr>
        <w:pStyle w:val="ListParagraph"/>
        <w:numPr>
          <w:ilvl w:val="1"/>
          <w:numId w:val="4"/>
        </w:numPr>
        <w:tabs>
          <w:tab w:val="left" w:pos="8647"/>
        </w:tabs>
      </w:pPr>
      <w:r>
        <w:t>Unwilling</w:t>
      </w:r>
      <w:r>
        <w:tab/>
      </w:r>
      <w:r w:rsidRPr="00416FA6">
        <w:rPr>
          <w:rFonts w:eastAsia="Calibri"/>
          <w:sz w:val="22"/>
          <w:szCs w:val="28"/>
          <w:lang w:eastAsia="en-GB"/>
        </w:rPr>
        <w:fldChar w:fldCharType="begin">
          <w:ffData>
            <w:name w:val=""/>
            <w:enabled/>
            <w:calcOnExit w:val="0"/>
            <w:checkBox>
              <w:size w:val="22"/>
              <w:default w:val="0"/>
              <w:checked w:val="0"/>
            </w:checkBox>
          </w:ffData>
        </w:fldChar>
      </w:r>
      <w:r w:rsidRPr="00416FA6">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416FA6">
        <w:rPr>
          <w:rFonts w:eastAsia="Calibri"/>
          <w:sz w:val="22"/>
          <w:szCs w:val="28"/>
          <w:lang w:eastAsia="en-GB"/>
        </w:rPr>
        <w:fldChar w:fldCharType="end"/>
      </w:r>
    </w:p>
    <w:p w14:paraId="1FB171A0" w14:textId="77777777" w:rsidR="00416FA6" w:rsidRDefault="00416FA6" w:rsidP="00416FA6">
      <w:pPr>
        <w:pStyle w:val="ListParagraph"/>
        <w:numPr>
          <w:ilvl w:val="1"/>
          <w:numId w:val="4"/>
        </w:numPr>
        <w:tabs>
          <w:tab w:val="left" w:pos="8647"/>
        </w:tabs>
      </w:pPr>
      <w:r>
        <w:t xml:space="preserve">Very unwilling </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7560D9EB" w14:textId="77777777" w:rsidR="00416FA6" w:rsidRPr="00416FA6" w:rsidRDefault="00416FA6" w:rsidP="00416FA6">
      <w:pPr>
        <w:pStyle w:val="ListParagraph"/>
        <w:numPr>
          <w:ilvl w:val="1"/>
          <w:numId w:val="4"/>
        </w:numPr>
        <w:tabs>
          <w:tab w:val="left" w:pos="8647"/>
        </w:tabs>
      </w:pPr>
      <w:r>
        <w:t>I don’t know</w:t>
      </w:r>
      <w:r>
        <w:tab/>
      </w:r>
      <w:r w:rsidRPr="00416FA6">
        <w:rPr>
          <w:rFonts w:eastAsia="Calibri"/>
          <w:sz w:val="22"/>
          <w:szCs w:val="28"/>
          <w:lang w:eastAsia="en-GB"/>
        </w:rPr>
        <w:fldChar w:fldCharType="begin">
          <w:ffData>
            <w:name w:val=""/>
            <w:enabled/>
            <w:calcOnExit w:val="0"/>
            <w:checkBox>
              <w:size w:val="22"/>
              <w:default w:val="0"/>
              <w:checked w:val="0"/>
            </w:checkBox>
          </w:ffData>
        </w:fldChar>
      </w:r>
      <w:r w:rsidRPr="00416FA6">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416FA6">
        <w:rPr>
          <w:rFonts w:eastAsia="Calibri"/>
          <w:sz w:val="22"/>
          <w:szCs w:val="28"/>
          <w:lang w:eastAsia="en-GB"/>
        </w:rPr>
        <w:fldChar w:fldCharType="end"/>
      </w:r>
    </w:p>
    <w:p w14:paraId="1F950190" w14:textId="77777777" w:rsidR="000D4DFA" w:rsidRPr="000D4DFA" w:rsidRDefault="000D4DFA" w:rsidP="000D4DFA">
      <w:pPr>
        <w:pStyle w:val="ListParagraph"/>
        <w:tabs>
          <w:tab w:val="left" w:pos="1418"/>
          <w:tab w:val="left" w:pos="2127"/>
          <w:tab w:val="left" w:pos="2835"/>
          <w:tab w:val="left" w:pos="3544"/>
          <w:tab w:val="left" w:pos="4253"/>
          <w:tab w:val="left" w:pos="4962"/>
          <w:tab w:val="left" w:pos="5245"/>
          <w:tab w:val="left" w:pos="5670"/>
          <w:tab w:val="left" w:pos="5812"/>
          <w:tab w:val="left" w:pos="6379"/>
          <w:tab w:val="left" w:pos="7088"/>
        </w:tabs>
        <w:ind w:left="709"/>
        <w:rPr>
          <w:szCs w:val="24"/>
        </w:rPr>
      </w:pPr>
    </w:p>
    <w:p w14:paraId="3269A816" w14:textId="77777777" w:rsidR="000D4DFA" w:rsidRPr="00416FA6" w:rsidRDefault="00DE3949" w:rsidP="000D4DFA">
      <w:pPr>
        <w:pStyle w:val="ListParagraph"/>
        <w:numPr>
          <w:ilvl w:val="0"/>
          <w:numId w:val="4"/>
        </w:numPr>
        <w:rPr>
          <w:rFonts w:asciiTheme="minorHAnsi" w:eastAsiaTheme="minorEastAsia" w:hAnsiTheme="minorHAnsi" w:cstheme="minorBidi"/>
          <w:szCs w:val="24"/>
        </w:rPr>
      </w:pPr>
      <w:r>
        <w:t xml:space="preserve"> </w:t>
      </w:r>
      <w:r w:rsidR="00416FA6">
        <w:t>Please indicate</w:t>
      </w:r>
      <w:r>
        <w:t xml:space="preserve"> how likely you are to </w:t>
      </w:r>
      <w:r w:rsidR="00EC3E86">
        <w:t xml:space="preserve">change your diet, for example to eat fewer exotic foods or to eat more seasonally, in order to eat more local foods? </w:t>
      </w:r>
    </w:p>
    <w:p w14:paraId="1A62255E" w14:textId="77777777" w:rsidR="00416FA6" w:rsidRPr="000D4DFA" w:rsidRDefault="00416FA6" w:rsidP="00416FA6">
      <w:pPr>
        <w:pStyle w:val="ListParagraph"/>
        <w:rPr>
          <w:rFonts w:asciiTheme="minorHAnsi" w:eastAsiaTheme="minorEastAsia" w:hAnsiTheme="minorHAnsi" w:cstheme="minorBidi"/>
          <w:szCs w:val="24"/>
        </w:rPr>
      </w:pPr>
    </w:p>
    <w:p w14:paraId="424044AA" w14:textId="77777777" w:rsidR="00416FA6" w:rsidRDefault="00416FA6" w:rsidP="00416FA6">
      <w:pPr>
        <w:pStyle w:val="ListParagraph"/>
        <w:numPr>
          <w:ilvl w:val="1"/>
          <w:numId w:val="4"/>
        </w:numPr>
        <w:tabs>
          <w:tab w:val="left" w:pos="8647"/>
        </w:tabs>
      </w:pPr>
      <w:r>
        <w:t>Extremely likely</w:t>
      </w:r>
      <w:r>
        <w:tab/>
      </w:r>
      <w:r w:rsidRPr="00416FA6">
        <w:rPr>
          <w:rFonts w:eastAsia="Calibri"/>
          <w:sz w:val="22"/>
          <w:szCs w:val="28"/>
          <w:lang w:eastAsia="en-GB"/>
        </w:rPr>
        <w:fldChar w:fldCharType="begin">
          <w:ffData>
            <w:name w:val=""/>
            <w:enabled/>
            <w:calcOnExit w:val="0"/>
            <w:checkBox>
              <w:size w:val="22"/>
              <w:default w:val="0"/>
              <w:checked w:val="0"/>
            </w:checkBox>
          </w:ffData>
        </w:fldChar>
      </w:r>
      <w:r w:rsidRPr="00416FA6">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416FA6">
        <w:rPr>
          <w:rFonts w:eastAsia="Calibri"/>
          <w:sz w:val="22"/>
          <w:szCs w:val="28"/>
          <w:lang w:eastAsia="en-GB"/>
        </w:rPr>
        <w:fldChar w:fldCharType="end"/>
      </w:r>
    </w:p>
    <w:p w14:paraId="36970C78" w14:textId="77777777" w:rsidR="00416FA6" w:rsidRDefault="00416FA6" w:rsidP="00416FA6">
      <w:pPr>
        <w:pStyle w:val="ListParagraph"/>
        <w:numPr>
          <w:ilvl w:val="1"/>
          <w:numId w:val="4"/>
        </w:numPr>
        <w:tabs>
          <w:tab w:val="left" w:pos="8647"/>
        </w:tabs>
      </w:pPr>
      <w:r>
        <w:t>Likely</w:t>
      </w:r>
      <w:r w:rsidRPr="007053B2">
        <w:t xml:space="preserve"> </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5BC621D9" w14:textId="77777777" w:rsidR="00416FA6" w:rsidRDefault="00416FA6" w:rsidP="00416FA6">
      <w:pPr>
        <w:pStyle w:val="ListParagraph"/>
        <w:numPr>
          <w:ilvl w:val="1"/>
          <w:numId w:val="4"/>
        </w:numPr>
        <w:tabs>
          <w:tab w:val="left" w:pos="8647"/>
        </w:tabs>
      </w:pPr>
      <w:r>
        <w:t xml:space="preserve">Neutral </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5B0D5BE5" w14:textId="77777777" w:rsidR="00416FA6" w:rsidRDefault="00416FA6" w:rsidP="00416FA6">
      <w:pPr>
        <w:pStyle w:val="ListParagraph"/>
        <w:numPr>
          <w:ilvl w:val="1"/>
          <w:numId w:val="4"/>
        </w:numPr>
        <w:tabs>
          <w:tab w:val="left" w:pos="8647"/>
        </w:tabs>
      </w:pPr>
      <w:r>
        <w:t>Unlikely</w:t>
      </w:r>
      <w:r>
        <w:tab/>
      </w:r>
      <w:r w:rsidRPr="00416FA6">
        <w:rPr>
          <w:rFonts w:eastAsia="Calibri"/>
          <w:sz w:val="22"/>
          <w:szCs w:val="28"/>
          <w:lang w:eastAsia="en-GB"/>
        </w:rPr>
        <w:fldChar w:fldCharType="begin">
          <w:ffData>
            <w:name w:val=""/>
            <w:enabled/>
            <w:calcOnExit w:val="0"/>
            <w:checkBox>
              <w:size w:val="22"/>
              <w:default w:val="0"/>
              <w:checked w:val="0"/>
            </w:checkBox>
          </w:ffData>
        </w:fldChar>
      </w:r>
      <w:r w:rsidRPr="00416FA6">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416FA6">
        <w:rPr>
          <w:rFonts w:eastAsia="Calibri"/>
          <w:sz w:val="22"/>
          <w:szCs w:val="28"/>
          <w:lang w:eastAsia="en-GB"/>
        </w:rPr>
        <w:fldChar w:fldCharType="end"/>
      </w:r>
    </w:p>
    <w:p w14:paraId="2A8B46C5" w14:textId="77777777" w:rsidR="00416FA6" w:rsidRDefault="00416FA6" w:rsidP="00416FA6">
      <w:pPr>
        <w:pStyle w:val="ListParagraph"/>
        <w:numPr>
          <w:ilvl w:val="1"/>
          <w:numId w:val="4"/>
        </w:numPr>
        <w:tabs>
          <w:tab w:val="left" w:pos="8647"/>
        </w:tabs>
      </w:pPr>
      <w:r>
        <w:t xml:space="preserve">Very unlikely </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3C26C098" w14:textId="77777777" w:rsidR="000D4DFA" w:rsidRPr="00416FA6" w:rsidRDefault="00416FA6" w:rsidP="00416FA6">
      <w:pPr>
        <w:pStyle w:val="ListParagraph"/>
        <w:numPr>
          <w:ilvl w:val="1"/>
          <w:numId w:val="4"/>
        </w:numPr>
        <w:tabs>
          <w:tab w:val="left" w:pos="8647"/>
        </w:tabs>
      </w:pPr>
      <w:r>
        <w:t>I don’t know</w:t>
      </w:r>
      <w:r>
        <w:tab/>
      </w:r>
      <w:r w:rsidRPr="00416FA6">
        <w:rPr>
          <w:rFonts w:eastAsia="Calibri"/>
          <w:sz w:val="22"/>
          <w:szCs w:val="28"/>
          <w:lang w:eastAsia="en-GB"/>
        </w:rPr>
        <w:fldChar w:fldCharType="begin">
          <w:ffData>
            <w:name w:val=""/>
            <w:enabled/>
            <w:calcOnExit w:val="0"/>
            <w:checkBox>
              <w:size w:val="22"/>
              <w:default w:val="0"/>
              <w:checked w:val="0"/>
            </w:checkBox>
          </w:ffData>
        </w:fldChar>
      </w:r>
      <w:r w:rsidRPr="00416FA6">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416FA6">
        <w:rPr>
          <w:rFonts w:eastAsia="Calibri"/>
          <w:sz w:val="22"/>
          <w:szCs w:val="28"/>
          <w:lang w:eastAsia="en-GB"/>
        </w:rPr>
        <w:fldChar w:fldCharType="end"/>
      </w:r>
    </w:p>
    <w:p w14:paraId="35B75692" w14:textId="77777777" w:rsidR="00DE3949" w:rsidRPr="000D4DFA" w:rsidRDefault="00DE3949" w:rsidP="000D4DFA">
      <w:pPr>
        <w:rPr>
          <w:rFonts w:asciiTheme="minorHAnsi" w:eastAsiaTheme="minorEastAsia" w:hAnsiTheme="minorHAnsi" w:cstheme="minorBidi"/>
          <w:szCs w:val="24"/>
        </w:rPr>
      </w:pPr>
    </w:p>
    <w:p w14:paraId="5580E03A" w14:textId="77777777" w:rsidR="0012786E" w:rsidRDefault="0012786E" w:rsidP="00794893">
      <w:pPr>
        <w:pStyle w:val="ListParagraph"/>
        <w:numPr>
          <w:ilvl w:val="0"/>
          <w:numId w:val="4"/>
        </w:numPr>
        <w:tabs>
          <w:tab w:val="left" w:pos="8647"/>
        </w:tabs>
        <w:rPr>
          <w:rFonts w:asciiTheme="minorHAnsi" w:eastAsiaTheme="minorEastAsia" w:hAnsiTheme="minorHAnsi" w:cstheme="minorBidi"/>
          <w:szCs w:val="24"/>
        </w:rPr>
      </w:pPr>
      <w:r w:rsidRPr="0012786E">
        <w:rPr>
          <w:rFonts w:asciiTheme="minorHAnsi" w:eastAsiaTheme="minorEastAsia" w:hAnsiTheme="minorHAnsi" w:cstheme="minorBidi"/>
          <w:szCs w:val="24"/>
        </w:rPr>
        <w:t xml:space="preserve"> </w:t>
      </w:r>
      <w:r w:rsidRPr="0012786E">
        <w:t>Are you aware of where you can access local food?</w:t>
      </w:r>
      <w:r w:rsidRPr="0012786E">
        <w:rPr>
          <w:rFonts w:asciiTheme="minorHAnsi" w:eastAsiaTheme="minorEastAsia" w:hAnsiTheme="minorHAnsi" w:cstheme="minorBidi"/>
          <w:szCs w:val="24"/>
        </w:rPr>
        <w:t xml:space="preserve"> </w:t>
      </w:r>
    </w:p>
    <w:p w14:paraId="4C26EBF5" w14:textId="77777777" w:rsidR="0012786E" w:rsidRDefault="0012786E" w:rsidP="00DA5611">
      <w:pPr>
        <w:pStyle w:val="ListParagraph"/>
        <w:numPr>
          <w:ilvl w:val="1"/>
          <w:numId w:val="4"/>
        </w:numPr>
        <w:tabs>
          <w:tab w:val="left" w:pos="8647"/>
        </w:tabs>
      </w:pPr>
      <w:r w:rsidRPr="0012786E">
        <w:t>Yes</w:t>
      </w:r>
      <w:r>
        <w:t xml:space="preserve">, </w:t>
      </w:r>
      <w:r w:rsidR="00DA5611">
        <w:t xml:space="preserve">and I buy it </w:t>
      </w:r>
      <w:proofErr w:type="gramStart"/>
      <w:r w:rsidR="00DA5611">
        <w:t xml:space="preserve">frequently </w:t>
      </w:r>
      <w:r w:rsidR="007053B2" w:rsidRPr="007053B2">
        <w:t xml:space="preserve"> </w:t>
      </w:r>
      <w:r w:rsidR="007053B2">
        <w:tab/>
      </w:r>
      <w:proofErr w:type="gramEnd"/>
      <w:r w:rsidR="007053B2" w:rsidRPr="00416FA6">
        <w:rPr>
          <w:rFonts w:eastAsia="Calibri"/>
          <w:sz w:val="22"/>
          <w:szCs w:val="28"/>
          <w:lang w:eastAsia="en-GB"/>
        </w:rPr>
        <w:fldChar w:fldCharType="begin">
          <w:ffData>
            <w:name w:val=""/>
            <w:enabled/>
            <w:calcOnExit w:val="0"/>
            <w:checkBox>
              <w:size w:val="22"/>
              <w:default w:val="0"/>
              <w:checked w:val="0"/>
            </w:checkBox>
          </w:ffData>
        </w:fldChar>
      </w:r>
      <w:r w:rsidR="007053B2" w:rsidRPr="00416FA6">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416FA6">
        <w:rPr>
          <w:rFonts w:eastAsia="Calibri"/>
          <w:sz w:val="22"/>
          <w:szCs w:val="28"/>
          <w:lang w:eastAsia="en-GB"/>
        </w:rPr>
        <w:fldChar w:fldCharType="end"/>
      </w:r>
    </w:p>
    <w:p w14:paraId="0C36FC82" w14:textId="77777777" w:rsidR="0012786E" w:rsidRDefault="0012786E" w:rsidP="00794893">
      <w:pPr>
        <w:pStyle w:val="ListParagraph"/>
        <w:numPr>
          <w:ilvl w:val="1"/>
          <w:numId w:val="4"/>
        </w:numPr>
        <w:tabs>
          <w:tab w:val="left" w:pos="8647"/>
        </w:tabs>
      </w:pPr>
      <w:r>
        <w:t xml:space="preserve">Yes, </w:t>
      </w:r>
      <w:r w:rsidR="00DA5611">
        <w:t>and I buy it occasionally</w:t>
      </w:r>
      <w:r w:rsidR="007053B2" w:rsidRPr="007053B2">
        <w:t xml:space="preserve"> </w:t>
      </w:r>
      <w:r w:rsidR="00794893">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3481CD49" w14:textId="77777777" w:rsidR="0012786E" w:rsidRDefault="0012786E" w:rsidP="00794893">
      <w:pPr>
        <w:pStyle w:val="ListParagraph"/>
        <w:numPr>
          <w:ilvl w:val="1"/>
          <w:numId w:val="4"/>
        </w:numPr>
        <w:tabs>
          <w:tab w:val="left" w:pos="8647"/>
        </w:tabs>
      </w:pPr>
      <w:r>
        <w:t xml:space="preserve">Yes, </w:t>
      </w:r>
      <w:r w:rsidR="00DA5611">
        <w:t>but I don’t buy it</w:t>
      </w:r>
      <w:r>
        <w:t xml:space="preserve"> </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72AD3CFD" w14:textId="77777777" w:rsidR="0012786E" w:rsidRDefault="0012786E" w:rsidP="00794893">
      <w:pPr>
        <w:pStyle w:val="ListParagraph"/>
        <w:numPr>
          <w:ilvl w:val="1"/>
          <w:numId w:val="4"/>
        </w:numPr>
        <w:tabs>
          <w:tab w:val="left" w:pos="8647"/>
        </w:tabs>
      </w:pPr>
      <w:r>
        <w:t>No, I am not aware of where I can access local food</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7B099D15" w14:textId="77777777" w:rsidR="0012786E" w:rsidRDefault="0012786E" w:rsidP="00794893">
      <w:pPr>
        <w:tabs>
          <w:tab w:val="left" w:pos="8647"/>
        </w:tabs>
        <w:ind w:left="360"/>
      </w:pPr>
      <w:r>
        <w:tab/>
      </w:r>
    </w:p>
    <w:p w14:paraId="3ADC337A" w14:textId="77777777" w:rsidR="11FC1FCD" w:rsidRPr="007053B2" w:rsidRDefault="007053B2" w:rsidP="007053B2">
      <w:pPr>
        <w:ind w:left="360"/>
        <w:rPr>
          <w:rFonts w:cs="Arial"/>
          <w:szCs w:val="22"/>
        </w:rPr>
      </w:pPr>
      <w:r w:rsidRPr="000D07C1">
        <w:rPr>
          <w:noProof/>
          <w:lang w:eastAsia="en-GB"/>
        </w:rPr>
        <w:lastRenderedPageBreak/>
        <mc:AlternateContent>
          <mc:Choice Requires="wps">
            <w:drawing>
              <wp:anchor distT="0" distB="0" distL="114300" distR="114300" simplePos="0" relativeHeight="251673600" behindDoc="0" locked="0" layoutInCell="1" allowOverlap="1" wp14:anchorId="7FC40D23" wp14:editId="1F3903D5">
                <wp:simplePos x="0" y="0"/>
                <wp:positionH relativeFrom="column">
                  <wp:posOffset>314325</wp:posOffset>
                </wp:positionH>
                <wp:positionV relativeFrom="paragraph">
                  <wp:posOffset>240665</wp:posOffset>
                </wp:positionV>
                <wp:extent cx="5678805" cy="1190625"/>
                <wp:effectExtent l="0" t="0" r="17145" b="28575"/>
                <wp:wrapTight wrapText="bothSides">
                  <wp:wrapPolygon edited="0">
                    <wp:start x="0" y="0"/>
                    <wp:lineTo x="0" y="21773"/>
                    <wp:lineTo x="21593" y="21773"/>
                    <wp:lineTo x="21593"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19062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38319C2" w14:textId="77777777" w:rsidR="007053B2" w:rsidRDefault="007053B2" w:rsidP="007053B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0D23" id="Text Box 7" o:spid="_x0000_s1039" type="#_x0000_t202" style="position:absolute;left:0;text-align:left;margin-left:24.75pt;margin-top:18.95pt;width:447.15pt;height:9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" filled="f">
                <v:textbox inset=",7.2pt,,7.2pt">
                  <w:txbxContent>
                    <w:p w14:paraId="038319C2" w14:textId="77777777" w:rsidR="007053B2" w:rsidRDefault="007053B2" w:rsidP="007053B2"/>
                  </w:txbxContent>
                </v:textbox>
                <w10:wrap type="tight"/>
              </v:shape>
            </w:pict>
          </mc:Fallback>
        </mc:AlternateContent>
      </w:r>
      <w:r w:rsidR="0012786E">
        <w:tab/>
        <w:t xml:space="preserve">B. </w:t>
      </w:r>
      <w:r w:rsidR="00DA5611">
        <w:t>Please provide further detail about</w:t>
      </w:r>
      <w:r w:rsidR="0012786E">
        <w:t xml:space="preserve"> your answer above.   </w:t>
      </w:r>
    </w:p>
    <w:p w14:paraId="2CAFAB1C" w14:textId="77777777" w:rsidR="2BB06EC7" w:rsidRDefault="000031C3" w:rsidP="7D258C1E">
      <w:pPr>
        <w:pStyle w:val="ListParagraph"/>
        <w:numPr>
          <w:ilvl w:val="0"/>
          <w:numId w:val="4"/>
        </w:numPr>
      </w:pPr>
      <w:r>
        <w:t xml:space="preserve">A) </w:t>
      </w:r>
      <w:r w:rsidR="2BB06EC7">
        <w:t xml:space="preserve">Are you currently able to </w:t>
      </w:r>
      <w:r w:rsidR="51B7FDC2">
        <w:t>buy</w:t>
      </w:r>
      <w:r w:rsidR="2BB06EC7">
        <w:t xml:space="preserve"> </w:t>
      </w:r>
      <w:r w:rsidR="42FA2DE6" w:rsidRPr="00416FA6">
        <w:t>healthy</w:t>
      </w:r>
      <w:r w:rsidR="2BB06EC7" w:rsidRPr="00416FA6">
        <w:t>, affordable</w:t>
      </w:r>
      <w:r w:rsidR="2BB06EC7">
        <w:t xml:space="preserve"> food</w:t>
      </w:r>
      <w:r w:rsidR="43BDAF64">
        <w:t xml:space="preserve"> groceries</w:t>
      </w:r>
      <w:r w:rsidR="2BB06EC7">
        <w:t xml:space="preserve"> within </w:t>
      </w:r>
      <w:r w:rsidR="00DE3949">
        <w:t>a</w:t>
      </w:r>
      <w:r w:rsidR="00794893">
        <w:br/>
      </w:r>
      <w:proofErr w:type="gramStart"/>
      <w:r w:rsidR="2BB06EC7">
        <w:t>20 minute</w:t>
      </w:r>
      <w:proofErr w:type="gramEnd"/>
      <w:r w:rsidR="2BB06EC7">
        <w:t xml:space="preserve"> walk</w:t>
      </w:r>
      <w:r w:rsidR="00DE3949">
        <w:t xml:space="preserve"> (approximately 800 metres)</w:t>
      </w:r>
      <w:r w:rsidR="2BB06EC7">
        <w:t xml:space="preserve"> of your home</w:t>
      </w:r>
      <w:r w:rsidR="7121C1F7">
        <w:t xml:space="preserve">? </w:t>
      </w:r>
    </w:p>
    <w:p w14:paraId="6A441834" w14:textId="77777777" w:rsidR="00416FA6" w:rsidRDefault="00416FA6" w:rsidP="00416FA6">
      <w:pPr>
        <w:pStyle w:val="ListParagraph"/>
      </w:pPr>
      <w:r w:rsidRPr="00416FA6">
        <w:rPr>
          <w:b/>
        </w:rPr>
        <w:t>Note:</w:t>
      </w:r>
      <w:r w:rsidRPr="00416FA6">
        <w:t xml:space="preserve"> This question is focused on local access to healthy and affordable food. The next question is focused on local access to local food specifically.</w:t>
      </w:r>
    </w:p>
    <w:p w14:paraId="51616439" w14:textId="77777777" w:rsidR="00416FA6" w:rsidRDefault="00416FA6" w:rsidP="00416FA6">
      <w:pPr>
        <w:pStyle w:val="ListParagraph"/>
      </w:pPr>
    </w:p>
    <w:p w14:paraId="204EB6AD" w14:textId="77777777" w:rsidR="313114DA" w:rsidRDefault="313114DA" w:rsidP="00794893">
      <w:pPr>
        <w:pStyle w:val="ListParagraph"/>
        <w:numPr>
          <w:ilvl w:val="1"/>
          <w:numId w:val="4"/>
        </w:numPr>
        <w:tabs>
          <w:tab w:val="left" w:pos="8647"/>
        </w:tabs>
      </w:pPr>
      <w:r w:rsidRPr="12E8C43F">
        <w:rPr>
          <w:szCs w:val="24"/>
        </w:rPr>
        <w:t>Yes</w:t>
      </w:r>
      <w:r w:rsidR="613887F7" w:rsidRPr="12E8C43F">
        <w:rPr>
          <w:szCs w:val="24"/>
        </w:rPr>
        <w:t xml:space="preserve">, </w:t>
      </w:r>
      <w:r w:rsidR="71645743" w:rsidRPr="12E8C43F">
        <w:rPr>
          <w:szCs w:val="24"/>
        </w:rPr>
        <w:t>I have</w:t>
      </w:r>
      <w:r w:rsidR="613887F7" w:rsidRPr="12E8C43F">
        <w:rPr>
          <w:szCs w:val="24"/>
        </w:rPr>
        <w:t xml:space="preserve"> a variety of options</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06C2C7C5" w14:textId="77777777" w:rsidR="729C64E9" w:rsidRDefault="729C64E9" w:rsidP="00794893">
      <w:pPr>
        <w:pStyle w:val="ListParagraph"/>
        <w:numPr>
          <w:ilvl w:val="1"/>
          <w:numId w:val="4"/>
        </w:numPr>
        <w:tabs>
          <w:tab w:val="left" w:pos="8647"/>
        </w:tabs>
      </w:pPr>
      <w:r w:rsidRPr="12E8C43F">
        <w:rPr>
          <w:szCs w:val="24"/>
        </w:rPr>
        <w:t>Yes, but there is limited choice</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79767787" w14:textId="77777777" w:rsidR="741A8CE0" w:rsidRDefault="00DA5611" w:rsidP="00794893">
      <w:pPr>
        <w:pStyle w:val="ListParagraph"/>
        <w:numPr>
          <w:ilvl w:val="1"/>
          <w:numId w:val="4"/>
        </w:numPr>
        <w:tabs>
          <w:tab w:val="left" w:pos="8647"/>
        </w:tabs>
      </w:pPr>
      <w:r>
        <w:rPr>
          <w:szCs w:val="24"/>
        </w:rPr>
        <w:t>Partially,</w:t>
      </w:r>
      <w:r w:rsidR="741A8CE0" w:rsidRPr="12E8C43F">
        <w:rPr>
          <w:szCs w:val="24"/>
        </w:rPr>
        <w:t xml:space="preserve"> </w:t>
      </w:r>
      <w:r w:rsidR="613887F7" w:rsidRPr="12E8C43F">
        <w:rPr>
          <w:szCs w:val="24"/>
        </w:rPr>
        <w:t xml:space="preserve">I </w:t>
      </w:r>
      <w:proofErr w:type="gramStart"/>
      <w:r w:rsidR="613887F7" w:rsidRPr="12E8C43F">
        <w:rPr>
          <w:szCs w:val="24"/>
        </w:rPr>
        <w:t xml:space="preserve">have </w:t>
      </w:r>
      <w:r w:rsidR="6890E10B" w:rsidRPr="12E8C43F">
        <w:rPr>
          <w:szCs w:val="24"/>
        </w:rPr>
        <w:t>to</w:t>
      </w:r>
      <w:proofErr w:type="gramEnd"/>
      <w:r w:rsidR="6890E10B" w:rsidRPr="12E8C43F">
        <w:rPr>
          <w:szCs w:val="24"/>
        </w:rPr>
        <w:t xml:space="preserve"> travel further to buy certain products</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50D46144" w14:textId="77777777" w:rsidR="27EDA45A" w:rsidRPr="00416FA6" w:rsidRDefault="27EDA45A" w:rsidP="00794893">
      <w:pPr>
        <w:pStyle w:val="ListParagraph"/>
        <w:numPr>
          <w:ilvl w:val="1"/>
          <w:numId w:val="4"/>
        </w:numPr>
        <w:tabs>
          <w:tab w:val="left" w:pos="8647"/>
        </w:tabs>
      </w:pPr>
      <w:r w:rsidRPr="12E8C43F">
        <w:rPr>
          <w:szCs w:val="24"/>
        </w:rPr>
        <w:t>It is not possible for me to buy</w:t>
      </w:r>
      <w:r w:rsidR="6890E10B" w:rsidRPr="12E8C43F">
        <w:rPr>
          <w:szCs w:val="24"/>
        </w:rPr>
        <w:t xml:space="preserve"> </w:t>
      </w:r>
      <w:r w:rsidR="72A48CAC" w:rsidRPr="12E8C43F">
        <w:rPr>
          <w:szCs w:val="24"/>
        </w:rPr>
        <w:t>healthy</w:t>
      </w:r>
      <w:r w:rsidR="6890E10B" w:rsidRPr="12E8C43F">
        <w:rPr>
          <w:szCs w:val="24"/>
        </w:rPr>
        <w:t xml:space="preserve"> and affordable food within </w:t>
      </w:r>
      <w:r w:rsidR="00794893">
        <w:rPr>
          <w:szCs w:val="24"/>
        </w:rPr>
        <w:br/>
      </w:r>
      <w:r w:rsidR="6890E10B" w:rsidRPr="12E8C43F">
        <w:rPr>
          <w:szCs w:val="24"/>
        </w:rPr>
        <w:t xml:space="preserve">20 minutes </w:t>
      </w:r>
      <w:r w:rsidR="00DE3949">
        <w:rPr>
          <w:szCs w:val="24"/>
        </w:rPr>
        <w:t xml:space="preserve">walking distance </w:t>
      </w:r>
      <w:r w:rsidR="6890E10B" w:rsidRPr="12E8C43F">
        <w:rPr>
          <w:szCs w:val="24"/>
        </w:rPr>
        <w:t>of my home</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7EA444D7" w14:textId="77777777" w:rsidR="00416FA6" w:rsidRPr="00416FA6" w:rsidRDefault="00416FA6" w:rsidP="00416FA6">
      <w:pPr>
        <w:pStyle w:val="ListParagraph"/>
        <w:numPr>
          <w:ilvl w:val="1"/>
          <w:numId w:val="4"/>
        </w:numPr>
        <w:tabs>
          <w:tab w:val="left" w:pos="8647"/>
        </w:tabs>
        <w:rPr>
          <w:szCs w:val="24"/>
        </w:rPr>
      </w:pPr>
      <w:r>
        <w:rPr>
          <w:szCs w:val="24"/>
        </w:rPr>
        <w:t>I don’t know</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7EF1F5D2" w14:textId="77777777" w:rsidR="000031C3" w:rsidRDefault="000031C3" w:rsidP="00794893">
      <w:pPr>
        <w:pStyle w:val="ListParagraph"/>
        <w:tabs>
          <w:tab w:val="left" w:pos="8647"/>
        </w:tabs>
        <w:rPr>
          <w:rFonts w:cs="Times New Roman"/>
          <w:szCs w:val="24"/>
        </w:rPr>
      </w:pPr>
    </w:p>
    <w:p w14:paraId="23707419" w14:textId="77777777" w:rsidR="0012786E" w:rsidRDefault="007053B2" w:rsidP="007053B2">
      <w:pPr>
        <w:pStyle w:val="ListParagraph"/>
      </w:pPr>
      <w:r w:rsidRPr="000D07C1">
        <w:rPr>
          <w:noProof/>
          <w:lang w:eastAsia="en-GB"/>
        </w:rPr>
        <mc:AlternateContent>
          <mc:Choice Requires="wps">
            <w:drawing>
              <wp:anchor distT="0" distB="0" distL="114300" distR="114300" simplePos="0" relativeHeight="251675648" behindDoc="0" locked="0" layoutInCell="1" allowOverlap="1" wp14:anchorId="6954CFA1" wp14:editId="75AE37BD">
                <wp:simplePos x="0" y="0"/>
                <wp:positionH relativeFrom="column">
                  <wp:posOffset>247650</wp:posOffset>
                </wp:positionH>
                <wp:positionV relativeFrom="paragraph">
                  <wp:posOffset>417195</wp:posOffset>
                </wp:positionV>
                <wp:extent cx="5678805" cy="1276350"/>
                <wp:effectExtent l="0" t="0" r="17145" b="19050"/>
                <wp:wrapTight wrapText="bothSides">
                  <wp:wrapPolygon edited="0">
                    <wp:start x="0" y="0"/>
                    <wp:lineTo x="0" y="21600"/>
                    <wp:lineTo x="21593" y="21600"/>
                    <wp:lineTo x="21593"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2763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052C50D" w14:textId="77777777" w:rsidR="007053B2" w:rsidRDefault="007053B2" w:rsidP="007053B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4CFA1" id="Text Box 8" o:spid="_x0000_s1040" type="#_x0000_t202" style="position:absolute;left:0;text-align:left;margin-left:19.5pt;margin-top:32.85pt;width:447.15pt;height:1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" filled="f">
                <v:textbox inset=",7.2pt,,7.2pt">
                  <w:txbxContent>
                    <w:p w14:paraId="6052C50D" w14:textId="77777777" w:rsidR="007053B2" w:rsidRDefault="007053B2" w:rsidP="007053B2"/>
                  </w:txbxContent>
                </v:textbox>
                <w10:wrap type="tight"/>
              </v:shape>
            </w:pict>
          </mc:Fallback>
        </mc:AlternateContent>
      </w:r>
      <w:r w:rsidR="000031C3">
        <w:rPr>
          <w:rFonts w:cs="Times New Roman"/>
          <w:szCs w:val="24"/>
        </w:rPr>
        <w:t xml:space="preserve">B) </w:t>
      </w:r>
      <w:r w:rsidR="5CFFC482">
        <w:t>P</w:t>
      </w:r>
      <w:r w:rsidR="313114DA">
        <w:t xml:space="preserve">lease provide further detail </w:t>
      </w:r>
      <w:r w:rsidR="00DA5611">
        <w:t>about</w:t>
      </w:r>
      <w:r w:rsidR="0AB4DD98">
        <w:t xml:space="preserve"> your answer above, particularly focusing on any barriers to your ability to </w:t>
      </w:r>
      <w:r w:rsidR="015DB2B1">
        <w:t>access healthy, affordable food.</w:t>
      </w:r>
    </w:p>
    <w:p w14:paraId="2C22B1D5" w14:textId="77777777" w:rsidR="00416FA6" w:rsidRDefault="00416FA6" w:rsidP="00416FA6">
      <w:pPr>
        <w:pStyle w:val="ListParagraph"/>
      </w:pPr>
    </w:p>
    <w:p w14:paraId="4A0D0E8C" w14:textId="77777777" w:rsidR="0012786E" w:rsidRDefault="0012786E" w:rsidP="0012786E">
      <w:pPr>
        <w:pStyle w:val="ListParagraph"/>
        <w:numPr>
          <w:ilvl w:val="0"/>
          <w:numId w:val="4"/>
        </w:numPr>
      </w:pPr>
      <w:r>
        <w:t xml:space="preserve">Are you currently able to buy </w:t>
      </w:r>
      <w:r w:rsidRPr="00416FA6">
        <w:t>local</w:t>
      </w:r>
      <w:r w:rsidRPr="00416FA6">
        <w:rPr>
          <w:b/>
        </w:rPr>
        <w:t xml:space="preserve"> </w:t>
      </w:r>
      <w:r>
        <w:t xml:space="preserve">food within a </w:t>
      </w:r>
      <w:proofErr w:type="gramStart"/>
      <w:r>
        <w:t>20 minute</w:t>
      </w:r>
      <w:proofErr w:type="gramEnd"/>
      <w:r>
        <w:t xml:space="preserve"> walk</w:t>
      </w:r>
      <w:r w:rsidR="00DE3949">
        <w:t xml:space="preserve"> (approximately 800 metres) </w:t>
      </w:r>
      <w:r>
        <w:t xml:space="preserve">of your home? </w:t>
      </w:r>
    </w:p>
    <w:p w14:paraId="71F3E65A" w14:textId="77777777" w:rsidR="0012786E" w:rsidRDefault="0012786E" w:rsidP="00794893">
      <w:pPr>
        <w:pStyle w:val="ListParagraph"/>
        <w:numPr>
          <w:ilvl w:val="1"/>
          <w:numId w:val="4"/>
        </w:numPr>
        <w:tabs>
          <w:tab w:val="left" w:pos="8647"/>
        </w:tabs>
      </w:pPr>
      <w:r w:rsidRPr="12E8C43F">
        <w:rPr>
          <w:szCs w:val="24"/>
        </w:rPr>
        <w:t>Yes</w:t>
      </w:r>
      <w:r w:rsidR="00DA5611">
        <w:rPr>
          <w:szCs w:val="24"/>
        </w:rPr>
        <w:t>,</w:t>
      </w:r>
      <w:r w:rsidR="00416FA6">
        <w:rPr>
          <w:szCs w:val="24"/>
        </w:rPr>
        <w:t xml:space="preserve"> I have a variety of options</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34D8EE33" w14:textId="77777777" w:rsidR="0012786E" w:rsidRDefault="00416FA6" w:rsidP="00794893">
      <w:pPr>
        <w:pStyle w:val="ListParagraph"/>
        <w:numPr>
          <w:ilvl w:val="1"/>
          <w:numId w:val="4"/>
        </w:numPr>
        <w:tabs>
          <w:tab w:val="left" w:pos="8647"/>
        </w:tabs>
      </w:pPr>
      <w:r w:rsidRPr="12E8C43F">
        <w:rPr>
          <w:szCs w:val="24"/>
        </w:rPr>
        <w:t>Yes, but there is limited choice</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0136FCC3" w14:textId="77777777" w:rsidR="00DA5611" w:rsidRPr="00DA5611" w:rsidRDefault="00DA5611" w:rsidP="00794893">
      <w:pPr>
        <w:pStyle w:val="ListParagraph"/>
        <w:numPr>
          <w:ilvl w:val="1"/>
          <w:numId w:val="4"/>
        </w:numPr>
        <w:tabs>
          <w:tab w:val="left" w:pos="8647"/>
        </w:tabs>
      </w:pPr>
      <w:r>
        <w:rPr>
          <w:szCs w:val="24"/>
        </w:rPr>
        <w:t>Partially,</w:t>
      </w:r>
      <w:r w:rsidR="0012786E" w:rsidRPr="12E8C43F">
        <w:rPr>
          <w:szCs w:val="24"/>
        </w:rPr>
        <w:t xml:space="preserve"> I </w:t>
      </w:r>
      <w:r w:rsidR="0012786E">
        <w:rPr>
          <w:szCs w:val="24"/>
        </w:rPr>
        <w:t>can access some local food</w:t>
      </w:r>
      <w:r>
        <w:rPr>
          <w:szCs w:val="24"/>
        </w:rPr>
        <w:t xml:space="preserve"> but </w:t>
      </w:r>
      <w:proofErr w:type="gramStart"/>
      <w:r>
        <w:rPr>
          <w:szCs w:val="24"/>
        </w:rPr>
        <w:t>have to</w:t>
      </w:r>
      <w:proofErr w:type="gramEnd"/>
      <w:r>
        <w:rPr>
          <w:szCs w:val="24"/>
        </w:rPr>
        <w:t xml:space="preserve"> travel further to </w:t>
      </w:r>
    </w:p>
    <w:p w14:paraId="358B7D56" w14:textId="77777777" w:rsidR="0012786E" w:rsidRDefault="00DA5611" w:rsidP="00DA5611">
      <w:pPr>
        <w:pStyle w:val="ListParagraph"/>
        <w:tabs>
          <w:tab w:val="left" w:pos="8647"/>
        </w:tabs>
        <w:ind w:left="1440"/>
      </w:pPr>
      <w:r>
        <w:rPr>
          <w:szCs w:val="24"/>
        </w:rPr>
        <w:t>buy certain products</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4354246F" w14:textId="77777777" w:rsidR="00416FA6" w:rsidRPr="00416FA6" w:rsidRDefault="0012786E" w:rsidP="00794893">
      <w:pPr>
        <w:pStyle w:val="ListParagraph"/>
        <w:numPr>
          <w:ilvl w:val="1"/>
          <w:numId w:val="4"/>
        </w:numPr>
        <w:tabs>
          <w:tab w:val="left" w:pos="8647"/>
        </w:tabs>
      </w:pPr>
      <w:r w:rsidRPr="12E8C43F">
        <w:rPr>
          <w:szCs w:val="24"/>
        </w:rPr>
        <w:t xml:space="preserve">It is not possible for me to </w:t>
      </w:r>
      <w:r w:rsidR="00416FA6">
        <w:rPr>
          <w:szCs w:val="24"/>
        </w:rPr>
        <w:t>buy local</w:t>
      </w:r>
      <w:r w:rsidRPr="12E8C43F">
        <w:rPr>
          <w:szCs w:val="24"/>
        </w:rPr>
        <w:t xml:space="preserve"> food within 20 minutes of </w:t>
      </w:r>
      <w:proofErr w:type="gramStart"/>
      <w:r w:rsidRPr="12E8C43F">
        <w:rPr>
          <w:szCs w:val="24"/>
        </w:rPr>
        <w:t>my</w:t>
      </w:r>
      <w:proofErr w:type="gramEnd"/>
      <w:r w:rsidRPr="12E8C43F">
        <w:rPr>
          <w:szCs w:val="24"/>
        </w:rPr>
        <w:t xml:space="preserve"> </w:t>
      </w:r>
    </w:p>
    <w:p w14:paraId="0E06939D" w14:textId="77777777" w:rsidR="0012786E" w:rsidRPr="00416FA6" w:rsidRDefault="00416FA6" w:rsidP="00416FA6">
      <w:pPr>
        <w:pStyle w:val="ListParagraph"/>
        <w:tabs>
          <w:tab w:val="left" w:pos="8647"/>
        </w:tabs>
        <w:ind w:left="1440"/>
        <w:rPr>
          <w:szCs w:val="24"/>
        </w:rPr>
      </w:pPr>
      <w:r>
        <w:rPr>
          <w:szCs w:val="24"/>
        </w:rPr>
        <w:t>h</w:t>
      </w:r>
      <w:r w:rsidR="0012786E" w:rsidRPr="12E8C43F">
        <w:rPr>
          <w:szCs w:val="24"/>
        </w:rPr>
        <w:t>ome</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2D59A6FB" w14:textId="77777777" w:rsidR="00416FA6" w:rsidRPr="00416FA6" w:rsidRDefault="00416FA6" w:rsidP="00794893">
      <w:pPr>
        <w:pStyle w:val="ListParagraph"/>
        <w:numPr>
          <w:ilvl w:val="1"/>
          <w:numId w:val="4"/>
        </w:numPr>
        <w:tabs>
          <w:tab w:val="left" w:pos="8647"/>
        </w:tabs>
        <w:rPr>
          <w:szCs w:val="24"/>
        </w:rPr>
      </w:pPr>
      <w:r>
        <w:rPr>
          <w:szCs w:val="24"/>
        </w:rPr>
        <w:t>I don’t know</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6367C6D2" w14:textId="77777777" w:rsidR="00416FA6" w:rsidRDefault="00416FA6" w:rsidP="00794893">
      <w:pPr>
        <w:pStyle w:val="ListParagraph"/>
        <w:rPr>
          <w:rFonts w:cs="Times New Roman"/>
          <w:szCs w:val="24"/>
        </w:rPr>
      </w:pPr>
    </w:p>
    <w:p w14:paraId="1F4345C0" w14:textId="77777777" w:rsidR="618008C5" w:rsidRPr="00794893" w:rsidRDefault="00416FA6" w:rsidP="00794893">
      <w:pPr>
        <w:pStyle w:val="ListParagraph"/>
      </w:pPr>
      <w:r w:rsidRPr="000D07C1">
        <w:rPr>
          <w:noProof/>
          <w:lang w:eastAsia="en-GB"/>
        </w:rPr>
        <mc:AlternateContent>
          <mc:Choice Requires="wps">
            <w:drawing>
              <wp:anchor distT="0" distB="0" distL="114300" distR="114300" simplePos="0" relativeHeight="251677696" behindDoc="0" locked="0" layoutInCell="1" allowOverlap="1" wp14:anchorId="379D4F36" wp14:editId="28F4A6B5">
                <wp:simplePos x="0" y="0"/>
                <wp:positionH relativeFrom="column">
                  <wp:posOffset>304800</wp:posOffset>
                </wp:positionH>
                <wp:positionV relativeFrom="paragraph">
                  <wp:posOffset>417830</wp:posOffset>
                </wp:positionV>
                <wp:extent cx="5678805" cy="1314450"/>
                <wp:effectExtent l="0" t="0" r="17145" b="19050"/>
                <wp:wrapTight wrapText="bothSides">
                  <wp:wrapPolygon edited="0">
                    <wp:start x="0" y="0"/>
                    <wp:lineTo x="0" y="21600"/>
                    <wp:lineTo x="21593" y="21600"/>
                    <wp:lineTo x="21593"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3144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B041A4A" w14:textId="77777777" w:rsidR="007053B2" w:rsidRDefault="007053B2" w:rsidP="007053B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D4F36" id="Text Box 9" o:spid="_x0000_s1041" type="#_x0000_t202" style="position:absolute;left:0;text-align:left;margin-left:24pt;margin-top:32.9pt;width:447.15pt;height:1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" filled="f">
                <v:textbox inset=",7.2pt,,7.2pt">
                  <w:txbxContent>
                    <w:p w14:paraId="5B041A4A" w14:textId="77777777" w:rsidR="007053B2" w:rsidRDefault="007053B2" w:rsidP="007053B2"/>
                  </w:txbxContent>
                </v:textbox>
                <w10:wrap type="tight"/>
              </v:shape>
            </w:pict>
          </mc:Fallback>
        </mc:AlternateContent>
      </w:r>
      <w:r>
        <w:t xml:space="preserve">B) </w:t>
      </w:r>
      <w:r w:rsidR="00DA5611">
        <w:t>Please provide further detail about</w:t>
      </w:r>
      <w:r w:rsidR="0012786E">
        <w:t xml:space="preserve"> your answer above, particularly focusing on any barriers to your ability to access </w:t>
      </w:r>
      <w:r>
        <w:t>local</w:t>
      </w:r>
      <w:r w:rsidR="0012786E">
        <w:t xml:space="preserve"> food.</w:t>
      </w:r>
    </w:p>
    <w:p w14:paraId="72D799F5" w14:textId="77777777" w:rsidR="00416FA6" w:rsidRPr="00416FA6" w:rsidRDefault="00416FA6" w:rsidP="00416FA6">
      <w:pPr>
        <w:pStyle w:val="ListParagraph"/>
        <w:rPr>
          <w:rFonts w:asciiTheme="minorHAnsi" w:eastAsiaTheme="minorEastAsia" w:hAnsiTheme="minorHAnsi" w:cstheme="minorBidi"/>
          <w:szCs w:val="24"/>
        </w:rPr>
      </w:pPr>
    </w:p>
    <w:p w14:paraId="543A4995" w14:textId="77777777" w:rsidR="23EE8C62" w:rsidRDefault="23EE8C62" w:rsidP="04852FC0">
      <w:pPr>
        <w:pStyle w:val="ListParagraph"/>
        <w:numPr>
          <w:ilvl w:val="0"/>
          <w:numId w:val="4"/>
        </w:numPr>
        <w:rPr>
          <w:rFonts w:asciiTheme="minorHAnsi" w:eastAsiaTheme="minorEastAsia" w:hAnsiTheme="minorHAnsi" w:cstheme="minorBidi"/>
          <w:szCs w:val="24"/>
        </w:rPr>
      </w:pPr>
      <w:r w:rsidRPr="04852FC0">
        <w:rPr>
          <w:szCs w:val="24"/>
        </w:rPr>
        <w:t xml:space="preserve">Do you have any further comments on </w:t>
      </w:r>
      <w:r>
        <w:t xml:space="preserve">improvements that could be made to allow for everyone living in Scotland to have </w:t>
      </w:r>
      <w:r w:rsidR="464E6B92">
        <w:t>better</w:t>
      </w:r>
      <w:r>
        <w:t xml:space="preserve"> access to </w:t>
      </w:r>
      <w:r w:rsidR="51438B9B">
        <w:t>healthy</w:t>
      </w:r>
      <w:r>
        <w:t>, affordable</w:t>
      </w:r>
      <w:r w:rsidR="00416FA6">
        <w:t xml:space="preserve"> and locally sourced</w:t>
      </w:r>
      <w:r>
        <w:t xml:space="preserve"> food?</w:t>
      </w:r>
    </w:p>
    <w:p w14:paraId="5B25C373" w14:textId="77777777" w:rsidR="7D258C1E" w:rsidRDefault="00416FA6" w:rsidP="7D258C1E">
      <w:pPr>
        <w:rPr>
          <w:szCs w:val="24"/>
        </w:rPr>
      </w:pPr>
      <w:r w:rsidRPr="000D07C1">
        <w:rPr>
          <w:noProof/>
          <w:lang w:eastAsia="en-GB"/>
        </w:rPr>
        <mc:AlternateContent>
          <mc:Choice Requires="wps">
            <w:drawing>
              <wp:anchor distT="0" distB="0" distL="114300" distR="114300" simplePos="0" relativeHeight="251679744" behindDoc="0" locked="0" layoutInCell="1" allowOverlap="1" wp14:anchorId="4CAC2A4C" wp14:editId="03DF7676">
                <wp:simplePos x="0" y="0"/>
                <wp:positionH relativeFrom="column">
                  <wp:posOffset>304800</wp:posOffset>
                </wp:positionH>
                <wp:positionV relativeFrom="paragraph">
                  <wp:posOffset>181610</wp:posOffset>
                </wp:positionV>
                <wp:extent cx="5678805" cy="1333500"/>
                <wp:effectExtent l="0" t="0" r="17145" b="19050"/>
                <wp:wrapTight wrapText="bothSides">
                  <wp:wrapPolygon edited="0">
                    <wp:start x="0" y="0"/>
                    <wp:lineTo x="0" y="21600"/>
                    <wp:lineTo x="21593" y="21600"/>
                    <wp:lineTo x="21593"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33350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87FAFDA" w14:textId="77777777" w:rsidR="007053B2" w:rsidRDefault="007053B2" w:rsidP="007053B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C2A4C" id="Text Box 10" o:spid="_x0000_s1042" type="#_x0000_t202" style="position:absolute;margin-left:24pt;margin-top:14.3pt;width:447.1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" filled="f">
                <v:textbox inset=",7.2pt,,7.2pt">
                  <w:txbxContent>
                    <w:p w14:paraId="687FAFDA" w14:textId="77777777" w:rsidR="007053B2" w:rsidRDefault="007053B2" w:rsidP="007053B2"/>
                  </w:txbxContent>
                </v:textbox>
                <w10:wrap type="tight"/>
              </v:shape>
            </w:pict>
          </mc:Fallback>
        </mc:AlternateContent>
      </w:r>
    </w:p>
    <w:p w14:paraId="0256485A" w14:textId="77777777" w:rsidR="00416FA6" w:rsidRPr="00416FA6" w:rsidRDefault="00416FA6" w:rsidP="00416FA6">
      <w:pPr>
        <w:pStyle w:val="ListParagraph"/>
      </w:pPr>
    </w:p>
    <w:p w14:paraId="43224404" w14:textId="77777777" w:rsidR="6987B086" w:rsidRDefault="000031C3" w:rsidP="7D258C1E">
      <w:pPr>
        <w:pStyle w:val="ListParagraph"/>
        <w:numPr>
          <w:ilvl w:val="0"/>
          <w:numId w:val="4"/>
        </w:numPr>
      </w:pPr>
      <w:r>
        <w:rPr>
          <w:szCs w:val="24"/>
        </w:rPr>
        <w:t>A)</w:t>
      </w:r>
      <w:r w:rsidR="6987B086" w:rsidRPr="618008C5">
        <w:rPr>
          <w:szCs w:val="24"/>
        </w:rPr>
        <w:t xml:space="preserve"> </w:t>
      </w:r>
      <w:r>
        <w:rPr>
          <w:szCs w:val="24"/>
        </w:rPr>
        <w:t>D</w:t>
      </w:r>
      <w:r w:rsidR="009B7029" w:rsidRPr="618008C5">
        <w:rPr>
          <w:szCs w:val="24"/>
        </w:rPr>
        <w:t>o you think that</w:t>
      </w:r>
      <w:r w:rsidR="6987B086" w:rsidRPr="618008C5">
        <w:rPr>
          <w:szCs w:val="24"/>
        </w:rPr>
        <w:t xml:space="preserve"> Scotland’s schools, hospitals and other public </w:t>
      </w:r>
      <w:r w:rsidR="7D0078D9" w:rsidRPr="618008C5">
        <w:rPr>
          <w:szCs w:val="24"/>
        </w:rPr>
        <w:t>institutions</w:t>
      </w:r>
      <w:r w:rsidR="6987B086" w:rsidRPr="618008C5">
        <w:rPr>
          <w:szCs w:val="24"/>
        </w:rPr>
        <w:t xml:space="preserve"> </w:t>
      </w:r>
      <w:r w:rsidR="4DD0BCF3" w:rsidRPr="618008C5">
        <w:rPr>
          <w:szCs w:val="24"/>
        </w:rPr>
        <w:t>provide sufficient access to healthy, locally sourced food?</w:t>
      </w:r>
    </w:p>
    <w:p w14:paraId="14982473" w14:textId="77777777" w:rsidR="41C40113" w:rsidRDefault="41C40113" w:rsidP="00794893">
      <w:pPr>
        <w:pStyle w:val="ListParagraph"/>
        <w:numPr>
          <w:ilvl w:val="1"/>
          <w:numId w:val="4"/>
        </w:numPr>
        <w:tabs>
          <w:tab w:val="left" w:pos="6096"/>
        </w:tabs>
      </w:pPr>
      <w:r w:rsidRPr="618008C5">
        <w:rPr>
          <w:szCs w:val="24"/>
        </w:rPr>
        <w:t>Yes</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2BBB15D6" w14:textId="77777777" w:rsidR="41C40113" w:rsidRDefault="00416FA6" w:rsidP="00416FA6">
      <w:pPr>
        <w:pStyle w:val="ListParagraph"/>
        <w:numPr>
          <w:ilvl w:val="1"/>
          <w:numId w:val="4"/>
        </w:numPr>
        <w:tabs>
          <w:tab w:val="left" w:pos="6096"/>
        </w:tabs>
      </w:pPr>
      <w:r>
        <w:rPr>
          <w:szCs w:val="24"/>
        </w:rPr>
        <w:t>Mostly</w:t>
      </w:r>
      <w:r w:rsidR="007053B2">
        <w:tab/>
      </w:r>
      <w:r w:rsidR="007053B2" w:rsidRPr="00416FA6">
        <w:rPr>
          <w:rFonts w:eastAsia="Calibri"/>
          <w:sz w:val="22"/>
          <w:szCs w:val="28"/>
          <w:lang w:eastAsia="en-GB"/>
        </w:rPr>
        <w:fldChar w:fldCharType="begin">
          <w:ffData>
            <w:name w:val=""/>
            <w:enabled/>
            <w:calcOnExit w:val="0"/>
            <w:checkBox>
              <w:size w:val="22"/>
              <w:default w:val="0"/>
              <w:checked w:val="0"/>
            </w:checkBox>
          </w:ffData>
        </w:fldChar>
      </w:r>
      <w:r w:rsidR="007053B2" w:rsidRPr="00416FA6">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416FA6">
        <w:rPr>
          <w:rFonts w:eastAsia="Calibri"/>
          <w:sz w:val="22"/>
          <w:szCs w:val="28"/>
          <w:lang w:eastAsia="en-GB"/>
        </w:rPr>
        <w:fldChar w:fldCharType="end"/>
      </w:r>
    </w:p>
    <w:p w14:paraId="43418636" w14:textId="77777777" w:rsidR="41C40113" w:rsidRPr="0012786E" w:rsidRDefault="00416FA6" w:rsidP="00794893">
      <w:pPr>
        <w:pStyle w:val="ListParagraph"/>
        <w:numPr>
          <w:ilvl w:val="1"/>
          <w:numId w:val="4"/>
        </w:numPr>
        <w:tabs>
          <w:tab w:val="left" w:pos="6096"/>
        </w:tabs>
      </w:pPr>
      <w:r>
        <w:rPr>
          <w:szCs w:val="24"/>
        </w:rPr>
        <w:t>Somewhat</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43C6ACCB" w14:textId="77777777" w:rsidR="0012786E" w:rsidRPr="00416FA6" w:rsidRDefault="00416FA6" w:rsidP="00794893">
      <w:pPr>
        <w:pStyle w:val="ListParagraph"/>
        <w:numPr>
          <w:ilvl w:val="1"/>
          <w:numId w:val="4"/>
        </w:numPr>
        <w:tabs>
          <w:tab w:val="left" w:pos="6096"/>
        </w:tabs>
      </w:pPr>
      <w:r>
        <w:rPr>
          <w:szCs w:val="24"/>
        </w:rPr>
        <w:t>Not at all</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37DFC628" w14:textId="77777777" w:rsidR="00416FA6" w:rsidRDefault="00416FA6" w:rsidP="00416FA6">
      <w:pPr>
        <w:pStyle w:val="ListParagraph"/>
        <w:numPr>
          <w:ilvl w:val="1"/>
          <w:numId w:val="4"/>
        </w:numPr>
        <w:tabs>
          <w:tab w:val="left" w:pos="6096"/>
        </w:tabs>
      </w:pPr>
      <w:r>
        <w:rPr>
          <w:szCs w:val="24"/>
        </w:rPr>
        <w:t>I don’t know</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1EC1C147" w14:textId="77777777" w:rsidR="7D258C1E" w:rsidRDefault="7D258C1E" w:rsidP="7D258C1E">
      <w:pPr>
        <w:ind w:left="720"/>
        <w:rPr>
          <w:szCs w:val="24"/>
        </w:rPr>
      </w:pPr>
    </w:p>
    <w:p w14:paraId="0A2084FB" w14:textId="77777777" w:rsidR="7D258C1E" w:rsidRPr="00794893" w:rsidRDefault="007053B2" w:rsidP="00794893">
      <w:pPr>
        <w:pStyle w:val="ListParagraph"/>
        <w:rPr>
          <w:rFonts w:asciiTheme="minorHAnsi" w:eastAsiaTheme="minorEastAsia" w:hAnsiTheme="minorHAnsi" w:cstheme="minorBidi"/>
          <w:szCs w:val="24"/>
        </w:rPr>
      </w:pPr>
      <w:r w:rsidRPr="000D07C1">
        <w:rPr>
          <w:noProof/>
          <w:lang w:eastAsia="en-GB"/>
        </w:rPr>
        <mc:AlternateContent>
          <mc:Choice Requires="wps">
            <w:drawing>
              <wp:anchor distT="0" distB="0" distL="114300" distR="114300" simplePos="0" relativeHeight="251681792" behindDoc="0" locked="0" layoutInCell="1" allowOverlap="1" wp14:anchorId="2ED03FF8" wp14:editId="0632E24B">
                <wp:simplePos x="0" y="0"/>
                <wp:positionH relativeFrom="column">
                  <wp:posOffset>238125</wp:posOffset>
                </wp:positionH>
                <wp:positionV relativeFrom="paragraph">
                  <wp:posOffset>621030</wp:posOffset>
                </wp:positionV>
                <wp:extent cx="5678805" cy="1352550"/>
                <wp:effectExtent l="0" t="0" r="17145" b="19050"/>
                <wp:wrapTight wrapText="bothSides">
                  <wp:wrapPolygon edited="0">
                    <wp:start x="0" y="0"/>
                    <wp:lineTo x="0" y="21600"/>
                    <wp:lineTo x="21593" y="21600"/>
                    <wp:lineTo x="21593"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3525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338245A" w14:textId="77777777" w:rsidR="007053B2" w:rsidRDefault="007053B2" w:rsidP="007053B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03FF8" id="Text Box 11" o:spid="_x0000_s1043" type="#_x0000_t202" style="position:absolute;left:0;text-align:left;margin-left:18.75pt;margin-top:48.9pt;width:447.15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" filled="f">
                <v:textbox inset=",7.2pt,,7.2pt">
                  <w:txbxContent>
                    <w:p w14:paraId="2338245A" w14:textId="77777777" w:rsidR="007053B2" w:rsidRDefault="007053B2" w:rsidP="007053B2"/>
                  </w:txbxContent>
                </v:textbox>
                <w10:wrap type="tight"/>
              </v:shape>
            </w:pict>
          </mc:Fallback>
        </mc:AlternateContent>
      </w:r>
      <w:r w:rsidR="000031C3">
        <w:rPr>
          <w:szCs w:val="24"/>
        </w:rPr>
        <w:t xml:space="preserve">B) </w:t>
      </w:r>
      <w:r w:rsidR="00DA5611">
        <w:rPr>
          <w:szCs w:val="24"/>
        </w:rPr>
        <w:t>Please provide further detail about</w:t>
      </w:r>
      <w:r w:rsidR="1A1ABD09" w:rsidRPr="618008C5">
        <w:rPr>
          <w:szCs w:val="24"/>
        </w:rPr>
        <w:t xml:space="preserve"> your answer above</w:t>
      </w:r>
      <w:r w:rsidR="5FE9B320" w:rsidRPr="618008C5">
        <w:rPr>
          <w:szCs w:val="24"/>
        </w:rPr>
        <w:t xml:space="preserve">, focusing </w:t>
      </w:r>
      <w:r w:rsidR="7D724240" w:rsidRPr="618008C5">
        <w:rPr>
          <w:szCs w:val="24"/>
        </w:rPr>
        <w:t xml:space="preserve">on </w:t>
      </w:r>
      <w:r w:rsidR="5FE9B320" w:rsidRPr="618008C5">
        <w:rPr>
          <w:szCs w:val="24"/>
        </w:rPr>
        <w:t>any</w:t>
      </w:r>
      <w:r w:rsidR="0747CD0A" w:rsidRPr="618008C5">
        <w:rPr>
          <w:szCs w:val="24"/>
        </w:rPr>
        <w:t xml:space="preserve"> changes</w:t>
      </w:r>
      <w:r w:rsidR="5FE9B320" w:rsidRPr="618008C5">
        <w:rPr>
          <w:szCs w:val="24"/>
        </w:rPr>
        <w:t xml:space="preserve"> you think could be made to improve</w:t>
      </w:r>
      <w:r w:rsidR="32C0DED6" w:rsidRPr="618008C5">
        <w:rPr>
          <w:szCs w:val="24"/>
        </w:rPr>
        <w:t xml:space="preserve"> </w:t>
      </w:r>
      <w:r w:rsidR="43EB09D8" w:rsidRPr="618008C5">
        <w:rPr>
          <w:szCs w:val="24"/>
        </w:rPr>
        <w:t>access to</w:t>
      </w:r>
      <w:r w:rsidR="32C0DED6" w:rsidRPr="618008C5">
        <w:rPr>
          <w:szCs w:val="24"/>
        </w:rPr>
        <w:t xml:space="preserve"> healthy, locally sourced food within</w:t>
      </w:r>
      <w:r w:rsidR="5FE9B320" w:rsidRPr="618008C5">
        <w:rPr>
          <w:szCs w:val="24"/>
        </w:rPr>
        <w:t xml:space="preserve"> </w:t>
      </w:r>
      <w:r w:rsidR="7F600DE3" w:rsidRPr="618008C5">
        <w:rPr>
          <w:szCs w:val="24"/>
        </w:rPr>
        <w:t>schools, hospitals or other public institutions</w:t>
      </w:r>
    </w:p>
    <w:p w14:paraId="1C9A4FE7" w14:textId="77777777" w:rsidR="1A1ABD09" w:rsidRDefault="000031C3" w:rsidP="618008C5">
      <w:pPr>
        <w:pStyle w:val="ListParagraph"/>
        <w:numPr>
          <w:ilvl w:val="0"/>
          <w:numId w:val="4"/>
        </w:numPr>
        <w:rPr>
          <w:rFonts w:asciiTheme="minorHAnsi" w:eastAsiaTheme="minorEastAsia" w:hAnsiTheme="minorHAnsi" w:cstheme="minorBidi"/>
          <w:szCs w:val="24"/>
        </w:rPr>
      </w:pPr>
      <w:r>
        <w:rPr>
          <w:szCs w:val="24"/>
        </w:rPr>
        <w:t>A)</w:t>
      </w:r>
      <w:r w:rsidR="1A1ABD09" w:rsidRPr="618008C5">
        <w:rPr>
          <w:szCs w:val="24"/>
        </w:rPr>
        <w:t xml:space="preserve"> </w:t>
      </w:r>
      <w:r w:rsidR="5F7AEA76" w:rsidRPr="618008C5">
        <w:rPr>
          <w:szCs w:val="24"/>
        </w:rPr>
        <w:t xml:space="preserve"> Are you aware of any examples of</w:t>
      </w:r>
      <w:r w:rsidR="3C172772" w:rsidRPr="618008C5">
        <w:rPr>
          <w:szCs w:val="24"/>
        </w:rPr>
        <w:t xml:space="preserve"> </w:t>
      </w:r>
      <w:r w:rsidR="7455763F" w:rsidRPr="618008C5">
        <w:rPr>
          <w:szCs w:val="24"/>
        </w:rPr>
        <w:t xml:space="preserve">schools, hospitals or other public institutions </w:t>
      </w:r>
      <w:r w:rsidR="642C4386" w:rsidRPr="618008C5">
        <w:rPr>
          <w:szCs w:val="24"/>
        </w:rPr>
        <w:t xml:space="preserve">that have been particularly effective in </w:t>
      </w:r>
      <w:r w:rsidR="7455763F" w:rsidRPr="618008C5">
        <w:rPr>
          <w:szCs w:val="24"/>
        </w:rPr>
        <w:t xml:space="preserve">providing </w:t>
      </w:r>
      <w:r w:rsidR="6C39DE24" w:rsidRPr="618008C5">
        <w:rPr>
          <w:szCs w:val="24"/>
        </w:rPr>
        <w:t xml:space="preserve">healthy, locally sourced food? </w:t>
      </w:r>
    </w:p>
    <w:p w14:paraId="66F805AA" w14:textId="77777777" w:rsidR="1C6A9254" w:rsidRDefault="1C6A9254" w:rsidP="12E8C43F">
      <w:pPr>
        <w:pStyle w:val="ListParagraph"/>
        <w:numPr>
          <w:ilvl w:val="1"/>
          <w:numId w:val="4"/>
        </w:numPr>
        <w:rPr>
          <w:szCs w:val="24"/>
        </w:rPr>
      </w:pPr>
      <w:r w:rsidRPr="618008C5">
        <w:rPr>
          <w:szCs w:val="24"/>
        </w:rPr>
        <w:t>Yes</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53FE462A" w14:textId="77777777" w:rsidR="1C6A9254" w:rsidRDefault="1C6A9254" w:rsidP="12E8C43F">
      <w:pPr>
        <w:pStyle w:val="ListParagraph"/>
        <w:numPr>
          <w:ilvl w:val="1"/>
          <w:numId w:val="4"/>
        </w:numPr>
        <w:rPr>
          <w:szCs w:val="24"/>
        </w:rPr>
      </w:pPr>
      <w:r w:rsidRPr="618008C5">
        <w:rPr>
          <w:szCs w:val="24"/>
        </w:rPr>
        <w:t>No</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5CD69950" w14:textId="77777777" w:rsidR="12E8C43F" w:rsidRDefault="12E8C43F" w:rsidP="12E8C43F">
      <w:pPr>
        <w:ind w:left="720"/>
        <w:rPr>
          <w:szCs w:val="24"/>
        </w:rPr>
      </w:pPr>
    </w:p>
    <w:p w14:paraId="2FC48D05" w14:textId="77777777" w:rsidR="04852FC0" w:rsidRPr="00794893" w:rsidRDefault="00794893" w:rsidP="00794893">
      <w:pPr>
        <w:pStyle w:val="ListParagraph"/>
        <w:rPr>
          <w:rFonts w:asciiTheme="minorHAnsi" w:eastAsiaTheme="minorEastAsia" w:hAnsiTheme="minorHAnsi" w:cstheme="minorBidi"/>
          <w:szCs w:val="24"/>
        </w:rPr>
      </w:pPr>
      <w:r w:rsidRPr="000D07C1">
        <w:rPr>
          <w:noProof/>
          <w:lang w:eastAsia="en-GB"/>
        </w:rPr>
        <mc:AlternateContent>
          <mc:Choice Requires="wps">
            <w:drawing>
              <wp:anchor distT="0" distB="0" distL="114300" distR="114300" simplePos="0" relativeHeight="251683840" behindDoc="0" locked="0" layoutInCell="1" allowOverlap="1" wp14:anchorId="691FF883" wp14:editId="0A8DAC4F">
                <wp:simplePos x="0" y="0"/>
                <wp:positionH relativeFrom="column">
                  <wp:posOffset>238125</wp:posOffset>
                </wp:positionH>
                <wp:positionV relativeFrom="paragraph">
                  <wp:posOffset>457200</wp:posOffset>
                </wp:positionV>
                <wp:extent cx="5678805" cy="1362075"/>
                <wp:effectExtent l="0" t="0" r="17145" b="28575"/>
                <wp:wrapTight wrapText="bothSides">
                  <wp:wrapPolygon edited="0">
                    <wp:start x="0" y="0"/>
                    <wp:lineTo x="0" y="21751"/>
                    <wp:lineTo x="21593" y="21751"/>
                    <wp:lineTo x="21593"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36207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C595DEA" w14:textId="77777777" w:rsidR="00794893" w:rsidRDefault="00794893" w:rsidP="0079489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FF883" id="Text Box 12" o:spid="_x0000_s1044" type="#_x0000_t202" style="position:absolute;left:0;text-align:left;margin-left:18.75pt;margin-top:36pt;width:447.15pt;height:10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" filled="f">
                <v:textbox inset=",7.2pt,,7.2pt">
                  <w:txbxContent>
                    <w:p w14:paraId="4C595DEA" w14:textId="77777777" w:rsidR="00794893" w:rsidRDefault="00794893" w:rsidP="00794893"/>
                  </w:txbxContent>
                </v:textbox>
                <w10:wrap type="tight"/>
              </v:shape>
            </w:pict>
          </mc:Fallback>
        </mc:AlternateContent>
      </w:r>
      <w:r w:rsidR="000031C3">
        <w:t>B)</w:t>
      </w:r>
      <w:r w:rsidR="1C6A9254">
        <w:t xml:space="preserve"> If you responded ‘Yes’ to the question above, please provide further detail on these and why they were effective.</w:t>
      </w:r>
    </w:p>
    <w:p w14:paraId="2262D56E" w14:textId="77777777" w:rsidR="7582C0F8" w:rsidRDefault="7582C0F8" w:rsidP="04852FC0">
      <w:pPr>
        <w:pStyle w:val="ListParagraph"/>
        <w:numPr>
          <w:ilvl w:val="0"/>
          <w:numId w:val="4"/>
        </w:numPr>
        <w:rPr>
          <w:rFonts w:asciiTheme="minorHAnsi" w:eastAsiaTheme="minorEastAsia" w:hAnsiTheme="minorHAnsi" w:cstheme="minorBidi"/>
          <w:szCs w:val="24"/>
        </w:rPr>
      </w:pPr>
      <w:r w:rsidRPr="04852FC0">
        <w:rPr>
          <w:szCs w:val="24"/>
        </w:rPr>
        <w:lastRenderedPageBreak/>
        <w:t xml:space="preserve"> </w:t>
      </w:r>
      <w:r w:rsidR="000031C3">
        <w:rPr>
          <w:szCs w:val="24"/>
        </w:rPr>
        <w:t xml:space="preserve">A) </w:t>
      </w:r>
      <w:r w:rsidR="3FFAA7C8" w:rsidRPr="04852FC0">
        <w:rPr>
          <w:szCs w:val="24"/>
        </w:rPr>
        <w:t>Has your attitude to local food changed at all</w:t>
      </w:r>
      <w:r w:rsidR="00DA5611">
        <w:rPr>
          <w:szCs w:val="24"/>
        </w:rPr>
        <w:t xml:space="preserve"> due to the coronavirus (COVID</w:t>
      </w:r>
      <w:r w:rsidR="4F6FD113" w:rsidRPr="04852FC0">
        <w:rPr>
          <w:szCs w:val="24"/>
        </w:rPr>
        <w:t>-19) pandemic and related restrictions?</w:t>
      </w:r>
    </w:p>
    <w:p w14:paraId="44A2A3EB" w14:textId="77777777" w:rsidR="16304E60" w:rsidRDefault="16304E60" w:rsidP="00794893">
      <w:pPr>
        <w:pStyle w:val="ListParagraph"/>
        <w:numPr>
          <w:ilvl w:val="1"/>
          <w:numId w:val="4"/>
        </w:numPr>
        <w:tabs>
          <w:tab w:val="left" w:pos="2835"/>
        </w:tabs>
        <w:rPr>
          <w:szCs w:val="24"/>
        </w:rPr>
      </w:pPr>
      <w:r w:rsidRPr="04852FC0">
        <w:rPr>
          <w:szCs w:val="24"/>
        </w:rPr>
        <w:t>Yes</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2E7748BC" w14:textId="77777777" w:rsidR="16304E60" w:rsidRDefault="16304E60" w:rsidP="00794893">
      <w:pPr>
        <w:pStyle w:val="ListParagraph"/>
        <w:numPr>
          <w:ilvl w:val="1"/>
          <w:numId w:val="4"/>
        </w:numPr>
        <w:tabs>
          <w:tab w:val="left" w:pos="2835"/>
        </w:tabs>
        <w:rPr>
          <w:szCs w:val="24"/>
        </w:rPr>
      </w:pPr>
      <w:r w:rsidRPr="04852FC0">
        <w:rPr>
          <w:szCs w:val="24"/>
        </w:rPr>
        <w:t>Somewhat</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312E3063" w14:textId="77777777" w:rsidR="16304E60" w:rsidRDefault="16304E60" w:rsidP="00794893">
      <w:pPr>
        <w:pStyle w:val="ListParagraph"/>
        <w:numPr>
          <w:ilvl w:val="1"/>
          <w:numId w:val="4"/>
        </w:numPr>
        <w:tabs>
          <w:tab w:val="left" w:pos="2835"/>
        </w:tabs>
        <w:rPr>
          <w:szCs w:val="24"/>
        </w:rPr>
      </w:pPr>
      <w:r w:rsidRPr="04852FC0">
        <w:rPr>
          <w:szCs w:val="24"/>
        </w:rPr>
        <w:t>Not at all</w:t>
      </w:r>
      <w:r w:rsidR="007053B2">
        <w:tab/>
      </w:r>
      <w:r w:rsidR="007053B2" w:rsidRPr="000D07C1">
        <w:rPr>
          <w:rFonts w:eastAsia="Calibri"/>
          <w:sz w:val="22"/>
          <w:szCs w:val="28"/>
          <w:lang w:eastAsia="en-GB"/>
        </w:rPr>
        <w:fldChar w:fldCharType="begin">
          <w:ffData>
            <w:name w:val=""/>
            <w:enabled/>
            <w:calcOnExit w:val="0"/>
            <w:checkBox>
              <w:size w:val="22"/>
              <w:default w:val="0"/>
              <w:checked w:val="0"/>
            </w:checkBox>
          </w:ffData>
        </w:fldChar>
      </w:r>
      <w:r w:rsidR="007053B2"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053B2" w:rsidRPr="000D07C1">
        <w:rPr>
          <w:rFonts w:eastAsia="Calibri"/>
          <w:sz w:val="22"/>
          <w:szCs w:val="28"/>
          <w:lang w:eastAsia="en-GB"/>
        </w:rPr>
        <w:fldChar w:fldCharType="end"/>
      </w:r>
    </w:p>
    <w:p w14:paraId="54030282" w14:textId="77777777" w:rsidR="04852FC0" w:rsidRDefault="04852FC0" w:rsidP="04852FC0">
      <w:pPr>
        <w:ind w:left="720"/>
        <w:rPr>
          <w:szCs w:val="24"/>
        </w:rPr>
      </w:pPr>
    </w:p>
    <w:p w14:paraId="12840614" w14:textId="77777777" w:rsidR="00416FA6" w:rsidRDefault="00416FA6" w:rsidP="000031C3">
      <w:pPr>
        <w:pStyle w:val="ListParagraph"/>
        <w:rPr>
          <w:szCs w:val="24"/>
        </w:rPr>
      </w:pPr>
      <w:r w:rsidRPr="000D07C1">
        <w:rPr>
          <w:noProof/>
          <w:lang w:eastAsia="en-GB"/>
        </w:rPr>
        <mc:AlternateContent>
          <mc:Choice Requires="wps">
            <w:drawing>
              <wp:anchor distT="0" distB="0" distL="114300" distR="114300" simplePos="0" relativeHeight="251685888" behindDoc="0" locked="0" layoutInCell="1" allowOverlap="1" wp14:anchorId="781809B2" wp14:editId="52F2B075">
                <wp:simplePos x="0" y="0"/>
                <wp:positionH relativeFrom="column">
                  <wp:posOffset>238125</wp:posOffset>
                </wp:positionH>
                <wp:positionV relativeFrom="paragraph">
                  <wp:posOffset>342900</wp:posOffset>
                </wp:positionV>
                <wp:extent cx="5734050" cy="1276350"/>
                <wp:effectExtent l="0" t="0" r="19050" b="19050"/>
                <wp:wrapTight wrapText="bothSides">
                  <wp:wrapPolygon edited="0">
                    <wp:start x="0" y="0"/>
                    <wp:lineTo x="0" y="21600"/>
                    <wp:lineTo x="21600" y="21600"/>
                    <wp:lineTo x="2160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763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84F500D" w14:textId="77777777" w:rsidR="00794893" w:rsidRDefault="00794893" w:rsidP="0079489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809B2" id="Text Box 13" o:spid="_x0000_s1045" type="#_x0000_t202" style="position:absolute;left:0;text-align:left;margin-left:18.75pt;margin-top:27pt;width:451.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" filled="f">
                <v:textbox inset=",7.2pt,,7.2pt">
                  <w:txbxContent>
                    <w:p w14:paraId="684F500D" w14:textId="77777777" w:rsidR="00794893" w:rsidRDefault="00794893" w:rsidP="00794893"/>
                  </w:txbxContent>
                </v:textbox>
                <w10:wrap type="tight"/>
              </v:shape>
            </w:pict>
          </mc:Fallback>
        </mc:AlternateContent>
      </w:r>
      <w:r w:rsidR="000031C3">
        <w:rPr>
          <w:szCs w:val="24"/>
        </w:rPr>
        <w:t xml:space="preserve">B) </w:t>
      </w:r>
      <w:r>
        <w:rPr>
          <w:szCs w:val="24"/>
        </w:rPr>
        <w:t>Please provide more detail about your answer</w:t>
      </w:r>
    </w:p>
    <w:p w14:paraId="6DE9E05D" w14:textId="77777777" w:rsidR="16304E60" w:rsidRDefault="5E172B56" w:rsidP="000031C3">
      <w:pPr>
        <w:pStyle w:val="ListParagraph"/>
        <w:rPr>
          <w:szCs w:val="24"/>
        </w:rPr>
      </w:pPr>
      <w:r w:rsidRPr="04852FC0">
        <w:rPr>
          <w:szCs w:val="24"/>
        </w:rPr>
        <w:t xml:space="preserve"> </w:t>
      </w:r>
    </w:p>
    <w:p w14:paraId="40514B58" w14:textId="2A251BB6" w:rsidR="25A577AB" w:rsidRDefault="000031C3" w:rsidP="04852FC0">
      <w:pPr>
        <w:pStyle w:val="ListParagraph"/>
        <w:numPr>
          <w:ilvl w:val="0"/>
          <w:numId w:val="4"/>
        </w:numPr>
        <w:rPr>
          <w:rFonts w:asciiTheme="minorHAnsi" w:eastAsiaTheme="minorEastAsia" w:hAnsiTheme="minorHAnsi" w:cstheme="minorBidi"/>
          <w:szCs w:val="24"/>
        </w:rPr>
      </w:pPr>
      <w:r>
        <w:rPr>
          <w:szCs w:val="24"/>
        </w:rPr>
        <w:t>A)</w:t>
      </w:r>
      <w:r w:rsidR="25A577AB" w:rsidRPr="04852FC0">
        <w:rPr>
          <w:szCs w:val="24"/>
        </w:rPr>
        <w:t xml:space="preserve"> Are you aware of any organisations or schemes that have been particularly effective in providing local food during the </w:t>
      </w:r>
      <w:r w:rsidR="00497D17">
        <w:rPr>
          <w:szCs w:val="24"/>
        </w:rPr>
        <w:t>COVID</w:t>
      </w:r>
      <w:r w:rsidR="00497D17" w:rsidRPr="04852FC0">
        <w:rPr>
          <w:szCs w:val="24"/>
        </w:rPr>
        <w:t>-19</w:t>
      </w:r>
      <w:r w:rsidR="00497D17">
        <w:rPr>
          <w:szCs w:val="24"/>
        </w:rPr>
        <w:t xml:space="preserve"> </w:t>
      </w:r>
      <w:r w:rsidR="25A577AB" w:rsidRPr="04852FC0">
        <w:rPr>
          <w:szCs w:val="24"/>
        </w:rPr>
        <w:t xml:space="preserve">pandemic? </w:t>
      </w:r>
    </w:p>
    <w:p w14:paraId="09C436AE" w14:textId="77777777" w:rsidR="1FC31369" w:rsidRDefault="1FC31369" w:rsidP="04852FC0">
      <w:pPr>
        <w:pStyle w:val="ListParagraph"/>
        <w:numPr>
          <w:ilvl w:val="1"/>
          <w:numId w:val="4"/>
        </w:numPr>
        <w:rPr>
          <w:szCs w:val="24"/>
        </w:rPr>
      </w:pPr>
      <w:r w:rsidRPr="04852FC0">
        <w:rPr>
          <w:szCs w:val="24"/>
        </w:rPr>
        <w:t>Yes</w:t>
      </w:r>
      <w:r w:rsidR="00794893">
        <w:tab/>
      </w:r>
      <w:r w:rsidR="000D4DFA" w:rsidRPr="000D07C1">
        <w:rPr>
          <w:rFonts w:eastAsia="Calibri"/>
          <w:sz w:val="22"/>
          <w:szCs w:val="28"/>
          <w:lang w:eastAsia="en-GB"/>
        </w:rPr>
        <w:fldChar w:fldCharType="begin">
          <w:ffData>
            <w:name w:val=""/>
            <w:enabled/>
            <w:calcOnExit w:val="0"/>
            <w:checkBox>
              <w:size w:val="22"/>
              <w:default w:val="0"/>
              <w:checked w:val="0"/>
            </w:checkBox>
          </w:ffData>
        </w:fldChar>
      </w:r>
      <w:r w:rsidR="000D4DFA"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0D4DFA" w:rsidRPr="000D07C1">
        <w:rPr>
          <w:rFonts w:eastAsia="Calibri"/>
          <w:sz w:val="22"/>
          <w:szCs w:val="28"/>
          <w:lang w:eastAsia="en-GB"/>
        </w:rPr>
        <w:fldChar w:fldCharType="end"/>
      </w:r>
    </w:p>
    <w:p w14:paraId="47725E2B" w14:textId="77777777" w:rsidR="04852FC0" w:rsidRPr="000D4DFA" w:rsidRDefault="1FC31369" w:rsidP="000D4DFA">
      <w:pPr>
        <w:pStyle w:val="ListParagraph"/>
        <w:numPr>
          <w:ilvl w:val="1"/>
          <w:numId w:val="4"/>
        </w:numPr>
        <w:rPr>
          <w:szCs w:val="24"/>
        </w:rPr>
      </w:pPr>
      <w:r w:rsidRPr="04852FC0">
        <w:rPr>
          <w:szCs w:val="24"/>
        </w:rPr>
        <w:t>No</w:t>
      </w:r>
      <w:r w:rsidR="00794893">
        <w:tab/>
      </w:r>
      <w:r w:rsidR="00794893" w:rsidRPr="000D07C1">
        <w:rPr>
          <w:rFonts w:eastAsia="Calibri"/>
          <w:sz w:val="22"/>
          <w:szCs w:val="28"/>
          <w:lang w:eastAsia="en-GB"/>
        </w:rPr>
        <w:fldChar w:fldCharType="begin">
          <w:ffData>
            <w:name w:val=""/>
            <w:enabled/>
            <w:calcOnExit w:val="0"/>
            <w:checkBox>
              <w:size w:val="22"/>
              <w:default w:val="0"/>
              <w:checked w:val="0"/>
            </w:checkBox>
          </w:ffData>
        </w:fldChar>
      </w:r>
      <w:r w:rsidR="00794893"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94893" w:rsidRPr="000D07C1">
        <w:rPr>
          <w:rFonts w:eastAsia="Calibri"/>
          <w:sz w:val="22"/>
          <w:szCs w:val="28"/>
          <w:lang w:eastAsia="en-GB"/>
        </w:rPr>
        <w:fldChar w:fldCharType="end"/>
      </w:r>
    </w:p>
    <w:p w14:paraId="099370DD" w14:textId="77777777" w:rsidR="1FC31369" w:rsidRDefault="000D4DFA" w:rsidP="000031C3">
      <w:pPr>
        <w:pStyle w:val="ListParagraph"/>
      </w:pPr>
      <w:r w:rsidRPr="000D07C1">
        <w:rPr>
          <w:noProof/>
          <w:lang w:eastAsia="en-GB"/>
        </w:rPr>
        <mc:AlternateContent>
          <mc:Choice Requires="wps">
            <w:drawing>
              <wp:anchor distT="0" distB="0" distL="114300" distR="114300" simplePos="0" relativeHeight="251710464" behindDoc="0" locked="0" layoutInCell="1" allowOverlap="1" wp14:anchorId="18C11025" wp14:editId="41951BE1">
                <wp:simplePos x="0" y="0"/>
                <wp:positionH relativeFrom="column">
                  <wp:posOffset>238125</wp:posOffset>
                </wp:positionH>
                <wp:positionV relativeFrom="paragraph">
                  <wp:posOffset>462915</wp:posOffset>
                </wp:positionV>
                <wp:extent cx="5781675" cy="1495425"/>
                <wp:effectExtent l="0" t="0" r="28575" b="28575"/>
                <wp:wrapTight wrapText="bothSides">
                  <wp:wrapPolygon edited="0">
                    <wp:start x="0" y="0"/>
                    <wp:lineTo x="0" y="21738"/>
                    <wp:lineTo x="21636" y="21738"/>
                    <wp:lineTo x="21636"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9542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AD1DBED" w14:textId="77777777" w:rsidR="000D4DFA" w:rsidRDefault="000D4DFA" w:rsidP="000D4DF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1025" id="Text Box 29" o:spid="_x0000_s1046" type="#_x0000_t202" style="position:absolute;left:0;text-align:left;margin-left:18.75pt;margin-top:36.45pt;width:455.25pt;height:11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" filled="f">
                <v:textbox inset=",7.2pt,,7.2pt">
                  <w:txbxContent>
                    <w:p w14:paraId="4AD1DBED" w14:textId="77777777" w:rsidR="000D4DFA" w:rsidRDefault="000D4DFA" w:rsidP="000D4DFA"/>
                  </w:txbxContent>
                </v:textbox>
                <w10:wrap type="tight"/>
              </v:shape>
            </w:pict>
          </mc:Fallback>
        </mc:AlternateContent>
      </w:r>
      <w:r w:rsidR="000031C3">
        <w:t xml:space="preserve">B) </w:t>
      </w:r>
      <w:r w:rsidR="1FC31369">
        <w:t>If you responded ‘Yes’ to the question above, please provide further detail on these and why they were effective.</w:t>
      </w:r>
    </w:p>
    <w:p w14:paraId="785D8E92" w14:textId="77777777" w:rsidR="3EA44C0F" w:rsidRDefault="3EA44C0F" w:rsidP="12E8C43F">
      <w:pPr>
        <w:rPr>
          <w:szCs w:val="24"/>
        </w:rPr>
      </w:pPr>
    </w:p>
    <w:p w14:paraId="38337166" w14:textId="77777777" w:rsidR="3EA44C0F" w:rsidRDefault="000031C3" w:rsidP="12E8C43F">
      <w:pPr>
        <w:pStyle w:val="ListParagraph"/>
        <w:numPr>
          <w:ilvl w:val="0"/>
          <w:numId w:val="4"/>
        </w:numPr>
      </w:pPr>
      <w:r>
        <w:t xml:space="preserve">A) </w:t>
      </w:r>
      <w:r w:rsidR="3EA44C0F">
        <w:t xml:space="preserve">Are you aware of any organisations or schemes that have been particularly effective in developing a strong sense of local food culture and community? </w:t>
      </w:r>
    </w:p>
    <w:p w14:paraId="2892215C" w14:textId="77777777" w:rsidR="3EA44C0F" w:rsidRDefault="3EA44C0F" w:rsidP="12E8C43F">
      <w:pPr>
        <w:pStyle w:val="ListParagraph"/>
        <w:numPr>
          <w:ilvl w:val="1"/>
          <w:numId w:val="4"/>
        </w:numPr>
      </w:pPr>
      <w:r>
        <w:t>Yes</w:t>
      </w:r>
      <w:r w:rsidR="00794893">
        <w:tab/>
      </w:r>
      <w:r w:rsidR="00794893" w:rsidRPr="000D07C1">
        <w:rPr>
          <w:rFonts w:eastAsia="Calibri"/>
          <w:sz w:val="22"/>
          <w:szCs w:val="28"/>
          <w:lang w:eastAsia="en-GB"/>
        </w:rPr>
        <w:fldChar w:fldCharType="begin">
          <w:ffData>
            <w:name w:val=""/>
            <w:enabled/>
            <w:calcOnExit w:val="0"/>
            <w:checkBox>
              <w:size w:val="22"/>
              <w:default w:val="0"/>
              <w:checked w:val="0"/>
            </w:checkBox>
          </w:ffData>
        </w:fldChar>
      </w:r>
      <w:r w:rsidR="00794893"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94893" w:rsidRPr="000D07C1">
        <w:rPr>
          <w:rFonts w:eastAsia="Calibri"/>
          <w:sz w:val="22"/>
          <w:szCs w:val="28"/>
          <w:lang w:eastAsia="en-GB"/>
        </w:rPr>
        <w:fldChar w:fldCharType="end"/>
      </w:r>
    </w:p>
    <w:p w14:paraId="09168EF5" w14:textId="77777777" w:rsidR="3EA44C0F" w:rsidRPr="000031C3" w:rsidRDefault="3EA44C0F" w:rsidP="12E8C43F">
      <w:pPr>
        <w:pStyle w:val="ListParagraph"/>
        <w:numPr>
          <w:ilvl w:val="1"/>
          <w:numId w:val="4"/>
        </w:numPr>
      </w:pPr>
      <w:r w:rsidRPr="04852FC0">
        <w:rPr>
          <w:szCs w:val="24"/>
        </w:rPr>
        <w:t>No</w:t>
      </w:r>
      <w:r w:rsidR="00794893">
        <w:tab/>
      </w:r>
      <w:r w:rsidR="00794893" w:rsidRPr="000D07C1">
        <w:rPr>
          <w:rFonts w:eastAsia="Calibri"/>
          <w:sz w:val="22"/>
          <w:szCs w:val="28"/>
          <w:lang w:eastAsia="en-GB"/>
        </w:rPr>
        <w:fldChar w:fldCharType="begin">
          <w:ffData>
            <w:name w:val=""/>
            <w:enabled/>
            <w:calcOnExit w:val="0"/>
            <w:checkBox>
              <w:size w:val="22"/>
              <w:default w:val="0"/>
              <w:checked w:val="0"/>
            </w:checkBox>
          </w:ffData>
        </w:fldChar>
      </w:r>
      <w:r w:rsidR="00794893"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94893" w:rsidRPr="000D07C1">
        <w:rPr>
          <w:rFonts w:eastAsia="Calibri"/>
          <w:sz w:val="22"/>
          <w:szCs w:val="28"/>
          <w:lang w:eastAsia="en-GB"/>
        </w:rPr>
        <w:fldChar w:fldCharType="end"/>
      </w:r>
    </w:p>
    <w:p w14:paraId="4176F9E3" w14:textId="77777777" w:rsidR="000031C3" w:rsidRDefault="000031C3" w:rsidP="000031C3">
      <w:pPr>
        <w:pStyle w:val="ListParagraph"/>
        <w:ind w:left="1440"/>
      </w:pPr>
    </w:p>
    <w:p w14:paraId="0C5D4BBD" w14:textId="77777777" w:rsidR="12E8C43F" w:rsidRPr="00794893" w:rsidRDefault="000D4DFA" w:rsidP="00794893">
      <w:pPr>
        <w:pStyle w:val="ListParagraph"/>
      </w:pPr>
      <w:r w:rsidRPr="000D07C1">
        <w:rPr>
          <w:noProof/>
          <w:lang w:eastAsia="en-GB"/>
        </w:rPr>
        <mc:AlternateContent>
          <mc:Choice Requires="wps">
            <w:drawing>
              <wp:anchor distT="0" distB="0" distL="114300" distR="114300" simplePos="0" relativeHeight="251687936" behindDoc="0" locked="0" layoutInCell="1" allowOverlap="1" wp14:anchorId="105B68AC" wp14:editId="1DCB5179">
                <wp:simplePos x="0" y="0"/>
                <wp:positionH relativeFrom="column">
                  <wp:posOffset>238125</wp:posOffset>
                </wp:positionH>
                <wp:positionV relativeFrom="paragraph">
                  <wp:posOffset>424815</wp:posOffset>
                </wp:positionV>
                <wp:extent cx="5678805" cy="1609725"/>
                <wp:effectExtent l="0" t="0" r="17145" b="28575"/>
                <wp:wrapTight wrapText="bothSides">
                  <wp:wrapPolygon edited="0">
                    <wp:start x="0" y="0"/>
                    <wp:lineTo x="0" y="21728"/>
                    <wp:lineTo x="21593" y="21728"/>
                    <wp:lineTo x="21593"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60972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3C82FF2B" w14:textId="77777777" w:rsidR="00794893" w:rsidRDefault="00794893" w:rsidP="0079489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68AC" id="Text Box 14" o:spid="_x0000_s1047" type="#_x0000_t202" style="position:absolute;left:0;text-align:left;margin-left:18.75pt;margin-top:33.45pt;width:447.15pt;height:12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" filled="f">
                <v:textbox inset=",7.2pt,,7.2pt">
                  <w:txbxContent>
                    <w:p w14:paraId="3C82FF2B" w14:textId="77777777" w:rsidR="00794893" w:rsidRDefault="00794893" w:rsidP="00794893"/>
                  </w:txbxContent>
                </v:textbox>
                <w10:wrap type="tight"/>
              </v:shape>
            </w:pict>
          </mc:Fallback>
        </mc:AlternateContent>
      </w:r>
      <w:r w:rsidR="000031C3">
        <w:t xml:space="preserve">B) </w:t>
      </w:r>
      <w:r w:rsidR="3EA44C0F">
        <w:t xml:space="preserve">If you responded ‘Yes’ to the question above, please provide further detail on these and why they were effective. </w:t>
      </w:r>
    </w:p>
    <w:p w14:paraId="722F5611" w14:textId="77777777" w:rsidR="3EA44C0F" w:rsidRDefault="000031C3" w:rsidP="000031C3">
      <w:pPr>
        <w:pStyle w:val="ListParagraph"/>
        <w:numPr>
          <w:ilvl w:val="0"/>
          <w:numId w:val="4"/>
        </w:numPr>
        <w:rPr>
          <w:rFonts w:asciiTheme="minorHAnsi" w:eastAsiaTheme="minorEastAsia" w:hAnsiTheme="minorHAnsi" w:cstheme="minorBidi"/>
          <w:szCs w:val="24"/>
        </w:rPr>
      </w:pPr>
      <w:r>
        <w:lastRenderedPageBreak/>
        <w:t xml:space="preserve">A) </w:t>
      </w:r>
      <w:r w:rsidR="3EA44C0F">
        <w:t>Are you aware of any organisations or schemes that have been particularly effective in reducing the distance that food travels from being grown or produced to being eaten (the number of ‘food miles’ travelled)?</w:t>
      </w:r>
    </w:p>
    <w:p w14:paraId="1D05C429" w14:textId="77777777" w:rsidR="3EA44C0F" w:rsidRDefault="3EA44C0F" w:rsidP="12E8C43F">
      <w:pPr>
        <w:pStyle w:val="ListParagraph"/>
        <w:numPr>
          <w:ilvl w:val="1"/>
          <w:numId w:val="4"/>
        </w:numPr>
        <w:rPr>
          <w:szCs w:val="24"/>
        </w:rPr>
      </w:pPr>
      <w:r w:rsidRPr="04852FC0">
        <w:rPr>
          <w:szCs w:val="24"/>
        </w:rPr>
        <w:t>Yes</w:t>
      </w:r>
      <w:r w:rsidR="00794893">
        <w:tab/>
      </w:r>
      <w:r w:rsidR="00794893" w:rsidRPr="000D07C1">
        <w:rPr>
          <w:rFonts w:eastAsia="Calibri"/>
          <w:sz w:val="22"/>
          <w:szCs w:val="28"/>
          <w:lang w:eastAsia="en-GB"/>
        </w:rPr>
        <w:fldChar w:fldCharType="begin">
          <w:ffData>
            <w:name w:val=""/>
            <w:enabled/>
            <w:calcOnExit w:val="0"/>
            <w:checkBox>
              <w:size w:val="22"/>
              <w:default w:val="0"/>
              <w:checked w:val="0"/>
            </w:checkBox>
          </w:ffData>
        </w:fldChar>
      </w:r>
      <w:r w:rsidR="00794893"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94893" w:rsidRPr="000D07C1">
        <w:rPr>
          <w:rFonts w:eastAsia="Calibri"/>
          <w:sz w:val="22"/>
          <w:szCs w:val="28"/>
          <w:lang w:eastAsia="en-GB"/>
        </w:rPr>
        <w:fldChar w:fldCharType="end"/>
      </w:r>
    </w:p>
    <w:p w14:paraId="014327A6" w14:textId="77777777" w:rsidR="3EA44C0F" w:rsidRDefault="3EA44C0F" w:rsidP="12E8C43F">
      <w:pPr>
        <w:pStyle w:val="ListParagraph"/>
        <w:numPr>
          <w:ilvl w:val="1"/>
          <w:numId w:val="4"/>
        </w:numPr>
        <w:rPr>
          <w:szCs w:val="24"/>
        </w:rPr>
      </w:pPr>
      <w:r w:rsidRPr="04852FC0">
        <w:rPr>
          <w:szCs w:val="24"/>
        </w:rPr>
        <w:t>No</w:t>
      </w:r>
      <w:r w:rsidR="00794893">
        <w:tab/>
      </w:r>
      <w:r w:rsidR="00794893" w:rsidRPr="000D07C1">
        <w:rPr>
          <w:rFonts w:eastAsia="Calibri"/>
          <w:sz w:val="22"/>
          <w:szCs w:val="28"/>
          <w:lang w:eastAsia="en-GB"/>
        </w:rPr>
        <w:fldChar w:fldCharType="begin">
          <w:ffData>
            <w:name w:val=""/>
            <w:enabled/>
            <w:calcOnExit w:val="0"/>
            <w:checkBox>
              <w:size w:val="22"/>
              <w:default w:val="0"/>
              <w:checked w:val="0"/>
            </w:checkBox>
          </w:ffData>
        </w:fldChar>
      </w:r>
      <w:r w:rsidR="00794893"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94893" w:rsidRPr="000D07C1">
        <w:rPr>
          <w:rFonts w:eastAsia="Calibri"/>
          <w:sz w:val="22"/>
          <w:szCs w:val="28"/>
          <w:lang w:eastAsia="en-GB"/>
        </w:rPr>
        <w:fldChar w:fldCharType="end"/>
      </w:r>
    </w:p>
    <w:p w14:paraId="0854BB1D" w14:textId="77777777" w:rsidR="000031C3" w:rsidRDefault="000031C3" w:rsidP="000031C3">
      <w:pPr>
        <w:pStyle w:val="ListParagraph"/>
        <w:ind w:left="1440"/>
        <w:rPr>
          <w:szCs w:val="24"/>
        </w:rPr>
      </w:pPr>
    </w:p>
    <w:p w14:paraId="359AF6AB" w14:textId="77777777" w:rsidR="3EA44C0F" w:rsidRDefault="00416FA6" w:rsidP="000031C3">
      <w:pPr>
        <w:pStyle w:val="ListParagraph"/>
        <w:rPr>
          <w:rFonts w:asciiTheme="minorHAnsi" w:eastAsiaTheme="minorEastAsia" w:hAnsiTheme="minorHAnsi" w:cstheme="minorBidi"/>
          <w:szCs w:val="24"/>
        </w:rPr>
      </w:pPr>
      <w:r w:rsidRPr="000D07C1">
        <w:rPr>
          <w:noProof/>
          <w:lang w:eastAsia="en-GB"/>
        </w:rPr>
        <mc:AlternateContent>
          <mc:Choice Requires="wps">
            <w:drawing>
              <wp:anchor distT="0" distB="0" distL="114300" distR="114300" simplePos="0" relativeHeight="251708416" behindDoc="0" locked="0" layoutInCell="1" allowOverlap="1" wp14:anchorId="1C015145" wp14:editId="79979463">
                <wp:simplePos x="0" y="0"/>
                <wp:positionH relativeFrom="column">
                  <wp:posOffset>238125</wp:posOffset>
                </wp:positionH>
                <wp:positionV relativeFrom="paragraph">
                  <wp:posOffset>461010</wp:posOffset>
                </wp:positionV>
                <wp:extent cx="5678805" cy="1514475"/>
                <wp:effectExtent l="0" t="0" r="17145" b="28575"/>
                <wp:wrapTight wrapText="bothSides">
                  <wp:wrapPolygon edited="0">
                    <wp:start x="0" y="0"/>
                    <wp:lineTo x="0" y="21736"/>
                    <wp:lineTo x="21593" y="21736"/>
                    <wp:lineTo x="21593"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51447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9E6E4F3" w14:textId="77777777" w:rsidR="00DE3949" w:rsidRDefault="00DE3949" w:rsidP="00DE394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15145" id="Text Box 28" o:spid="_x0000_s1048" type="#_x0000_t202" style="position:absolute;left:0;text-align:left;margin-left:18.75pt;margin-top:36.3pt;width:447.15pt;height:11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" filled="f">
                <v:textbox inset=",7.2pt,,7.2pt">
                  <w:txbxContent>
                    <w:p w14:paraId="49E6E4F3" w14:textId="77777777" w:rsidR="00DE3949" w:rsidRDefault="00DE3949" w:rsidP="00DE3949"/>
                  </w:txbxContent>
                </v:textbox>
                <w10:wrap type="tight"/>
              </v:shape>
            </w:pict>
          </mc:Fallback>
        </mc:AlternateContent>
      </w:r>
      <w:r w:rsidR="000031C3">
        <w:t xml:space="preserve">B) </w:t>
      </w:r>
      <w:r w:rsidR="3EA44C0F">
        <w:t>If you responded ‘Yes’ to the question above, please provide further detail on these and why they were effective.</w:t>
      </w:r>
    </w:p>
    <w:p w14:paraId="14F5C6C4" w14:textId="77777777" w:rsidR="00DE3949" w:rsidRDefault="00DE3949" w:rsidP="12E8C43F">
      <w:pPr>
        <w:rPr>
          <w:szCs w:val="24"/>
        </w:rPr>
      </w:pPr>
    </w:p>
    <w:p w14:paraId="33D717AF" w14:textId="77777777" w:rsidR="3EA44C0F" w:rsidRDefault="000031C3" w:rsidP="12E8C43F">
      <w:pPr>
        <w:pStyle w:val="ListParagraph"/>
        <w:numPr>
          <w:ilvl w:val="0"/>
          <w:numId w:val="4"/>
        </w:numPr>
        <w:rPr>
          <w:rFonts w:asciiTheme="minorHAnsi" w:eastAsiaTheme="minorEastAsia" w:hAnsiTheme="minorHAnsi" w:cstheme="minorBidi"/>
          <w:szCs w:val="24"/>
        </w:rPr>
      </w:pPr>
      <w:r>
        <w:t xml:space="preserve">A) </w:t>
      </w:r>
      <w:r w:rsidR="3EA44C0F">
        <w:t xml:space="preserve">Are you aware of any organisations or schemes that have been particularly effective in the increasing availability of locally produced food? </w:t>
      </w:r>
    </w:p>
    <w:p w14:paraId="5DB45D2E" w14:textId="77777777" w:rsidR="3EA44C0F" w:rsidRDefault="3EA44C0F" w:rsidP="12E8C43F">
      <w:pPr>
        <w:pStyle w:val="ListParagraph"/>
        <w:numPr>
          <w:ilvl w:val="1"/>
          <w:numId w:val="4"/>
        </w:numPr>
        <w:rPr>
          <w:szCs w:val="24"/>
        </w:rPr>
      </w:pPr>
      <w:r w:rsidRPr="04852FC0">
        <w:rPr>
          <w:szCs w:val="24"/>
        </w:rPr>
        <w:t>Yes</w:t>
      </w:r>
      <w:r w:rsidR="00794893">
        <w:tab/>
      </w:r>
      <w:r w:rsidR="00794893" w:rsidRPr="000D07C1">
        <w:rPr>
          <w:rFonts w:eastAsia="Calibri"/>
          <w:sz w:val="22"/>
          <w:szCs w:val="28"/>
          <w:lang w:eastAsia="en-GB"/>
        </w:rPr>
        <w:fldChar w:fldCharType="begin">
          <w:ffData>
            <w:name w:val=""/>
            <w:enabled/>
            <w:calcOnExit w:val="0"/>
            <w:checkBox>
              <w:size w:val="22"/>
              <w:default w:val="0"/>
              <w:checked w:val="0"/>
            </w:checkBox>
          </w:ffData>
        </w:fldChar>
      </w:r>
      <w:r w:rsidR="00794893"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94893" w:rsidRPr="000D07C1">
        <w:rPr>
          <w:rFonts w:eastAsia="Calibri"/>
          <w:sz w:val="22"/>
          <w:szCs w:val="28"/>
          <w:lang w:eastAsia="en-GB"/>
        </w:rPr>
        <w:fldChar w:fldCharType="end"/>
      </w:r>
    </w:p>
    <w:p w14:paraId="6B6787EC" w14:textId="77777777" w:rsidR="3EA44C0F" w:rsidRDefault="3EA44C0F" w:rsidP="12E8C43F">
      <w:pPr>
        <w:pStyle w:val="ListParagraph"/>
        <w:numPr>
          <w:ilvl w:val="1"/>
          <w:numId w:val="4"/>
        </w:numPr>
        <w:rPr>
          <w:szCs w:val="24"/>
        </w:rPr>
      </w:pPr>
      <w:r w:rsidRPr="04852FC0">
        <w:rPr>
          <w:szCs w:val="24"/>
        </w:rPr>
        <w:t>No</w:t>
      </w:r>
      <w:r w:rsidR="00794893">
        <w:tab/>
      </w:r>
      <w:r w:rsidR="00794893" w:rsidRPr="000D07C1">
        <w:rPr>
          <w:rFonts w:eastAsia="Calibri"/>
          <w:sz w:val="22"/>
          <w:szCs w:val="28"/>
          <w:lang w:eastAsia="en-GB"/>
        </w:rPr>
        <w:fldChar w:fldCharType="begin">
          <w:ffData>
            <w:name w:val=""/>
            <w:enabled/>
            <w:calcOnExit w:val="0"/>
            <w:checkBox>
              <w:size w:val="22"/>
              <w:default w:val="0"/>
              <w:checked w:val="0"/>
            </w:checkBox>
          </w:ffData>
        </w:fldChar>
      </w:r>
      <w:r w:rsidR="00794893"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94893" w:rsidRPr="000D07C1">
        <w:rPr>
          <w:rFonts w:eastAsia="Calibri"/>
          <w:sz w:val="22"/>
          <w:szCs w:val="28"/>
          <w:lang w:eastAsia="en-GB"/>
        </w:rPr>
        <w:fldChar w:fldCharType="end"/>
      </w:r>
    </w:p>
    <w:p w14:paraId="7DD65D3F" w14:textId="77777777" w:rsidR="000031C3" w:rsidRDefault="000031C3" w:rsidP="000031C3">
      <w:pPr>
        <w:pStyle w:val="ListParagraph"/>
        <w:ind w:left="1440"/>
        <w:rPr>
          <w:szCs w:val="24"/>
        </w:rPr>
      </w:pPr>
    </w:p>
    <w:p w14:paraId="23C4251C" w14:textId="77777777" w:rsidR="00EC3E86" w:rsidRDefault="000D4DFA" w:rsidP="00794893">
      <w:pPr>
        <w:pStyle w:val="ListParagraph"/>
      </w:pPr>
      <w:r w:rsidRPr="000D07C1">
        <w:rPr>
          <w:noProof/>
          <w:lang w:eastAsia="en-GB"/>
        </w:rPr>
        <mc:AlternateContent>
          <mc:Choice Requires="wps">
            <w:drawing>
              <wp:anchor distT="0" distB="0" distL="114300" distR="114300" simplePos="0" relativeHeight="251689984" behindDoc="0" locked="0" layoutInCell="1" allowOverlap="1" wp14:anchorId="47248F61" wp14:editId="609D47FD">
                <wp:simplePos x="0" y="0"/>
                <wp:positionH relativeFrom="column">
                  <wp:posOffset>238125</wp:posOffset>
                </wp:positionH>
                <wp:positionV relativeFrom="paragraph">
                  <wp:posOffset>419100</wp:posOffset>
                </wp:positionV>
                <wp:extent cx="5678805" cy="1447800"/>
                <wp:effectExtent l="0" t="0" r="17145" b="19050"/>
                <wp:wrapTight wrapText="bothSides">
                  <wp:wrapPolygon edited="0">
                    <wp:start x="0" y="0"/>
                    <wp:lineTo x="0" y="21600"/>
                    <wp:lineTo x="21593" y="21600"/>
                    <wp:lineTo x="21593"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44780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6D9AF7B" w14:textId="77777777" w:rsidR="00794893" w:rsidRDefault="00794893" w:rsidP="0079489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48F61" id="Text Box 15" o:spid="_x0000_s1049" type="#_x0000_t202" style="position:absolute;left:0;text-align:left;margin-left:18.75pt;margin-top:33pt;width:447.15pt;height:1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" filled="f">
                <v:textbox inset=",7.2pt,,7.2pt">
                  <w:txbxContent>
                    <w:p w14:paraId="66D9AF7B" w14:textId="77777777" w:rsidR="00794893" w:rsidRDefault="00794893" w:rsidP="00794893"/>
                  </w:txbxContent>
                </v:textbox>
                <w10:wrap type="tight"/>
              </v:shape>
            </w:pict>
          </mc:Fallback>
        </mc:AlternateContent>
      </w:r>
      <w:r w:rsidR="000031C3">
        <w:t xml:space="preserve">B) </w:t>
      </w:r>
      <w:r w:rsidR="3EA44C0F">
        <w:t>If you responded ‘Yes’ to the question above, please provide further detail on these and why they were effective.</w:t>
      </w:r>
    </w:p>
    <w:p w14:paraId="36D07A50" w14:textId="77777777" w:rsidR="00E13456" w:rsidRPr="007D1770" w:rsidRDefault="00E13456" w:rsidP="00794893">
      <w:pPr>
        <w:pStyle w:val="ListParagraph"/>
      </w:pPr>
    </w:p>
    <w:p w14:paraId="76F1326A" w14:textId="77777777" w:rsidR="00E13456" w:rsidRPr="007D1770" w:rsidRDefault="00E13456" w:rsidP="00FA10EE">
      <w:pPr>
        <w:rPr>
          <w:b/>
          <w:bCs/>
        </w:rPr>
      </w:pPr>
      <w:r w:rsidRPr="007D1770">
        <w:rPr>
          <w:b/>
          <w:bCs/>
        </w:rPr>
        <w:t>PART B – Vertical farming</w:t>
      </w:r>
    </w:p>
    <w:p w14:paraId="1E28072B" w14:textId="77777777" w:rsidR="00E13456" w:rsidRPr="00794893" w:rsidRDefault="00E13456" w:rsidP="00794893">
      <w:pPr>
        <w:pStyle w:val="ListParagraph"/>
        <w:rPr>
          <w:rFonts w:asciiTheme="minorHAnsi" w:eastAsiaTheme="minorEastAsia" w:hAnsiTheme="minorHAnsi" w:cstheme="minorBidi"/>
          <w:szCs w:val="24"/>
        </w:rPr>
      </w:pPr>
    </w:p>
    <w:p w14:paraId="00A7BD70" w14:textId="77777777" w:rsidR="00EC3E86" w:rsidRPr="003452B1" w:rsidRDefault="00EC3E86" w:rsidP="00EC3E86">
      <w:pPr>
        <w:pStyle w:val="ListParagraph"/>
        <w:numPr>
          <w:ilvl w:val="0"/>
          <w:numId w:val="4"/>
        </w:numPr>
        <w:rPr>
          <w:b/>
          <w:szCs w:val="24"/>
        </w:rPr>
      </w:pPr>
      <w:r>
        <w:t>A)</w:t>
      </w:r>
      <w:r w:rsidRPr="003452B1">
        <w:rPr>
          <w:szCs w:val="24"/>
        </w:rPr>
        <w:t xml:space="preserve"> Have you considered </w:t>
      </w:r>
      <w:r w:rsidR="00416FA6">
        <w:rPr>
          <w:szCs w:val="24"/>
        </w:rPr>
        <w:t xml:space="preserve">using </w:t>
      </w:r>
      <w:r w:rsidRPr="003452B1">
        <w:rPr>
          <w:szCs w:val="24"/>
        </w:rPr>
        <w:t>vertical farming</w:t>
      </w:r>
      <w:r w:rsidR="00416FA6">
        <w:rPr>
          <w:szCs w:val="24"/>
        </w:rPr>
        <w:t xml:space="preserve"> technologies</w:t>
      </w:r>
      <w:r w:rsidRPr="003452B1">
        <w:rPr>
          <w:szCs w:val="24"/>
        </w:rPr>
        <w:t>?</w:t>
      </w:r>
    </w:p>
    <w:p w14:paraId="5F63A453" w14:textId="77777777" w:rsidR="000311BD" w:rsidRDefault="00EC3E86" w:rsidP="00794893">
      <w:pPr>
        <w:pStyle w:val="ListParagraph"/>
        <w:numPr>
          <w:ilvl w:val="0"/>
          <w:numId w:val="13"/>
        </w:numPr>
        <w:tabs>
          <w:tab w:val="left" w:pos="7797"/>
        </w:tabs>
        <w:ind w:left="1276"/>
        <w:rPr>
          <w:szCs w:val="24"/>
        </w:rPr>
      </w:pPr>
      <w:r w:rsidRPr="003452B1">
        <w:rPr>
          <w:szCs w:val="24"/>
        </w:rPr>
        <w:t>Yes, I have</w:t>
      </w:r>
      <w:r w:rsidR="009F115C">
        <w:rPr>
          <w:szCs w:val="24"/>
        </w:rPr>
        <w:t xml:space="preserve"> or work with</w:t>
      </w:r>
      <w:r w:rsidRPr="003452B1">
        <w:rPr>
          <w:szCs w:val="24"/>
        </w:rPr>
        <w:t xml:space="preserve"> a vertical farm</w:t>
      </w:r>
      <w:r w:rsidR="009F115C">
        <w:rPr>
          <w:szCs w:val="24"/>
        </w:rPr>
        <w:t>,</w:t>
      </w:r>
      <w:r w:rsidRPr="003452B1">
        <w:rPr>
          <w:szCs w:val="24"/>
        </w:rPr>
        <w:t xml:space="preserve"> or I am currently </w:t>
      </w:r>
    </w:p>
    <w:p w14:paraId="3E1B29BC" w14:textId="0E8AE09C" w:rsidR="00EC3E86" w:rsidRPr="002F71E8" w:rsidRDefault="00EC3E86" w:rsidP="000311BD">
      <w:pPr>
        <w:pStyle w:val="ListParagraph"/>
        <w:tabs>
          <w:tab w:val="left" w:pos="7797"/>
        </w:tabs>
        <w:ind w:left="1276"/>
        <w:rPr>
          <w:szCs w:val="24"/>
        </w:rPr>
      </w:pPr>
      <w:r w:rsidRPr="003452B1">
        <w:rPr>
          <w:szCs w:val="24"/>
        </w:rPr>
        <w:t xml:space="preserve">planning </w:t>
      </w:r>
      <w:r w:rsidR="009F115C">
        <w:t>to</w:t>
      </w:r>
      <w:r w:rsidR="002F71E8">
        <w:tab/>
      </w:r>
      <w:r w:rsidR="002F71E8">
        <w:tab/>
      </w:r>
      <w:r w:rsidR="00794893" w:rsidRPr="000D07C1">
        <w:rPr>
          <w:rFonts w:eastAsia="Calibri"/>
          <w:sz w:val="22"/>
          <w:szCs w:val="28"/>
          <w:lang w:eastAsia="en-GB"/>
        </w:rPr>
        <w:fldChar w:fldCharType="begin">
          <w:ffData>
            <w:name w:val=""/>
            <w:enabled/>
            <w:calcOnExit w:val="0"/>
            <w:checkBox>
              <w:size w:val="22"/>
              <w:default w:val="0"/>
              <w:checked w:val="0"/>
            </w:checkBox>
          </w:ffData>
        </w:fldChar>
      </w:r>
      <w:r w:rsidR="00794893"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94893" w:rsidRPr="000D07C1">
        <w:rPr>
          <w:rFonts w:eastAsia="Calibri"/>
          <w:sz w:val="22"/>
          <w:szCs w:val="28"/>
          <w:lang w:eastAsia="en-GB"/>
        </w:rPr>
        <w:fldChar w:fldCharType="end"/>
      </w:r>
    </w:p>
    <w:p w14:paraId="4248F2EE" w14:textId="77777777" w:rsidR="000311BD" w:rsidRDefault="002F71E8" w:rsidP="002F71E8">
      <w:pPr>
        <w:pStyle w:val="ListParagraph"/>
        <w:numPr>
          <w:ilvl w:val="0"/>
          <w:numId w:val="13"/>
        </w:numPr>
        <w:tabs>
          <w:tab w:val="left" w:pos="7797"/>
        </w:tabs>
        <w:ind w:left="1276"/>
        <w:rPr>
          <w:szCs w:val="24"/>
        </w:rPr>
      </w:pPr>
      <w:r w:rsidRPr="003452B1">
        <w:rPr>
          <w:szCs w:val="24"/>
        </w:rPr>
        <w:t xml:space="preserve">Yes, </w:t>
      </w:r>
      <w:r w:rsidR="000311BD">
        <w:rPr>
          <w:szCs w:val="24"/>
        </w:rPr>
        <w:t xml:space="preserve">but </w:t>
      </w:r>
      <w:r>
        <w:rPr>
          <w:szCs w:val="24"/>
        </w:rPr>
        <w:t>I have not</w:t>
      </w:r>
      <w:r w:rsidR="000311BD">
        <w:rPr>
          <w:szCs w:val="24"/>
        </w:rPr>
        <w:t xml:space="preserve"> yet</w:t>
      </w:r>
      <w:r>
        <w:rPr>
          <w:szCs w:val="24"/>
        </w:rPr>
        <w:t xml:space="preserve"> made a decision/do not have enough </w:t>
      </w:r>
    </w:p>
    <w:p w14:paraId="767257A3" w14:textId="7EBF1857" w:rsidR="002F71E8" w:rsidRPr="002F71E8" w:rsidRDefault="002F71E8" w:rsidP="000311BD">
      <w:pPr>
        <w:pStyle w:val="ListParagraph"/>
        <w:tabs>
          <w:tab w:val="left" w:pos="7797"/>
        </w:tabs>
        <w:ind w:left="1276"/>
        <w:rPr>
          <w:szCs w:val="24"/>
        </w:rPr>
      </w:pPr>
      <w:r>
        <w:rPr>
          <w:szCs w:val="24"/>
        </w:rPr>
        <w:t>information</w:t>
      </w:r>
      <w:r>
        <w:tab/>
      </w:r>
      <w:r w:rsidR="000311BD">
        <w:t xml:space="preserve">  </w:t>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331CE60B" w14:textId="00D786E2" w:rsidR="00EC3E86" w:rsidRDefault="00EC3E86" w:rsidP="00794893">
      <w:pPr>
        <w:pStyle w:val="ListParagraph"/>
        <w:numPr>
          <w:ilvl w:val="0"/>
          <w:numId w:val="13"/>
        </w:numPr>
        <w:tabs>
          <w:tab w:val="left" w:pos="7797"/>
        </w:tabs>
        <w:ind w:left="1276"/>
        <w:rPr>
          <w:szCs w:val="24"/>
        </w:rPr>
      </w:pPr>
      <w:r w:rsidRPr="003452B1">
        <w:rPr>
          <w:szCs w:val="24"/>
        </w:rPr>
        <w:t>Yes, but I</w:t>
      </w:r>
      <w:r w:rsidR="002F71E8">
        <w:rPr>
          <w:szCs w:val="24"/>
        </w:rPr>
        <w:t xml:space="preserve"> </w:t>
      </w:r>
      <w:r w:rsidRPr="003452B1">
        <w:rPr>
          <w:szCs w:val="24"/>
        </w:rPr>
        <w:t xml:space="preserve">decided not to go ahead </w:t>
      </w:r>
      <w:r>
        <w:rPr>
          <w:szCs w:val="24"/>
        </w:rPr>
        <w:t>because I faced barriers</w:t>
      </w:r>
      <w:r w:rsidR="00794893">
        <w:tab/>
      </w:r>
      <w:r w:rsidR="002F71E8">
        <w:tab/>
      </w:r>
      <w:r w:rsidR="00794893" w:rsidRPr="000D07C1">
        <w:rPr>
          <w:rFonts w:eastAsia="Calibri"/>
          <w:sz w:val="22"/>
          <w:szCs w:val="28"/>
          <w:lang w:eastAsia="en-GB"/>
        </w:rPr>
        <w:fldChar w:fldCharType="begin">
          <w:ffData>
            <w:name w:val=""/>
            <w:enabled/>
            <w:calcOnExit w:val="0"/>
            <w:checkBox>
              <w:size w:val="22"/>
              <w:default w:val="0"/>
              <w:checked w:val="0"/>
            </w:checkBox>
          </w:ffData>
        </w:fldChar>
      </w:r>
      <w:r w:rsidR="00794893"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94893" w:rsidRPr="000D07C1">
        <w:rPr>
          <w:rFonts w:eastAsia="Calibri"/>
          <w:sz w:val="22"/>
          <w:szCs w:val="28"/>
          <w:lang w:eastAsia="en-GB"/>
        </w:rPr>
        <w:fldChar w:fldCharType="end"/>
      </w:r>
    </w:p>
    <w:p w14:paraId="76B203A4" w14:textId="675E4725" w:rsidR="00EC3E86" w:rsidRPr="003452B1" w:rsidRDefault="00EC3E86" w:rsidP="00794893">
      <w:pPr>
        <w:pStyle w:val="ListParagraph"/>
        <w:numPr>
          <w:ilvl w:val="0"/>
          <w:numId w:val="13"/>
        </w:numPr>
        <w:tabs>
          <w:tab w:val="left" w:pos="7797"/>
        </w:tabs>
        <w:ind w:left="1276"/>
        <w:rPr>
          <w:szCs w:val="24"/>
        </w:rPr>
      </w:pPr>
      <w:r w:rsidRPr="003452B1">
        <w:t>No, it’s not suitable for me/my product/my industry</w:t>
      </w:r>
      <w:r w:rsidR="00794893">
        <w:tab/>
      </w:r>
      <w:r w:rsidR="002F71E8">
        <w:tab/>
      </w:r>
      <w:r w:rsidR="00794893" w:rsidRPr="000D07C1">
        <w:rPr>
          <w:rFonts w:eastAsia="Calibri"/>
          <w:sz w:val="22"/>
          <w:szCs w:val="28"/>
          <w:lang w:eastAsia="en-GB"/>
        </w:rPr>
        <w:fldChar w:fldCharType="begin">
          <w:ffData>
            <w:name w:val=""/>
            <w:enabled/>
            <w:calcOnExit w:val="0"/>
            <w:checkBox>
              <w:size w:val="22"/>
              <w:default w:val="0"/>
              <w:checked w:val="0"/>
            </w:checkBox>
          </w:ffData>
        </w:fldChar>
      </w:r>
      <w:r w:rsidR="00794893"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94893" w:rsidRPr="000D07C1">
        <w:rPr>
          <w:rFonts w:eastAsia="Calibri"/>
          <w:sz w:val="22"/>
          <w:szCs w:val="28"/>
          <w:lang w:eastAsia="en-GB"/>
        </w:rPr>
        <w:fldChar w:fldCharType="end"/>
      </w:r>
    </w:p>
    <w:p w14:paraId="2642AE01" w14:textId="26DC3561" w:rsidR="00EC3E86" w:rsidRPr="003452B1" w:rsidRDefault="00EC3E86" w:rsidP="00794893">
      <w:pPr>
        <w:pStyle w:val="ListParagraph"/>
        <w:numPr>
          <w:ilvl w:val="0"/>
          <w:numId w:val="13"/>
        </w:numPr>
        <w:tabs>
          <w:tab w:val="left" w:pos="7797"/>
        </w:tabs>
        <w:ind w:left="1276"/>
      </w:pPr>
      <w:r>
        <w:rPr>
          <w:szCs w:val="24"/>
        </w:rPr>
        <w:t>No, I don’t know what vertical farming is</w:t>
      </w:r>
      <w:r w:rsidR="00794893">
        <w:tab/>
      </w:r>
      <w:r w:rsidR="002F71E8">
        <w:tab/>
      </w:r>
      <w:r w:rsidR="00794893" w:rsidRPr="000D07C1">
        <w:rPr>
          <w:rFonts w:eastAsia="Calibri"/>
          <w:sz w:val="22"/>
          <w:szCs w:val="28"/>
          <w:lang w:eastAsia="en-GB"/>
        </w:rPr>
        <w:fldChar w:fldCharType="begin">
          <w:ffData>
            <w:name w:val=""/>
            <w:enabled/>
            <w:calcOnExit w:val="0"/>
            <w:checkBox>
              <w:size w:val="22"/>
              <w:default w:val="0"/>
              <w:checked w:val="0"/>
            </w:checkBox>
          </w:ffData>
        </w:fldChar>
      </w:r>
      <w:r w:rsidR="00794893"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94893" w:rsidRPr="000D07C1">
        <w:rPr>
          <w:rFonts w:eastAsia="Calibri"/>
          <w:sz w:val="22"/>
          <w:szCs w:val="28"/>
          <w:lang w:eastAsia="en-GB"/>
        </w:rPr>
        <w:fldChar w:fldCharType="end"/>
      </w:r>
    </w:p>
    <w:p w14:paraId="671A26EA" w14:textId="77777777" w:rsidR="00EC3E86" w:rsidRPr="00EC3E86" w:rsidRDefault="00EC3E86" w:rsidP="00EC3E86">
      <w:pPr>
        <w:rPr>
          <w:szCs w:val="24"/>
        </w:rPr>
      </w:pPr>
    </w:p>
    <w:p w14:paraId="7153D4F1" w14:textId="77777777" w:rsidR="00EC3E86" w:rsidRPr="00EC3E86" w:rsidRDefault="00794893" w:rsidP="00EC3E86">
      <w:pPr>
        <w:rPr>
          <w:szCs w:val="24"/>
        </w:rPr>
      </w:pPr>
      <w:r w:rsidRPr="000D07C1">
        <w:rPr>
          <w:noProof/>
          <w:lang w:eastAsia="en-GB"/>
        </w:rPr>
        <w:lastRenderedPageBreak/>
        <mc:AlternateContent>
          <mc:Choice Requires="wps">
            <w:drawing>
              <wp:anchor distT="0" distB="0" distL="114300" distR="114300" simplePos="0" relativeHeight="251692032" behindDoc="0" locked="0" layoutInCell="1" allowOverlap="1" wp14:anchorId="0CDFA741" wp14:editId="7B202321">
                <wp:simplePos x="0" y="0"/>
                <wp:positionH relativeFrom="column">
                  <wp:posOffset>238125</wp:posOffset>
                </wp:positionH>
                <wp:positionV relativeFrom="paragraph">
                  <wp:posOffset>294005</wp:posOffset>
                </wp:positionV>
                <wp:extent cx="5678805" cy="1333500"/>
                <wp:effectExtent l="0" t="0" r="17145" b="19050"/>
                <wp:wrapTight wrapText="bothSides">
                  <wp:wrapPolygon edited="0">
                    <wp:start x="0" y="0"/>
                    <wp:lineTo x="0" y="21600"/>
                    <wp:lineTo x="21593" y="21600"/>
                    <wp:lineTo x="21593"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33350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325EB86" w14:textId="77777777" w:rsidR="00794893" w:rsidRDefault="00794893" w:rsidP="0079489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FA741" id="Text Box 17" o:spid="_x0000_s1050" type="#_x0000_t202" style="position:absolute;margin-left:18.75pt;margin-top:23.15pt;width:447.1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" filled="f">
                <v:textbox inset=",7.2pt,,7.2pt">
                  <w:txbxContent>
                    <w:p w14:paraId="2325EB86" w14:textId="77777777" w:rsidR="00794893" w:rsidRDefault="00794893" w:rsidP="00794893"/>
                  </w:txbxContent>
                </v:textbox>
                <w10:wrap type="tight"/>
              </v:shape>
            </w:pict>
          </mc:Fallback>
        </mc:AlternateContent>
      </w:r>
      <w:r w:rsidR="000031C3">
        <w:rPr>
          <w:rFonts w:cs="Arial"/>
          <w:szCs w:val="24"/>
        </w:rPr>
        <w:tab/>
      </w:r>
      <w:r w:rsidR="00EC3E86" w:rsidRPr="00EC3E86">
        <w:rPr>
          <w:rFonts w:cs="Arial"/>
          <w:szCs w:val="24"/>
        </w:rPr>
        <w:t>B)</w:t>
      </w:r>
      <w:r>
        <w:rPr>
          <w:rFonts w:cs="Arial"/>
          <w:szCs w:val="24"/>
        </w:rPr>
        <w:t xml:space="preserve"> </w:t>
      </w:r>
      <w:r w:rsidR="00EC3E86" w:rsidRPr="00EC3E86">
        <w:rPr>
          <w:szCs w:val="24"/>
        </w:rPr>
        <w:t>Please explain your reasoning.</w:t>
      </w:r>
    </w:p>
    <w:p w14:paraId="381D1E02" w14:textId="68F88E7F" w:rsidR="00EC3E86" w:rsidRPr="00EC3E86" w:rsidRDefault="00EC3E86" w:rsidP="000D4DFA">
      <w:pPr>
        <w:ind w:left="709"/>
        <w:rPr>
          <w:szCs w:val="24"/>
        </w:rPr>
      </w:pPr>
      <w:r w:rsidRPr="00EC3E86">
        <w:rPr>
          <w:szCs w:val="24"/>
        </w:rPr>
        <w:t xml:space="preserve">If you answered </w:t>
      </w:r>
      <w:r w:rsidR="00E324D0">
        <w:rPr>
          <w:szCs w:val="24"/>
        </w:rPr>
        <w:t>E</w:t>
      </w:r>
      <w:r w:rsidRPr="00EC3E86">
        <w:rPr>
          <w:szCs w:val="24"/>
        </w:rPr>
        <w:t xml:space="preserve">, ‘I don’t know what vertical farming is’, </w:t>
      </w:r>
      <w:r w:rsidR="000031C3">
        <w:rPr>
          <w:szCs w:val="24"/>
        </w:rPr>
        <w:t xml:space="preserve">you do not need to answer </w:t>
      </w:r>
      <w:r w:rsidR="00FA10EE">
        <w:rPr>
          <w:szCs w:val="24"/>
        </w:rPr>
        <w:t>question 23 to 25 and can skip to question 26</w:t>
      </w:r>
      <w:r w:rsidRPr="00EC3E86">
        <w:rPr>
          <w:szCs w:val="24"/>
        </w:rPr>
        <w:t>.</w:t>
      </w:r>
    </w:p>
    <w:p w14:paraId="50150153" w14:textId="77777777" w:rsidR="00EC3E86" w:rsidRPr="00EC3E86" w:rsidRDefault="00EC3E86" w:rsidP="00EC3E86">
      <w:pPr>
        <w:pStyle w:val="ListParagraph"/>
        <w:rPr>
          <w:rFonts w:cs="Times New Roman"/>
          <w:szCs w:val="20"/>
        </w:rPr>
      </w:pPr>
    </w:p>
    <w:p w14:paraId="50E0BBBF" w14:textId="227F8A2F" w:rsidR="00EC3E86" w:rsidRPr="00EC3E86" w:rsidRDefault="00EC3E86" w:rsidP="00EC3E86">
      <w:pPr>
        <w:pStyle w:val="ListParagraph"/>
        <w:numPr>
          <w:ilvl w:val="0"/>
          <w:numId w:val="4"/>
        </w:numPr>
        <w:rPr>
          <w:szCs w:val="24"/>
        </w:rPr>
      </w:pPr>
      <w:r w:rsidRPr="00EC3E86">
        <w:t>A)</w:t>
      </w:r>
      <w:r w:rsidRPr="00EC3E86">
        <w:rPr>
          <w:szCs w:val="24"/>
        </w:rPr>
        <w:t xml:space="preserve"> What effect would </w:t>
      </w:r>
      <w:proofErr w:type="spellStart"/>
      <w:proofErr w:type="gramStart"/>
      <w:r w:rsidRPr="00EC3E86">
        <w:rPr>
          <w:szCs w:val="24"/>
        </w:rPr>
        <w:t>increase</w:t>
      </w:r>
      <w:r w:rsidR="002F71E8">
        <w:rPr>
          <w:szCs w:val="24"/>
        </w:rPr>
        <w:t>d</w:t>
      </w:r>
      <w:proofErr w:type="spellEnd"/>
      <w:proofErr w:type="gramEnd"/>
      <w:r w:rsidRPr="00EC3E86">
        <w:rPr>
          <w:szCs w:val="24"/>
        </w:rPr>
        <w:t xml:space="preserve"> usage of vertical farming have on f</w:t>
      </w:r>
      <w:r w:rsidR="002F71E8">
        <w:rPr>
          <w:szCs w:val="24"/>
        </w:rPr>
        <w:t xml:space="preserve">ood </w:t>
      </w:r>
      <w:r w:rsidRPr="00EC3E86">
        <w:rPr>
          <w:szCs w:val="24"/>
        </w:rPr>
        <w:t>imports to Scotland?</w:t>
      </w:r>
    </w:p>
    <w:p w14:paraId="588F6C1F" w14:textId="77777777" w:rsidR="00EC3E86" w:rsidRPr="00EC3E86" w:rsidRDefault="00416FA6" w:rsidP="00794893">
      <w:pPr>
        <w:pStyle w:val="ListParagraph"/>
        <w:numPr>
          <w:ilvl w:val="0"/>
          <w:numId w:val="14"/>
        </w:numPr>
        <w:tabs>
          <w:tab w:val="left" w:pos="6237"/>
        </w:tabs>
        <w:ind w:left="1276"/>
        <w:rPr>
          <w:szCs w:val="24"/>
        </w:rPr>
      </w:pPr>
      <w:r>
        <w:rPr>
          <w:szCs w:val="24"/>
        </w:rPr>
        <w:t xml:space="preserve">Significantly reduce </w:t>
      </w:r>
      <w:r w:rsidR="00794893">
        <w:tab/>
      </w:r>
      <w:r w:rsidR="00794893" w:rsidRPr="000D07C1">
        <w:rPr>
          <w:rFonts w:eastAsia="Calibri"/>
          <w:sz w:val="22"/>
          <w:szCs w:val="28"/>
          <w:lang w:eastAsia="en-GB"/>
        </w:rPr>
        <w:fldChar w:fldCharType="begin">
          <w:ffData>
            <w:name w:val=""/>
            <w:enabled/>
            <w:calcOnExit w:val="0"/>
            <w:checkBox>
              <w:size w:val="22"/>
              <w:default w:val="0"/>
              <w:checked w:val="0"/>
            </w:checkBox>
          </w:ffData>
        </w:fldChar>
      </w:r>
      <w:r w:rsidR="00794893"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94893" w:rsidRPr="000D07C1">
        <w:rPr>
          <w:rFonts w:eastAsia="Calibri"/>
          <w:sz w:val="22"/>
          <w:szCs w:val="28"/>
          <w:lang w:eastAsia="en-GB"/>
        </w:rPr>
        <w:fldChar w:fldCharType="end"/>
      </w:r>
    </w:p>
    <w:p w14:paraId="1133C405" w14:textId="77777777" w:rsidR="00EC3E86" w:rsidRPr="00EC3E86" w:rsidRDefault="00416FA6" w:rsidP="00794893">
      <w:pPr>
        <w:pStyle w:val="ListParagraph"/>
        <w:numPr>
          <w:ilvl w:val="0"/>
          <w:numId w:val="14"/>
        </w:numPr>
        <w:tabs>
          <w:tab w:val="left" w:pos="6237"/>
        </w:tabs>
        <w:ind w:left="1276"/>
        <w:rPr>
          <w:szCs w:val="24"/>
        </w:rPr>
      </w:pPr>
      <w:r>
        <w:rPr>
          <w:szCs w:val="24"/>
        </w:rPr>
        <w:t>Slightly reduce</w:t>
      </w:r>
      <w:r w:rsidR="00794893">
        <w:tab/>
      </w:r>
      <w:r w:rsidR="00794893" w:rsidRPr="000D07C1">
        <w:rPr>
          <w:rFonts w:eastAsia="Calibri"/>
          <w:sz w:val="22"/>
          <w:szCs w:val="28"/>
          <w:lang w:eastAsia="en-GB"/>
        </w:rPr>
        <w:fldChar w:fldCharType="begin">
          <w:ffData>
            <w:name w:val=""/>
            <w:enabled/>
            <w:calcOnExit w:val="0"/>
            <w:checkBox>
              <w:size w:val="22"/>
              <w:default w:val="0"/>
              <w:checked w:val="0"/>
            </w:checkBox>
          </w:ffData>
        </w:fldChar>
      </w:r>
      <w:r w:rsidR="00794893"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94893" w:rsidRPr="000D07C1">
        <w:rPr>
          <w:rFonts w:eastAsia="Calibri"/>
          <w:sz w:val="22"/>
          <w:szCs w:val="28"/>
          <w:lang w:eastAsia="en-GB"/>
        </w:rPr>
        <w:fldChar w:fldCharType="end"/>
      </w:r>
    </w:p>
    <w:p w14:paraId="09F3B6BB" w14:textId="77777777" w:rsidR="00EC3E86" w:rsidRPr="00EC3E86" w:rsidRDefault="00416FA6" w:rsidP="00794893">
      <w:pPr>
        <w:pStyle w:val="ListParagraph"/>
        <w:numPr>
          <w:ilvl w:val="0"/>
          <w:numId w:val="14"/>
        </w:numPr>
        <w:tabs>
          <w:tab w:val="left" w:pos="6237"/>
        </w:tabs>
        <w:ind w:left="1276"/>
        <w:rPr>
          <w:szCs w:val="24"/>
        </w:rPr>
      </w:pPr>
      <w:r>
        <w:rPr>
          <w:szCs w:val="24"/>
        </w:rPr>
        <w:t>Have no effect</w:t>
      </w:r>
      <w:r w:rsidR="00794893">
        <w:tab/>
      </w:r>
      <w:r w:rsidR="00794893" w:rsidRPr="000D07C1">
        <w:rPr>
          <w:rFonts w:eastAsia="Calibri"/>
          <w:sz w:val="22"/>
          <w:szCs w:val="28"/>
          <w:lang w:eastAsia="en-GB"/>
        </w:rPr>
        <w:fldChar w:fldCharType="begin">
          <w:ffData>
            <w:name w:val=""/>
            <w:enabled/>
            <w:calcOnExit w:val="0"/>
            <w:checkBox>
              <w:size w:val="22"/>
              <w:default w:val="0"/>
              <w:checked w:val="0"/>
            </w:checkBox>
          </w:ffData>
        </w:fldChar>
      </w:r>
      <w:r w:rsidR="00794893"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94893" w:rsidRPr="000D07C1">
        <w:rPr>
          <w:rFonts w:eastAsia="Calibri"/>
          <w:sz w:val="22"/>
          <w:szCs w:val="28"/>
          <w:lang w:eastAsia="en-GB"/>
        </w:rPr>
        <w:fldChar w:fldCharType="end"/>
      </w:r>
    </w:p>
    <w:p w14:paraId="65B5DF46" w14:textId="77777777" w:rsidR="00EC3E86" w:rsidRPr="00EC3E86" w:rsidRDefault="00416FA6" w:rsidP="00794893">
      <w:pPr>
        <w:pStyle w:val="ListParagraph"/>
        <w:numPr>
          <w:ilvl w:val="0"/>
          <w:numId w:val="14"/>
        </w:numPr>
        <w:tabs>
          <w:tab w:val="left" w:pos="6237"/>
        </w:tabs>
        <w:ind w:left="1276"/>
        <w:rPr>
          <w:szCs w:val="24"/>
        </w:rPr>
      </w:pPr>
      <w:r>
        <w:rPr>
          <w:szCs w:val="24"/>
        </w:rPr>
        <w:t>Slightly increase</w:t>
      </w:r>
      <w:r w:rsidR="00EC3E86" w:rsidRPr="00EC3E86">
        <w:rPr>
          <w:szCs w:val="24"/>
        </w:rPr>
        <w:t xml:space="preserve"> </w:t>
      </w:r>
      <w:r w:rsidR="00794893">
        <w:tab/>
      </w:r>
      <w:r w:rsidR="00794893" w:rsidRPr="000D07C1">
        <w:rPr>
          <w:rFonts w:eastAsia="Calibri"/>
          <w:sz w:val="22"/>
          <w:szCs w:val="28"/>
          <w:lang w:eastAsia="en-GB"/>
        </w:rPr>
        <w:fldChar w:fldCharType="begin">
          <w:ffData>
            <w:name w:val=""/>
            <w:enabled/>
            <w:calcOnExit w:val="0"/>
            <w:checkBox>
              <w:size w:val="22"/>
              <w:default w:val="0"/>
              <w:checked w:val="0"/>
            </w:checkBox>
          </w:ffData>
        </w:fldChar>
      </w:r>
      <w:r w:rsidR="00794893"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94893" w:rsidRPr="000D07C1">
        <w:rPr>
          <w:rFonts w:eastAsia="Calibri"/>
          <w:sz w:val="22"/>
          <w:szCs w:val="28"/>
          <w:lang w:eastAsia="en-GB"/>
        </w:rPr>
        <w:fldChar w:fldCharType="end"/>
      </w:r>
    </w:p>
    <w:p w14:paraId="0D437B3E" w14:textId="77777777" w:rsidR="00EC3E86" w:rsidRPr="00416FA6" w:rsidRDefault="00416FA6" w:rsidP="00794893">
      <w:pPr>
        <w:pStyle w:val="ListParagraph"/>
        <w:numPr>
          <w:ilvl w:val="0"/>
          <w:numId w:val="14"/>
        </w:numPr>
        <w:tabs>
          <w:tab w:val="left" w:pos="6237"/>
        </w:tabs>
        <w:ind w:left="1276"/>
        <w:rPr>
          <w:szCs w:val="24"/>
        </w:rPr>
      </w:pPr>
      <w:r>
        <w:rPr>
          <w:szCs w:val="24"/>
        </w:rPr>
        <w:t>Significantly increase</w:t>
      </w:r>
      <w:r w:rsidR="00794893">
        <w:tab/>
      </w:r>
      <w:r w:rsidR="00794893" w:rsidRPr="000D07C1">
        <w:rPr>
          <w:rFonts w:eastAsia="Calibri"/>
          <w:sz w:val="22"/>
          <w:szCs w:val="28"/>
          <w:lang w:eastAsia="en-GB"/>
        </w:rPr>
        <w:fldChar w:fldCharType="begin">
          <w:ffData>
            <w:name w:val=""/>
            <w:enabled/>
            <w:calcOnExit w:val="0"/>
            <w:checkBox>
              <w:size w:val="22"/>
              <w:default w:val="0"/>
              <w:checked w:val="0"/>
            </w:checkBox>
          </w:ffData>
        </w:fldChar>
      </w:r>
      <w:r w:rsidR="00794893"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94893" w:rsidRPr="000D07C1">
        <w:rPr>
          <w:rFonts w:eastAsia="Calibri"/>
          <w:sz w:val="22"/>
          <w:szCs w:val="28"/>
          <w:lang w:eastAsia="en-GB"/>
        </w:rPr>
        <w:fldChar w:fldCharType="end"/>
      </w:r>
    </w:p>
    <w:p w14:paraId="70DBA1D5" w14:textId="77777777" w:rsidR="00416FA6" w:rsidRPr="00416FA6" w:rsidRDefault="00416FA6" w:rsidP="00416FA6">
      <w:pPr>
        <w:pStyle w:val="ListParagraph"/>
        <w:numPr>
          <w:ilvl w:val="0"/>
          <w:numId w:val="14"/>
        </w:numPr>
        <w:tabs>
          <w:tab w:val="left" w:pos="6237"/>
        </w:tabs>
        <w:ind w:left="1276"/>
        <w:rPr>
          <w:szCs w:val="24"/>
        </w:rPr>
      </w:pPr>
      <w:r>
        <w:rPr>
          <w:szCs w:val="24"/>
        </w:rPr>
        <w:t>I don’t know</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34DC5DF1" w14:textId="77777777" w:rsidR="00EC3E86" w:rsidRPr="00EC3E86" w:rsidRDefault="00EC3E86" w:rsidP="00794893">
      <w:pPr>
        <w:pStyle w:val="ListParagraph"/>
        <w:tabs>
          <w:tab w:val="left" w:pos="6237"/>
        </w:tabs>
        <w:rPr>
          <w:szCs w:val="24"/>
        </w:rPr>
      </w:pPr>
    </w:p>
    <w:p w14:paraId="050CC03E" w14:textId="77777777" w:rsidR="00EC3E86" w:rsidRPr="000031C3" w:rsidRDefault="00416FA6" w:rsidP="000031C3">
      <w:pPr>
        <w:rPr>
          <w:rFonts w:cs="Arial"/>
          <w:szCs w:val="24"/>
        </w:rPr>
      </w:pPr>
      <w:r w:rsidRPr="000D07C1">
        <w:rPr>
          <w:noProof/>
          <w:lang w:eastAsia="en-GB"/>
        </w:rPr>
        <mc:AlternateContent>
          <mc:Choice Requires="wps">
            <w:drawing>
              <wp:anchor distT="0" distB="0" distL="114300" distR="114300" simplePos="0" relativeHeight="251694080" behindDoc="0" locked="0" layoutInCell="1" allowOverlap="1" wp14:anchorId="1AF0A3E0" wp14:editId="1CCB77A8">
                <wp:simplePos x="0" y="0"/>
                <wp:positionH relativeFrom="column">
                  <wp:posOffset>247650</wp:posOffset>
                </wp:positionH>
                <wp:positionV relativeFrom="paragraph">
                  <wp:posOffset>220344</wp:posOffset>
                </wp:positionV>
                <wp:extent cx="5678805" cy="1114425"/>
                <wp:effectExtent l="0" t="0" r="17145" b="28575"/>
                <wp:wrapTight wrapText="bothSides">
                  <wp:wrapPolygon edited="0">
                    <wp:start x="0" y="0"/>
                    <wp:lineTo x="0" y="21785"/>
                    <wp:lineTo x="21593" y="21785"/>
                    <wp:lineTo x="21593"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11442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4AD04A1" w14:textId="77777777" w:rsidR="00794893" w:rsidRDefault="00794893" w:rsidP="0079489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0A3E0" id="Text Box 18" o:spid="_x0000_s1051" type="#_x0000_t202" style="position:absolute;margin-left:19.5pt;margin-top:17.35pt;width:447.15pt;height:8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" filled="f">
                <v:textbox inset=",7.2pt,,7.2pt">
                  <w:txbxContent>
                    <w:p w14:paraId="44AD04A1" w14:textId="77777777" w:rsidR="00794893" w:rsidRDefault="00794893" w:rsidP="00794893"/>
                  </w:txbxContent>
                </v:textbox>
                <w10:wrap type="tight"/>
              </v:shape>
            </w:pict>
          </mc:Fallback>
        </mc:AlternateContent>
      </w:r>
      <w:r w:rsidR="000031C3">
        <w:rPr>
          <w:rFonts w:cstheme="minorHAnsi"/>
        </w:rPr>
        <w:tab/>
      </w:r>
      <w:r w:rsidR="00EC3E86" w:rsidRPr="00EC3E86">
        <w:rPr>
          <w:rFonts w:cstheme="minorHAnsi"/>
        </w:rPr>
        <w:t xml:space="preserve">B) </w:t>
      </w:r>
      <w:r w:rsidR="00EC3E86" w:rsidRPr="00EC3E86">
        <w:rPr>
          <w:szCs w:val="24"/>
        </w:rPr>
        <w:t>Please</w:t>
      </w:r>
      <w:r w:rsidR="00EC3E86" w:rsidRPr="00EC3E86">
        <w:rPr>
          <w:rFonts w:cstheme="minorHAnsi"/>
        </w:rPr>
        <w:t xml:space="preserve"> </w:t>
      </w:r>
      <w:r>
        <w:rPr>
          <w:rFonts w:cstheme="minorHAnsi"/>
        </w:rPr>
        <w:t>provide further detail about your answer</w:t>
      </w:r>
      <w:r w:rsidR="00EC3E86" w:rsidRPr="00EC3E86">
        <w:rPr>
          <w:rFonts w:cstheme="minorHAnsi"/>
        </w:rPr>
        <w:t>.</w:t>
      </w:r>
    </w:p>
    <w:p w14:paraId="5537CE42" w14:textId="77777777" w:rsidR="008129FC" w:rsidRDefault="008129FC">
      <w:pPr>
        <w:rPr>
          <w:rFonts w:cs="Arial"/>
          <w:szCs w:val="24"/>
        </w:rPr>
      </w:pPr>
    </w:p>
    <w:p w14:paraId="58F09B9B" w14:textId="4A974677" w:rsidR="00EC3E86" w:rsidRDefault="00EC3E86" w:rsidP="00EC3E86">
      <w:pPr>
        <w:pStyle w:val="ListParagraph"/>
        <w:numPr>
          <w:ilvl w:val="0"/>
          <w:numId w:val="4"/>
        </w:numPr>
      </w:pPr>
      <w:r>
        <w:rPr>
          <w:szCs w:val="24"/>
        </w:rPr>
        <w:t xml:space="preserve">A) </w:t>
      </w:r>
      <w:r w:rsidRPr="003452B1">
        <w:rPr>
          <w:szCs w:val="24"/>
        </w:rPr>
        <w:t>Would</w:t>
      </w:r>
      <w:r>
        <w:t xml:space="preserve"> vertical f</w:t>
      </w:r>
      <w:r w:rsidR="00416FA6">
        <w:t xml:space="preserve">arming </w:t>
      </w:r>
      <w:r w:rsidR="009F115C">
        <w:t>cause an increase</w:t>
      </w:r>
      <w:proofErr w:type="gramStart"/>
      <w:r w:rsidR="009F115C">
        <w:t xml:space="preserve">, </w:t>
      </w:r>
      <w:r w:rsidR="00416FA6">
        <w:t>,</w:t>
      </w:r>
      <w:proofErr w:type="gramEnd"/>
      <w:r w:rsidR="00416FA6">
        <w:t xml:space="preserve"> </w:t>
      </w:r>
      <w:r w:rsidR="009F115C">
        <w:t>decrease</w:t>
      </w:r>
      <w:r w:rsidR="00416FA6">
        <w:t xml:space="preserve"> or </w:t>
      </w:r>
      <w:r w:rsidR="009F115C">
        <w:t>have no effect</w:t>
      </w:r>
      <w:r>
        <w:t xml:space="preserve"> on the following concerns compared with conventional production?</w:t>
      </w:r>
    </w:p>
    <w:p w14:paraId="218E7D26" w14:textId="4B4C4F3A" w:rsidR="00416FA6" w:rsidRDefault="00416FA6" w:rsidP="006C1A9B">
      <w:pPr>
        <w:pStyle w:val="ListParagraph"/>
        <w:tabs>
          <w:tab w:val="center" w:pos="4962"/>
          <w:tab w:val="center" w:pos="6096"/>
          <w:tab w:val="center" w:pos="7230"/>
          <w:tab w:val="center" w:pos="8647"/>
        </w:tabs>
        <w:ind w:right="-330"/>
      </w:pPr>
      <w:r>
        <w:tab/>
      </w:r>
      <w:r w:rsidR="009F115C">
        <w:t>Increase</w:t>
      </w:r>
      <w:r w:rsidR="007D1770">
        <w:tab/>
      </w:r>
      <w:r w:rsidR="009F115C">
        <w:t>Decrease</w:t>
      </w:r>
      <w:r w:rsidR="007D1770">
        <w:tab/>
      </w:r>
      <w:r w:rsidR="009F115C">
        <w:t>No effect</w:t>
      </w:r>
      <w:r w:rsidR="007D1770">
        <w:tab/>
      </w:r>
      <w:r>
        <w:t>I don’t know</w:t>
      </w:r>
    </w:p>
    <w:p w14:paraId="7263ED99" w14:textId="0A41C0BD" w:rsidR="00EC3E86" w:rsidRPr="003452B1" w:rsidRDefault="00EC3E86" w:rsidP="006C1A9B">
      <w:pPr>
        <w:pStyle w:val="ListParagraph"/>
        <w:numPr>
          <w:ilvl w:val="0"/>
          <w:numId w:val="15"/>
        </w:numPr>
        <w:tabs>
          <w:tab w:val="left" w:pos="4820"/>
          <w:tab w:val="left" w:pos="5954"/>
          <w:tab w:val="left" w:pos="7088"/>
          <w:tab w:val="left" w:pos="8505"/>
        </w:tabs>
        <w:ind w:left="1276"/>
        <w:rPr>
          <w:szCs w:val="24"/>
        </w:rPr>
      </w:pPr>
      <w:r w:rsidRPr="003452B1">
        <w:rPr>
          <w:szCs w:val="24"/>
        </w:rPr>
        <w:t>Emissions from transportation</w:t>
      </w:r>
      <w:r w:rsidR="008129FC">
        <w:tab/>
      </w:r>
      <w:r w:rsidR="008129FC" w:rsidRPr="000D07C1">
        <w:rPr>
          <w:rFonts w:eastAsia="Calibri"/>
          <w:sz w:val="22"/>
          <w:szCs w:val="28"/>
          <w:lang w:eastAsia="en-GB"/>
        </w:rPr>
        <w:fldChar w:fldCharType="begin">
          <w:ffData>
            <w:name w:val=""/>
            <w:enabled/>
            <w:calcOnExit w:val="0"/>
            <w:checkBox>
              <w:size w:val="22"/>
              <w:default w:val="0"/>
              <w:checked w:val="0"/>
            </w:checkBox>
          </w:ffData>
        </w:fldChar>
      </w:r>
      <w:r w:rsidR="008129FC"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8129FC" w:rsidRPr="000D07C1">
        <w:rPr>
          <w:rFonts w:eastAsia="Calibri"/>
          <w:sz w:val="22"/>
          <w:szCs w:val="28"/>
          <w:lang w:eastAsia="en-GB"/>
        </w:rPr>
        <w:fldChar w:fldCharType="end"/>
      </w:r>
      <w:r w:rsidR="007D1770">
        <w:rPr>
          <w:rFonts w:eastAsia="Calibri"/>
          <w:sz w:val="22"/>
          <w:szCs w:val="28"/>
          <w:lang w:eastAsia="en-GB"/>
        </w:rPr>
        <w:tab/>
      </w:r>
      <w:r w:rsidR="00416FA6" w:rsidRPr="000D07C1">
        <w:rPr>
          <w:rFonts w:eastAsia="Calibri"/>
          <w:sz w:val="22"/>
          <w:szCs w:val="28"/>
          <w:lang w:eastAsia="en-GB"/>
        </w:rPr>
        <w:fldChar w:fldCharType="begin">
          <w:ffData>
            <w:name w:val=""/>
            <w:enabled/>
            <w:calcOnExit w:val="0"/>
            <w:checkBox>
              <w:size w:val="22"/>
              <w:default w:val="0"/>
              <w:checked w:val="0"/>
            </w:checkBox>
          </w:ffData>
        </w:fldChar>
      </w:r>
      <w:r w:rsidR="00416FA6"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416FA6" w:rsidRPr="000D07C1">
        <w:rPr>
          <w:rFonts w:eastAsia="Calibri"/>
          <w:sz w:val="22"/>
          <w:szCs w:val="28"/>
          <w:lang w:eastAsia="en-GB"/>
        </w:rPr>
        <w:fldChar w:fldCharType="end"/>
      </w:r>
      <w:r w:rsidR="007D1770">
        <w:rPr>
          <w:rFonts w:eastAsia="Calibri"/>
          <w:sz w:val="22"/>
          <w:szCs w:val="28"/>
          <w:lang w:eastAsia="en-GB"/>
        </w:rPr>
        <w:tab/>
      </w:r>
      <w:r w:rsidR="00416FA6" w:rsidRPr="000D07C1">
        <w:rPr>
          <w:rFonts w:eastAsia="Calibri"/>
          <w:sz w:val="22"/>
          <w:szCs w:val="28"/>
          <w:lang w:eastAsia="en-GB"/>
        </w:rPr>
        <w:fldChar w:fldCharType="begin">
          <w:ffData>
            <w:name w:val=""/>
            <w:enabled/>
            <w:calcOnExit w:val="0"/>
            <w:checkBox>
              <w:size w:val="22"/>
              <w:default w:val="0"/>
              <w:checked w:val="0"/>
            </w:checkBox>
          </w:ffData>
        </w:fldChar>
      </w:r>
      <w:r w:rsidR="00416FA6"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416FA6" w:rsidRPr="000D07C1">
        <w:rPr>
          <w:rFonts w:eastAsia="Calibri"/>
          <w:sz w:val="22"/>
          <w:szCs w:val="28"/>
          <w:lang w:eastAsia="en-GB"/>
        </w:rPr>
        <w:fldChar w:fldCharType="end"/>
      </w:r>
      <w:r w:rsidR="007D1770">
        <w:rPr>
          <w:rFonts w:eastAsia="Calibri"/>
          <w:sz w:val="22"/>
          <w:szCs w:val="28"/>
          <w:lang w:eastAsia="en-GB"/>
        </w:rPr>
        <w:tab/>
      </w:r>
      <w:r w:rsidR="00416FA6" w:rsidRPr="000D07C1">
        <w:rPr>
          <w:rFonts w:eastAsia="Calibri"/>
          <w:sz w:val="22"/>
          <w:szCs w:val="28"/>
          <w:lang w:eastAsia="en-GB"/>
        </w:rPr>
        <w:fldChar w:fldCharType="begin">
          <w:ffData>
            <w:name w:val=""/>
            <w:enabled/>
            <w:calcOnExit w:val="0"/>
            <w:checkBox>
              <w:size w:val="22"/>
              <w:default w:val="0"/>
              <w:checked w:val="0"/>
            </w:checkBox>
          </w:ffData>
        </w:fldChar>
      </w:r>
      <w:r w:rsidR="00416FA6"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416FA6" w:rsidRPr="000D07C1">
        <w:rPr>
          <w:rFonts w:eastAsia="Calibri"/>
          <w:sz w:val="22"/>
          <w:szCs w:val="28"/>
          <w:lang w:eastAsia="en-GB"/>
        </w:rPr>
        <w:fldChar w:fldCharType="end"/>
      </w:r>
    </w:p>
    <w:p w14:paraId="7E9EFBC4" w14:textId="3921F036" w:rsidR="00EC3E86" w:rsidRPr="003452B1" w:rsidRDefault="00EC3E86" w:rsidP="006C1A9B">
      <w:pPr>
        <w:pStyle w:val="ListParagraph"/>
        <w:numPr>
          <w:ilvl w:val="0"/>
          <w:numId w:val="15"/>
        </w:numPr>
        <w:tabs>
          <w:tab w:val="left" w:pos="4820"/>
          <w:tab w:val="left" w:pos="5954"/>
          <w:tab w:val="left" w:pos="7088"/>
          <w:tab w:val="left" w:pos="8505"/>
        </w:tabs>
        <w:ind w:left="1276"/>
        <w:rPr>
          <w:szCs w:val="24"/>
        </w:rPr>
      </w:pPr>
      <w:r w:rsidRPr="003452B1">
        <w:rPr>
          <w:szCs w:val="24"/>
        </w:rPr>
        <w:t>Pesticide and fertiliser usage</w:t>
      </w:r>
      <w:r w:rsidR="008129FC">
        <w:tab/>
      </w:r>
      <w:r w:rsidR="008129FC" w:rsidRPr="000D07C1">
        <w:rPr>
          <w:rFonts w:eastAsia="Calibri"/>
          <w:sz w:val="22"/>
          <w:szCs w:val="28"/>
          <w:lang w:eastAsia="en-GB"/>
        </w:rPr>
        <w:fldChar w:fldCharType="begin">
          <w:ffData>
            <w:name w:val=""/>
            <w:enabled/>
            <w:calcOnExit w:val="0"/>
            <w:checkBox>
              <w:size w:val="22"/>
              <w:default w:val="0"/>
              <w:checked w:val="0"/>
            </w:checkBox>
          </w:ffData>
        </w:fldChar>
      </w:r>
      <w:r w:rsidR="008129FC"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8129FC"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p>
    <w:p w14:paraId="342D91B4" w14:textId="0B04A4CB" w:rsidR="00EC3E86" w:rsidRPr="00EC3E86" w:rsidRDefault="00EC3E86" w:rsidP="006C1A9B">
      <w:pPr>
        <w:pStyle w:val="ListParagraph"/>
        <w:numPr>
          <w:ilvl w:val="0"/>
          <w:numId w:val="15"/>
        </w:numPr>
        <w:tabs>
          <w:tab w:val="left" w:pos="4820"/>
          <w:tab w:val="left" w:pos="5954"/>
          <w:tab w:val="left" w:pos="7088"/>
          <w:tab w:val="left" w:pos="8505"/>
        </w:tabs>
        <w:ind w:left="1276"/>
        <w:rPr>
          <w:szCs w:val="24"/>
        </w:rPr>
      </w:pPr>
      <w:r w:rsidRPr="003452B1">
        <w:rPr>
          <w:szCs w:val="24"/>
        </w:rPr>
        <w:t>Water usage</w:t>
      </w:r>
      <w:r w:rsidR="008129FC">
        <w:tab/>
      </w:r>
      <w:r w:rsidR="008129FC" w:rsidRPr="000D07C1">
        <w:rPr>
          <w:rFonts w:eastAsia="Calibri"/>
          <w:sz w:val="22"/>
          <w:szCs w:val="28"/>
          <w:lang w:eastAsia="en-GB"/>
        </w:rPr>
        <w:fldChar w:fldCharType="begin">
          <w:ffData>
            <w:name w:val=""/>
            <w:enabled/>
            <w:calcOnExit w:val="0"/>
            <w:checkBox>
              <w:size w:val="22"/>
              <w:default w:val="0"/>
              <w:checked w:val="0"/>
            </w:checkBox>
          </w:ffData>
        </w:fldChar>
      </w:r>
      <w:r w:rsidR="008129FC"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8129FC"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p>
    <w:p w14:paraId="533B77D6" w14:textId="7A30E979" w:rsidR="00EC3E86" w:rsidRPr="003452B1" w:rsidRDefault="00EC3E86" w:rsidP="006C1A9B">
      <w:pPr>
        <w:pStyle w:val="ListParagraph"/>
        <w:numPr>
          <w:ilvl w:val="0"/>
          <w:numId w:val="15"/>
        </w:numPr>
        <w:tabs>
          <w:tab w:val="left" w:pos="4820"/>
          <w:tab w:val="left" w:pos="5954"/>
          <w:tab w:val="left" w:pos="7088"/>
          <w:tab w:val="left" w:pos="8505"/>
        </w:tabs>
        <w:ind w:left="1276"/>
        <w:rPr>
          <w:szCs w:val="24"/>
        </w:rPr>
      </w:pPr>
      <w:r w:rsidRPr="003452B1">
        <w:rPr>
          <w:szCs w:val="24"/>
        </w:rPr>
        <w:t>Electricity usage</w:t>
      </w:r>
      <w:r w:rsidR="008129FC">
        <w:tab/>
      </w:r>
      <w:r w:rsidR="008129FC" w:rsidRPr="000D07C1">
        <w:rPr>
          <w:rFonts w:eastAsia="Calibri"/>
          <w:sz w:val="22"/>
          <w:szCs w:val="28"/>
          <w:lang w:eastAsia="en-GB"/>
        </w:rPr>
        <w:fldChar w:fldCharType="begin">
          <w:ffData>
            <w:name w:val=""/>
            <w:enabled/>
            <w:calcOnExit w:val="0"/>
            <w:checkBox>
              <w:size w:val="22"/>
              <w:default w:val="0"/>
              <w:checked w:val="0"/>
            </w:checkBox>
          </w:ffData>
        </w:fldChar>
      </w:r>
      <w:r w:rsidR="008129FC"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8129FC"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p>
    <w:p w14:paraId="2B713797" w14:textId="4E2DA13F" w:rsidR="00EC3E86" w:rsidRDefault="00EC3E86" w:rsidP="006C1A9B">
      <w:pPr>
        <w:pStyle w:val="ListParagraph"/>
        <w:numPr>
          <w:ilvl w:val="0"/>
          <w:numId w:val="15"/>
        </w:numPr>
        <w:tabs>
          <w:tab w:val="left" w:pos="4820"/>
          <w:tab w:val="left" w:pos="5954"/>
          <w:tab w:val="left" w:pos="7088"/>
          <w:tab w:val="left" w:pos="8505"/>
        </w:tabs>
        <w:ind w:left="1276"/>
        <w:rPr>
          <w:szCs w:val="24"/>
        </w:rPr>
      </w:pPr>
      <w:r>
        <w:rPr>
          <w:szCs w:val="24"/>
        </w:rPr>
        <w:t>Packaging</w:t>
      </w:r>
      <w:r w:rsidR="008129FC">
        <w:tab/>
      </w:r>
      <w:r w:rsidR="008129FC" w:rsidRPr="000D07C1">
        <w:rPr>
          <w:rFonts w:eastAsia="Calibri"/>
          <w:sz w:val="22"/>
          <w:szCs w:val="28"/>
          <w:lang w:eastAsia="en-GB"/>
        </w:rPr>
        <w:fldChar w:fldCharType="begin">
          <w:ffData>
            <w:name w:val=""/>
            <w:enabled/>
            <w:calcOnExit w:val="0"/>
            <w:checkBox>
              <w:size w:val="22"/>
              <w:default w:val="0"/>
              <w:checked w:val="0"/>
            </w:checkBox>
          </w:ffData>
        </w:fldChar>
      </w:r>
      <w:r w:rsidR="008129FC"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8129FC"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p>
    <w:p w14:paraId="50B3DC3A" w14:textId="77777777" w:rsidR="009F115C" w:rsidRPr="009F115C" w:rsidRDefault="00EC3E86" w:rsidP="006C1A9B">
      <w:pPr>
        <w:pStyle w:val="ListParagraph"/>
        <w:numPr>
          <w:ilvl w:val="0"/>
          <w:numId w:val="15"/>
        </w:numPr>
        <w:tabs>
          <w:tab w:val="left" w:pos="4820"/>
          <w:tab w:val="left" w:pos="5954"/>
          <w:tab w:val="left" w:pos="7088"/>
          <w:tab w:val="left" w:pos="8505"/>
        </w:tabs>
        <w:ind w:left="1276"/>
        <w:rPr>
          <w:szCs w:val="24"/>
        </w:rPr>
      </w:pPr>
      <w:r w:rsidRPr="007D1770">
        <w:rPr>
          <w:szCs w:val="24"/>
        </w:rPr>
        <w:t>Land use</w:t>
      </w:r>
      <w:r w:rsidR="008129FC">
        <w:tab/>
      </w:r>
      <w:r w:rsidR="008129FC" w:rsidRPr="007D1770">
        <w:rPr>
          <w:rFonts w:eastAsia="Calibri"/>
          <w:sz w:val="22"/>
          <w:szCs w:val="28"/>
          <w:lang w:eastAsia="en-GB"/>
        </w:rPr>
        <w:fldChar w:fldCharType="begin">
          <w:ffData>
            <w:name w:val=""/>
            <w:enabled/>
            <w:calcOnExit w:val="0"/>
            <w:checkBox>
              <w:size w:val="22"/>
              <w:default w:val="0"/>
              <w:checked w:val="0"/>
            </w:checkBox>
          </w:ffData>
        </w:fldChar>
      </w:r>
      <w:r w:rsidR="008129FC" w:rsidRPr="007D1770">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8129FC" w:rsidRPr="007D1770">
        <w:rPr>
          <w:rFonts w:eastAsia="Calibri"/>
          <w:sz w:val="22"/>
          <w:szCs w:val="28"/>
          <w:lang w:eastAsia="en-GB"/>
        </w:rPr>
        <w:fldChar w:fldCharType="end"/>
      </w:r>
      <w:r w:rsidR="007D1770" w:rsidRP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p>
    <w:p w14:paraId="75C2BE0A" w14:textId="05029FA9" w:rsidR="00EC3E86" w:rsidRPr="007D1770" w:rsidRDefault="00EC3E86" w:rsidP="006C1A9B">
      <w:pPr>
        <w:pStyle w:val="ListParagraph"/>
        <w:numPr>
          <w:ilvl w:val="0"/>
          <w:numId w:val="15"/>
        </w:numPr>
        <w:tabs>
          <w:tab w:val="left" w:pos="4820"/>
          <w:tab w:val="left" w:pos="5954"/>
          <w:tab w:val="left" w:pos="7088"/>
          <w:tab w:val="left" w:pos="8505"/>
        </w:tabs>
        <w:ind w:left="1276"/>
        <w:rPr>
          <w:szCs w:val="24"/>
        </w:rPr>
      </w:pPr>
      <w:r w:rsidRPr="007D1770">
        <w:rPr>
          <w:szCs w:val="24"/>
        </w:rPr>
        <w:t>Labour requirements</w:t>
      </w:r>
      <w:r w:rsidR="008129FC">
        <w:tab/>
      </w:r>
      <w:r w:rsidR="008129FC" w:rsidRPr="007D1770">
        <w:rPr>
          <w:rFonts w:eastAsia="Calibri"/>
          <w:sz w:val="22"/>
          <w:szCs w:val="28"/>
          <w:lang w:eastAsia="en-GB"/>
        </w:rPr>
        <w:fldChar w:fldCharType="begin">
          <w:ffData>
            <w:name w:val=""/>
            <w:enabled/>
            <w:calcOnExit w:val="0"/>
            <w:checkBox>
              <w:size w:val="22"/>
              <w:default w:val="0"/>
              <w:checked w:val="0"/>
            </w:checkBox>
          </w:ffData>
        </w:fldChar>
      </w:r>
      <w:r w:rsidR="008129FC" w:rsidRPr="007D1770">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8129FC" w:rsidRPr="007D1770">
        <w:rPr>
          <w:rFonts w:eastAsia="Calibri"/>
          <w:sz w:val="22"/>
          <w:szCs w:val="28"/>
          <w:lang w:eastAsia="en-GB"/>
        </w:rPr>
        <w:fldChar w:fldCharType="end"/>
      </w:r>
      <w:r w:rsidR="007D1770" w:rsidRP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p>
    <w:p w14:paraId="4B01828A" w14:textId="0C058569" w:rsidR="00EC3E86" w:rsidRDefault="00EC3E86" w:rsidP="006C1A9B">
      <w:pPr>
        <w:pStyle w:val="ListParagraph"/>
        <w:numPr>
          <w:ilvl w:val="0"/>
          <w:numId w:val="15"/>
        </w:numPr>
        <w:tabs>
          <w:tab w:val="left" w:pos="4820"/>
          <w:tab w:val="left" w:pos="5954"/>
          <w:tab w:val="left" w:pos="7088"/>
          <w:tab w:val="left" w:pos="8505"/>
        </w:tabs>
        <w:ind w:left="1276"/>
        <w:rPr>
          <w:szCs w:val="24"/>
        </w:rPr>
      </w:pPr>
      <w:r>
        <w:rPr>
          <w:szCs w:val="24"/>
        </w:rPr>
        <w:t>Seasonality of produce</w:t>
      </w:r>
      <w:r w:rsidR="008129FC">
        <w:tab/>
      </w:r>
      <w:r w:rsidR="008129FC" w:rsidRPr="000D07C1">
        <w:rPr>
          <w:rFonts w:eastAsia="Calibri"/>
          <w:sz w:val="22"/>
          <w:szCs w:val="28"/>
          <w:lang w:eastAsia="en-GB"/>
        </w:rPr>
        <w:fldChar w:fldCharType="begin">
          <w:ffData>
            <w:name w:val=""/>
            <w:enabled/>
            <w:calcOnExit w:val="0"/>
            <w:checkBox>
              <w:size w:val="22"/>
              <w:default w:val="0"/>
              <w:checked w:val="0"/>
            </w:checkBox>
          </w:ffData>
        </w:fldChar>
      </w:r>
      <w:r w:rsidR="008129FC"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8129FC"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p>
    <w:p w14:paraId="13F9BA2F" w14:textId="5EA99CD8" w:rsidR="00EC3E86" w:rsidRDefault="00EC3E86" w:rsidP="006C1A9B">
      <w:pPr>
        <w:pStyle w:val="ListParagraph"/>
        <w:numPr>
          <w:ilvl w:val="0"/>
          <w:numId w:val="15"/>
        </w:numPr>
        <w:tabs>
          <w:tab w:val="left" w:pos="4820"/>
          <w:tab w:val="left" w:pos="5954"/>
          <w:tab w:val="left" w:pos="7088"/>
          <w:tab w:val="left" w:pos="8505"/>
        </w:tabs>
        <w:ind w:left="1276"/>
        <w:rPr>
          <w:szCs w:val="24"/>
        </w:rPr>
      </w:pPr>
      <w:r>
        <w:rPr>
          <w:szCs w:val="24"/>
        </w:rPr>
        <w:t>Freshness of produce</w:t>
      </w:r>
      <w:r w:rsidR="008129FC">
        <w:tab/>
      </w:r>
      <w:r w:rsidR="008129FC" w:rsidRPr="000D07C1">
        <w:rPr>
          <w:rFonts w:eastAsia="Calibri"/>
          <w:sz w:val="22"/>
          <w:szCs w:val="28"/>
          <w:lang w:eastAsia="en-GB"/>
        </w:rPr>
        <w:fldChar w:fldCharType="begin">
          <w:ffData>
            <w:name w:val=""/>
            <w:enabled/>
            <w:calcOnExit w:val="0"/>
            <w:checkBox>
              <w:size w:val="22"/>
              <w:default w:val="0"/>
              <w:checked w:val="0"/>
            </w:checkBox>
          </w:ffData>
        </w:fldChar>
      </w:r>
      <w:r w:rsidR="008129FC"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8129FC"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p>
    <w:p w14:paraId="6E684C94" w14:textId="234118F0" w:rsidR="00EC3E86" w:rsidRDefault="00EC3E86" w:rsidP="006C1A9B">
      <w:pPr>
        <w:pStyle w:val="ListParagraph"/>
        <w:numPr>
          <w:ilvl w:val="0"/>
          <w:numId w:val="15"/>
        </w:numPr>
        <w:tabs>
          <w:tab w:val="left" w:pos="4820"/>
          <w:tab w:val="left" w:pos="5954"/>
          <w:tab w:val="left" w:pos="7088"/>
          <w:tab w:val="left" w:pos="8505"/>
        </w:tabs>
        <w:ind w:left="1276"/>
        <w:rPr>
          <w:szCs w:val="24"/>
        </w:rPr>
      </w:pPr>
      <w:r>
        <w:rPr>
          <w:szCs w:val="24"/>
        </w:rPr>
        <w:t>Cost of production</w:t>
      </w:r>
      <w:r w:rsidR="008129FC">
        <w:tab/>
      </w:r>
      <w:r w:rsidR="008129FC" w:rsidRPr="000D07C1">
        <w:rPr>
          <w:rFonts w:eastAsia="Calibri"/>
          <w:sz w:val="22"/>
          <w:szCs w:val="28"/>
          <w:lang w:eastAsia="en-GB"/>
        </w:rPr>
        <w:fldChar w:fldCharType="begin">
          <w:ffData>
            <w:name w:val=""/>
            <w:enabled/>
            <w:calcOnExit w:val="0"/>
            <w:checkBox>
              <w:size w:val="22"/>
              <w:default w:val="0"/>
              <w:checked w:val="0"/>
            </w:checkBox>
          </w:ffData>
        </w:fldChar>
      </w:r>
      <w:r w:rsidR="008129FC"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8129FC"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r w:rsidR="007D1770">
        <w:rPr>
          <w:rFonts w:eastAsia="Calibri"/>
          <w:sz w:val="22"/>
          <w:szCs w:val="28"/>
          <w:lang w:eastAsia="en-GB"/>
        </w:rPr>
        <w:tab/>
      </w:r>
      <w:r w:rsidR="007D1770" w:rsidRPr="000D07C1">
        <w:rPr>
          <w:rFonts w:eastAsia="Calibri"/>
          <w:sz w:val="22"/>
          <w:szCs w:val="28"/>
          <w:lang w:eastAsia="en-GB"/>
        </w:rPr>
        <w:fldChar w:fldCharType="begin">
          <w:ffData>
            <w:name w:val=""/>
            <w:enabled/>
            <w:calcOnExit w:val="0"/>
            <w:checkBox>
              <w:size w:val="22"/>
              <w:default w:val="0"/>
              <w:checked w:val="0"/>
            </w:checkBox>
          </w:ffData>
        </w:fldChar>
      </w:r>
      <w:r w:rsidR="007D1770"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7D1770" w:rsidRPr="000D07C1">
        <w:rPr>
          <w:rFonts w:eastAsia="Calibri"/>
          <w:sz w:val="22"/>
          <w:szCs w:val="28"/>
          <w:lang w:eastAsia="en-GB"/>
        </w:rPr>
        <w:fldChar w:fldCharType="end"/>
      </w:r>
    </w:p>
    <w:p w14:paraId="324EA9C0" w14:textId="77777777" w:rsidR="00EC3E86" w:rsidRDefault="00EC3E86" w:rsidP="006C1A9B">
      <w:pPr>
        <w:tabs>
          <w:tab w:val="left" w:pos="4820"/>
          <w:tab w:val="left" w:pos="5954"/>
          <w:tab w:val="left" w:pos="7088"/>
          <w:tab w:val="left" w:pos="8505"/>
        </w:tabs>
        <w:rPr>
          <w:szCs w:val="24"/>
        </w:rPr>
      </w:pPr>
    </w:p>
    <w:p w14:paraId="0ED2F874" w14:textId="5A987DBA" w:rsidR="00EC3E86" w:rsidRDefault="000D4DFA" w:rsidP="00EC3E86">
      <w:pPr>
        <w:rPr>
          <w:rFonts w:asciiTheme="minorHAnsi" w:hAnsiTheme="minorHAnsi" w:cstheme="minorHAnsi"/>
          <w:sz w:val="22"/>
        </w:rPr>
      </w:pPr>
      <w:r w:rsidRPr="000D07C1">
        <w:rPr>
          <w:noProof/>
          <w:lang w:eastAsia="en-GB"/>
        </w:rPr>
        <mc:AlternateContent>
          <mc:Choice Requires="wps">
            <w:drawing>
              <wp:anchor distT="0" distB="0" distL="114300" distR="114300" simplePos="0" relativeHeight="251696128" behindDoc="0" locked="0" layoutInCell="1" allowOverlap="1" wp14:anchorId="44BA331C" wp14:editId="36479329">
                <wp:simplePos x="0" y="0"/>
                <wp:positionH relativeFrom="column">
                  <wp:posOffset>247650</wp:posOffset>
                </wp:positionH>
                <wp:positionV relativeFrom="paragraph">
                  <wp:posOffset>289560</wp:posOffset>
                </wp:positionV>
                <wp:extent cx="5678805" cy="1133475"/>
                <wp:effectExtent l="0" t="0" r="17145" b="28575"/>
                <wp:wrapTight wrapText="bothSides">
                  <wp:wrapPolygon edited="0">
                    <wp:start x="0" y="0"/>
                    <wp:lineTo x="0" y="21782"/>
                    <wp:lineTo x="21593" y="21782"/>
                    <wp:lineTo x="21593"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13347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1676806A" w14:textId="77777777" w:rsidR="008129FC" w:rsidRDefault="008129FC" w:rsidP="008129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A331C" id="Text Box 19" o:spid="_x0000_s1052" type="#_x0000_t202" style="position:absolute;margin-left:19.5pt;margin-top:22.8pt;width:447.15pt;height:8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" filled="f">
                <v:textbox inset=",7.2pt,,7.2pt">
                  <w:txbxContent>
                    <w:p w14:paraId="1676806A" w14:textId="77777777" w:rsidR="008129FC" w:rsidRDefault="008129FC" w:rsidP="008129FC"/>
                  </w:txbxContent>
                </v:textbox>
                <w10:wrap type="tight"/>
              </v:shape>
            </w:pict>
          </mc:Fallback>
        </mc:AlternateContent>
      </w:r>
      <w:r w:rsidR="000031C3">
        <w:rPr>
          <w:rFonts w:cstheme="minorHAnsi"/>
        </w:rPr>
        <w:tab/>
      </w:r>
      <w:r w:rsidR="00EC3E86">
        <w:rPr>
          <w:rFonts w:cstheme="minorHAnsi"/>
        </w:rPr>
        <w:t>B) Please give</w:t>
      </w:r>
      <w:r w:rsidR="00416FA6">
        <w:rPr>
          <w:rFonts w:cstheme="minorHAnsi"/>
        </w:rPr>
        <w:t xml:space="preserve"> </w:t>
      </w:r>
      <w:r w:rsidR="002F71E8">
        <w:rPr>
          <w:rFonts w:cstheme="minorHAnsi"/>
        </w:rPr>
        <w:t>e</w:t>
      </w:r>
      <w:r w:rsidR="000311BD">
        <w:rPr>
          <w:rFonts w:cstheme="minorHAnsi"/>
        </w:rPr>
        <w:t>xamples</w:t>
      </w:r>
      <w:r w:rsidR="00EC3E86">
        <w:rPr>
          <w:rFonts w:cstheme="minorHAnsi"/>
        </w:rPr>
        <w:t>.</w:t>
      </w:r>
    </w:p>
    <w:p w14:paraId="4E923B7A" w14:textId="77777777" w:rsidR="00EC3E86" w:rsidRPr="008129FC" w:rsidRDefault="00EC3E86" w:rsidP="008129FC">
      <w:pPr>
        <w:rPr>
          <w:szCs w:val="24"/>
        </w:rPr>
      </w:pPr>
    </w:p>
    <w:p w14:paraId="5B00A025" w14:textId="77777777" w:rsidR="00EC3E86" w:rsidRDefault="00EC3E86" w:rsidP="00EC3E86">
      <w:pPr>
        <w:pStyle w:val="ListParagraph"/>
        <w:numPr>
          <w:ilvl w:val="0"/>
          <w:numId w:val="4"/>
        </w:numPr>
      </w:pPr>
      <w:r w:rsidRPr="00EC3E86">
        <w:rPr>
          <w:szCs w:val="24"/>
        </w:rPr>
        <w:t>A</w:t>
      </w:r>
      <w:r>
        <w:rPr>
          <w:szCs w:val="24"/>
        </w:rPr>
        <w:t>)</w:t>
      </w:r>
      <w:r w:rsidRPr="00EC3E86">
        <w:rPr>
          <w:szCs w:val="24"/>
        </w:rPr>
        <w:t xml:space="preserve"> What </w:t>
      </w:r>
      <w:r>
        <w:t xml:space="preserve">barriers do you see to the uptake of vertical farming in Scotland? </w:t>
      </w:r>
      <w:r w:rsidR="00855853">
        <w:br/>
      </w:r>
      <w:r>
        <w:t>Tick all that apply.</w:t>
      </w:r>
    </w:p>
    <w:p w14:paraId="420C89B4" w14:textId="77777777" w:rsidR="00EC3E86" w:rsidRPr="003452B1" w:rsidRDefault="00EC3E86" w:rsidP="008129FC">
      <w:pPr>
        <w:pStyle w:val="ListParagraph"/>
        <w:numPr>
          <w:ilvl w:val="0"/>
          <w:numId w:val="16"/>
        </w:numPr>
        <w:tabs>
          <w:tab w:val="left" w:pos="7513"/>
        </w:tabs>
        <w:ind w:left="1276"/>
        <w:rPr>
          <w:szCs w:val="24"/>
        </w:rPr>
      </w:pPr>
      <w:r w:rsidRPr="003452B1">
        <w:rPr>
          <w:szCs w:val="24"/>
        </w:rPr>
        <w:t>Regulatory barriers</w:t>
      </w:r>
      <w:r w:rsidR="008129FC">
        <w:tab/>
      </w:r>
      <w:r w:rsidR="008129FC" w:rsidRPr="000D07C1">
        <w:rPr>
          <w:rFonts w:eastAsia="Calibri"/>
          <w:sz w:val="22"/>
          <w:szCs w:val="28"/>
          <w:lang w:eastAsia="en-GB"/>
        </w:rPr>
        <w:fldChar w:fldCharType="begin">
          <w:ffData>
            <w:name w:val=""/>
            <w:enabled/>
            <w:calcOnExit w:val="0"/>
            <w:checkBox>
              <w:size w:val="22"/>
              <w:default w:val="0"/>
              <w:checked w:val="0"/>
            </w:checkBox>
          </w:ffData>
        </w:fldChar>
      </w:r>
      <w:r w:rsidR="008129FC"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8129FC" w:rsidRPr="000D07C1">
        <w:rPr>
          <w:rFonts w:eastAsia="Calibri"/>
          <w:sz w:val="22"/>
          <w:szCs w:val="28"/>
          <w:lang w:eastAsia="en-GB"/>
        </w:rPr>
        <w:fldChar w:fldCharType="end"/>
      </w:r>
    </w:p>
    <w:p w14:paraId="760B8532" w14:textId="77777777" w:rsidR="00EC3E86" w:rsidRPr="003452B1" w:rsidRDefault="00EC3E86" w:rsidP="008129FC">
      <w:pPr>
        <w:pStyle w:val="ListParagraph"/>
        <w:numPr>
          <w:ilvl w:val="0"/>
          <w:numId w:val="16"/>
        </w:numPr>
        <w:tabs>
          <w:tab w:val="left" w:pos="7513"/>
        </w:tabs>
        <w:ind w:left="1276"/>
        <w:rPr>
          <w:szCs w:val="24"/>
        </w:rPr>
      </w:pPr>
      <w:r w:rsidRPr="003452B1">
        <w:rPr>
          <w:szCs w:val="24"/>
        </w:rPr>
        <w:t>Capital expenditure costs</w:t>
      </w:r>
      <w:r w:rsidR="008129FC">
        <w:tab/>
      </w:r>
      <w:r w:rsidR="008129FC" w:rsidRPr="000D07C1">
        <w:rPr>
          <w:rFonts w:eastAsia="Calibri"/>
          <w:sz w:val="22"/>
          <w:szCs w:val="28"/>
          <w:lang w:eastAsia="en-GB"/>
        </w:rPr>
        <w:fldChar w:fldCharType="begin">
          <w:ffData>
            <w:name w:val=""/>
            <w:enabled/>
            <w:calcOnExit w:val="0"/>
            <w:checkBox>
              <w:size w:val="22"/>
              <w:default w:val="0"/>
              <w:checked w:val="0"/>
            </w:checkBox>
          </w:ffData>
        </w:fldChar>
      </w:r>
      <w:r w:rsidR="008129FC"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8129FC" w:rsidRPr="000D07C1">
        <w:rPr>
          <w:rFonts w:eastAsia="Calibri"/>
          <w:sz w:val="22"/>
          <w:szCs w:val="28"/>
          <w:lang w:eastAsia="en-GB"/>
        </w:rPr>
        <w:fldChar w:fldCharType="end"/>
      </w:r>
    </w:p>
    <w:p w14:paraId="3301C1F5" w14:textId="77777777" w:rsidR="00EC3E86" w:rsidRPr="003452B1" w:rsidRDefault="00EC3E86" w:rsidP="008129FC">
      <w:pPr>
        <w:pStyle w:val="ListParagraph"/>
        <w:numPr>
          <w:ilvl w:val="0"/>
          <w:numId w:val="16"/>
        </w:numPr>
        <w:tabs>
          <w:tab w:val="left" w:pos="7513"/>
        </w:tabs>
        <w:ind w:left="1276"/>
        <w:rPr>
          <w:szCs w:val="24"/>
        </w:rPr>
      </w:pPr>
      <w:r w:rsidRPr="003452B1">
        <w:rPr>
          <w:szCs w:val="24"/>
        </w:rPr>
        <w:t xml:space="preserve">Economic </w:t>
      </w:r>
      <w:r>
        <w:rPr>
          <w:szCs w:val="24"/>
        </w:rPr>
        <w:t>return/cost per unit too high</w:t>
      </w:r>
      <w:r w:rsidR="008129FC">
        <w:tab/>
      </w:r>
      <w:r w:rsidR="008129FC" w:rsidRPr="000D07C1">
        <w:rPr>
          <w:rFonts w:eastAsia="Calibri"/>
          <w:sz w:val="22"/>
          <w:szCs w:val="28"/>
          <w:lang w:eastAsia="en-GB"/>
        </w:rPr>
        <w:fldChar w:fldCharType="begin">
          <w:ffData>
            <w:name w:val=""/>
            <w:enabled/>
            <w:calcOnExit w:val="0"/>
            <w:checkBox>
              <w:size w:val="22"/>
              <w:default w:val="0"/>
              <w:checked w:val="0"/>
            </w:checkBox>
          </w:ffData>
        </w:fldChar>
      </w:r>
      <w:r w:rsidR="008129FC"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8129FC" w:rsidRPr="000D07C1">
        <w:rPr>
          <w:rFonts w:eastAsia="Calibri"/>
          <w:sz w:val="22"/>
          <w:szCs w:val="28"/>
          <w:lang w:eastAsia="en-GB"/>
        </w:rPr>
        <w:fldChar w:fldCharType="end"/>
      </w:r>
    </w:p>
    <w:p w14:paraId="657A91F8" w14:textId="77777777" w:rsidR="00EC3E86" w:rsidRPr="003452B1" w:rsidRDefault="00EC3E86" w:rsidP="008129FC">
      <w:pPr>
        <w:pStyle w:val="ListParagraph"/>
        <w:numPr>
          <w:ilvl w:val="0"/>
          <w:numId w:val="16"/>
        </w:numPr>
        <w:tabs>
          <w:tab w:val="left" w:pos="7513"/>
        </w:tabs>
        <w:ind w:left="1276"/>
        <w:rPr>
          <w:szCs w:val="24"/>
        </w:rPr>
      </w:pPr>
      <w:r w:rsidRPr="003452B1">
        <w:rPr>
          <w:szCs w:val="24"/>
        </w:rPr>
        <w:t>Lack of</w:t>
      </w:r>
      <w:r>
        <w:rPr>
          <w:szCs w:val="24"/>
        </w:rPr>
        <w:t xml:space="preserve"> supply chain integration</w:t>
      </w:r>
      <w:r w:rsidR="008129FC">
        <w:tab/>
      </w:r>
      <w:r w:rsidR="008129FC" w:rsidRPr="000D07C1">
        <w:rPr>
          <w:rFonts w:eastAsia="Calibri"/>
          <w:sz w:val="22"/>
          <w:szCs w:val="28"/>
          <w:lang w:eastAsia="en-GB"/>
        </w:rPr>
        <w:fldChar w:fldCharType="begin">
          <w:ffData>
            <w:name w:val=""/>
            <w:enabled/>
            <w:calcOnExit w:val="0"/>
            <w:checkBox>
              <w:size w:val="22"/>
              <w:default w:val="0"/>
              <w:checked w:val="0"/>
            </w:checkBox>
          </w:ffData>
        </w:fldChar>
      </w:r>
      <w:r w:rsidR="008129FC"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8129FC" w:rsidRPr="000D07C1">
        <w:rPr>
          <w:rFonts w:eastAsia="Calibri"/>
          <w:sz w:val="22"/>
          <w:szCs w:val="28"/>
          <w:lang w:eastAsia="en-GB"/>
        </w:rPr>
        <w:fldChar w:fldCharType="end"/>
      </w:r>
    </w:p>
    <w:p w14:paraId="2A3EB940" w14:textId="77777777" w:rsidR="00EC3E86" w:rsidRDefault="00EC3E86" w:rsidP="008129FC">
      <w:pPr>
        <w:pStyle w:val="ListParagraph"/>
        <w:numPr>
          <w:ilvl w:val="0"/>
          <w:numId w:val="16"/>
        </w:numPr>
        <w:tabs>
          <w:tab w:val="left" w:pos="7513"/>
        </w:tabs>
        <w:ind w:left="1276"/>
        <w:rPr>
          <w:szCs w:val="24"/>
        </w:rPr>
      </w:pPr>
      <w:r w:rsidRPr="003452B1">
        <w:rPr>
          <w:szCs w:val="24"/>
        </w:rPr>
        <w:t>Lack of awareness of vertical farming techniques</w:t>
      </w:r>
      <w:r w:rsidR="008129FC">
        <w:tab/>
      </w:r>
      <w:r w:rsidR="008129FC" w:rsidRPr="000D07C1">
        <w:rPr>
          <w:rFonts w:eastAsia="Calibri"/>
          <w:sz w:val="22"/>
          <w:szCs w:val="28"/>
          <w:lang w:eastAsia="en-GB"/>
        </w:rPr>
        <w:fldChar w:fldCharType="begin">
          <w:ffData>
            <w:name w:val=""/>
            <w:enabled/>
            <w:calcOnExit w:val="0"/>
            <w:checkBox>
              <w:size w:val="22"/>
              <w:default w:val="0"/>
              <w:checked w:val="0"/>
            </w:checkBox>
          </w:ffData>
        </w:fldChar>
      </w:r>
      <w:r w:rsidR="008129FC"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8129FC" w:rsidRPr="000D07C1">
        <w:rPr>
          <w:rFonts w:eastAsia="Calibri"/>
          <w:sz w:val="22"/>
          <w:szCs w:val="28"/>
          <w:lang w:eastAsia="en-GB"/>
        </w:rPr>
        <w:fldChar w:fldCharType="end"/>
      </w:r>
    </w:p>
    <w:p w14:paraId="4355A424" w14:textId="77777777" w:rsidR="00EC3E86" w:rsidRPr="003452B1" w:rsidRDefault="00EC3E86" w:rsidP="008129FC">
      <w:pPr>
        <w:pStyle w:val="ListParagraph"/>
        <w:numPr>
          <w:ilvl w:val="0"/>
          <w:numId w:val="16"/>
        </w:numPr>
        <w:tabs>
          <w:tab w:val="left" w:pos="7513"/>
        </w:tabs>
        <w:ind w:left="1276"/>
        <w:rPr>
          <w:szCs w:val="24"/>
        </w:rPr>
      </w:pPr>
      <w:r>
        <w:rPr>
          <w:szCs w:val="24"/>
        </w:rPr>
        <w:t>Lack of knowledge or skill in vertical farming techniques</w:t>
      </w:r>
      <w:r w:rsidR="008129FC">
        <w:tab/>
      </w:r>
      <w:r w:rsidR="008129FC" w:rsidRPr="000D07C1">
        <w:rPr>
          <w:rFonts w:eastAsia="Calibri"/>
          <w:sz w:val="22"/>
          <w:szCs w:val="28"/>
          <w:lang w:eastAsia="en-GB"/>
        </w:rPr>
        <w:fldChar w:fldCharType="begin">
          <w:ffData>
            <w:name w:val=""/>
            <w:enabled/>
            <w:calcOnExit w:val="0"/>
            <w:checkBox>
              <w:size w:val="22"/>
              <w:default w:val="0"/>
              <w:checked w:val="0"/>
            </w:checkBox>
          </w:ffData>
        </w:fldChar>
      </w:r>
      <w:r w:rsidR="008129FC"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8129FC" w:rsidRPr="000D07C1">
        <w:rPr>
          <w:rFonts w:eastAsia="Calibri"/>
          <w:sz w:val="22"/>
          <w:szCs w:val="28"/>
          <w:lang w:eastAsia="en-GB"/>
        </w:rPr>
        <w:fldChar w:fldCharType="end"/>
      </w:r>
    </w:p>
    <w:p w14:paraId="0DCA4C79" w14:textId="77777777" w:rsidR="009F115C" w:rsidRDefault="00EC3E86" w:rsidP="008129FC">
      <w:pPr>
        <w:pStyle w:val="ListParagraph"/>
        <w:numPr>
          <w:ilvl w:val="0"/>
          <w:numId w:val="16"/>
        </w:numPr>
        <w:tabs>
          <w:tab w:val="left" w:pos="7513"/>
        </w:tabs>
        <w:ind w:left="1276"/>
        <w:rPr>
          <w:szCs w:val="24"/>
        </w:rPr>
      </w:pPr>
      <w:r w:rsidRPr="003452B1">
        <w:rPr>
          <w:szCs w:val="24"/>
        </w:rPr>
        <w:t>Lack of market</w:t>
      </w:r>
    </w:p>
    <w:p w14:paraId="4786D564" w14:textId="6BD555C1" w:rsidR="00EC3E86" w:rsidRPr="00416FA6" w:rsidRDefault="009F115C" w:rsidP="008129FC">
      <w:pPr>
        <w:pStyle w:val="ListParagraph"/>
        <w:numPr>
          <w:ilvl w:val="0"/>
          <w:numId w:val="16"/>
        </w:numPr>
        <w:tabs>
          <w:tab w:val="left" w:pos="7513"/>
        </w:tabs>
        <w:ind w:left="1276"/>
        <w:rPr>
          <w:szCs w:val="24"/>
        </w:rPr>
      </w:pPr>
      <w:r>
        <w:t>Other</w:t>
      </w:r>
      <w:r w:rsidR="008129FC">
        <w:tab/>
      </w:r>
      <w:r w:rsidR="008129FC" w:rsidRPr="000D07C1">
        <w:rPr>
          <w:rFonts w:eastAsia="Calibri"/>
          <w:sz w:val="22"/>
          <w:szCs w:val="28"/>
          <w:lang w:eastAsia="en-GB"/>
        </w:rPr>
        <w:fldChar w:fldCharType="begin">
          <w:ffData>
            <w:name w:val=""/>
            <w:enabled/>
            <w:calcOnExit w:val="0"/>
            <w:checkBox>
              <w:size w:val="22"/>
              <w:default w:val="0"/>
              <w:checked w:val="0"/>
            </w:checkBox>
          </w:ffData>
        </w:fldChar>
      </w:r>
      <w:r w:rsidR="008129FC"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008129FC" w:rsidRPr="000D07C1">
        <w:rPr>
          <w:rFonts w:eastAsia="Calibri"/>
          <w:sz w:val="22"/>
          <w:szCs w:val="28"/>
          <w:lang w:eastAsia="en-GB"/>
        </w:rPr>
        <w:fldChar w:fldCharType="end"/>
      </w:r>
    </w:p>
    <w:p w14:paraId="1AB52EC7" w14:textId="77777777" w:rsidR="00416FA6" w:rsidRPr="00416FA6" w:rsidRDefault="00416FA6" w:rsidP="00416FA6">
      <w:pPr>
        <w:pStyle w:val="ListParagraph"/>
        <w:numPr>
          <w:ilvl w:val="0"/>
          <w:numId w:val="16"/>
        </w:numPr>
        <w:tabs>
          <w:tab w:val="left" w:pos="7513"/>
        </w:tabs>
        <w:ind w:left="1276"/>
        <w:rPr>
          <w:szCs w:val="24"/>
        </w:rPr>
      </w:pPr>
      <w:r>
        <w:rPr>
          <w:szCs w:val="24"/>
        </w:rPr>
        <w:t>None</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33D04CC7" w14:textId="77777777" w:rsidR="00EC3E86" w:rsidRDefault="00EC3E86" w:rsidP="00EC3E86">
      <w:pPr>
        <w:pStyle w:val="ListParagraph"/>
        <w:rPr>
          <w:szCs w:val="24"/>
        </w:rPr>
      </w:pPr>
    </w:p>
    <w:p w14:paraId="591E48E1" w14:textId="77777777" w:rsidR="40EB424A" w:rsidRDefault="008129FC" w:rsidP="40EB424A">
      <w:pPr>
        <w:rPr>
          <w:rFonts w:cstheme="minorHAnsi"/>
        </w:rPr>
      </w:pPr>
      <w:r w:rsidRPr="000D07C1">
        <w:rPr>
          <w:noProof/>
          <w:lang w:eastAsia="en-GB"/>
        </w:rPr>
        <mc:AlternateContent>
          <mc:Choice Requires="wps">
            <w:drawing>
              <wp:anchor distT="0" distB="0" distL="114300" distR="114300" simplePos="0" relativeHeight="251698176" behindDoc="0" locked="0" layoutInCell="1" allowOverlap="1" wp14:anchorId="72E56B80" wp14:editId="665A0502">
                <wp:simplePos x="0" y="0"/>
                <wp:positionH relativeFrom="column">
                  <wp:posOffset>247650</wp:posOffset>
                </wp:positionH>
                <wp:positionV relativeFrom="paragraph">
                  <wp:posOffset>248285</wp:posOffset>
                </wp:positionV>
                <wp:extent cx="5678805" cy="1428750"/>
                <wp:effectExtent l="0" t="0" r="17145" b="19050"/>
                <wp:wrapTight wrapText="bothSides">
                  <wp:wrapPolygon edited="0">
                    <wp:start x="0" y="0"/>
                    <wp:lineTo x="0" y="21600"/>
                    <wp:lineTo x="21593" y="21600"/>
                    <wp:lineTo x="21593"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4287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62E28D3" w14:textId="77777777" w:rsidR="008129FC" w:rsidRDefault="008129FC" w:rsidP="008129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56B80" id="Text Box 20" o:spid="_x0000_s1053" type="#_x0000_t202" style="position:absolute;margin-left:19.5pt;margin-top:19.55pt;width:447.1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" filled="f">
                <v:textbox inset=",7.2pt,,7.2pt">
                  <w:txbxContent>
                    <w:p w14:paraId="562E28D3" w14:textId="77777777" w:rsidR="008129FC" w:rsidRDefault="008129FC" w:rsidP="008129FC"/>
                  </w:txbxContent>
                </v:textbox>
                <w10:wrap type="tight"/>
              </v:shape>
            </w:pict>
          </mc:Fallback>
        </mc:AlternateContent>
      </w:r>
      <w:r w:rsidR="000031C3">
        <w:rPr>
          <w:rFonts w:cstheme="minorHAnsi"/>
        </w:rPr>
        <w:tab/>
      </w:r>
      <w:r w:rsidR="00EC3E86" w:rsidRPr="00EC3E86">
        <w:rPr>
          <w:rFonts w:cstheme="minorHAnsi"/>
        </w:rPr>
        <w:t>B</w:t>
      </w:r>
      <w:r w:rsidR="00EC3E86">
        <w:rPr>
          <w:rFonts w:cstheme="minorHAnsi"/>
        </w:rPr>
        <w:t>)</w:t>
      </w:r>
      <w:r w:rsidR="00EC3E86" w:rsidRPr="00EC3E86">
        <w:rPr>
          <w:rFonts w:cstheme="minorHAnsi"/>
        </w:rPr>
        <w:t xml:space="preserve"> </w:t>
      </w:r>
      <w:r w:rsidR="00416FA6">
        <w:rPr>
          <w:rFonts w:cstheme="minorHAnsi"/>
        </w:rPr>
        <w:t>Please give examples</w:t>
      </w:r>
      <w:r w:rsidR="00EC3E86">
        <w:rPr>
          <w:rFonts w:cstheme="minorHAnsi"/>
        </w:rPr>
        <w:t>.</w:t>
      </w:r>
    </w:p>
    <w:p w14:paraId="79DED0BA" w14:textId="77777777" w:rsidR="00F500EB" w:rsidRDefault="00F500EB" w:rsidP="40EB424A">
      <w:pPr>
        <w:rPr>
          <w:rFonts w:cstheme="minorHAnsi"/>
        </w:rPr>
      </w:pPr>
    </w:p>
    <w:p w14:paraId="03444145" w14:textId="49884999" w:rsidR="00FA10EE" w:rsidRDefault="00FA10EE" w:rsidP="00FA10EE">
      <w:pPr>
        <w:pStyle w:val="ListParagraph"/>
        <w:numPr>
          <w:ilvl w:val="0"/>
          <w:numId w:val="4"/>
        </w:numPr>
        <w:rPr>
          <w:szCs w:val="24"/>
        </w:rPr>
      </w:pPr>
      <w:r>
        <w:rPr>
          <w:szCs w:val="24"/>
        </w:rPr>
        <w:t xml:space="preserve">A) </w:t>
      </w:r>
      <w:r w:rsidR="00F500EB">
        <w:rPr>
          <w:szCs w:val="24"/>
        </w:rPr>
        <w:t xml:space="preserve">Are </w:t>
      </w:r>
      <w:r>
        <w:rPr>
          <w:szCs w:val="24"/>
        </w:rPr>
        <w:t>you aware of any other</w:t>
      </w:r>
      <w:r w:rsidR="00F500EB">
        <w:rPr>
          <w:szCs w:val="24"/>
        </w:rPr>
        <w:t xml:space="preserve"> technologies, other than vertical farming, which would help Scotland produce more of its own </w:t>
      </w:r>
      <w:r w:rsidR="002F71E8">
        <w:rPr>
          <w:szCs w:val="24"/>
        </w:rPr>
        <w:t>food</w:t>
      </w:r>
      <w:r w:rsidR="00F500EB">
        <w:rPr>
          <w:szCs w:val="24"/>
        </w:rPr>
        <w:t>?</w:t>
      </w:r>
    </w:p>
    <w:p w14:paraId="611275FA" w14:textId="034B40A2" w:rsidR="00FA10EE" w:rsidRDefault="00FA10EE" w:rsidP="00FA10EE">
      <w:pPr>
        <w:pStyle w:val="ListParagraph"/>
        <w:numPr>
          <w:ilvl w:val="1"/>
          <w:numId w:val="4"/>
        </w:numPr>
      </w:pPr>
      <w:r>
        <w:t>Yes</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1C44F22E" w14:textId="77777777" w:rsidR="00FA10EE" w:rsidRPr="000031C3" w:rsidRDefault="00FA10EE" w:rsidP="00FA10EE">
      <w:pPr>
        <w:pStyle w:val="ListParagraph"/>
        <w:numPr>
          <w:ilvl w:val="1"/>
          <w:numId w:val="4"/>
        </w:numPr>
      </w:pPr>
      <w:r w:rsidRPr="04852FC0">
        <w:rPr>
          <w:szCs w:val="24"/>
        </w:rPr>
        <w:t>No</w:t>
      </w:r>
      <w:r>
        <w:tab/>
      </w:r>
      <w:r w:rsidRPr="000D07C1">
        <w:rPr>
          <w:rFonts w:eastAsia="Calibri"/>
          <w:sz w:val="22"/>
          <w:szCs w:val="28"/>
          <w:lang w:eastAsia="en-GB"/>
        </w:rPr>
        <w:fldChar w:fldCharType="begin">
          <w:ffData>
            <w:name w:val=""/>
            <w:enabled/>
            <w:calcOnExit w:val="0"/>
            <w:checkBox>
              <w:size w:val="22"/>
              <w:default w:val="0"/>
              <w:checked w:val="0"/>
            </w:checkBox>
          </w:ffData>
        </w:fldChar>
      </w:r>
      <w:r w:rsidRPr="000D07C1">
        <w:rPr>
          <w:rFonts w:eastAsia="Calibri"/>
          <w:sz w:val="22"/>
          <w:szCs w:val="28"/>
          <w:lang w:eastAsia="en-GB"/>
        </w:rPr>
        <w:instrText xml:space="preserve"> FORMCHECKBOX </w:instrText>
      </w:r>
      <w:r w:rsidR="00EA3CD6">
        <w:rPr>
          <w:rFonts w:eastAsia="Calibri"/>
          <w:sz w:val="22"/>
          <w:szCs w:val="28"/>
          <w:lang w:eastAsia="en-GB"/>
        </w:rPr>
      </w:r>
      <w:r w:rsidR="00EA3CD6">
        <w:rPr>
          <w:rFonts w:eastAsia="Calibri"/>
          <w:sz w:val="22"/>
          <w:szCs w:val="28"/>
          <w:lang w:eastAsia="en-GB"/>
        </w:rPr>
        <w:fldChar w:fldCharType="separate"/>
      </w:r>
      <w:r w:rsidRPr="000D07C1">
        <w:rPr>
          <w:rFonts w:eastAsia="Calibri"/>
          <w:sz w:val="22"/>
          <w:szCs w:val="28"/>
          <w:lang w:eastAsia="en-GB"/>
        </w:rPr>
        <w:fldChar w:fldCharType="end"/>
      </w:r>
    </w:p>
    <w:p w14:paraId="1C0B99F1" w14:textId="77777777" w:rsidR="00FA10EE" w:rsidRDefault="00FA10EE" w:rsidP="00FA10EE">
      <w:pPr>
        <w:pStyle w:val="ListParagraph"/>
        <w:ind w:left="1440"/>
      </w:pPr>
    </w:p>
    <w:p w14:paraId="73FA6C79" w14:textId="3C47AB88" w:rsidR="00F500EB" w:rsidRPr="00F500EB" w:rsidRDefault="00FA10EE" w:rsidP="00FA10EE">
      <w:pPr>
        <w:pStyle w:val="ListParagraph"/>
        <w:rPr>
          <w:szCs w:val="24"/>
        </w:rPr>
      </w:pPr>
      <w:r>
        <w:t>B) If you responded ‘Yes’ to the question above, please provide examples.</w:t>
      </w:r>
    </w:p>
    <w:p w14:paraId="6920565D" w14:textId="77777777" w:rsidR="00F500EB" w:rsidRPr="0088144E" w:rsidRDefault="00F500EB" w:rsidP="40EB424A">
      <w:pPr>
        <w:rPr>
          <w:rFonts w:asciiTheme="minorHAnsi" w:hAnsiTheme="minorHAnsi" w:cstheme="minorHAnsi"/>
          <w:sz w:val="22"/>
        </w:rPr>
      </w:pPr>
      <w:r w:rsidRPr="000D07C1">
        <w:rPr>
          <w:noProof/>
          <w:lang w:eastAsia="en-GB"/>
        </w:rPr>
        <mc:AlternateContent>
          <mc:Choice Requires="wps">
            <w:drawing>
              <wp:anchor distT="0" distB="0" distL="114300" distR="114300" simplePos="0" relativeHeight="251714560" behindDoc="0" locked="0" layoutInCell="1" allowOverlap="1" wp14:anchorId="267F1324" wp14:editId="448270F9">
                <wp:simplePos x="0" y="0"/>
                <wp:positionH relativeFrom="column">
                  <wp:posOffset>200025</wp:posOffset>
                </wp:positionH>
                <wp:positionV relativeFrom="paragraph">
                  <wp:posOffset>215900</wp:posOffset>
                </wp:positionV>
                <wp:extent cx="5726430" cy="1895475"/>
                <wp:effectExtent l="0" t="0" r="26670" b="28575"/>
                <wp:wrapTight wrapText="bothSides">
                  <wp:wrapPolygon edited="0">
                    <wp:start x="0" y="0"/>
                    <wp:lineTo x="0" y="21709"/>
                    <wp:lineTo x="21629" y="21709"/>
                    <wp:lineTo x="21629"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89547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B7D80B2" w14:textId="77777777" w:rsidR="00F500EB" w:rsidRDefault="00F500EB" w:rsidP="00F500E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F1324" id="Text Box 3" o:spid="_x0000_s1054" type="#_x0000_t202" style="position:absolute;margin-left:15.75pt;margin-top:17pt;width:450.9pt;height:14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" filled="f">
                <v:textbox inset=",7.2pt,,7.2pt">
                  <w:txbxContent>
                    <w:p w14:paraId="2B7D80B2" w14:textId="77777777" w:rsidR="00F500EB" w:rsidRDefault="00F500EB" w:rsidP="00F500EB"/>
                  </w:txbxContent>
                </v:textbox>
                <w10:wrap type="tight"/>
              </v:shape>
            </w:pict>
          </mc:Fallback>
        </mc:AlternateContent>
      </w:r>
    </w:p>
    <w:sectPr w:rsidR="00F500EB" w:rsidRPr="0088144E" w:rsidSect="008129FC">
      <w:headerReference w:type="default" r:id="rId13"/>
      <w:pgSz w:w="11906" w:h="16838" w:code="9"/>
      <w:pgMar w:top="1134" w:right="1440"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5155" w14:textId="77777777" w:rsidR="00EA3CD6" w:rsidRDefault="00EA3CD6" w:rsidP="00794893">
      <w:r>
        <w:separator/>
      </w:r>
    </w:p>
  </w:endnote>
  <w:endnote w:type="continuationSeparator" w:id="0">
    <w:p w14:paraId="03EFFAF2" w14:textId="77777777" w:rsidR="00EA3CD6" w:rsidRDefault="00EA3CD6" w:rsidP="0079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62D0" w14:textId="77777777" w:rsidR="00EA3CD6" w:rsidRDefault="00EA3CD6" w:rsidP="00794893">
      <w:r>
        <w:separator/>
      </w:r>
    </w:p>
  </w:footnote>
  <w:footnote w:type="continuationSeparator" w:id="0">
    <w:p w14:paraId="697B16A7" w14:textId="77777777" w:rsidR="00EA3CD6" w:rsidRDefault="00EA3CD6" w:rsidP="0079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A60E" w14:textId="77777777" w:rsidR="00794893" w:rsidRDefault="00794893">
    <w:pPr>
      <w:pStyle w:val="Header"/>
    </w:pPr>
  </w:p>
  <w:p w14:paraId="31D52700" w14:textId="77777777" w:rsidR="00794893" w:rsidRDefault="007948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AC7E7A"/>
    <w:multiLevelType w:val="hybridMultilevel"/>
    <w:tmpl w:val="E65E5A64"/>
    <w:lvl w:ilvl="0" w:tplc="0F64C9A0">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AE1052F"/>
    <w:multiLevelType w:val="hybridMultilevel"/>
    <w:tmpl w:val="FDBCB5CE"/>
    <w:lvl w:ilvl="0" w:tplc="4C92EDAA">
      <w:start w:val="1"/>
      <w:numFmt w:val="bullet"/>
      <w:lvlText w:val="·"/>
      <w:lvlJc w:val="left"/>
      <w:pPr>
        <w:ind w:left="720" w:hanging="360"/>
      </w:pPr>
      <w:rPr>
        <w:rFonts w:ascii="Symbol" w:hAnsi="Symbol" w:hint="default"/>
      </w:rPr>
    </w:lvl>
    <w:lvl w:ilvl="1" w:tplc="19FA0D44">
      <w:start w:val="1"/>
      <w:numFmt w:val="bullet"/>
      <w:lvlText w:val="o"/>
      <w:lvlJc w:val="left"/>
      <w:pPr>
        <w:ind w:left="1440" w:hanging="360"/>
      </w:pPr>
      <w:rPr>
        <w:rFonts w:ascii="Courier New" w:hAnsi="Courier New" w:hint="default"/>
      </w:rPr>
    </w:lvl>
    <w:lvl w:ilvl="2" w:tplc="52588E34">
      <w:start w:val="1"/>
      <w:numFmt w:val="bullet"/>
      <w:lvlText w:val=""/>
      <w:lvlJc w:val="left"/>
      <w:pPr>
        <w:ind w:left="2160" w:hanging="360"/>
      </w:pPr>
      <w:rPr>
        <w:rFonts w:ascii="Wingdings" w:hAnsi="Wingdings" w:hint="default"/>
      </w:rPr>
    </w:lvl>
    <w:lvl w:ilvl="3" w:tplc="DC88F8F2">
      <w:start w:val="1"/>
      <w:numFmt w:val="bullet"/>
      <w:lvlText w:val=""/>
      <w:lvlJc w:val="left"/>
      <w:pPr>
        <w:ind w:left="2880" w:hanging="360"/>
      </w:pPr>
      <w:rPr>
        <w:rFonts w:ascii="Symbol" w:hAnsi="Symbol" w:hint="default"/>
      </w:rPr>
    </w:lvl>
    <w:lvl w:ilvl="4" w:tplc="05FCF81E">
      <w:start w:val="1"/>
      <w:numFmt w:val="bullet"/>
      <w:lvlText w:val="o"/>
      <w:lvlJc w:val="left"/>
      <w:pPr>
        <w:ind w:left="3600" w:hanging="360"/>
      </w:pPr>
      <w:rPr>
        <w:rFonts w:ascii="Courier New" w:hAnsi="Courier New" w:hint="default"/>
      </w:rPr>
    </w:lvl>
    <w:lvl w:ilvl="5" w:tplc="266ED13E">
      <w:start w:val="1"/>
      <w:numFmt w:val="bullet"/>
      <w:lvlText w:val=""/>
      <w:lvlJc w:val="left"/>
      <w:pPr>
        <w:ind w:left="4320" w:hanging="360"/>
      </w:pPr>
      <w:rPr>
        <w:rFonts w:ascii="Wingdings" w:hAnsi="Wingdings" w:hint="default"/>
      </w:rPr>
    </w:lvl>
    <w:lvl w:ilvl="6" w:tplc="F66E93DA">
      <w:start w:val="1"/>
      <w:numFmt w:val="bullet"/>
      <w:lvlText w:val=""/>
      <w:lvlJc w:val="left"/>
      <w:pPr>
        <w:ind w:left="5040" w:hanging="360"/>
      </w:pPr>
      <w:rPr>
        <w:rFonts w:ascii="Symbol" w:hAnsi="Symbol" w:hint="default"/>
      </w:rPr>
    </w:lvl>
    <w:lvl w:ilvl="7" w:tplc="B154748E">
      <w:start w:val="1"/>
      <w:numFmt w:val="bullet"/>
      <w:lvlText w:val="o"/>
      <w:lvlJc w:val="left"/>
      <w:pPr>
        <w:ind w:left="5760" w:hanging="360"/>
      </w:pPr>
      <w:rPr>
        <w:rFonts w:ascii="Courier New" w:hAnsi="Courier New" w:hint="default"/>
      </w:rPr>
    </w:lvl>
    <w:lvl w:ilvl="8" w:tplc="CAD00EA2">
      <w:start w:val="1"/>
      <w:numFmt w:val="bullet"/>
      <w:lvlText w:val=""/>
      <w:lvlJc w:val="left"/>
      <w:pPr>
        <w:ind w:left="6480" w:hanging="360"/>
      </w:pPr>
      <w:rPr>
        <w:rFonts w:ascii="Wingdings" w:hAnsi="Wingdings" w:hint="default"/>
      </w:rPr>
    </w:lvl>
  </w:abstractNum>
  <w:abstractNum w:abstractNumId="3" w15:restartNumberingAfterBreak="0">
    <w:nsid w:val="0D3F5B3A"/>
    <w:multiLevelType w:val="hybridMultilevel"/>
    <w:tmpl w:val="185A753A"/>
    <w:lvl w:ilvl="0" w:tplc="FFFFFFF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56558E"/>
    <w:multiLevelType w:val="hybridMultilevel"/>
    <w:tmpl w:val="F3B2BE4A"/>
    <w:lvl w:ilvl="0" w:tplc="0F64C9A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12BA9"/>
    <w:multiLevelType w:val="hybridMultilevel"/>
    <w:tmpl w:val="8040ADB4"/>
    <w:lvl w:ilvl="0" w:tplc="429265FE">
      <w:start w:val="1"/>
      <w:numFmt w:val="decimal"/>
      <w:lvlText w:val="%1."/>
      <w:lvlJc w:val="left"/>
      <w:pPr>
        <w:ind w:left="720" w:hanging="360"/>
      </w:pPr>
    </w:lvl>
    <w:lvl w:ilvl="1" w:tplc="3334ACF4">
      <w:start w:val="1"/>
      <w:numFmt w:val="lowerLetter"/>
      <w:lvlText w:val="%2."/>
      <w:lvlJc w:val="left"/>
      <w:pPr>
        <w:ind w:left="1440" w:hanging="360"/>
      </w:pPr>
    </w:lvl>
    <w:lvl w:ilvl="2" w:tplc="8E3E7506">
      <w:start w:val="1"/>
      <w:numFmt w:val="lowerRoman"/>
      <w:lvlText w:val="%3."/>
      <w:lvlJc w:val="right"/>
      <w:pPr>
        <w:ind w:left="2160" w:hanging="180"/>
      </w:pPr>
    </w:lvl>
    <w:lvl w:ilvl="3" w:tplc="F1526E62">
      <w:start w:val="1"/>
      <w:numFmt w:val="decimal"/>
      <w:lvlText w:val="%4."/>
      <w:lvlJc w:val="left"/>
      <w:pPr>
        <w:ind w:left="2880" w:hanging="360"/>
      </w:pPr>
    </w:lvl>
    <w:lvl w:ilvl="4" w:tplc="3C9A284A">
      <w:start w:val="1"/>
      <w:numFmt w:val="lowerLetter"/>
      <w:lvlText w:val="%5."/>
      <w:lvlJc w:val="left"/>
      <w:pPr>
        <w:ind w:left="3600" w:hanging="360"/>
      </w:pPr>
    </w:lvl>
    <w:lvl w:ilvl="5" w:tplc="0958ED1C">
      <w:start w:val="1"/>
      <w:numFmt w:val="lowerRoman"/>
      <w:lvlText w:val="%6."/>
      <w:lvlJc w:val="right"/>
      <w:pPr>
        <w:ind w:left="4320" w:hanging="180"/>
      </w:pPr>
    </w:lvl>
    <w:lvl w:ilvl="6" w:tplc="E1AC04D6">
      <w:start w:val="1"/>
      <w:numFmt w:val="decimal"/>
      <w:lvlText w:val="%7."/>
      <w:lvlJc w:val="left"/>
      <w:pPr>
        <w:ind w:left="5040" w:hanging="360"/>
      </w:pPr>
    </w:lvl>
    <w:lvl w:ilvl="7" w:tplc="D7C658EE">
      <w:start w:val="1"/>
      <w:numFmt w:val="lowerLetter"/>
      <w:lvlText w:val="%8."/>
      <w:lvlJc w:val="left"/>
      <w:pPr>
        <w:ind w:left="5760" w:hanging="360"/>
      </w:pPr>
    </w:lvl>
    <w:lvl w:ilvl="8" w:tplc="078866AA">
      <w:start w:val="1"/>
      <w:numFmt w:val="lowerRoman"/>
      <w:lvlText w:val="%9."/>
      <w:lvlJc w:val="right"/>
      <w:pPr>
        <w:ind w:left="6480" w:hanging="180"/>
      </w:pPr>
    </w:lvl>
  </w:abstractNum>
  <w:abstractNum w:abstractNumId="6" w15:restartNumberingAfterBreak="0">
    <w:nsid w:val="406069B3"/>
    <w:multiLevelType w:val="hybridMultilevel"/>
    <w:tmpl w:val="9BB63B98"/>
    <w:lvl w:ilvl="0" w:tplc="0F64C9A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A21EB"/>
    <w:multiLevelType w:val="hybridMultilevel"/>
    <w:tmpl w:val="DBF848BE"/>
    <w:lvl w:ilvl="0" w:tplc="FD9048EE">
      <w:start w:val="1"/>
      <w:numFmt w:val="decimal"/>
      <w:lvlText w:val="%1."/>
      <w:lvlJc w:val="left"/>
      <w:pPr>
        <w:ind w:left="720" w:hanging="360"/>
      </w:pPr>
      <w:rPr>
        <w:rFonts w:ascii="Arial" w:hAnsi="Arial" w:cs="Arial" w:hint="default"/>
        <w:b/>
      </w:rPr>
    </w:lvl>
    <w:lvl w:ilvl="1" w:tplc="0F64C9A0">
      <w:start w:val="1"/>
      <w:numFmt w:val="lowerLetter"/>
      <w:lvlText w:val="%2."/>
      <w:lvlJc w:val="left"/>
      <w:pPr>
        <w:ind w:left="1440" w:hanging="360"/>
      </w:pPr>
    </w:lvl>
    <w:lvl w:ilvl="2" w:tplc="9F0ADE16">
      <w:start w:val="1"/>
      <w:numFmt w:val="lowerRoman"/>
      <w:lvlText w:val="%3."/>
      <w:lvlJc w:val="right"/>
      <w:pPr>
        <w:ind w:left="2160" w:hanging="180"/>
      </w:pPr>
    </w:lvl>
    <w:lvl w:ilvl="3" w:tplc="8454ECC8">
      <w:start w:val="1"/>
      <w:numFmt w:val="decimal"/>
      <w:lvlText w:val="%4."/>
      <w:lvlJc w:val="left"/>
      <w:pPr>
        <w:ind w:left="2880" w:hanging="360"/>
      </w:pPr>
    </w:lvl>
    <w:lvl w:ilvl="4" w:tplc="38EC2970">
      <w:start w:val="1"/>
      <w:numFmt w:val="lowerLetter"/>
      <w:lvlText w:val="%5."/>
      <w:lvlJc w:val="left"/>
      <w:pPr>
        <w:ind w:left="3600" w:hanging="360"/>
      </w:pPr>
    </w:lvl>
    <w:lvl w:ilvl="5" w:tplc="F8765716">
      <w:start w:val="1"/>
      <w:numFmt w:val="lowerRoman"/>
      <w:lvlText w:val="%6."/>
      <w:lvlJc w:val="right"/>
      <w:pPr>
        <w:ind w:left="4320" w:hanging="180"/>
      </w:pPr>
    </w:lvl>
    <w:lvl w:ilvl="6" w:tplc="54DC121E">
      <w:start w:val="1"/>
      <w:numFmt w:val="decimal"/>
      <w:lvlText w:val="%7."/>
      <w:lvlJc w:val="left"/>
      <w:pPr>
        <w:ind w:left="5040" w:hanging="360"/>
      </w:pPr>
    </w:lvl>
    <w:lvl w:ilvl="7" w:tplc="8F4861AE">
      <w:start w:val="1"/>
      <w:numFmt w:val="lowerLetter"/>
      <w:lvlText w:val="%8."/>
      <w:lvlJc w:val="left"/>
      <w:pPr>
        <w:ind w:left="5760" w:hanging="360"/>
      </w:pPr>
    </w:lvl>
    <w:lvl w:ilvl="8" w:tplc="EA1CCC16">
      <w:start w:val="1"/>
      <w:numFmt w:val="lowerRoman"/>
      <w:lvlText w:val="%9."/>
      <w:lvlJc w:val="right"/>
      <w:pPr>
        <w:ind w:left="6480" w:hanging="180"/>
      </w:pPr>
    </w:lvl>
  </w:abstractNum>
  <w:abstractNum w:abstractNumId="8" w15:restartNumberingAfterBreak="0">
    <w:nsid w:val="43FE23CE"/>
    <w:multiLevelType w:val="hybridMultilevel"/>
    <w:tmpl w:val="9F643652"/>
    <w:lvl w:ilvl="0" w:tplc="0F64C9A0">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A270284"/>
    <w:multiLevelType w:val="hybridMultilevel"/>
    <w:tmpl w:val="811A31D8"/>
    <w:lvl w:ilvl="0" w:tplc="0F64C9A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A0BA5"/>
    <w:multiLevelType w:val="hybridMultilevel"/>
    <w:tmpl w:val="DBF848BE"/>
    <w:lvl w:ilvl="0" w:tplc="FD9048EE">
      <w:start w:val="1"/>
      <w:numFmt w:val="decimal"/>
      <w:lvlText w:val="%1."/>
      <w:lvlJc w:val="left"/>
      <w:pPr>
        <w:ind w:left="720" w:hanging="360"/>
      </w:pPr>
      <w:rPr>
        <w:rFonts w:ascii="Arial" w:hAnsi="Arial" w:cs="Arial" w:hint="default"/>
        <w:b/>
      </w:rPr>
    </w:lvl>
    <w:lvl w:ilvl="1" w:tplc="0F64C9A0">
      <w:start w:val="1"/>
      <w:numFmt w:val="lowerLetter"/>
      <w:lvlText w:val="%2."/>
      <w:lvlJc w:val="left"/>
      <w:pPr>
        <w:ind w:left="1440" w:hanging="360"/>
      </w:pPr>
    </w:lvl>
    <w:lvl w:ilvl="2" w:tplc="9F0ADE16">
      <w:start w:val="1"/>
      <w:numFmt w:val="lowerRoman"/>
      <w:lvlText w:val="%3."/>
      <w:lvlJc w:val="right"/>
      <w:pPr>
        <w:ind w:left="2160" w:hanging="180"/>
      </w:pPr>
    </w:lvl>
    <w:lvl w:ilvl="3" w:tplc="8454ECC8">
      <w:start w:val="1"/>
      <w:numFmt w:val="decimal"/>
      <w:lvlText w:val="%4."/>
      <w:lvlJc w:val="left"/>
      <w:pPr>
        <w:ind w:left="2880" w:hanging="360"/>
      </w:pPr>
    </w:lvl>
    <w:lvl w:ilvl="4" w:tplc="38EC2970">
      <w:start w:val="1"/>
      <w:numFmt w:val="lowerLetter"/>
      <w:lvlText w:val="%5."/>
      <w:lvlJc w:val="left"/>
      <w:pPr>
        <w:ind w:left="3600" w:hanging="360"/>
      </w:pPr>
    </w:lvl>
    <w:lvl w:ilvl="5" w:tplc="F8765716">
      <w:start w:val="1"/>
      <w:numFmt w:val="lowerRoman"/>
      <w:lvlText w:val="%6."/>
      <w:lvlJc w:val="right"/>
      <w:pPr>
        <w:ind w:left="4320" w:hanging="180"/>
      </w:pPr>
    </w:lvl>
    <w:lvl w:ilvl="6" w:tplc="54DC121E">
      <w:start w:val="1"/>
      <w:numFmt w:val="decimal"/>
      <w:lvlText w:val="%7."/>
      <w:lvlJc w:val="left"/>
      <w:pPr>
        <w:ind w:left="5040" w:hanging="360"/>
      </w:pPr>
    </w:lvl>
    <w:lvl w:ilvl="7" w:tplc="8F4861AE">
      <w:start w:val="1"/>
      <w:numFmt w:val="lowerLetter"/>
      <w:lvlText w:val="%8."/>
      <w:lvlJc w:val="left"/>
      <w:pPr>
        <w:ind w:left="5760" w:hanging="360"/>
      </w:pPr>
    </w:lvl>
    <w:lvl w:ilvl="8" w:tplc="EA1CCC16">
      <w:start w:val="1"/>
      <w:numFmt w:val="lowerRoman"/>
      <w:lvlText w:val="%9."/>
      <w:lvlJc w:val="right"/>
      <w:pPr>
        <w:ind w:left="6480" w:hanging="180"/>
      </w:pPr>
    </w:lvl>
  </w:abstractNum>
  <w:abstractNum w:abstractNumId="11" w15:restartNumberingAfterBreak="0">
    <w:nsid w:val="5008787F"/>
    <w:multiLevelType w:val="hybridMultilevel"/>
    <w:tmpl w:val="E04075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C5DF6"/>
    <w:multiLevelType w:val="hybridMultilevel"/>
    <w:tmpl w:val="FF74BD18"/>
    <w:lvl w:ilvl="0" w:tplc="B84A9996">
      <w:start w:val="1"/>
      <w:numFmt w:val="decimal"/>
      <w:lvlText w:val="%1."/>
      <w:lvlJc w:val="left"/>
      <w:pPr>
        <w:ind w:left="720" w:hanging="360"/>
      </w:pPr>
    </w:lvl>
    <w:lvl w:ilvl="1" w:tplc="982C4B22">
      <w:start w:val="1"/>
      <w:numFmt w:val="lowerLetter"/>
      <w:lvlText w:val="%2."/>
      <w:lvlJc w:val="left"/>
      <w:pPr>
        <w:ind w:left="1440" w:hanging="360"/>
      </w:pPr>
    </w:lvl>
    <w:lvl w:ilvl="2" w:tplc="DD280B6C">
      <w:start w:val="1"/>
      <w:numFmt w:val="lowerRoman"/>
      <w:lvlText w:val="%3."/>
      <w:lvlJc w:val="right"/>
      <w:pPr>
        <w:ind w:left="2160" w:hanging="180"/>
      </w:pPr>
    </w:lvl>
    <w:lvl w:ilvl="3" w:tplc="7CCE753E">
      <w:start w:val="1"/>
      <w:numFmt w:val="decimal"/>
      <w:lvlText w:val="%4."/>
      <w:lvlJc w:val="left"/>
      <w:pPr>
        <w:ind w:left="2880" w:hanging="360"/>
      </w:pPr>
    </w:lvl>
    <w:lvl w:ilvl="4" w:tplc="46988F70">
      <w:start w:val="1"/>
      <w:numFmt w:val="lowerLetter"/>
      <w:lvlText w:val="%5."/>
      <w:lvlJc w:val="left"/>
      <w:pPr>
        <w:ind w:left="3600" w:hanging="360"/>
      </w:pPr>
    </w:lvl>
    <w:lvl w:ilvl="5" w:tplc="6212DD98">
      <w:start w:val="1"/>
      <w:numFmt w:val="lowerRoman"/>
      <w:lvlText w:val="%6."/>
      <w:lvlJc w:val="right"/>
      <w:pPr>
        <w:ind w:left="4320" w:hanging="180"/>
      </w:pPr>
    </w:lvl>
    <w:lvl w:ilvl="6" w:tplc="97CCE5C2">
      <w:start w:val="1"/>
      <w:numFmt w:val="decimal"/>
      <w:lvlText w:val="%7."/>
      <w:lvlJc w:val="left"/>
      <w:pPr>
        <w:ind w:left="5040" w:hanging="360"/>
      </w:pPr>
    </w:lvl>
    <w:lvl w:ilvl="7" w:tplc="C34AA498">
      <w:start w:val="1"/>
      <w:numFmt w:val="lowerLetter"/>
      <w:lvlText w:val="%8."/>
      <w:lvlJc w:val="left"/>
      <w:pPr>
        <w:ind w:left="5760" w:hanging="360"/>
      </w:pPr>
    </w:lvl>
    <w:lvl w:ilvl="8" w:tplc="F74246FC">
      <w:start w:val="1"/>
      <w:numFmt w:val="lowerRoman"/>
      <w:lvlText w:val="%9."/>
      <w:lvlJc w:val="right"/>
      <w:pPr>
        <w:ind w:left="6480" w:hanging="180"/>
      </w:pPr>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12"/>
  </w:num>
  <w:num w:numId="4">
    <w:abstractNumId w:val="7"/>
  </w:num>
  <w:num w:numId="5">
    <w:abstractNumId w:val="13"/>
  </w:num>
  <w:num w:numId="6">
    <w:abstractNumId w:val="0"/>
  </w:num>
  <w:num w:numId="7">
    <w:abstractNumId w:val="0"/>
  </w:num>
  <w:num w:numId="8">
    <w:abstractNumId w:val="0"/>
  </w:num>
  <w:num w:numId="9">
    <w:abstractNumId w:val="13"/>
  </w:num>
  <w:num w:numId="10">
    <w:abstractNumId w:val="0"/>
  </w:num>
  <w:num w:numId="11">
    <w:abstractNumId w:val="3"/>
  </w:num>
  <w:num w:numId="12">
    <w:abstractNumId w:val="11"/>
  </w:num>
  <w:num w:numId="13">
    <w:abstractNumId w:val="9"/>
  </w:num>
  <w:num w:numId="14">
    <w:abstractNumId w:val="6"/>
  </w:num>
  <w:num w:numId="15">
    <w:abstractNumId w:val="1"/>
  </w:num>
  <w:num w:numId="16">
    <w:abstractNumId w:val="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967"/>
    <w:rsid w:val="00000A8B"/>
    <w:rsid w:val="000031C3"/>
    <w:rsid w:val="00014564"/>
    <w:rsid w:val="00027C27"/>
    <w:rsid w:val="000311BD"/>
    <w:rsid w:val="000760E4"/>
    <w:rsid w:val="00077378"/>
    <w:rsid w:val="000C0CF4"/>
    <w:rsid w:val="000C6FF8"/>
    <w:rsid w:val="000D4DFA"/>
    <w:rsid w:val="001272F7"/>
    <w:rsid w:val="0012786E"/>
    <w:rsid w:val="00144134"/>
    <w:rsid w:val="00180552"/>
    <w:rsid w:val="00191781"/>
    <w:rsid w:val="00281579"/>
    <w:rsid w:val="002F71E8"/>
    <w:rsid w:val="00306C61"/>
    <w:rsid w:val="0037582B"/>
    <w:rsid w:val="003D023C"/>
    <w:rsid w:val="00405967"/>
    <w:rsid w:val="00416FA6"/>
    <w:rsid w:val="00434BE6"/>
    <w:rsid w:val="00497D17"/>
    <w:rsid w:val="005B073A"/>
    <w:rsid w:val="005B4012"/>
    <w:rsid w:val="006C1A9B"/>
    <w:rsid w:val="006F61B9"/>
    <w:rsid w:val="007053B2"/>
    <w:rsid w:val="0076661A"/>
    <w:rsid w:val="00794893"/>
    <w:rsid w:val="007D1770"/>
    <w:rsid w:val="008129FC"/>
    <w:rsid w:val="00830DED"/>
    <w:rsid w:val="00845ACC"/>
    <w:rsid w:val="00855853"/>
    <w:rsid w:val="00857548"/>
    <w:rsid w:val="00866319"/>
    <w:rsid w:val="0088144E"/>
    <w:rsid w:val="0095369D"/>
    <w:rsid w:val="00990D57"/>
    <w:rsid w:val="009B7029"/>
    <w:rsid w:val="009B7615"/>
    <w:rsid w:val="009F115C"/>
    <w:rsid w:val="00A2631F"/>
    <w:rsid w:val="00B51BDC"/>
    <w:rsid w:val="00B561C0"/>
    <w:rsid w:val="00B714D1"/>
    <w:rsid w:val="00B773CE"/>
    <w:rsid w:val="00BB1321"/>
    <w:rsid w:val="00C91823"/>
    <w:rsid w:val="00C94427"/>
    <w:rsid w:val="00C9CF15"/>
    <w:rsid w:val="00D008AB"/>
    <w:rsid w:val="00DA5611"/>
    <w:rsid w:val="00DE3949"/>
    <w:rsid w:val="00E13456"/>
    <w:rsid w:val="00E324D0"/>
    <w:rsid w:val="00E979F3"/>
    <w:rsid w:val="00EA3CD6"/>
    <w:rsid w:val="00EC3E86"/>
    <w:rsid w:val="00F500EB"/>
    <w:rsid w:val="00FA10EE"/>
    <w:rsid w:val="00FA4BC1"/>
    <w:rsid w:val="00FD5943"/>
    <w:rsid w:val="011E993E"/>
    <w:rsid w:val="012F19C5"/>
    <w:rsid w:val="013D88F3"/>
    <w:rsid w:val="015DB2B1"/>
    <w:rsid w:val="01916290"/>
    <w:rsid w:val="0257BDA3"/>
    <w:rsid w:val="040CB661"/>
    <w:rsid w:val="04563A00"/>
    <w:rsid w:val="04852FC0"/>
    <w:rsid w:val="04C76FBB"/>
    <w:rsid w:val="055B37CA"/>
    <w:rsid w:val="063DA91B"/>
    <w:rsid w:val="069167D2"/>
    <w:rsid w:val="07165AB0"/>
    <w:rsid w:val="0747CD0A"/>
    <w:rsid w:val="07974F5D"/>
    <w:rsid w:val="082D3833"/>
    <w:rsid w:val="0AB4DD98"/>
    <w:rsid w:val="0B62E478"/>
    <w:rsid w:val="0BB41378"/>
    <w:rsid w:val="0C614BE5"/>
    <w:rsid w:val="0C63277D"/>
    <w:rsid w:val="0CA063B7"/>
    <w:rsid w:val="0D3F407A"/>
    <w:rsid w:val="0E83515A"/>
    <w:rsid w:val="0F530DCD"/>
    <w:rsid w:val="103326B1"/>
    <w:rsid w:val="1076E13C"/>
    <w:rsid w:val="10A91FB9"/>
    <w:rsid w:val="10CB4C9A"/>
    <w:rsid w:val="10DE6404"/>
    <w:rsid w:val="116B8984"/>
    <w:rsid w:val="1173D4DA"/>
    <w:rsid w:val="11FC1FCD"/>
    <w:rsid w:val="12402F3E"/>
    <w:rsid w:val="12E8C43F"/>
    <w:rsid w:val="12F76AA4"/>
    <w:rsid w:val="130FA53B"/>
    <w:rsid w:val="1499BFF3"/>
    <w:rsid w:val="14AB759C"/>
    <w:rsid w:val="159E2D1C"/>
    <w:rsid w:val="15B9C1B2"/>
    <w:rsid w:val="16082E2B"/>
    <w:rsid w:val="16304E60"/>
    <w:rsid w:val="16C2C2BB"/>
    <w:rsid w:val="177DF176"/>
    <w:rsid w:val="17DC0E07"/>
    <w:rsid w:val="1848EBA3"/>
    <w:rsid w:val="18C4B7D4"/>
    <w:rsid w:val="18F16274"/>
    <w:rsid w:val="1919C1D7"/>
    <w:rsid w:val="191B7A4E"/>
    <w:rsid w:val="1A1ABD09"/>
    <w:rsid w:val="1A2C8BF1"/>
    <w:rsid w:val="1AE9542C"/>
    <w:rsid w:val="1B24BC87"/>
    <w:rsid w:val="1BB6313A"/>
    <w:rsid w:val="1BF0E679"/>
    <w:rsid w:val="1C6A9254"/>
    <w:rsid w:val="1DC4D397"/>
    <w:rsid w:val="1F20313C"/>
    <w:rsid w:val="1FC31369"/>
    <w:rsid w:val="1FDC729A"/>
    <w:rsid w:val="20F0225C"/>
    <w:rsid w:val="225835C6"/>
    <w:rsid w:val="22A1F7AD"/>
    <w:rsid w:val="234727A8"/>
    <w:rsid w:val="23EE8C62"/>
    <w:rsid w:val="251EFC6B"/>
    <w:rsid w:val="251F33D7"/>
    <w:rsid w:val="25A577AB"/>
    <w:rsid w:val="26F8EC8B"/>
    <w:rsid w:val="2750F9E9"/>
    <w:rsid w:val="27EDA45A"/>
    <w:rsid w:val="28760708"/>
    <w:rsid w:val="288990AA"/>
    <w:rsid w:val="2A576A88"/>
    <w:rsid w:val="2A84680A"/>
    <w:rsid w:val="2BB06EC7"/>
    <w:rsid w:val="2C76B7E2"/>
    <w:rsid w:val="2DB7CDB6"/>
    <w:rsid w:val="2E0D1B26"/>
    <w:rsid w:val="2E4B537F"/>
    <w:rsid w:val="2ECEBA54"/>
    <w:rsid w:val="2F10CB9B"/>
    <w:rsid w:val="30CD30FA"/>
    <w:rsid w:val="30FB9714"/>
    <w:rsid w:val="313114DA"/>
    <w:rsid w:val="31452405"/>
    <w:rsid w:val="3174ADC7"/>
    <w:rsid w:val="3196544B"/>
    <w:rsid w:val="31C4D773"/>
    <w:rsid w:val="31F6E5AC"/>
    <w:rsid w:val="32310A1D"/>
    <w:rsid w:val="327EFCB6"/>
    <w:rsid w:val="32C0DED6"/>
    <w:rsid w:val="34102B00"/>
    <w:rsid w:val="347F8BC4"/>
    <w:rsid w:val="3507C6D0"/>
    <w:rsid w:val="351A76CE"/>
    <w:rsid w:val="3524D37B"/>
    <w:rsid w:val="35A9271B"/>
    <w:rsid w:val="369F8EF4"/>
    <w:rsid w:val="373C727E"/>
    <w:rsid w:val="376AD898"/>
    <w:rsid w:val="379AD50F"/>
    <w:rsid w:val="37A34C29"/>
    <w:rsid w:val="37A42817"/>
    <w:rsid w:val="385AE0A6"/>
    <w:rsid w:val="39D95609"/>
    <w:rsid w:val="3A741340"/>
    <w:rsid w:val="3ADBF1F8"/>
    <w:rsid w:val="3C172772"/>
    <w:rsid w:val="3C285E52"/>
    <w:rsid w:val="3D37D2E6"/>
    <w:rsid w:val="3D8C4E28"/>
    <w:rsid w:val="3E2E52A9"/>
    <w:rsid w:val="3E7393B1"/>
    <w:rsid w:val="3EA44C0F"/>
    <w:rsid w:val="3F518F07"/>
    <w:rsid w:val="3F81667D"/>
    <w:rsid w:val="3FFAA7C8"/>
    <w:rsid w:val="404F8D90"/>
    <w:rsid w:val="407EE309"/>
    <w:rsid w:val="40B2D244"/>
    <w:rsid w:val="40BA4D50"/>
    <w:rsid w:val="40EB424A"/>
    <w:rsid w:val="4190A7E0"/>
    <w:rsid w:val="41C40113"/>
    <w:rsid w:val="42408825"/>
    <w:rsid w:val="42712C5E"/>
    <w:rsid w:val="4278C808"/>
    <w:rsid w:val="42DC9053"/>
    <w:rsid w:val="42FA2DE6"/>
    <w:rsid w:val="430254B3"/>
    <w:rsid w:val="43BDAF64"/>
    <w:rsid w:val="43EB09D8"/>
    <w:rsid w:val="44016181"/>
    <w:rsid w:val="440A5227"/>
    <w:rsid w:val="443498B5"/>
    <w:rsid w:val="447BB5F7"/>
    <w:rsid w:val="4560CA02"/>
    <w:rsid w:val="45BB3FE1"/>
    <w:rsid w:val="461F44CE"/>
    <w:rsid w:val="464E6B92"/>
    <w:rsid w:val="46D8DDDC"/>
    <w:rsid w:val="4781C2F5"/>
    <w:rsid w:val="47C11810"/>
    <w:rsid w:val="49E54C83"/>
    <w:rsid w:val="4A1A3054"/>
    <w:rsid w:val="4A406DC8"/>
    <w:rsid w:val="4AF08721"/>
    <w:rsid w:val="4B3223BC"/>
    <w:rsid w:val="4B9DA423"/>
    <w:rsid w:val="4C1E36E7"/>
    <w:rsid w:val="4D2DAAEC"/>
    <w:rsid w:val="4D4DF6B0"/>
    <w:rsid w:val="4DBA0748"/>
    <w:rsid w:val="4DD0BCF3"/>
    <w:rsid w:val="4E2A56B3"/>
    <w:rsid w:val="4E77CDE4"/>
    <w:rsid w:val="4EF37A04"/>
    <w:rsid w:val="4EF9D80B"/>
    <w:rsid w:val="4F6FD113"/>
    <w:rsid w:val="4FB02224"/>
    <w:rsid w:val="4FC3F844"/>
    <w:rsid w:val="4FC62714"/>
    <w:rsid w:val="4FF78811"/>
    <w:rsid w:val="50B22B91"/>
    <w:rsid w:val="51438B9B"/>
    <w:rsid w:val="5161F775"/>
    <w:rsid w:val="51AE9E81"/>
    <w:rsid w:val="51B7FDC2"/>
    <w:rsid w:val="51EDB653"/>
    <w:rsid w:val="5202793E"/>
    <w:rsid w:val="527AEC78"/>
    <w:rsid w:val="539E499F"/>
    <w:rsid w:val="53AC0671"/>
    <w:rsid w:val="53F5B917"/>
    <w:rsid w:val="543906D6"/>
    <w:rsid w:val="54CD16E6"/>
    <w:rsid w:val="557BBD3B"/>
    <w:rsid w:val="55FF76D9"/>
    <w:rsid w:val="5700064E"/>
    <w:rsid w:val="570844B8"/>
    <w:rsid w:val="5A97A4FB"/>
    <w:rsid w:val="5B5580C7"/>
    <w:rsid w:val="5B7C5E02"/>
    <w:rsid w:val="5CAC97A2"/>
    <w:rsid w:val="5CFFC482"/>
    <w:rsid w:val="5D281DA4"/>
    <w:rsid w:val="5E172B56"/>
    <w:rsid w:val="5E3EB510"/>
    <w:rsid w:val="5F7AEA76"/>
    <w:rsid w:val="5FE9B320"/>
    <w:rsid w:val="60280063"/>
    <w:rsid w:val="6090BA05"/>
    <w:rsid w:val="613887F7"/>
    <w:rsid w:val="615540EA"/>
    <w:rsid w:val="618008C5"/>
    <w:rsid w:val="6258A100"/>
    <w:rsid w:val="62AD5F6D"/>
    <w:rsid w:val="62F8FDD6"/>
    <w:rsid w:val="63B297AB"/>
    <w:rsid w:val="63C7757A"/>
    <w:rsid w:val="63D463D4"/>
    <w:rsid w:val="642C4386"/>
    <w:rsid w:val="6469AEBE"/>
    <w:rsid w:val="648F07FF"/>
    <w:rsid w:val="64A8305C"/>
    <w:rsid w:val="64AEEEE8"/>
    <w:rsid w:val="65044F98"/>
    <w:rsid w:val="66309E98"/>
    <w:rsid w:val="663D74F8"/>
    <w:rsid w:val="6890E10B"/>
    <w:rsid w:val="689E3586"/>
    <w:rsid w:val="691940AC"/>
    <w:rsid w:val="69308442"/>
    <w:rsid w:val="6987B086"/>
    <w:rsid w:val="6A91532A"/>
    <w:rsid w:val="6BB2A9E9"/>
    <w:rsid w:val="6C39DE24"/>
    <w:rsid w:val="6CC12A92"/>
    <w:rsid w:val="6DB775C2"/>
    <w:rsid w:val="6E2F5E80"/>
    <w:rsid w:val="6E35EA45"/>
    <w:rsid w:val="6ECC23B9"/>
    <w:rsid w:val="6EDC6C39"/>
    <w:rsid w:val="70281F3D"/>
    <w:rsid w:val="710087ED"/>
    <w:rsid w:val="7121C1F7"/>
    <w:rsid w:val="71645743"/>
    <w:rsid w:val="729C64E9"/>
    <w:rsid w:val="72A48CAC"/>
    <w:rsid w:val="72FD1BFD"/>
    <w:rsid w:val="73E3ACD8"/>
    <w:rsid w:val="741A8CE0"/>
    <w:rsid w:val="7455763F"/>
    <w:rsid w:val="754513FF"/>
    <w:rsid w:val="75598C2F"/>
    <w:rsid w:val="7582C0F8"/>
    <w:rsid w:val="75CC6D78"/>
    <w:rsid w:val="769D1C61"/>
    <w:rsid w:val="77AFCF09"/>
    <w:rsid w:val="77C809A0"/>
    <w:rsid w:val="7838ECC2"/>
    <w:rsid w:val="794B9F6A"/>
    <w:rsid w:val="79522458"/>
    <w:rsid w:val="79C006BC"/>
    <w:rsid w:val="79C6111A"/>
    <w:rsid w:val="7AEDF4B9"/>
    <w:rsid w:val="7D0078D9"/>
    <w:rsid w:val="7D258C1E"/>
    <w:rsid w:val="7D724240"/>
    <w:rsid w:val="7DD12A1D"/>
    <w:rsid w:val="7DDF0AF5"/>
    <w:rsid w:val="7DF32555"/>
    <w:rsid w:val="7F26A8A5"/>
    <w:rsid w:val="7F2E635A"/>
    <w:rsid w:val="7F600DE3"/>
    <w:rsid w:val="7F64FD5B"/>
    <w:rsid w:val="7FF89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D716"/>
  <w15:chartTrackingRefBased/>
  <w15:docId w15:val="{5A4ED04C-A171-4D48-A265-6DD2221E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10"/>
      </w:numPr>
      <w:outlineLvl w:val="0"/>
    </w:pPr>
    <w:rPr>
      <w:kern w:val="24"/>
    </w:rPr>
  </w:style>
  <w:style w:type="paragraph" w:styleId="Heading2">
    <w:name w:val="heading 2"/>
    <w:aliases w:val="Outline2"/>
    <w:basedOn w:val="Normal"/>
    <w:next w:val="Normal"/>
    <w:link w:val="Heading2Char"/>
    <w:qFormat/>
    <w:rsid w:val="00C91823"/>
    <w:pPr>
      <w:numPr>
        <w:ilvl w:val="1"/>
        <w:numId w:val="10"/>
      </w:numPr>
      <w:outlineLvl w:val="1"/>
    </w:pPr>
    <w:rPr>
      <w:kern w:val="24"/>
    </w:rPr>
  </w:style>
  <w:style w:type="paragraph" w:styleId="Heading3">
    <w:name w:val="heading 3"/>
    <w:aliases w:val="Outline3"/>
    <w:basedOn w:val="Normal"/>
    <w:next w:val="Normal"/>
    <w:link w:val="Heading3Char"/>
    <w:qFormat/>
    <w:rsid w:val="00B773CE"/>
    <w:pPr>
      <w:numPr>
        <w:ilvl w:val="2"/>
        <w:numId w:val="10"/>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9"/>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qFormat/>
    <w:locked/>
    <w:rsid w:val="00405967"/>
    <w:rPr>
      <w:rFonts w:ascii="Arial" w:hAnsi="Arial" w:cs="Arial"/>
      <w:sz w:val="24"/>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d"/>
    <w:basedOn w:val="Normal"/>
    <w:link w:val="ListParagraphChar"/>
    <w:uiPriority w:val="34"/>
    <w:qFormat/>
    <w:rsid w:val="00405967"/>
    <w:pPr>
      <w:ind w:left="720"/>
      <w:contextualSpacing/>
    </w:pPr>
    <w:rPr>
      <w:rFonts w:cs="Arial"/>
      <w:szCs w:val="22"/>
    </w:rPr>
  </w:style>
  <w:style w:type="character" w:styleId="CommentReference">
    <w:name w:val="annotation reference"/>
    <w:basedOn w:val="DefaultParagraphFont"/>
    <w:uiPriority w:val="99"/>
    <w:semiHidden/>
    <w:unhideWhenUsed/>
    <w:rsid w:val="00405967"/>
    <w:rPr>
      <w:sz w:val="16"/>
      <w:szCs w:val="16"/>
    </w:rPr>
  </w:style>
  <w:style w:type="paragraph" w:styleId="CommentText">
    <w:name w:val="annotation text"/>
    <w:basedOn w:val="Normal"/>
    <w:link w:val="CommentTextChar"/>
    <w:uiPriority w:val="99"/>
    <w:semiHidden/>
    <w:unhideWhenUsed/>
    <w:rsid w:val="00405967"/>
    <w:pPr>
      <w:tabs>
        <w:tab w:val="left" w:pos="720"/>
        <w:tab w:val="left" w:pos="1440"/>
        <w:tab w:val="left" w:pos="2160"/>
        <w:tab w:val="left" w:pos="2880"/>
        <w:tab w:val="left" w:pos="4680"/>
        <w:tab w:val="left" w:pos="5400"/>
        <w:tab w:val="right" w:pos="9000"/>
      </w:tabs>
      <w:jc w:val="both"/>
    </w:pPr>
    <w:rPr>
      <w:sz w:val="20"/>
      <w:lang w:eastAsia="en-GB"/>
    </w:rPr>
  </w:style>
  <w:style w:type="character" w:customStyle="1" w:styleId="CommentTextChar">
    <w:name w:val="Comment Text Char"/>
    <w:basedOn w:val="DefaultParagraphFont"/>
    <w:link w:val="CommentText"/>
    <w:uiPriority w:val="99"/>
    <w:semiHidden/>
    <w:rsid w:val="00405967"/>
    <w:rPr>
      <w:rFonts w:ascii="Arial" w:hAnsi="Arial" w:cs="Times New Roman"/>
      <w:sz w:val="20"/>
      <w:szCs w:val="20"/>
      <w:lang w:eastAsia="en-GB"/>
    </w:rPr>
  </w:style>
  <w:style w:type="paragraph" w:styleId="BalloonText">
    <w:name w:val="Balloon Text"/>
    <w:basedOn w:val="Normal"/>
    <w:link w:val="BalloonTextChar"/>
    <w:uiPriority w:val="99"/>
    <w:semiHidden/>
    <w:unhideWhenUsed/>
    <w:rsid w:val="00405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9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05967"/>
    <w:pPr>
      <w:tabs>
        <w:tab w:val="clear" w:pos="720"/>
        <w:tab w:val="clear" w:pos="1440"/>
        <w:tab w:val="clear" w:pos="2160"/>
        <w:tab w:val="clear" w:pos="2880"/>
        <w:tab w:val="clear" w:pos="4680"/>
        <w:tab w:val="clear" w:pos="5400"/>
        <w:tab w:val="clear" w:pos="9000"/>
      </w:tabs>
      <w:jc w:val="left"/>
    </w:pPr>
    <w:rPr>
      <w:b/>
      <w:bCs/>
      <w:lang w:eastAsia="en-US"/>
    </w:rPr>
  </w:style>
  <w:style w:type="character" w:customStyle="1" w:styleId="CommentSubjectChar">
    <w:name w:val="Comment Subject Char"/>
    <w:basedOn w:val="CommentTextChar"/>
    <w:link w:val="CommentSubject"/>
    <w:uiPriority w:val="99"/>
    <w:semiHidden/>
    <w:rsid w:val="00405967"/>
    <w:rPr>
      <w:rFonts w:ascii="Arial" w:hAnsi="Arial" w:cs="Times New Roman"/>
      <w:b/>
      <w:bCs/>
      <w:sz w:val="20"/>
      <w:szCs w:val="20"/>
      <w:lang w:eastAsia="en-GB"/>
    </w:rPr>
  </w:style>
  <w:style w:type="table" w:styleId="TableGrid">
    <w:name w:val="Table Grid"/>
    <w:basedOn w:val="TableNormal"/>
    <w:uiPriority w:val="39"/>
    <w:rsid w:val="00EC3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53D26341A57B383EE0540010E0463CCA" version="1.0.0">
  <systemFields>
    <field name="Objective-Id">
      <value order="0">A34122625</value>
    </field>
    <field name="Objective-Title">
      <value order="0">Local Food Policy Consultation - Consultation Questions</value>
    </field>
    <field name="Objective-Description">
      <value order="0"/>
    </field>
    <field name="Objective-CreationStamp">
      <value order="0">2021-07-26T12:49:50Z</value>
    </field>
    <field name="Objective-IsApproved">
      <value order="0">false</value>
    </field>
    <field name="Objective-IsPublished">
      <value order="0">false</value>
    </field>
    <field name="Objective-DatePublished">
      <value order="0"/>
    </field>
    <field name="Objective-ModificationStamp">
      <value order="0">2021-08-16T15:06:17Z</value>
    </field>
    <field name="Objective-Owner">
      <value order="0">Todd, Nye N (U444160)</value>
    </field>
    <field name="Objective-Path">
      <value order="0">Objective Global Folder:SG File Plan:Health, nutrition and care:Food and drink:General:Advice and policy: Food and drink - general:National Food and Drink Policy: Supporting the Growth of Our Food &amp; Drink Industry: Advice and Policy: Food and Drink: Part 2: 2016-2021</value>
    </field>
    <field name="Objective-Parent">
      <value order="0">National Food and Drink Policy: Supporting the Growth of Our Food &amp; Drink Industry: Advice and Policy: Food and Drink: Part 2: 2016-2021</value>
    </field>
    <field name="Objective-State">
      <value order="0">Being Drafted</value>
    </field>
    <field name="Objective-VersionId">
      <value order="0">vA50373333</value>
    </field>
    <field name="Objective-Version">
      <value order="0">1.11</value>
    </field>
    <field name="Objective-VersionNumber">
      <value order="0">28</value>
    </field>
    <field name="Objective-VersionComment">
      <value order="0"/>
    </field>
    <field name="Objective-FileNumber">
      <value order="0">POL/30084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A42A4881320C944C8FBD324BFE241F71" ma:contentTypeVersion="4" ma:contentTypeDescription="Create a new document." ma:contentTypeScope="" ma:versionID="18b84bdb5b13a1cd6db89c1208a4f30f">
  <xsd:schema xmlns:xsd="http://www.w3.org/2001/XMLSchema" xmlns:xs="http://www.w3.org/2001/XMLSchema" xmlns:p="http://schemas.microsoft.com/office/2006/metadata/properties" xmlns:ns2="560b1558-bef7-4579-a26a-623195237aff" targetNamespace="http://schemas.microsoft.com/office/2006/metadata/properties" ma:root="true" ma:fieldsID="d3a00ba92d2d1250704317e6423b2ece" ns2:_="">
    <xsd:import namespace="560b1558-bef7-4579-a26a-623195237a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b1558-bef7-4579-a26a-623195237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3C786E5-EE4E-4BE9-8EC5-70CBFBB05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b1558-bef7-4579-a26a-623195237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AB0ED-AFEA-437E-BF87-6D1FCAF3CADE}">
  <ds:schemaRefs>
    <ds:schemaRef ds:uri="http://schemas.microsoft.com/sharepoint/v3/contenttype/forms"/>
  </ds:schemaRefs>
</ds:datastoreItem>
</file>

<file path=customXml/itemProps4.xml><?xml version="1.0" encoding="utf-8"?>
<ds:datastoreItem xmlns:ds="http://schemas.openxmlformats.org/officeDocument/2006/customXml" ds:itemID="{812FE8C1-548E-4027-8F5B-22EAAE2962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N (Nye)</dc:creator>
  <cp:keywords/>
  <dc:description/>
  <cp:lastModifiedBy>Susan Cochrane</cp:lastModifiedBy>
  <cp:revision>2</cp:revision>
  <dcterms:created xsi:type="dcterms:W3CDTF">2021-08-17T11:43:00Z</dcterms:created>
  <dcterms:modified xsi:type="dcterms:W3CDTF">2021-08-17T11:43:00Z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A34122625</vt:lpwstr>
  </property>
  <property fmtid="{D5CDD505-2E9C-101B-9397-08002B2CF9AE}" pid="4" name="Objective-Title">
    <vt:lpwstr>Local Food Policy Consultation - Consultation Questions</vt:lpwstr>
  </property>
  <property fmtid="{D5CDD505-2E9C-101B-9397-08002B2CF9AE}" pid="5" name="Objective-Description">
    <vt:lpwstr/>
  </property>
  <property fmtid="{D5CDD505-2E9C-101B-9397-08002B2CF9AE}" pid="6" name="Objective-CreationStamp">
    <vt:filetime>2021-07-26T12:49:50Z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2021-08-16T15:06:17Z</vt:filetime>
  </property>
  <property fmtid="{D5CDD505-2E9C-101B-9397-08002B2CF9AE}" pid="11" name="Objective-Owner">
    <vt:lpwstr>Todd, Nye N (U444160)</vt:lpwstr>
  </property>
  <property fmtid="{D5CDD505-2E9C-101B-9397-08002B2CF9AE}" pid="12" name="Objective-Path">
    <vt:lpwstr>Objective Global Folder:SG File Plan:Health, nutrition and care:Food and drink:General:Advice and policy: Food and drink - general:National Food and Drink Policy: Supporting the Growth of Our Food &amp; Drink Industry: Advice and Policy: Food and Drink: Part 2: 2016-2021</vt:lpwstr>
  </property>
  <property fmtid="{D5CDD505-2E9C-101B-9397-08002B2CF9AE}" pid="13" name="Objective-Parent">
    <vt:lpwstr>National Food and Drink Policy: Supporting the Growth of Our Food &amp; Drink Industry: Advice and Policy: Food and Drink: Part 2: 2016-2021</vt:lpwstr>
  </property>
  <property fmtid="{D5CDD505-2E9C-101B-9397-08002B2CF9AE}" pid="14" name="Objective-State">
    <vt:lpwstr>Being Drafted</vt:lpwstr>
  </property>
  <property fmtid="{D5CDD505-2E9C-101B-9397-08002B2CF9AE}" pid="15" name="Objective-VersionId">
    <vt:lpwstr>vA50373333</vt:lpwstr>
  </property>
  <property fmtid="{D5CDD505-2E9C-101B-9397-08002B2CF9AE}" pid="16" name="Objective-Version">
    <vt:lpwstr>1.11</vt:lpwstr>
  </property>
  <property fmtid="{D5CDD505-2E9C-101B-9397-08002B2CF9AE}" pid="17" name="Objective-VersionNumber">
    <vt:r8>28</vt:r8>
  </property>
  <property fmtid="{D5CDD505-2E9C-101B-9397-08002B2CF9AE}" pid="18" name="Objective-VersionComment">
    <vt:lpwstr/>
  </property>
  <property fmtid="{D5CDD505-2E9C-101B-9397-08002B2CF9AE}" pid="19" name="Objective-FileNumber">
    <vt:lpwstr>POL/30084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0x010100A42A4881320C944C8FBD324BFE241F71</vt:lpwstr>
  </property>
</Properties>
</file>