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813EA" w14:textId="4FC4E5AF" w:rsidR="0076139C" w:rsidRDefault="000449A5" w:rsidP="0076139C">
      <w:pPr>
        <w:spacing w:line="240" w:lineRule="auto"/>
        <w:jc w:val="left"/>
      </w:pPr>
      <w:bookmarkStart w:id="0" w:name="_Toc454956369"/>
      <w:bookmarkStart w:id="1" w:name="_Toc452119741"/>
      <w:r>
        <w:rPr>
          <w:noProof/>
          <w:lang w:eastAsia="en-GB"/>
        </w:rPr>
        <w:drawing>
          <wp:anchor distT="0" distB="0" distL="114300" distR="114300" simplePos="0" relativeHeight="251654656" behindDoc="1" locked="0" layoutInCell="1" allowOverlap="1" wp14:anchorId="30BFEA8E" wp14:editId="73B9E487">
            <wp:simplePos x="0" y="0"/>
            <wp:positionH relativeFrom="column">
              <wp:posOffset>3666490</wp:posOffset>
            </wp:positionH>
            <wp:positionV relativeFrom="paragraph">
              <wp:posOffset>-563418</wp:posOffset>
            </wp:positionV>
            <wp:extent cx="2628900"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14:paraId="52F0ECE5" w14:textId="77777777" w:rsidR="0076139C" w:rsidRDefault="0076139C" w:rsidP="0076139C">
      <w:pPr>
        <w:spacing w:line="240" w:lineRule="auto"/>
        <w:jc w:val="left"/>
        <w:rPr>
          <w:rFonts w:cs="Arial"/>
          <w:szCs w:val="24"/>
        </w:rPr>
      </w:pPr>
    </w:p>
    <w:p w14:paraId="3A246CB0" w14:textId="3D14531A" w:rsidR="000449A5" w:rsidRPr="001D2709" w:rsidRDefault="000449A5" w:rsidP="000449A5">
      <w:pPr>
        <w:jc w:val="left"/>
        <w:rPr>
          <w:rFonts w:cs="Arial"/>
          <w:szCs w:val="24"/>
        </w:rPr>
      </w:pPr>
      <w:bookmarkStart w:id="2" w:name="_Toc454956374"/>
      <w:bookmarkStart w:id="3" w:name="_Toc452119776"/>
      <w:bookmarkStart w:id="4" w:name="RespondentForm"/>
      <w:bookmarkEnd w:id="2"/>
      <w:bookmarkEnd w:id="3"/>
      <w:bookmarkEnd w:id="4"/>
      <w:r w:rsidRPr="001D2709">
        <w:rPr>
          <w:rFonts w:cs="Arial"/>
          <w:b/>
          <w:szCs w:val="24"/>
        </w:rPr>
        <w:t>SCOTTISH GOVERNMENT GOOD PRACTICE PRINCIPLES FOR COMMUNITY BENEFITS FROM OFFSHORE</w:t>
      </w:r>
      <w:r w:rsidRPr="001D2709">
        <w:rPr>
          <w:rFonts w:cs="Arial"/>
          <w:szCs w:val="24"/>
        </w:rPr>
        <w:t xml:space="preserve"> </w:t>
      </w:r>
      <w:r w:rsidRPr="001D2709">
        <w:rPr>
          <w:rFonts w:cs="Arial"/>
          <w:b/>
          <w:szCs w:val="24"/>
        </w:rPr>
        <w:t>RENEWABLE ENERGY DEVELOPMENTS</w:t>
      </w:r>
    </w:p>
    <w:p w14:paraId="7FBCF4D0" w14:textId="77777777" w:rsidR="0076139C" w:rsidRDefault="0076139C" w:rsidP="0076139C">
      <w:pPr>
        <w:spacing w:line="240" w:lineRule="auto"/>
        <w:jc w:val="left"/>
        <w:rPr>
          <w:rFonts w:cs="Arial"/>
          <w:b/>
          <w:szCs w:val="24"/>
        </w:rPr>
      </w:pPr>
    </w:p>
    <w:p w14:paraId="0F08D7C9" w14:textId="77777777" w:rsidR="0076139C" w:rsidRDefault="0076139C" w:rsidP="0076139C">
      <w:pPr>
        <w:spacing w:line="240" w:lineRule="auto"/>
        <w:jc w:val="left"/>
        <w:rPr>
          <w:rFonts w:cs="Arial"/>
          <w:b/>
          <w:szCs w:val="24"/>
        </w:rPr>
      </w:pPr>
    </w:p>
    <w:p w14:paraId="614AF62F" w14:textId="77777777" w:rsidR="0076139C" w:rsidRDefault="0076139C" w:rsidP="0076139C">
      <w:pPr>
        <w:tabs>
          <w:tab w:val="clear" w:pos="4680"/>
          <w:tab w:val="clear" w:pos="5400"/>
          <w:tab w:val="clear" w:pos="9000"/>
          <w:tab w:val="right" w:pos="9907"/>
        </w:tabs>
        <w:spacing w:line="240" w:lineRule="auto"/>
        <w:jc w:val="left"/>
        <w:rPr>
          <w:rFonts w:eastAsia="Calibri" w:cs="Cambria"/>
          <w:b/>
          <w:szCs w:val="24"/>
          <w:lang w:eastAsia="en-GB"/>
        </w:rPr>
      </w:pPr>
      <w:r>
        <w:rPr>
          <w:rFonts w:eastAsia="Calibri" w:cs="Cambria"/>
          <w:b/>
          <w:szCs w:val="24"/>
          <w:lang w:eastAsia="en-GB"/>
        </w:rPr>
        <w:t>RESPONDENT INFORMATION FORM</w:t>
      </w:r>
    </w:p>
    <w:p w14:paraId="13D363CF" w14:textId="77777777" w:rsidR="0076139C" w:rsidRDefault="0076139C" w:rsidP="0076139C">
      <w:pPr>
        <w:tabs>
          <w:tab w:val="clear" w:pos="4680"/>
          <w:tab w:val="clear" w:pos="5400"/>
          <w:tab w:val="clear" w:pos="9000"/>
          <w:tab w:val="right" w:pos="9907"/>
        </w:tabs>
        <w:spacing w:line="240" w:lineRule="auto"/>
        <w:jc w:val="left"/>
        <w:rPr>
          <w:rFonts w:eastAsia="Calibri" w:cs="Cambria"/>
          <w:b/>
          <w:sz w:val="28"/>
          <w:szCs w:val="22"/>
          <w:lang w:eastAsia="en-GB"/>
        </w:rPr>
      </w:pPr>
      <w:bookmarkStart w:id="5" w:name="_GoBack"/>
      <w:bookmarkEnd w:id="5"/>
    </w:p>
    <w:p w14:paraId="2FA8C3E8" w14:textId="77777777" w:rsidR="0076139C" w:rsidRDefault="0076139C" w:rsidP="0076139C">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Cs w:val="24"/>
          <w:lang w:eastAsia="en-GB"/>
        </w:rPr>
      </w:pPr>
      <w:r>
        <w:rPr>
          <w:rFonts w:eastAsia="Calibri" w:cs="Arial"/>
          <w:b/>
          <w:color w:val="000000"/>
          <w:szCs w:val="24"/>
          <w:lang w:eastAsia="en-GB"/>
        </w:rPr>
        <w:t>Please Note</w:t>
      </w:r>
      <w:r>
        <w:rPr>
          <w:rFonts w:eastAsia="Calibri" w:cs="Arial"/>
          <w:color w:val="000000"/>
          <w:szCs w:val="24"/>
          <w:lang w:eastAsia="en-GB"/>
        </w:rPr>
        <w:t xml:space="preserve"> this form </w:t>
      </w:r>
      <w:r>
        <w:rPr>
          <w:rFonts w:eastAsia="Calibri" w:cs="Arial"/>
          <w:b/>
          <w:bCs/>
          <w:color w:val="000000"/>
          <w:szCs w:val="24"/>
          <w:lang w:eastAsia="en-GB"/>
        </w:rPr>
        <w:t>must</w:t>
      </w:r>
      <w:r>
        <w:rPr>
          <w:rFonts w:eastAsia="Calibri" w:cs="Arial"/>
          <w:color w:val="000000"/>
          <w:szCs w:val="24"/>
          <w:lang w:eastAsia="en-GB"/>
        </w:rPr>
        <w:t xml:space="preserve"> be completed and returned with your response.</w:t>
      </w:r>
    </w:p>
    <w:p w14:paraId="78706E99" w14:textId="77777777" w:rsidR="0076139C" w:rsidRDefault="0076139C" w:rsidP="0076139C">
      <w:pPr>
        <w:tabs>
          <w:tab w:val="right" w:pos="9907"/>
        </w:tabs>
        <w:autoSpaceDE w:val="0"/>
        <w:autoSpaceDN w:val="0"/>
        <w:adjustRightInd w:val="0"/>
        <w:jc w:val="left"/>
        <w:rPr>
          <w:rFonts w:cs="Calibri"/>
          <w:color w:val="000000"/>
          <w:lang w:eastAsia="en-GB"/>
        </w:rPr>
      </w:pPr>
      <w:r>
        <w:rPr>
          <w:rFonts w:cs="Arial"/>
        </w:rPr>
        <w:t xml:space="preserve">To find out how we handle your personal data, please see our privacy policy: </w:t>
      </w:r>
      <w:hyperlink r:id="rId6" w:history="1">
        <w:r>
          <w:rPr>
            <w:rStyle w:val="Hyperlink"/>
            <w:rFonts w:cs="Arial"/>
          </w:rPr>
          <w:t>https://beta.gov.scot/privacy/</w:t>
        </w:r>
      </w:hyperlink>
      <w:r>
        <w:rPr>
          <w:rFonts w:cs="Arial"/>
          <w:color w:val="333333"/>
        </w:rPr>
        <w:t xml:space="preserve"> </w:t>
      </w:r>
      <w:r>
        <w:rPr>
          <w:rFonts w:cs="Calibri"/>
          <w:color w:val="000000"/>
          <w:lang w:eastAsia="en-GB"/>
        </w:rPr>
        <w:br/>
      </w:r>
    </w:p>
    <w:p w14:paraId="0C4FE330" w14:textId="77777777" w:rsidR="0076139C" w:rsidRDefault="0076139C" w:rsidP="0076139C">
      <w:pPr>
        <w:tabs>
          <w:tab w:val="clear" w:pos="4680"/>
          <w:tab w:val="clear" w:pos="5400"/>
          <w:tab w:val="clear" w:pos="9000"/>
          <w:tab w:val="right" w:pos="9907"/>
        </w:tabs>
        <w:spacing w:after="200" w:line="276" w:lineRule="auto"/>
        <w:jc w:val="left"/>
        <w:rPr>
          <w:rFonts w:eastAsia="Calibri" w:cs="Arial"/>
          <w:noProof/>
          <w:sz w:val="22"/>
          <w:szCs w:val="144"/>
          <w:lang w:eastAsia="en-GB"/>
        </w:rPr>
      </w:pPr>
      <w:r>
        <w:rPr>
          <w:rFonts w:eastAsia="Calibri"/>
          <w:sz w:val="22"/>
          <w:szCs w:val="22"/>
          <w:lang w:eastAsia="en-GB"/>
        </w:rPr>
        <w:t xml:space="preserve">Are you responding as an individual or an organisation? </w:t>
      </w:r>
      <w:r>
        <w:rPr>
          <w:rFonts w:eastAsia="Calibri" w:cs="Arial"/>
          <w:noProof/>
          <w:sz w:val="22"/>
          <w:szCs w:val="144"/>
          <w:lang w:eastAsia="en-GB"/>
        </w:rPr>
        <w:t xml:space="preserve"> </w:t>
      </w:r>
    </w:p>
    <w:p w14:paraId="6FCB68CC" w14:textId="77777777" w:rsidR="0076139C" w:rsidRDefault="0076139C" w:rsidP="0076139C">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 w:val="22"/>
          <w:szCs w:val="28"/>
          <w:lang w:eastAsia="en-GB"/>
        </w:rPr>
        <w:fldChar w:fldCharType="begin">
          <w:ffData>
            <w:name w:val=""/>
            <w:enabled/>
            <w:calcOnExit w:val="0"/>
            <w:checkBox>
              <w:size w:val="22"/>
              <w:default w:val="0"/>
              <w:checked w:val="0"/>
            </w:checkBox>
          </w:ffData>
        </w:fldChar>
      </w:r>
      <w:r>
        <w:rPr>
          <w:rFonts w:eastAsia="Calibri" w:cs="Arial"/>
          <w:sz w:val="22"/>
          <w:szCs w:val="28"/>
          <w:lang w:eastAsia="en-GB"/>
        </w:rPr>
        <w:instrText xml:space="preserve"> FORMCHECKBOX </w:instrText>
      </w:r>
      <w:r w:rsidR="006A326F">
        <w:rPr>
          <w:rFonts w:eastAsia="Calibri" w:cs="Arial"/>
          <w:sz w:val="22"/>
          <w:szCs w:val="28"/>
          <w:lang w:eastAsia="en-GB"/>
        </w:rPr>
      </w:r>
      <w:r w:rsidR="006A326F">
        <w:rPr>
          <w:rFonts w:eastAsia="Calibri" w:cs="Arial"/>
          <w:sz w:val="22"/>
          <w:szCs w:val="28"/>
          <w:lang w:eastAsia="en-GB"/>
        </w:rPr>
        <w:fldChar w:fldCharType="separate"/>
      </w:r>
      <w:r>
        <w:rPr>
          <w:rFonts w:eastAsia="Calibri" w:cs="Arial"/>
          <w:sz w:val="22"/>
          <w:szCs w:val="28"/>
          <w:lang w:eastAsia="en-GB"/>
        </w:rPr>
        <w:fldChar w:fldCharType="end"/>
      </w:r>
      <w:r>
        <w:rPr>
          <w:rFonts w:eastAsia="Calibri" w:cs="Arial"/>
          <w:sz w:val="22"/>
          <w:szCs w:val="28"/>
          <w:lang w:eastAsia="en-GB"/>
        </w:rPr>
        <w:tab/>
      </w:r>
      <w:r>
        <w:rPr>
          <w:rFonts w:eastAsia="Calibri" w:cs="Arial"/>
          <w:szCs w:val="24"/>
          <w:lang w:eastAsia="en-GB"/>
        </w:rPr>
        <w:t>Individual</w:t>
      </w:r>
    </w:p>
    <w:p w14:paraId="69805B6F" w14:textId="77777777" w:rsidR="0076139C" w:rsidRDefault="0076139C" w:rsidP="0076139C">
      <w:pPr>
        <w:tabs>
          <w:tab w:val="clear" w:pos="4680"/>
          <w:tab w:val="clear" w:pos="5400"/>
          <w:tab w:val="clear" w:pos="9000"/>
          <w:tab w:val="right" w:pos="9907"/>
        </w:tabs>
        <w:spacing w:after="20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6A326F">
        <w:rPr>
          <w:rFonts w:eastAsia="Calibri" w:cs="Arial"/>
          <w:szCs w:val="24"/>
          <w:lang w:eastAsia="en-GB"/>
        </w:rPr>
      </w:r>
      <w:r w:rsidR="006A326F">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Organisation</w:t>
      </w:r>
    </w:p>
    <w:p w14:paraId="7C409EF1" w14:textId="38DF7ED3" w:rsidR="0076139C" w:rsidRDefault="0076139C" w:rsidP="0076139C">
      <w:pPr>
        <w:tabs>
          <w:tab w:val="clear" w:pos="4680"/>
          <w:tab w:val="clear" w:pos="5400"/>
          <w:tab w:val="clear" w:pos="9000"/>
          <w:tab w:val="right" w:pos="9907"/>
        </w:tabs>
        <w:spacing w:after="120" w:line="276" w:lineRule="auto"/>
        <w:jc w:val="left"/>
        <w:rPr>
          <w:rFonts w:eastAsia="Calibri"/>
          <w:szCs w:val="24"/>
          <w:lang w:eastAsia="en-GB"/>
        </w:rPr>
      </w:pPr>
      <w:r>
        <w:rPr>
          <w:noProof/>
          <w:lang w:eastAsia="en-GB"/>
        </w:rPr>
        <mc:AlternateContent>
          <mc:Choice Requires="wps">
            <w:drawing>
              <wp:anchor distT="0" distB="0" distL="114300" distR="114300" simplePos="0" relativeHeight="251655680" behindDoc="0" locked="0" layoutInCell="1" allowOverlap="1" wp14:anchorId="10C361D6" wp14:editId="3EAB2D08">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8922BC" w14:textId="77777777" w:rsidR="0076139C" w:rsidRDefault="0076139C" w:rsidP="0076139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361D6" id="_x0000_t202" coordsize="21600,21600" o:spt="202" path="m,l,21600r21600,l21600,xe">
                <v:stroke joinstyle="miter"/>
                <v:path gradientshapeok="t" o:connecttype="rect"/>
              </v:shapetype>
              <v:shape id="Text Box 20" o:spid="_x0000_s1026" type="#_x0000_t202" style="position:absolute;margin-left:0;margin-top:24.35pt;width:468pt;height:2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YsXRfgIAABEFAAAOAAAAZHJzL2Uyb0RvYy54bWysVF1v2yAUfZ+0/4B4T20nTpZYdaouTqZJ 3YfU7gcQwDEaBgYkdlftv++CkzRdX6ZpfrD5uD73nMu5XN/0rUQHbp3QqsTZVYoRV1QzoXYl/vaw Gc0xcp4oRqRWvMSP3OGb5ds3150p+Fg3WjJuEYAoV3SmxI33pkgSRxveEnelDVewWWvbEg9Tu0uY JR2gtzIZp+ks6bRlxmrKnYPVatjEy4hf15z6L3XtuEeyxMDNx7eN7214J8trUuwsMY2gRxrkH1i0 RChIeoaqiCdob8UrqFZQq52u/RXVbaLrWlAeNYCaLP1DzX1DDI9aoDjOnMvk/h8s/Xz4apFgJR5D eRRp4YweeO/Re90jWIL6dMYVEHZvIND3sA7nHLU6c6fpd4eUXjVE7fittbprOGHALwt/Jhe/Djgu gGy7T5pBHrL3OgL1tW1D8aAcCNCByOP5bAIXCovTRT6ZpbBFYW8ymefTaUxBitPfxjr/gesWhUGJ LZx9RCeHO+cDG1KcQkIypTdCynj+UqGuxIvpeDro0lKwsBnCnN1tV9KiAwkOis8xr7sMa4UHH0vR lnh+DiJFqMZasZjFEyGHMTCRKoCDOOB2HA1+eVqki/V8Pc9H+Xi2HuVpVY1uN6t8NNtk76bVpFqt quxX4JnlRSMY4ypQPXk3y//OG8cuGlx3du8LSS+Ub+LzWnnykkasMqg6faO6aINw8oMHfL/toSDB G1vNHsEQVg99CfcIDBptf2LUQU+W2P3YE8sxkh8VmGqR5Xlo4suJvZxsLydEUYAqscdoGK780Ph7 Y8WugUyDjZW+BSPWInrkmdXRvtB3UczxjgiNfTmPUc832fI3AAAA//8DAFBLAwQUAAYACAAAACEA Hzp5X+QAAAAMAQAADwAAAGRycy9kb3ducmV2LnhtbEyPQU/DMAyF70j8h8hIXBBLGGhsXdMJhpgA oUlbkRC3rDFtReJUTbaVf485wcWS/ezn9+WLwTtxwD62gTRcjRQIpCrYlmoNb+Xj5RRETIascYFQ wzdGWBSnJ7nJbDjSBg/bVAs2oZgZDU1KXSZlrBr0Jo5Ch8TaZ+i9Sdz2tbS9ObK5d3Ks1ER60xJ/ aEyHywarr+3ea1jNPi7WL/S8dKty8/pU+gHX7/dan58ND3Mud3MQCYf0dwG/DJwfCg62C3uyUTgN TJM03ExvQbA6u57wYMdraqxAFrn8D1H8AAAA//8DAFBLAQItABQABgAIAAAAIQC2gziS/gAAAOEB AAATAAAAAAAAAAAAAAAAAAAAAABbQ29udGVudF9UeXBlc10ueG1sUEsBAi0AFAAGAAgAAAAhADj9 If/WAAAAlAEAAAsAAAAAAAAAAAAAAAAALwEAAF9yZWxzLy5yZWxzUEsBAi0AFAAGAAgAAAAhAO1i xdF+AgAAEQUAAA4AAAAAAAAAAAAAAAAALgIAAGRycy9lMm9Eb2MueG1sUEsBAi0AFAAGAAgAAAAh AB86eV/kAAAADAEAAA8AAAAAAAAAAAAAAAAA2AQAAGRycy9kb3ducmV2LnhtbFBLBQYAAAAABAAE APMAAADpBQAAAAA= " filled="f">
                <v:textbox inset=",7.2pt,,7.2pt">
                  <w:txbxContent>
                    <w:p w14:paraId="148922BC" w14:textId="77777777" w:rsidR="0076139C" w:rsidRDefault="0076139C" w:rsidP="0076139C"/>
                  </w:txbxContent>
                </v:textbox>
                <w10:wrap type="tight"/>
              </v:shape>
            </w:pict>
          </mc:Fallback>
        </mc:AlternateContent>
      </w:r>
      <w:r>
        <w:rPr>
          <w:rFonts w:eastAsia="Calibri" w:cs="Arial"/>
          <w:szCs w:val="24"/>
          <w:lang w:eastAsia="en-GB"/>
        </w:rPr>
        <w:t>Full name or organisation’s name</w:t>
      </w:r>
    </w:p>
    <w:p w14:paraId="561E79C9" w14:textId="711145AF" w:rsidR="0076139C" w:rsidRDefault="000449A5" w:rsidP="0076139C">
      <w:pPr>
        <w:tabs>
          <w:tab w:val="clear" w:pos="4680"/>
          <w:tab w:val="clear" w:pos="5400"/>
          <w:tab w:val="clear" w:pos="9000"/>
          <w:tab w:val="right" w:pos="9907"/>
        </w:tabs>
        <w:spacing w:before="120" w:after="200" w:line="276" w:lineRule="auto"/>
        <w:jc w:val="left"/>
        <w:rPr>
          <w:rFonts w:eastAsia="Calibri"/>
          <w:szCs w:val="24"/>
          <w:lang w:eastAsia="en-GB"/>
        </w:rPr>
      </w:pPr>
      <w:r>
        <w:rPr>
          <w:noProof/>
          <w:lang w:eastAsia="en-GB"/>
        </w:rPr>
        <mc:AlternateContent>
          <mc:Choice Requires="wps">
            <w:drawing>
              <wp:anchor distT="0" distB="0" distL="114300" distR="114300" simplePos="0" relativeHeight="251656704" behindDoc="0" locked="0" layoutInCell="1" allowOverlap="1" wp14:anchorId="69A5ECF7" wp14:editId="6C3576DC">
                <wp:simplePos x="0" y="0"/>
                <wp:positionH relativeFrom="column">
                  <wp:posOffset>2519680</wp:posOffset>
                </wp:positionH>
                <wp:positionV relativeFrom="paragraph">
                  <wp:posOffset>59055</wp:posOffset>
                </wp:positionV>
                <wp:extent cx="3423920" cy="331470"/>
                <wp:effectExtent l="0" t="0" r="24130" b="11430"/>
                <wp:wrapTight wrapText="bothSides">
                  <wp:wrapPolygon edited="0">
                    <wp:start x="0" y="0"/>
                    <wp:lineTo x="0" y="21103"/>
                    <wp:lineTo x="21632" y="21103"/>
                    <wp:lineTo x="21632"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B76680" w14:textId="77777777" w:rsidR="0076139C" w:rsidRDefault="0076139C" w:rsidP="0076139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5ECF7" id="Text Box 10" o:spid="_x0000_s1027" type="#_x0000_t202" style="position:absolute;margin-left:198.4pt;margin-top:4.65pt;width:269.6pt;height:2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YyxWfwIAABgFAAAOAAAAZHJzL2Uyb0RvYy54bWysVF1v2yAUfZ+0/4B4Tx0nbptYdaouTqZJ 3YfU7gcQwDEaBgYkdlftv+8CSZauL9M0P2A+LodzLudyczt0Eu25dUKrCucXY4y4opoJta3w18f1 aIaR80QxIrXiFX7iDt8u3r656U3JJ7rVknGLAES5sjcVbr03ZZY52vKOuAttuILFRtuOeBjabcYs 6QG9k9lkPL7Kem2ZsZpy52C2Tot4EfGbhlP/uWkc90hWGLj52NrYbkKbLW5IubXEtIIeaJB/YNER oeDQE1RNPEE7K15BdYJa7XTjL6juMt00gvKoAdTk4z/UPLTE8KgFkuPMKU3u/8HST/svFgkGdwfp UaSDO3rkg0fv9IBgCvLTG1dC2IOBQD/APMRGrc7ca/rNIaWXLVFbfmet7ltOGPDLw87sbGvCcQFk 03/UDM4hO68j0NDYLiQP0oEAHYg8ne4mcKEwOS0m0/kEliisTad5cR3JZaQ87jbW+fdcdyh0Kmzh 7iM62d87H9iQ8hgSDlN6LaSM9y8V6is8v5xcJl1aChYWQ5iz281SWrQnwUHxi9Jg5TysEx58LEVX 4dkpiJQhGyvF4imeCJn6wESqAA7igNuhl/zyPB/PV7PVrBgVk6vVqBjX9ehuvSxGV+v8+rKe1stl nf8MPPOibAVjXAWqR+/mxd9541BFyXUn976Q9EL5On6vlWcvacQsg6rjP6qLNgg3nzzgh82QHHd0 10azJ/CF1ak84TmBTqvtD4x6KM0Ku+87YjlG8oMCb83zogi1fD6w54PN+YAoClAV9hil7tKn+t8Z K7YtnJTcrPQd+LER0SrBuInVwcVQflHT4akI9X0+jlG/H7TFLwAAAP//AwBQSwMEFAAGAAgAAAAh AAMJqFDlAAAADQEAAA8AAABkcnMvZG93bnJldi54bWxMj8FKw0AQhu+C77CM4EXaTQ0Gk2ZTtGKx IoU2BfG2zY5JMDsbsts2vr3jSS8Dw8/88335YrSdOOHgW0cKZtMIBFLlTEu1gn35PLkH4YMmoztH qOAbPSyKy4tcZ8adaYunXagFl5DPtIImhD6T0lcNWu2nrkfi7NMNVgdeh1qaQZ+53HbyNooSaXVL /KHRPS4brL52R6tglX7cbF5pvexW5fbtpbQjbt4flbq+Gp/mPB7mIAKO4e8Cfh2YHwoGO7gjGS86 BXGaMH9QkMYgOE/jhAUPCpLZHcgil/8tih8AAAD//wMAUEsBAi0AFAAGAAgAAAAhALaDOJL+AAAA 4QEAABMAAAAAAAAAAAAAAAAAAAAAAFtDb250ZW50X1R5cGVzXS54bWxQSwECLQAUAAYACAAAACEA OP0h/9YAAACUAQAACwAAAAAAAAAAAAAAAAAvAQAAX3JlbHMvLnJlbHNQSwECLQAUAAYACAAAACEA 6mMsVn8CAAAYBQAADgAAAAAAAAAAAAAAAAAuAgAAZHJzL2Uyb0RvYy54bWxQSwECLQAUAAYACAAA ACEAAwmoUOUAAAANAQAADwAAAAAAAAAAAAAAAADZBAAAZHJzL2Rvd25yZXYueG1sUEsFBgAAAAAE AAQA8wAAAOsFAAAAAA== " filled="f">
                <v:textbox inset=",7.2pt,,7.2pt">
                  <w:txbxContent>
                    <w:p w14:paraId="49B76680" w14:textId="77777777" w:rsidR="0076139C" w:rsidRDefault="0076139C" w:rsidP="0076139C"/>
                  </w:txbxContent>
                </v:textbox>
                <w10:wrap type="tight"/>
              </v:shape>
            </w:pict>
          </mc:Fallback>
        </mc:AlternateContent>
      </w:r>
      <w:r w:rsidR="0076139C">
        <w:rPr>
          <w:rFonts w:eastAsia="Calibri"/>
          <w:szCs w:val="24"/>
          <w:lang w:eastAsia="en-GB"/>
        </w:rPr>
        <w:t xml:space="preserve">Phone number </w:t>
      </w:r>
    </w:p>
    <w:p w14:paraId="6A330622" w14:textId="77777777" w:rsidR="0076139C" w:rsidRDefault="0076139C" w:rsidP="0076139C">
      <w:pPr>
        <w:tabs>
          <w:tab w:val="clear" w:pos="4680"/>
          <w:tab w:val="clear" w:pos="5400"/>
          <w:tab w:val="clear" w:pos="9000"/>
          <w:tab w:val="right" w:pos="9907"/>
        </w:tabs>
        <w:spacing w:after="120" w:line="276" w:lineRule="auto"/>
        <w:jc w:val="left"/>
        <w:rPr>
          <w:rFonts w:eastAsia="Calibri"/>
          <w:szCs w:val="24"/>
          <w:lang w:eastAsia="en-GB"/>
        </w:rPr>
      </w:pPr>
      <w:r>
        <w:rPr>
          <w:noProof/>
          <w:lang w:eastAsia="en-GB"/>
        </w:rPr>
        <mc:AlternateContent>
          <mc:Choice Requires="wps">
            <w:drawing>
              <wp:anchor distT="0" distB="0" distL="114300" distR="114300" simplePos="0" relativeHeight="251657728" behindDoc="0" locked="0" layoutInCell="1" allowOverlap="1" wp14:anchorId="6E9AEDA4" wp14:editId="489BA36A">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4AC17C" w14:textId="77777777" w:rsidR="0076139C" w:rsidRDefault="0076139C" w:rsidP="0076139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AEDA4" id="Text Box 21" o:spid="_x0000_s1028" type="#_x0000_t202" style="position:absolute;margin-left:0;margin-top:23.95pt;width:468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sWF3gQIAABgFAAAOAAAAZHJzL2Uyb0RvYy54bWysVNuO2yAQfa/Uf0C8Z21nHTex1llt46Sq tL1Iu/0AAjhGxeACib2t+u8dIEmz3Zeqqh8wA8NhzswZbm7HTqIDN1ZoVeHsKsWIK6qZULsKf3nc TOYYWUcUI1IrXuEnbvHt8vWrm6Ev+VS3WjJuEIAoWw59hVvn+jJJLG15R+yV7rmCzUabjjgwzS5h hgyA3slkmqZFMmjDeqMptxZW67iJlwG/aTh1n5rGcodkhSE2F0YTxq0fk+UNKXeG9K2gxzDIP0TR EaHg0jNUTRxBeyNeQHWCGm11466o7hLdNILywAHYZOkfbB5a0vPABZJj+3Oa7P+DpR8Pnw0SrMLT DCNFOqjRIx8deqtHBEuQn6G3Jbg99ODoRliHOgeutr/X9KtFSq9aonb8zhg9tJwwiC+cTC6ORhzr QbbDB83gHrJ3OgCNjel88iAdCNChTk/n2vhYKCzOFvl1kcIWhb2iKN7MQvESUp5O98a6d1x3yE8q bKD2AZ0c7q0DHuB6cvGXKb0RUob6S4WGCi9m01nkpaVgftO7WbPbrqRBB+IVFD6fFACzl26dcKBj KboKz89OpPTZWCsWbnFEyDiHw1J5cCAHsR1nUS8/FuliPV/P80k+LdaTPK3ryd1mlU+KTfZmVl/X q1Wd/fRxZnnZCsa48qGetJvlf6eNYxdF1Z3V+4zSM+ab8L1knjwPIyQGWJ3+gV2Qga981IAbt2NU 3EldW82eQBdGx/aE5wQmrTbfMRqgNStsv+2J4RjJ9wq0tcjy3PfypWEuje2lQRQFqAo7jOJ05WL/ 73sjdi3cFNWs9B3osRFBKl64MSpg4g1ov8Dp+FT4/r60g9fvB235CwAA//8DAFBLAwQUAAYACAAA ACEA4/RExeQAAAAMAQAADwAAAGRycy9kb3ducmV2LnhtbEyPQU/DMAyF70j8h8hIXNCWMmDQrukE Q0wwoUlbkRC3rDFtReJUTbaVf485wcWS/ezn9+XzwVlxwD60nhRcjhMQSJU3LdUK3sqn0R2IEDUZ bT2hgm8MMC9OT3KdGX+kDR62sRZsQiHTCpoYu0zKUDXodBj7Dom1T987Hbnta2l6fWRzZ+UkSabS 6Zb4Q6M7XDRYfW33TsEy/bhYr+hlYZfl5vW5dAOu3x+UOj8bHmdc7mcgIg7x7wJ+GTg/FBxs5/dk grAKmCYquL5NQbCaXk15sOO1m0kKssjlf4jiBwAA//8DAFBLAQItABQABgAIAAAAIQC2gziS/gAA AOEBAAATAAAAAAAAAAAAAAAAAAAAAABbQ29udGVudF9UeXBlc10ueG1sUEsBAi0AFAAGAAgAAAAh ADj9If/WAAAAlAEAAAsAAAAAAAAAAAAAAAAALwEAAF9yZWxzLy5yZWxzUEsBAi0AFAAGAAgAAAAh ABmxYXeBAgAAGAUAAA4AAAAAAAAAAAAAAAAALgIAAGRycy9lMm9Eb2MueG1sUEsBAi0AFAAGAAgA AAAhAOP0RMXkAAAADAEAAA8AAAAAAAAAAAAAAAAA2wQAAGRycy9kb3ducmV2LnhtbFBLBQYAAAAA BAAEAPMAAADsBQAAAAA= " filled="f">
                <v:textbox inset=",7.2pt,,7.2pt">
                  <w:txbxContent>
                    <w:p w14:paraId="1A4AC17C" w14:textId="77777777" w:rsidR="0076139C" w:rsidRDefault="0076139C" w:rsidP="0076139C"/>
                  </w:txbxContent>
                </v:textbox>
                <w10:wrap type="tight"/>
              </v:shape>
            </w:pict>
          </mc:Fallback>
        </mc:AlternateContent>
      </w:r>
      <w:r>
        <w:rPr>
          <w:rFonts w:eastAsia="Calibri"/>
          <w:szCs w:val="24"/>
          <w:lang w:eastAsia="en-GB"/>
        </w:rPr>
        <w:t xml:space="preserve">Address </w:t>
      </w:r>
    </w:p>
    <w:p w14:paraId="427F38B1" w14:textId="77777777" w:rsidR="0076139C" w:rsidRDefault="0076139C" w:rsidP="0076139C">
      <w:pPr>
        <w:tabs>
          <w:tab w:val="clear" w:pos="4680"/>
          <w:tab w:val="clear" w:pos="5400"/>
          <w:tab w:val="clear" w:pos="9000"/>
          <w:tab w:val="right" w:pos="9907"/>
        </w:tabs>
        <w:spacing w:after="120" w:line="276" w:lineRule="auto"/>
        <w:ind w:firstLine="720"/>
        <w:jc w:val="left"/>
        <w:rPr>
          <w:rFonts w:eastAsia="Calibri"/>
          <w:sz w:val="22"/>
          <w:szCs w:val="22"/>
          <w:lang w:eastAsia="en-GB"/>
        </w:rPr>
      </w:pPr>
    </w:p>
    <w:p w14:paraId="25AEBF2F" w14:textId="77777777" w:rsidR="0076139C" w:rsidRDefault="0076139C" w:rsidP="0076139C">
      <w:pPr>
        <w:tabs>
          <w:tab w:val="clear" w:pos="4680"/>
          <w:tab w:val="clear" w:pos="5400"/>
          <w:tab w:val="clear" w:pos="9000"/>
          <w:tab w:val="right" w:pos="9907"/>
        </w:tabs>
        <w:spacing w:line="276" w:lineRule="auto"/>
        <w:jc w:val="left"/>
        <w:rPr>
          <w:rFonts w:eastAsia="Calibri"/>
          <w:szCs w:val="24"/>
          <w:lang w:eastAsia="en-GB"/>
        </w:rPr>
      </w:pPr>
      <w:r>
        <w:rPr>
          <w:noProof/>
          <w:lang w:eastAsia="en-GB"/>
        </w:rPr>
        <mc:AlternateContent>
          <mc:Choice Requires="wps">
            <w:drawing>
              <wp:anchor distT="0" distB="0" distL="114300" distR="114300" simplePos="0" relativeHeight="251658752" behindDoc="0" locked="0" layoutInCell="1" allowOverlap="1" wp14:anchorId="15D8F6A6" wp14:editId="3F7AE950">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A4489B" w14:textId="77777777" w:rsidR="0076139C" w:rsidRDefault="0076139C" w:rsidP="0076139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8F6A6" id="Text Box 22" o:spid="_x0000_s1029" type="#_x0000_t202" style="position:absolute;margin-left:198pt;margin-top:-10.45pt;width:269.6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Av7NgQIAABgFAAAOAAAAZHJzL2Uyb0RvYy54bWysVF1v2yAUfZ+0/4B4Tx07TptYdaosTqZJ 3YfU7gcQwDEaBgYkdlftv++CkyxdX6ZpfsDAvRzuufdcbu/6VqIDt05oVeL0aowRV1QzoXYl/vq4 Gc0wcp4oRqRWvMRP3OG7xds3t50peKYbLRm3CECUKzpT4sZ7UySJow1vibvShisw1tq2xMPS7hJm SQforUyy8fg66bRlxmrKnYPdajDiRcSva07957p23CNZYojNx9HGcRvGZHFLip0lphH0GAb5hyha IhRceoaqiCdob8UrqFZQq52u/RXVbaLrWlAeOQCbdPwHm4eGGB65QHKcOafJ/T9Y+unwxSLBSpxl GCnSQo0eee/RO90j2IL8dMYV4PZgwNH3sA91jlydudf0m0NKrxqidnxpre4aThjEl4aTycXRAccF kG33UTO4h+y9jkB9bduQPEgHAnSo09O5NiEWCpuTPJvMMzBRsE0maX4Ti5eQ4nTaWOffc92iMCmx hdpHdHK4dz5EQ4qTS7hM6Y2QMtZfKtSVeD7NpgMvLQULxuDm7G67khYdSFBQ/CI1sFy6tcKDjqVo Szw7O5EiZGOtWLzFEyGHOUQiVQAHchDbcTbo5Xk+nq9n61k+yrPr9SgfV9VouVnlo+tNejOtJtVq VaU/Q5xpXjSCMa5CqCftpvnfaePYRYPqzup9QekF8038XjNPXoYRswysTv/ILsogVH7QgO+3fVTc 5KSurWZPoAurh/aE5wQmjbY/MOqgNUvsvu+J5RjJDwq0NU/zPPTy5cJeLraXC6IoQJXYYzRMV37o /72xYtfATYOalV6CHmsRpRKEO0R1VDG0X+R0fCpCf1+uo9fvB23xCwAA//8DAFBLAwQUAAYACAAA ACEAIbcOQucAAAAPAQAADwAAAGRycy9kb3ducmV2LnhtbEyPQUvDQBCF74L/YRnBi7SbJlhMmk3R isWKFNoI4m2bHZNgdjZkt238944nvQwM782b9+XL0XbihINvHSmYTSMQSJUzLdUK3sqnyR0IHzQZ 3TlCBd/oYVlcXuQ6M+5MOzztQy04hHymFTQh9JmUvmrQaj91PRJrn26wOvA61NIM+szhtpNxFM2l 1S3xh0b3uGqw+tofrYJ1+nGzfaHNqluXu9fn0o64fX9Q6vpqfFzwuF+ACDiGvwv4ZeD+UHCxgzuS 8aJTkKRzBgoKJnGUgmBHmtzGIA4szRKQRS7/cxQ/AAAA//8DAFBLAQItABQABgAIAAAAIQC2gziS /gAAAOEBAAATAAAAAAAAAAAAAAAAAAAAAABbQ29udGVudF9UeXBlc10ueG1sUEsBAi0AFAAGAAgA AAAhADj9If/WAAAAlAEAAAsAAAAAAAAAAAAAAAAALwEAAF9yZWxzLy5yZWxzUEsBAi0AFAAGAAgA AAAhAEMC/s2BAgAAGAUAAA4AAAAAAAAAAAAAAAAALgIAAGRycy9lMm9Eb2MueG1sUEsBAi0AFAAG AAgAAAAhACG3DkLnAAAADwEAAA8AAAAAAAAAAAAAAAAA2wQAAGRycy9kb3ducmV2LnhtbFBLBQYA AAAABAAEAPMAAADvBQAAAAA= " filled="f">
                <v:textbox inset=",7.2pt,,7.2pt">
                  <w:txbxContent>
                    <w:p w14:paraId="6FA4489B" w14:textId="77777777" w:rsidR="0076139C" w:rsidRDefault="0076139C" w:rsidP="0076139C"/>
                  </w:txbxContent>
                </v:textbox>
                <w10:wrap type="tight"/>
              </v:shape>
            </w:pict>
          </mc:Fallback>
        </mc:AlternateContent>
      </w:r>
      <w:r>
        <w:rPr>
          <w:rFonts w:eastAsia="Calibri"/>
          <w:szCs w:val="24"/>
          <w:lang w:eastAsia="en-GB"/>
        </w:rPr>
        <w:t xml:space="preserve">Postcode </w:t>
      </w:r>
    </w:p>
    <w:p w14:paraId="3BE94298" w14:textId="77777777" w:rsidR="0076139C" w:rsidRDefault="0076139C" w:rsidP="0076139C">
      <w:pPr>
        <w:tabs>
          <w:tab w:val="clear" w:pos="4680"/>
          <w:tab w:val="clear" w:pos="5400"/>
          <w:tab w:val="clear" w:pos="9000"/>
          <w:tab w:val="right" w:pos="9907"/>
        </w:tabs>
        <w:spacing w:line="276" w:lineRule="auto"/>
        <w:jc w:val="left"/>
        <w:rPr>
          <w:rFonts w:ascii="Calibri" w:eastAsia="Calibri" w:hAnsi="Calibri"/>
          <w:sz w:val="22"/>
          <w:szCs w:val="22"/>
          <w:lang w:eastAsia="en-GB"/>
        </w:rPr>
      </w:pPr>
    </w:p>
    <w:p w14:paraId="7EAC96DC" w14:textId="77777777" w:rsidR="0076139C" w:rsidRDefault="0076139C" w:rsidP="0076139C">
      <w:pPr>
        <w:tabs>
          <w:tab w:val="clear" w:pos="4680"/>
          <w:tab w:val="clear" w:pos="5400"/>
          <w:tab w:val="clear" w:pos="9000"/>
          <w:tab w:val="right" w:pos="9907"/>
        </w:tabs>
        <w:spacing w:line="276" w:lineRule="auto"/>
        <w:jc w:val="left"/>
        <w:rPr>
          <w:rFonts w:eastAsia="Calibri"/>
          <w:sz w:val="22"/>
          <w:szCs w:val="22"/>
          <w:lang w:eastAsia="en-GB"/>
        </w:rPr>
      </w:pPr>
    </w:p>
    <w:p w14:paraId="3E24675D" w14:textId="77777777" w:rsidR="0076139C" w:rsidRDefault="0076139C" w:rsidP="0076139C">
      <w:pPr>
        <w:tabs>
          <w:tab w:val="clear" w:pos="4680"/>
          <w:tab w:val="clear" w:pos="5400"/>
          <w:tab w:val="clear" w:pos="9000"/>
          <w:tab w:val="right" w:pos="9907"/>
        </w:tabs>
        <w:spacing w:after="200" w:line="276" w:lineRule="auto"/>
        <w:jc w:val="left"/>
        <w:rPr>
          <w:rFonts w:eastAsia="Calibri"/>
          <w:szCs w:val="24"/>
          <w:lang w:eastAsia="en-GB"/>
        </w:rPr>
      </w:pPr>
      <w:r>
        <w:rPr>
          <w:noProof/>
          <w:lang w:eastAsia="en-GB"/>
        </w:rPr>
        <mc:AlternateContent>
          <mc:Choice Requires="wps">
            <w:drawing>
              <wp:anchor distT="0" distB="0" distL="114300" distR="114300" simplePos="0" relativeHeight="251659776" behindDoc="0" locked="0" layoutInCell="1" allowOverlap="1" wp14:anchorId="695585F1" wp14:editId="11004D43">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8E9E67" w14:textId="77777777" w:rsidR="0076139C" w:rsidRDefault="0076139C" w:rsidP="0076139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585F1" id="Text Box 8" o:spid="_x0000_s1030" type="#_x0000_t202" style="position:absolute;margin-left:198pt;margin-top:-7.55pt;width:269.6pt;height:2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QJgIgAIAABYFAAAOAAAAZHJzL2Uyb0RvYy54bWysVG1v2yAQ/j5p/wHxPXWcuG1i1am6OJkm dS9Sux9AAMdomPOAxO6q/fcdOMnS9cs0zR8wcMfDPXfPcXPbN5rspXUKTEHTizEl0nAQymwL+vVx PZpR4jwzgmkwsqBP0tHbxds3N12bywnUoIW0BEGMy7u2oLX3bZ4kjteyYe4CWmnQWIFtmMel3SbC sg7RG51MxuOrpAMrWgtcOoe75WCki4hfVZL7z1XlpCe6oBibj6ON4yaMyeKG5VvL2lrxQxjsH6Jo mDJ46QmqZJ6RnVWvoBrFLTio/AWHJoGqUlxGDsgmHf/B5qFmrYxcMDmuPaXJ/T9Y/mn/xRIlCoqF MqzBEj3K3pN30JNZyE7XuhydHlp08z1uY5UjU9feA//miIFlzcxW3lkLXS2ZwOjScDI5OzrguACy 6T6CwGvYzkME6ivbhNRhMgiiY5WeTpUJoXDcnGaT6XyCJo626TTNrmPpEpYfT7fW+fcSGhImBbVY +YjO9vfOh2hYfnQJlxlYK61j9bUhXUHnl5PLgRdoJYIxuDm73Sy1JXsW9BO/SA0t526N8qhirRpM 48mJ5SEbKyPiLZ4pPcwxEm0COJLD2A6zQS3P8/F8NVvNslE2uVqNsnFZju7Wy2x0tU6vL8tpuVyW 6c8QZ5rltRJCmhDqUblp9nfKOPTQoLmTdl9QesF8Hb/XzJOXYcQsI6vjP7KLMgiVHzTg+00f9ZYd 1bUB8YS6sDA0Jz4mOKnB/qCkw8YsqPu+Y1ZSoj8Y1NY8zbLQyecLe77YnC+Y4QhVUE/JMF36oft3 rVXbGm8a1GzgDvVYqSiVINwhqoOKsfkip8NDEbr7fB29fj9ni18AAAD//wMAUEsDBBQABgAIAAAA IQDs3HJh5wAAAA8BAAAPAAAAZHJzL2Rvd25yZXYueG1sTI9BS8NAEIXvgv9hGcGLtJu0tJo0m6IV SxUptBHE2zY7JsHsbMhu2/jvHU96GRjemzfvy5aDbcUJe984UhCPIxBIpTMNVQreiqfRHQgfNBnd OkIF3+hhmV9eZDo17kw7PO1DJTiEfKoV1CF0qZS+rNFqP3YdEmufrrc68NpX0vT6zOG2lZMomkur G+IPte5wVWP5tT9aBevk42b7Qs+rdl3sXjeFHXD7/qDU9dXwuOBxvwARcAh/F/DLwP0h52IHdyTj RatgmswZKCgYxbMYBDuS6WwC4sDSbQwyz+R/jvwHAAD//wMAUEsBAi0AFAAGAAgAAAAhALaDOJL+ AAAA4QEAABMAAAAAAAAAAAAAAAAAAAAAAFtDb250ZW50X1R5cGVzXS54bWxQSwECLQAUAAYACAAA ACEAOP0h/9YAAACUAQAACwAAAAAAAAAAAAAAAAAvAQAAX3JlbHMvLnJlbHNQSwECLQAUAAYACAAA ACEAw0CYCIACAAAWBQAADgAAAAAAAAAAAAAAAAAuAgAAZHJzL2Uyb0RvYy54bWxQSwECLQAUAAYA CAAAACEA7NxyYecAAAAPAQAADwAAAAAAAAAAAAAAAADaBAAAZHJzL2Rvd25yZXYueG1sUEsFBgAA AAAEAAQA8wAAAO4FAAAAAA== " filled="f">
                <v:textbox inset=",7.2pt,,7.2pt">
                  <w:txbxContent>
                    <w:p w14:paraId="7F8E9E67" w14:textId="77777777" w:rsidR="0076139C" w:rsidRDefault="0076139C" w:rsidP="0076139C"/>
                  </w:txbxContent>
                </v:textbox>
                <w10:wrap type="tight"/>
              </v:shape>
            </w:pict>
          </mc:Fallback>
        </mc:AlternateContent>
      </w:r>
      <w:r>
        <w:rPr>
          <w:rFonts w:eastAsia="Calibri"/>
          <w:szCs w:val="24"/>
          <w:lang w:eastAsia="en-GB"/>
        </w:rPr>
        <w:t>Email</w:t>
      </w:r>
    </w:p>
    <w:p w14:paraId="159E34ED" w14:textId="77777777" w:rsidR="0076139C" w:rsidRDefault="0076139C" w:rsidP="0076139C">
      <w:pPr>
        <w:tabs>
          <w:tab w:val="clear" w:pos="4680"/>
          <w:tab w:val="clear" w:pos="5400"/>
          <w:tab w:val="clear" w:pos="9000"/>
          <w:tab w:val="right" w:pos="9907"/>
        </w:tabs>
        <w:spacing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660800" behindDoc="0" locked="0" layoutInCell="1" allowOverlap="1" wp14:anchorId="53A0CD98" wp14:editId="5AFC1A48">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02958F70" w14:textId="77777777" w:rsidR="0076139C" w:rsidRDefault="0076139C" w:rsidP="0076139C">
                            <w:pPr>
                              <w:spacing w:after="120" w:line="120" w:lineRule="atLeast"/>
                              <w:rPr>
                                <w:rFonts w:eastAsia="Calibri" w:cs="Arial"/>
                                <w:b/>
                                <w:color w:val="000000"/>
                                <w:sz w:val="20"/>
                              </w:rPr>
                            </w:pPr>
                            <w:r>
                              <w:rPr>
                                <w:rFonts w:eastAsia="Calibri" w:cs="Arial"/>
                                <w:b/>
                                <w:color w:val="000000"/>
                                <w:sz w:val="20"/>
                              </w:rPr>
                              <w:t>Information for organisations:</w:t>
                            </w:r>
                          </w:p>
                          <w:p w14:paraId="3EAC73E2" w14:textId="77777777" w:rsidR="0076139C" w:rsidRDefault="0076139C" w:rsidP="0076139C">
                            <w:pPr>
                              <w:spacing w:after="120" w:line="120" w:lineRule="atLeast"/>
                              <w:jc w:val="lef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78E687C8" w14:textId="77777777" w:rsidR="0076139C" w:rsidRDefault="0076139C" w:rsidP="0076139C">
                            <w:pPr>
                              <w:spacing w:after="120" w:line="120" w:lineRule="atLeast"/>
                              <w:jc w:val="lef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14:paraId="3EF3FCF7" w14:textId="77777777" w:rsidR="0076139C" w:rsidRDefault="0076139C" w:rsidP="0076139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0CD98" id="Text Box 307" o:spid="_x0000_s1031" type="#_x0000_t202" style="position:absolute;margin-left:240.75pt;margin-top:11.75pt;width:227.25pt;height:13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UszKReMAAAAPAQAADwAAAGRycy9kb3ducmV2Lnht bExPTU/DMAy9I/EfIiNxQSzdupW2azohEGjcYCC4Zk3WViROSbKu/HvMCS62bD+/j2ozWcNG7UPv UMB8lgDT2DjVYyvg7fXhOgcWokQljUMt4FsH2NTnZ5UslTvhix53sWVEgqGUAroYh5Lz0HTayjBz g0a6HZy3MtLoW668PBG5NXyRJBm3skdS6OSg7zrdfO6OVkC+3I4f4Sl9fm+ygyni1c34+OWFuLyY 7tdUbtfAop7i3wf8ZiD/UJOxvTuiCswIWObzFUEFLFLqBCjSjBLuaVGsEuB1xf/nqH8AAAD//wMA UEsBAi0AFAAGAAgAAAAhALaDOJL+AAAA4QEAABMAAAAAAAAAAAAAAAAAAAAAAFtDb250ZW50X1R5 cGVzXS54bWxQSwECLQAUAAYACAAAACEAOP0h/9YAAACUAQAACwAAAAAAAAAAAAAAAAAvAQAAX3Jl bHMvLnJlbHNQSwECLQAUAAYACAAAACEAB65X3ScCAABQBAAADgAAAAAAAAAAAAAAAAAuAgAAZHJz L2Uyb0RvYy54bWxQSwECLQAUAAYACAAAACEAUszKReMAAAAPAQAADwAAAAAAAAAAAAAAAACBBAAA ZHJzL2Rvd25yZXYueG1sUEsFBgAAAAAEAAQA8wAAAJEFAAAAAA== ">
                <v:textbox>
                  <w:txbxContent>
                    <w:p w14:paraId="02958F70" w14:textId="77777777" w:rsidR="0076139C" w:rsidRDefault="0076139C" w:rsidP="0076139C">
                      <w:pPr>
                        <w:spacing w:after="120" w:line="120" w:lineRule="atLeast"/>
                        <w:rPr>
                          <w:rFonts w:eastAsia="Calibri" w:cs="Arial"/>
                          <w:b/>
                          <w:color w:val="000000"/>
                          <w:sz w:val="20"/>
                        </w:rPr>
                      </w:pPr>
                      <w:r>
                        <w:rPr>
                          <w:rFonts w:eastAsia="Calibri" w:cs="Arial"/>
                          <w:b/>
                          <w:color w:val="000000"/>
                          <w:sz w:val="20"/>
                        </w:rPr>
                        <w:t>Information for organisations:</w:t>
                      </w:r>
                    </w:p>
                    <w:p w14:paraId="3EAC73E2" w14:textId="77777777" w:rsidR="0076139C" w:rsidRDefault="0076139C" w:rsidP="0076139C">
                      <w:pPr>
                        <w:spacing w:after="120" w:line="120" w:lineRule="atLeast"/>
                        <w:jc w:val="lef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78E687C8" w14:textId="77777777" w:rsidR="0076139C" w:rsidRDefault="0076139C" w:rsidP="0076139C">
                      <w:pPr>
                        <w:spacing w:after="120" w:line="120" w:lineRule="atLeast"/>
                        <w:jc w:val="lef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14:paraId="3EF3FCF7" w14:textId="77777777" w:rsidR="0076139C" w:rsidRDefault="0076139C" w:rsidP="0076139C">
                      <w:pPr>
                        <w:rPr>
                          <w:sz w:val="20"/>
                        </w:rPr>
                      </w:pPr>
                    </w:p>
                  </w:txbxContent>
                </v:textbox>
              </v:shape>
            </w:pict>
          </mc:Fallback>
        </mc:AlternateContent>
      </w:r>
    </w:p>
    <w:p w14:paraId="71612F47" w14:textId="77777777" w:rsidR="0076139C" w:rsidRDefault="0076139C" w:rsidP="0076139C">
      <w:pPr>
        <w:tabs>
          <w:tab w:val="clear" w:pos="4680"/>
          <w:tab w:val="clear" w:pos="5400"/>
          <w:tab w:val="clear" w:pos="9000"/>
          <w:tab w:val="right" w:pos="9907"/>
        </w:tabs>
        <w:spacing w:line="276" w:lineRule="auto"/>
        <w:jc w:val="left"/>
        <w:rPr>
          <w:rFonts w:eastAsia="Calibri"/>
          <w:szCs w:val="24"/>
          <w:lang w:eastAsia="en-GB"/>
        </w:rPr>
      </w:pPr>
      <w:r>
        <w:rPr>
          <w:rFonts w:eastAsia="Calibri"/>
          <w:szCs w:val="24"/>
          <w:lang w:eastAsia="en-GB"/>
        </w:rPr>
        <w:t xml:space="preserve">The Scottish Government would like your </w:t>
      </w:r>
    </w:p>
    <w:p w14:paraId="385FA610" w14:textId="77777777" w:rsidR="0076139C" w:rsidRDefault="0076139C" w:rsidP="0076139C">
      <w:pPr>
        <w:tabs>
          <w:tab w:val="clear" w:pos="4680"/>
          <w:tab w:val="clear" w:pos="5400"/>
          <w:tab w:val="clear" w:pos="9000"/>
          <w:tab w:val="right" w:pos="9907"/>
        </w:tabs>
        <w:spacing w:line="276" w:lineRule="auto"/>
        <w:jc w:val="left"/>
        <w:rPr>
          <w:rFonts w:eastAsia="Calibri"/>
          <w:szCs w:val="24"/>
          <w:lang w:eastAsia="en-GB"/>
        </w:rPr>
      </w:pPr>
      <w:r>
        <w:rPr>
          <w:rFonts w:eastAsia="Calibri"/>
          <w:szCs w:val="24"/>
          <w:lang w:eastAsia="en-GB"/>
        </w:rPr>
        <w:t xml:space="preserve">permission to publish your consultation </w:t>
      </w:r>
    </w:p>
    <w:p w14:paraId="4872839C" w14:textId="77777777" w:rsidR="0076139C" w:rsidRDefault="0076139C" w:rsidP="0076139C">
      <w:pPr>
        <w:tabs>
          <w:tab w:val="clear" w:pos="4680"/>
          <w:tab w:val="clear" w:pos="5400"/>
          <w:tab w:val="clear" w:pos="9000"/>
          <w:tab w:val="right" w:pos="9907"/>
        </w:tabs>
        <w:spacing w:line="276" w:lineRule="auto"/>
        <w:jc w:val="left"/>
        <w:rPr>
          <w:rFonts w:eastAsia="Calibri"/>
          <w:szCs w:val="24"/>
          <w:lang w:eastAsia="en-GB"/>
        </w:rPr>
      </w:pPr>
      <w:r>
        <w:rPr>
          <w:rFonts w:eastAsia="Calibri"/>
          <w:szCs w:val="24"/>
          <w:lang w:eastAsia="en-GB"/>
        </w:rPr>
        <w:t xml:space="preserve">response. Please indicate your publishing </w:t>
      </w:r>
    </w:p>
    <w:p w14:paraId="6C2FE2AB" w14:textId="77777777" w:rsidR="0076139C" w:rsidRDefault="0076139C" w:rsidP="0076139C">
      <w:pPr>
        <w:tabs>
          <w:tab w:val="clear" w:pos="4680"/>
          <w:tab w:val="clear" w:pos="5400"/>
          <w:tab w:val="clear" w:pos="9000"/>
          <w:tab w:val="right" w:pos="9907"/>
        </w:tabs>
        <w:spacing w:line="276" w:lineRule="auto"/>
        <w:jc w:val="left"/>
        <w:rPr>
          <w:rFonts w:eastAsia="Calibri"/>
          <w:szCs w:val="24"/>
          <w:lang w:eastAsia="en-GB"/>
        </w:rPr>
      </w:pPr>
      <w:r>
        <w:rPr>
          <w:rFonts w:eastAsia="Calibri"/>
          <w:szCs w:val="24"/>
          <w:lang w:eastAsia="en-GB"/>
        </w:rPr>
        <w:t>preference:</w:t>
      </w:r>
    </w:p>
    <w:p w14:paraId="0417A2A6" w14:textId="77777777" w:rsidR="0076139C" w:rsidRDefault="0076139C" w:rsidP="0076139C">
      <w:pPr>
        <w:tabs>
          <w:tab w:val="clear" w:pos="4680"/>
          <w:tab w:val="clear" w:pos="5400"/>
          <w:tab w:val="clear" w:pos="9000"/>
          <w:tab w:val="right" w:pos="9907"/>
        </w:tabs>
        <w:spacing w:line="276" w:lineRule="auto"/>
        <w:jc w:val="left"/>
        <w:rPr>
          <w:rFonts w:eastAsia="Calibri"/>
          <w:sz w:val="22"/>
          <w:szCs w:val="22"/>
          <w:lang w:eastAsia="en-GB"/>
        </w:rPr>
      </w:pPr>
    </w:p>
    <w:p w14:paraId="19C77CC5" w14:textId="77777777" w:rsidR="0076139C" w:rsidRDefault="0076139C" w:rsidP="0076139C">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 w:val="22"/>
          <w:szCs w:val="28"/>
          <w:lang w:eastAsia="en-GB"/>
        </w:rPr>
        <w:fldChar w:fldCharType="begin">
          <w:ffData>
            <w:name w:val=""/>
            <w:enabled/>
            <w:calcOnExit w:val="0"/>
            <w:checkBox>
              <w:size w:val="22"/>
              <w:default w:val="0"/>
              <w:checked w:val="0"/>
            </w:checkBox>
          </w:ffData>
        </w:fldChar>
      </w:r>
      <w:r>
        <w:rPr>
          <w:rFonts w:eastAsia="Calibri" w:cs="Arial"/>
          <w:sz w:val="22"/>
          <w:szCs w:val="28"/>
          <w:lang w:eastAsia="en-GB"/>
        </w:rPr>
        <w:instrText xml:space="preserve"> FORMCHECKBOX </w:instrText>
      </w:r>
      <w:r w:rsidR="006A326F">
        <w:rPr>
          <w:rFonts w:eastAsia="Calibri" w:cs="Arial"/>
          <w:sz w:val="22"/>
          <w:szCs w:val="28"/>
          <w:lang w:eastAsia="en-GB"/>
        </w:rPr>
      </w:r>
      <w:r w:rsidR="006A326F">
        <w:rPr>
          <w:rFonts w:eastAsia="Calibri" w:cs="Arial"/>
          <w:sz w:val="22"/>
          <w:szCs w:val="28"/>
          <w:lang w:eastAsia="en-GB"/>
        </w:rPr>
        <w:fldChar w:fldCharType="separate"/>
      </w:r>
      <w:r>
        <w:rPr>
          <w:rFonts w:eastAsia="Calibri" w:cs="Arial"/>
          <w:sz w:val="22"/>
          <w:szCs w:val="28"/>
          <w:lang w:eastAsia="en-GB"/>
        </w:rPr>
        <w:fldChar w:fldCharType="end"/>
      </w:r>
      <w:r>
        <w:rPr>
          <w:rFonts w:eastAsia="Calibri" w:cs="Arial"/>
          <w:sz w:val="22"/>
          <w:szCs w:val="28"/>
          <w:lang w:eastAsia="en-GB"/>
        </w:rPr>
        <w:tab/>
      </w:r>
      <w:r>
        <w:rPr>
          <w:rFonts w:eastAsia="Calibri" w:cs="Arial"/>
          <w:szCs w:val="24"/>
          <w:lang w:eastAsia="en-GB"/>
        </w:rPr>
        <w:t>Publish response with name</w:t>
      </w:r>
    </w:p>
    <w:p w14:paraId="150A4977" w14:textId="77777777" w:rsidR="0076139C" w:rsidRDefault="0076139C" w:rsidP="0076139C">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6A326F">
        <w:rPr>
          <w:rFonts w:eastAsia="Calibri" w:cs="Arial"/>
          <w:szCs w:val="24"/>
          <w:lang w:eastAsia="en-GB"/>
        </w:rPr>
      </w:r>
      <w:r w:rsidR="006A326F">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 xml:space="preserve">Publish response only (without name) </w:t>
      </w:r>
    </w:p>
    <w:p w14:paraId="46B1210A" w14:textId="77777777" w:rsidR="0076139C" w:rsidRDefault="0076139C" w:rsidP="0076139C">
      <w:pPr>
        <w:tabs>
          <w:tab w:val="clear" w:pos="4680"/>
          <w:tab w:val="clear" w:pos="5400"/>
          <w:tab w:val="clear" w:pos="9000"/>
          <w:tab w:val="right" w:pos="9907"/>
        </w:tabs>
        <w:spacing w:after="20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6A326F">
        <w:rPr>
          <w:rFonts w:eastAsia="Calibri" w:cs="Arial"/>
          <w:szCs w:val="24"/>
          <w:lang w:eastAsia="en-GB"/>
        </w:rPr>
      </w:r>
      <w:r w:rsidR="006A326F">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Do not publish response</w:t>
      </w:r>
    </w:p>
    <w:p w14:paraId="144D4910" w14:textId="77777777" w:rsidR="0076139C" w:rsidRDefault="0076139C" w:rsidP="0076139C">
      <w:pPr>
        <w:tabs>
          <w:tab w:val="clear" w:pos="4680"/>
          <w:tab w:val="clear" w:pos="5400"/>
          <w:tab w:val="clear" w:pos="9000"/>
          <w:tab w:val="right" w:pos="9907"/>
        </w:tabs>
        <w:spacing w:after="120" w:line="120" w:lineRule="atLeast"/>
        <w:jc w:val="left"/>
        <w:rPr>
          <w:rFonts w:eastAsia="Calibri" w:cs="Arial"/>
          <w:color w:val="000000"/>
          <w:szCs w:val="24"/>
          <w:lang w:eastAsia="en-GB"/>
        </w:rPr>
      </w:pPr>
      <w:r>
        <w:rPr>
          <w:rFonts w:eastAsia="Calibri" w:cs="Arial"/>
          <w:color w:val="000000"/>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73F8A8C6" w14:textId="77777777" w:rsidR="0076139C" w:rsidRDefault="0076139C" w:rsidP="0076139C">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6A326F">
        <w:rPr>
          <w:rFonts w:eastAsia="Calibri" w:cs="Arial"/>
          <w:szCs w:val="24"/>
          <w:lang w:eastAsia="en-GB"/>
        </w:rPr>
      </w:r>
      <w:r w:rsidR="006A326F">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Yes</w:t>
      </w:r>
    </w:p>
    <w:p w14:paraId="256FBC73" w14:textId="77777777" w:rsidR="0076139C" w:rsidRDefault="0076139C" w:rsidP="0076139C">
      <w:pPr>
        <w:tabs>
          <w:tab w:val="clear" w:pos="4680"/>
          <w:tab w:val="clear" w:pos="5400"/>
          <w:tab w:val="clear" w:pos="9000"/>
          <w:tab w:val="right" w:pos="9907"/>
        </w:tabs>
        <w:spacing w:after="20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6A326F">
        <w:rPr>
          <w:rFonts w:eastAsia="Calibri" w:cs="Arial"/>
          <w:szCs w:val="24"/>
          <w:lang w:eastAsia="en-GB"/>
        </w:rPr>
      </w:r>
      <w:r w:rsidR="006A326F">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No</w:t>
      </w:r>
    </w:p>
    <w:p w14:paraId="4A9D5FD1" w14:textId="77777777" w:rsidR="0076139C" w:rsidRDefault="0076139C" w:rsidP="0076139C">
      <w:pPr>
        <w:rPr>
          <w:b/>
        </w:rPr>
      </w:pPr>
    </w:p>
    <w:p w14:paraId="1271BF2D"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BF64151"/>
    <w:multiLevelType w:val="multilevel"/>
    <w:tmpl w:val="14AC52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9C"/>
    <w:rsid w:val="00027C27"/>
    <w:rsid w:val="000449A5"/>
    <w:rsid w:val="000C0CF4"/>
    <w:rsid w:val="00281579"/>
    <w:rsid w:val="00306C61"/>
    <w:rsid w:val="0037582B"/>
    <w:rsid w:val="00456A85"/>
    <w:rsid w:val="006A326F"/>
    <w:rsid w:val="0076139C"/>
    <w:rsid w:val="00857548"/>
    <w:rsid w:val="009B7615"/>
    <w:rsid w:val="00A374A1"/>
    <w:rsid w:val="00B51BDC"/>
    <w:rsid w:val="00B561C0"/>
    <w:rsid w:val="00B773CE"/>
    <w:rsid w:val="00C91823"/>
    <w:rsid w:val="00D008AB"/>
    <w:rsid w:val="00DC1A3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E3A3"/>
  <w15:docId w15:val="{B6A394EC-93F0-D244-8AA6-D932DFCE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39C"/>
    <w:pPr>
      <w:tabs>
        <w:tab w:val="left" w:pos="720"/>
        <w:tab w:val="left" w:pos="1440"/>
        <w:tab w:val="left" w:pos="2160"/>
        <w:tab w:val="left" w:pos="2880"/>
        <w:tab w:val="left" w:pos="4680"/>
        <w:tab w:val="left" w:pos="5400"/>
        <w:tab w:val="right" w:pos="9000"/>
      </w:tabs>
      <w:spacing w:line="240" w:lineRule="atLeast"/>
      <w:jc w:val="both"/>
    </w:pPr>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7613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beta.gov.scot/privacy/"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2018-11-29T14:34:00Z</dcterms:created>
  <cp:lastPrinted>2018-11-27T11:39:00Z</cp:lastPrinted>
  <dcterms:modified xsi:type="dcterms:W3CDTF">2018-11-29T14:34:00Z</dcterms:modified>
  <cp:revision>2</cp:revision>
</cp:coreProperties>
</file>