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28" w:rsidRPr="00907AD1" w:rsidRDefault="00687328" w:rsidP="00FE3B41">
      <w:pPr>
        <w:spacing w:line="360" w:lineRule="auto"/>
        <w:jc w:val="center"/>
        <w:rPr>
          <w:rFonts w:ascii="Arial" w:hAnsi="Arial" w:cs="Arial"/>
          <w:b/>
          <w:sz w:val="28"/>
          <w:szCs w:val="28"/>
        </w:rPr>
      </w:pPr>
      <w:r w:rsidRPr="00907AD1">
        <w:rPr>
          <w:rFonts w:ascii="Arial" w:hAnsi="Arial" w:cs="Arial"/>
          <w:b/>
          <w:sz w:val="28"/>
          <w:szCs w:val="28"/>
        </w:rPr>
        <w:t>Scottish Industrial Energy Transformation Fund (SIETF)</w:t>
      </w:r>
      <w:r w:rsidR="00A80463" w:rsidRPr="00907AD1">
        <w:rPr>
          <w:rFonts w:ascii="Arial" w:hAnsi="Arial" w:cs="Arial"/>
          <w:b/>
          <w:sz w:val="28"/>
          <w:szCs w:val="28"/>
        </w:rPr>
        <w:t xml:space="preserve"> – 3</w:t>
      </w:r>
      <w:r w:rsidR="00A80463" w:rsidRPr="00907AD1">
        <w:rPr>
          <w:rFonts w:ascii="Arial" w:hAnsi="Arial" w:cs="Arial"/>
          <w:b/>
          <w:sz w:val="28"/>
          <w:szCs w:val="28"/>
          <w:vertAlign w:val="superscript"/>
        </w:rPr>
        <w:t>rd</w:t>
      </w:r>
      <w:r w:rsidR="0074352E" w:rsidRPr="00907AD1">
        <w:rPr>
          <w:rFonts w:ascii="Arial" w:hAnsi="Arial" w:cs="Arial"/>
          <w:b/>
          <w:sz w:val="28"/>
          <w:szCs w:val="28"/>
        </w:rPr>
        <w:t xml:space="preserve"> call for projects -</w:t>
      </w:r>
      <w:r w:rsidRPr="00907AD1">
        <w:rPr>
          <w:rFonts w:ascii="Arial" w:hAnsi="Arial" w:cs="Arial"/>
          <w:b/>
          <w:sz w:val="28"/>
          <w:szCs w:val="28"/>
        </w:rPr>
        <w:t xml:space="preserve"> </w:t>
      </w:r>
      <w:r w:rsidR="00A80463" w:rsidRPr="00907AD1">
        <w:rPr>
          <w:rFonts w:ascii="Arial" w:hAnsi="Arial" w:cs="Arial"/>
          <w:b/>
          <w:sz w:val="28"/>
          <w:szCs w:val="28"/>
        </w:rPr>
        <w:t>2022-23</w:t>
      </w:r>
    </w:p>
    <w:p w:rsidR="00687328" w:rsidRPr="00907AD1" w:rsidRDefault="00687328" w:rsidP="00FE3B41">
      <w:pPr>
        <w:spacing w:line="360" w:lineRule="auto"/>
        <w:jc w:val="center"/>
        <w:rPr>
          <w:rFonts w:ascii="Arial" w:hAnsi="Arial" w:cs="Arial"/>
          <w:b/>
          <w:i/>
        </w:rPr>
      </w:pPr>
    </w:p>
    <w:p w:rsidR="00687328" w:rsidRPr="00907AD1" w:rsidRDefault="00687328" w:rsidP="00FE3B41">
      <w:pPr>
        <w:spacing w:line="360" w:lineRule="auto"/>
        <w:jc w:val="center"/>
        <w:rPr>
          <w:rFonts w:ascii="Arial" w:hAnsi="Arial" w:cs="Arial"/>
          <w:b/>
          <w:sz w:val="28"/>
          <w:szCs w:val="28"/>
        </w:rPr>
      </w:pPr>
      <w:r w:rsidRPr="00907AD1">
        <w:rPr>
          <w:rFonts w:ascii="Arial" w:hAnsi="Arial" w:cs="Arial"/>
          <w:b/>
          <w:sz w:val="28"/>
          <w:szCs w:val="28"/>
        </w:rPr>
        <w:t xml:space="preserve">Application </w:t>
      </w:r>
      <w:r w:rsidR="00BE2C29" w:rsidRPr="00907AD1">
        <w:rPr>
          <w:rFonts w:ascii="Arial" w:hAnsi="Arial" w:cs="Arial"/>
          <w:b/>
          <w:sz w:val="28"/>
          <w:szCs w:val="28"/>
        </w:rPr>
        <w:t>form</w:t>
      </w:r>
      <w:r w:rsidRPr="00907AD1">
        <w:rPr>
          <w:rFonts w:ascii="Arial" w:hAnsi="Arial" w:cs="Arial"/>
          <w:b/>
          <w:sz w:val="28"/>
          <w:szCs w:val="28"/>
        </w:rPr>
        <w:t xml:space="preserve"> for </w:t>
      </w:r>
      <w:r w:rsidR="00BE2C29" w:rsidRPr="00907AD1">
        <w:rPr>
          <w:rFonts w:ascii="Arial" w:hAnsi="Arial" w:cs="Arial"/>
          <w:b/>
          <w:sz w:val="28"/>
          <w:szCs w:val="28"/>
        </w:rPr>
        <w:t>capital funding</w:t>
      </w:r>
      <w:r w:rsidRPr="00907AD1">
        <w:rPr>
          <w:rFonts w:ascii="Arial" w:hAnsi="Arial" w:cs="Arial"/>
          <w:b/>
          <w:sz w:val="28"/>
          <w:szCs w:val="28"/>
        </w:rPr>
        <w:t xml:space="preserve"> </w:t>
      </w:r>
      <w:r w:rsidR="00BE2C29" w:rsidRPr="00907AD1">
        <w:rPr>
          <w:rFonts w:ascii="Arial" w:hAnsi="Arial" w:cs="Arial"/>
          <w:b/>
          <w:sz w:val="28"/>
          <w:szCs w:val="28"/>
        </w:rPr>
        <w:t xml:space="preserve">to support the deployment of energy efficiency </w:t>
      </w:r>
      <w:r w:rsidR="00E90993" w:rsidRPr="00907AD1">
        <w:rPr>
          <w:rFonts w:ascii="Arial" w:hAnsi="Arial" w:cs="Arial"/>
          <w:b/>
          <w:sz w:val="28"/>
          <w:szCs w:val="28"/>
        </w:rPr>
        <w:t>and deep decarbonisation technologies</w:t>
      </w:r>
    </w:p>
    <w:p w:rsidR="00687328" w:rsidRPr="00907AD1" w:rsidRDefault="00687328" w:rsidP="00FE3B41">
      <w:pPr>
        <w:spacing w:line="360" w:lineRule="auto"/>
        <w:jc w:val="center"/>
        <w:rPr>
          <w:rFonts w:ascii="Arial" w:hAnsi="Arial" w:cs="Arial"/>
          <w:b/>
          <w:sz w:val="28"/>
          <w:szCs w:val="28"/>
        </w:rPr>
      </w:pPr>
    </w:p>
    <w:p w:rsidR="00687328" w:rsidRPr="00907AD1" w:rsidRDefault="00687328" w:rsidP="00FE3B41">
      <w:pPr>
        <w:pBdr>
          <w:top w:val="single" w:sz="4" w:space="1" w:color="auto"/>
          <w:left w:val="single" w:sz="4" w:space="0" w:color="auto"/>
          <w:bottom w:val="single" w:sz="4" w:space="4" w:color="auto"/>
          <w:right w:val="single" w:sz="4" w:space="0" w:color="auto"/>
        </w:pBdr>
        <w:spacing w:before="120" w:line="360" w:lineRule="auto"/>
        <w:rPr>
          <w:rFonts w:ascii="Arial" w:hAnsi="Arial" w:cs="Arial"/>
          <w:color w:val="FF0000"/>
        </w:rPr>
      </w:pPr>
      <w:r w:rsidRPr="00907AD1">
        <w:rPr>
          <w:rFonts w:ascii="Arial" w:hAnsi="Arial" w:cs="Arial"/>
        </w:rPr>
        <w:t xml:space="preserve">To help you complete the application form please read the SIETF Guidance Notes, provided </w:t>
      </w:r>
      <w:r w:rsidR="00E90993" w:rsidRPr="00907AD1">
        <w:rPr>
          <w:rFonts w:ascii="Arial" w:hAnsi="Arial" w:cs="Arial"/>
        </w:rPr>
        <w:t>separately online.</w:t>
      </w:r>
      <w:r w:rsidRPr="00907AD1">
        <w:rPr>
          <w:rFonts w:ascii="Arial" w:hAnsi="Arial" w:cs="Arial"/>
        </w:rPr>
        <w:t xml:space="preserve"> You must confirm on part 7 of this application form that you accept the terms and conditions of this application and that you have read and understood the privacy policy. Further information on the handling of personal data can be found in Appendix 1. Please submit complete applications to: </w:t>
      </w:r>
      <w:hyperlink r:id="rId8" w:history="1">
        <w:r w:rsidR="00E90993" w:rsidRPr="00907AD1">
          <w:rPr>
            <w:rStyle w:val="Hyperlink"/>
            <w:rFonts w:ascii="Arial" w:hAnsi="Arial" w:cs="Arial"/>
          </w:rPr>
          <w:t>sietf@gov.scot</w:t>
        </w:r>
      </w:hyperlink>
      <w:r w:rsidRPr="00907AD1">
        <w:rPr>
          <w:rFonts w:ascii="Arial" w:hAnsi="Arial" w:cs="Arial"/>
        </w:rPr>
        <w:t xml:space="preserve"> by 17:00 on </w:t>
      </w:r>
      <w:r w:rsidR="00A8289A" w:rsidRPr="00907AD1">
        <w:rPr>
          <w:rFonts w:ascii="Arial" w:hAnsi="Arial" w:cs="Arial"/>
        </w:rPr>
        <w:t>30</w:t>
      </w:r>
      <w:r w:rsidR="00A80463" w:rsidRPr="00907AD1">
        <w:rPr>
          <w:rFonts w:ascii="Arial" w:hAnsi="Arial" w:cs="Arial"/>
          <w:vertAlign w:val="superscript"/>
        </w:rPr>
        <w:t>th</w:t>
      </w:r>
      <w:r w:rsidR="00A80463" w:rsidRPr="00907AD1">
        <w:rPr>
          <w:rFonts w:ascii="Arial" w:hAnsi="Arial" w:cs="Arial"/>
        </w:rPr>
        <w:t xml:space="preserve"> November 2022</w:t>
      </w:r>
      <w:r w:rsidR="00E90993" w:rsidRPr="00907AD1">
        <w:rPr>
          <w:rFonts w:ascii="Arial" w:hAnsi="Arial" w:cs="Arial"/>
        </w:rPr>
        <w:t xml:space="preserve">. </w:t>
      </w:r>
      <w:r w:rsidRPr="00907AD1">
        <w:rPr>
          <w:rFonts w:ascii="Arial" w:hAnsi="Arial" w:cs="Arial"/>
        </w:rPr>
        <w:t xml:space="preserve"> </w:t>
      </w:r>
    </w:p>
    <w:p w:rsidR="00687328" w:rsidRPr="00907AD1" w:rsidRDefault="00687328" w:rsidP="00FE3B41">
      <w:pPr>
        <w:spacing w:line="360" w:lineRule="auto"/>
        <w:jc w:val="center"/>
        <w:rPr>
          <w:rFonts w:ascii="Arial" w:hAnsi="Arial" w:cs="Arial"/>
        </w:rPr>
      </w:pPr>
    </w:p>
    <w:p w:rsidR="00687328" w:rsidRPr="00907AD1" w:rsidRDefault="00687328" w:rsidP="00FE3B41">
      <w:pPr>
        <w:spacing w:line="360" w:lineRule="auto"/>
        <w:jc w:val="both"/>
        <w:rPr>
          <w:rFonts w:ascii="Arial" w:hAnsi="Arial" w:cs="Arial"/>
        </w:rPr>
      </w:pPr>
      <w:r w:rsidRPr="00907AD1">
        <w:rPr>
          <w:rFonts w:ascii="Arial" w:hAnsi="Arial" w:cs="Arial"/>
        </w:rPr>
        <w:t>To avoid delays in processing your application, please ensure that you answer every question within each part of this form and submit all supporting documentation. Help notes to assist you in completing the application are included and referred to throughout the ap</w:t>
      </w:r>
      <w:r w:rsidR="00467530" w:rsidRPr="00907AD1">
        <w:rPr>
          <w:rFonts w:ascii="Arial" w:hAnsi="Arial" w:cs="Arial"/>
        </w:rPr>
        <w:t xml:space="preserve">plication. </w:t>
      </w:r>
    </w:p>
    <w:p w:rsidR="005B7989" w:rsidRPr="00907AD1" w:rsidRDefault="005B7989" w:rsidP="00FE3B41">
      <w:pPr>
        <w:spacing w:line="360" w:lineRule="auto"/>
        <w:jc w:val="both"/>
        <w:rPr>
          <w:rFonts w:ascii="Arial" w:hAnsi="Arial" w:cs="Arial"/>
        </w:rPr>
      </w:pPr>
    </w:p>
    <w:p w:rsidR="005B7989" w:rsidRPr="00907AD1" w:rsidRDefault="00853DD9" w:rsidP="00FE3B41">
      <w:pPr>
        <w:spacing w:line="360" w:lineRule="auto"/>
        <w:jc w:val="both"/>
        <w:rPr>
          <w:rFonts w:ascii="Arial" w:hAnsi="Arial" w:cs="Arial"/>
        </w:rPr>
      </w:pPr>
      <w:r w:rsidRPr="00907AD1">
        <w:rPr>
          <w:rFonts w:ascii="Arial" w:hAnsi="Arial" w:cs="Arial"/>
        </w:rPr>
        <w:t>On this</w:t>
      </w:r>
      <w:r w:rsidR="005B7989" w:rsidRPr="00907AD1">
        <w:rPr>
          <w:rFonts w:ascii="Arial" w:hAnsi="Arial" w:cs="Arial"/>
        </w:rPr>
        <w:t xml:space="preserve"> application form please stay within the word count indicated for:</w:t>
      </w:r>
    </w:p>
    <w:p w:rsidR="005B7989" w:rsidRPr="00907AD1" w:rsidRDefault="005B7989" w:rsidP="00FE3B41">
      <w:pPr>
        <w:pStyle w:val="ListParagraph"/>
        <w:numPr>
          <w:ilvl w:val="0"/>
          <w:numId w:val="46"/>
        </w:numPr>
        <w:spacing w:line="360" w:lineRule="auto"/>
        <w:jc w:val="both"/>
        <w:rPr>
          <w:rFonts w:ascii="Arial" w:hAnsi="Arial" w:cs="Arial"/>
        </w:rPr>
      </w:pPr>
      <w:r w:rsidRPr="00907AD1">
        <w:rPr>
          <w:rFonts w:ascii="Arial" w:hAnsi="Arial" w:cs="Arial"/>
        </w:rPr>
        <w:t>Section 3.</w:t>
      </w:r>
      <w:r w:rsidR="003F58E1" w:rsidRPr="00907AD1">
        <w:rPr>
          <w:rFonts w:ascii="Arial" w:hAnsi="Arial" w:cs="Arial"/>
        </w:rPr>
        <w:t>9</w:t>
      </w:r>
      <w:r w:rsidRPr="00907AD1">
        <w:rPr>
          <w:rFonts w:ascii="Arial" w:hAnsi="Arial" w:cs="Arial"/>
        </w:rPr>
        <w:t xml:space="preserve"> Project Summary </w:t>
      </w:r>
    </w:p>
    <w:p w:rsidR="005B7989" w:rsidRPr="00907AD1" w:rsidRDefault="005B7989" w:rsidP="00FE3B41">
      <w:pPr>
        <w:pStyle w:val="ListParagraph"/>
        <w:numPr>
          <w:ilvl w:val="0"/>
          <w:numId w:val="46"/>
        </w:numPr>
        <w:spacing w:line="360" w:lineRule="auto"/>
        <w:jc w:val="both"/>
        <w:rPr>
          <w:rFonts w:ascii="Arial" w:hAnsi="Arial" w:cs="Arial"/>
        </w:rPr>
      </w:pPr>
      <w:r w:rsidRPr="00907AD1">
        <w:rPr>
          <w:rFonts w:ascii="Arial" w:hAnsi="Arial" w:cs="Arial"/>
        </w:rPr>
        <w:t>Each part of section 5</w:t>
      </w:r>
      <w:r w:rsidR="00053F25" w:rsidRPr="00907AD1">
        <w:rPr>
          <w:rFonts w:ascii="Arial" w:hAnsi="Arial" w:cs="Arial"/>
        </w:rPr>
        <w:t xml:space="preserve"> and section 6 </w:t>
      </w:r>
    </w:p>
    <w:p w:rsidR="008D412F" w:rsidRPr="00907AD1" w:rsidRDefault="008D412F" w:rsidP="00FE3B41">
      <w:pPr>
        <w:spacing w:line="360" w:lineRule="auto"/>
        <w:jc w:val="both"/>
        <w:rPr>
          <w:rFonts w:ascii="Arial" w:hAnsi="Arial" w:cs="Arial"/>
        </w:rPr>
      </w:pPr>
    </w:p>
    <w:p w:rsidR="00F65E8F" w:rsidRPr="00907AD1" w:rsidRDefault="00F65E8F" w:rsidP="00FE3B41">
      <w:pPr>
        <w:spacing w:line="360" w:lineRule="auto"/>
        <w:jc w:val="both"/>
        <w:rPr>
          <w:rFonts w:ascii="Arial" w:hAnsi="Arial" w:cs="Arial"/>
        </w:rPr>
      </w:pPr>
    </w:p>
    <w:p w:rsidR="008D412F" w:rsidRPr="00907AD1" w:rsidRDefault="008D412F" w:rsidP="00FE3B41">
      <w:pPr>
        <w:spacing w:line="360" w:lineRule="auto"/>
        <w:jc w:val="both"/>
        <w:rPr>
          <w:rFonts w:ascii="Arial" w:hAnsi="Arial" w:cs="Arial"/>
        </w:rPr>
      </w:pPr>
    </w:p>
    <w:p w:rsidR="008D412F" w:rsidRPr="00907AD1" w:rsidRDefault="008D412F" w:rsidP="00FE3B41">
      <w:pPr>
        <w:spacing w:line="360" w:lineRule="auto"/>
        <w:jc w:val="both"/>
        <w:rPr>
          <w:rFonts w:ascii="Arial" w:hAnsi="Arial" w:cs="Arial"/>
        </w:rPr>
      </w:pPr>
    </w:p>
    <w:p w:rsidR="00FE3B41" w:rsidRPr="00907AD1" w:rsidRDefault="00FE3B41" w:rsidP="00FE3B41">
      <w:pPr>
        <w:spacing w:line="360" w:lineRule="auto"/>
        <w:jc w:val="both"/>
        <w:rPr>
          <w:rFonts w:ascii="Arial" w:hAnsi="Arial" w:cs="Arial"/>
        </w:rPr>
      </w:pPr>
    </w:p>
    <w:p w:rsidR="008D412F" w:rsidRPr="00907AD1" w:rsidRDefault="008D412F" w:rsidP="00FE3B41">
      <w:pPr>
        <w:spacing w:line="360" w:lineRule="auto"/>
        <w:jc w:val="both"/>
        <w:rPr>
          <w:rFonts w:ascii="Arial" w:hAnsi="Arial" w:cs="Arial"/>
        </w:rPr>
      </w:pPr>
    </w:p>
    <w:p w:rsidR="008D412F" w:rsidRPr="00907AD1" w:rsidRDefault="008D412F" w:rsidP="00FE3B41">
      <w:pPr>
        <w:spacing w:line="360" w:lineRule="auto"/>
        <w:jc w:val="both"/>
        <w:rPr>
          <w:rFonts w:ascii="Arial" w:hAnsi="Arial" w:cs="Arial"/>
        </w:rPr>
      </w:pPr>
    </w:p>
    <w:p w:rsidR="008D412F" w:rsidRPr="00907AD1" w:rsidRDefault="008D412F" w:rsidP="00FE3B41">
      <w:pPr>
        <w:spacing w:line="360" w:lineRule="auto"/>
        <w:jc w:val="both"/>
        <w:rPr>
          <w:rFonts w:ascii="Arial" w:hAnsi="Arial" w:cs="Arial"/>
        </w:rPr>
      </w:pPr>
    </w:p>
    <w:p w:rsidR="008D412F" w:rsidRPr="00907AD1" w:rsidRDefault="008D412F" w:rsidP="00FE3B41">
      <w:pPr>
        <w:spacing w:line="360" w:lineRule="auto"/>
        <w:jc w:val="both"/>
        <w:rPr>
          <w:rFonts w:ascii="Arial" w:hAnsi="Arial" w:cs="Arial"/>
        </w:rPr>
      </w:pPr>
    </w:p>
    <w:p w:rsidR="008D412F" w:rsidRPr="00907AD1" w:rsidRDefault="008D412F" w:rsidP="00FE3B41">
      <w:pPr>
        <w:spacing w:line="360" w:lineRule="auto"/>
        <w:jc w:val="both"/>
        <w:rPr>
          <w:rFonts w:ascii="Arial" w:hAnsi="Arial" w:cs="Arial"/>
        </w:rPr>
      </w:pPr>
    </w:p>
    <w:p w:rsidR="008D412F" w:rsidRPr="00907AD1" w:rsidRDefault="008D412F" w:rsidP="00FE3B41">
      <w:pPr>
        <w:pStyle w:val="Footer"/>
        <w:spacing w:line="360" w:lineRule="auto"/>
        <w:jc w:val="right"/>
        <w:rPr>
          <w:rFonts w:ascii="Arial" w:hAnsi="Arial" w:cs="Arial"/>
          <w:sz w:val="20"/>
          <w:szCs w:val="20"/>
        </w:rPr>
      </w:pPr>
      <w:r w:rsidRPr="00907AD1">
        <w:rPr>
          <w:rFonts w:ascii="Arial" w:hAnsi="Arial" w:cs="Arial"/>
          <w:sz w:val="20"/>
          <w:szCs w:val="20"/>
        </w:rPr>
        <w:t xml:space="preserve"> SIETF</w:t>
      </w:r>
      <w:r w:rsidR="00A80463" w:rsidRPr="00907AD1">
        <w:rPr>
          <w:rFonts w:ascii="Arial" w:hAnsi="Arial" w:cs="Arial"/>
          <w:sz w:val="20"/>
          <w:szCs w:val="20"/>
        </w:rPr>
        <w:t xml:space="preserve"> 3</w:t>
      </w:r>
      <w:r w:rsidR="00A80463" w:rsidRPr="00907AD1">
        <w:rPr>
          <w:rFonts w:ascii="Arial" w:hAnsi="Arial" w:cs="Arial"/>
          <w:sz w:val="20"/>
          <w:szCs w:val="20"/>
          <w:vertAlign w:val="superscript"/>
        </w:rPr>
        <w:t>rd</w:t>
      </w:r>
      <w:r w:rsidR="00A80463" w:rsidRPr="00907AD1">
        <w:rPr>
          <w:rFonts w:ascii="Arial" w:hAnsi="Arial" w:cs="Arial"/>
          <w:sz w:val="20"/>
          <w:szCs w:val="20"/>
        </w:rPr>
        <w:t xml:space="preserve"> </w:t>
      </w:r>
      <w:r w:rsidR="00ED39F3" w:rsidRPr="00907AD1">
        <w:rPr>
          <w:rFonts w:ascii="Arial" w:hAnsi="Arial" w:cs="Arial"/>
          <w:sz w:val="20"/>
          <w:szCs w:val="20"/>
        </w:rPr>
        <w:t>call - deployment form</w:t>
      </w:r>
    </w:p>
    <w:p w:rsidR="00FE3B41" w:rsidRPr="00907AD1" w:rsidRDefault="00FE3B41" w:rsidP="00FE3B41">
      <w:pPr>
        <w:pStyle w:val="Headin"/>
        <w:spacing w:line="360" w:lineRule="auto"/>
      </w:pPr>
      <w:r w:rsidRPr="00907AD1">
        <w:lastRenderedPageBreak/>
        <w:t>Part 1 – Lead Organisation</w:t>
      </w:r>
    </w:p>
    <w:p w:rsidR="00687328" w:rsidRPr="00907AD1" w:rsidRDefault="00687328" w:rsidP="00FE3B41">
      <w:pPr>
        <w:spacing w:line="360" w:lineRule="auto"/>
        <w:jc w:val="both"/>
        <w:rPr>
          <w:rFonts w:ascii="Arial" w:hAnsi="Arial" w:cs="Arial"/>
          <w:sz w:val="20"/>
          <w:szCs w:val="20"/>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Lead Organisation "/>
        <w:tblDescription w:val="PART 1  Lead Organisation &#10;1.1 Name of lead organisation &#10;1.2 Head office address &#10;1.3 Companies House Number &#10;1.4 Town/city &#10;1.5 Postcode &#10;1.6 Local Authority area &#10;1.7 Contact name &#10;1.8 Job title/position &#10;1.9 Telephone number &#10;1.10 Email &#10;1.11 Website &#10;1.12 Type of organisation&#10;1.13 Standard Industrial Classification (SIC) code Your company SIC code should be 5 characters long. This can be found on Companies House. If you have multiple SIC codes please refer to the one most relevant to your current application. Refer to the guidance to ensure you have an eligible SIC code. &#10;1.14 What is your organisation’s main business activity? &#10;&#10;&#10;1.15 Is your organisation VAT registered? If so, please provide the VAT Registration no. &#10;1.16 How many Full Time Equivalent (FTE) employees do you currently have? &#10;Please provide the number of FTE employees (if available): &#10;1.17 What is your most recent (audited where applicable) annual turnover?&#10;Please provide your most recent annual turnover and the financial year it applies to (to be taken from your audited accounts where available).&#10;Note: In the event that the organisation has been trading for less than a year or does not produce audited accounts, please provide the information from non-audited or management accounts.  Please state the reason why audited accounts are not available.&#10;"/>
      </w:tblPr>
      <w:tblGrid>
        <w:gridCol w:w="2494"/>
        <w:gridCol w:w="6579"/>
      </w:tblGrid>
      <w:tr w:rsidR="00687328" w:rsidRPr="00907AD1" w:rsidTr="00687328">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687328" w:rsidRPr="00907AD1" w:rsidRDefault="00687328" w:rsidP="00FE3B41">
            <w:pPr>
              <w:spacing w:line="360" w:lineRule="auto"/>
              <w:rPr>
                <w:rFonts w:ascii="Arial" w:hAnsi="Arial" w:cs="Arial"/>
                <w:b/>
              </w:rPr>
            </w:pPr>
            <w:r w:rsidRPr="00907AD1">
              <w:rPr>
                <w:rFonts w:ascii="Arial" w:hAnsi="Arial" w:cs="Arial"/>
                <w:b/>
              </w:rPr>
              <w:br w:type="page"/>
            </w:r>
            <w:r w:rsidRPr="00907AD1">
              <w:rPr>
                <w:rFonts w:ascii="Arial" w:hAnsi="Arial" w:cs="Arial"/>
              </w:rPr>
              <w:t xml:space="preserve">       </w:t>
            </w:r>
            <w:r w:rsidRPr="00907AD1">
              <w:rPr>
                <w:rFonts w:ascii="Arial" w:hAnsi="Arial" w:cs="Arial"/>
                <w:b/>
              </w:rPr>
              <w:t xml:space="preserve">PART 1 </w:t>
            </w:r>
          </w:p>
        </w:tc>
        <w:tc>
          <w:tcPr>
            <w:tcW w:w="6579"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r w:rsidRPr="00907AD1">
              <w:rPr>
                <w:rFonts w:ascii="Arial" w:hAnsi="Arial" w:cs="Arial"/>
                <w:b/>
              </w:rPr>
              <w:t>Lead Organisation</w:t>
            </w:r>
            <w:r w:rsidRPr="00907AD1">
              <w:rPr>
                <w:rFonts w:ascii="Arial" w:hAnsi="Arial" w:cs="Arial"/>
              </w:rPr>
              <w:t xml:space="preserve"> </w:t>
            </w:r>
          </w:p>
        </w:tc>
      </w:tr>
      <w:tr w:rsidR="00687328" w:rsidRPr="00907AD1" w:rsidTr="00687328">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687328" w:rsidP="00FE3B41">
            <w:pPr>
              <w:spacing w:line="360" w:lineRule="auto"/>
              <w:rPr>
                <w:rFonts w:ascii="Arial" w:hAnsi="Arial" w:cs="Arial"/>
              </w:rPr>
            </w:pPr>
            <w:r w:rsidRPr="00907AD1">
              <w:rPr>
                <w:rFonts w:ascii="Arial" w:hAnsi="Arial" w:cs="Arial"/>
              </w:rPr>
              <w:t>1.1 Name of lead organisation</w:t>
            </w:r>
          </w:p>
        </w:tc>
        <w:tc>
          <w:tcPr>
            <w:tcW w:w="6579"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687328">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687328" w:rsidP="00FE3B41">
            <w:pPr>
              <w:spacing w:line="360" w:lineRule="auto"/>
              <w:rPr>
                <w:rFonts w:ascii="Arial" w:hAnsi="Arial" w:cs="Arial"/>
              </w:rPr>
            </w:pPr>
            <w:r w:rsidRPr="00907AD1">
              <w:rPr>
                <w:rFonts w:ascii="Arial" w:hAnsi="Arial" w:cs="Arial"/>
              </w:rPr>
              <w:t>1.2 Head office address</w:t>
            </w:r>
          </w:p>
        </w:tc>
        <w:tc>
          <w:tcPr>
            <w:tcW w:w="6579"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A80463" w:rsidRPr="00907AD1" w:rsidTr="00687328">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80463" w:rsidRPr="00907AD1" w:rsidRDefault="00A80463" w:rsidP="00FE3B41">
            <w:pPr>
              <w:spacing w:line="360" w:lineRule="auto"/>
              <w:rPr>
                <w:rFonts w:ascii="Arial" w:hAnsi="Arial" w:cs="Arial"/>
              </w:rPr>
            </w:pPr>
            <w:r w:rsidRPr="00907AD1">
              <w:rPr>
                <w:rFonts w:ascii="Arial" w:hAnsi="Arial" w:cs="Arial"/>
              </w:rPr>
              <w:t>1.3 Companies House Number</w:t>
            </w:r>
          </w:p>
        </w:tc>
        <w:tc>
          <w:tcPr>
            <w:tcW w:w="6579" w:type="dxa"/>
            <w:tcBorders>
              <w:top w:val="single" w:sz="4" w:space="0" w:color="auto"/>
              <w:left w:val="single" w:sz="4" w:space="0" w:color="auto"/>
              <w:bottom w:val="single" w:sz="4" w:space="0" w:color="auto"/>
              <w:right w:val="single" w:sz="4" w:space="0" w:color="auto"/>
            </w:tcBorders>
            <w:vAlign w:val="center"/>
          </w:tcPr>
          <w:p w:rsidR="00A80463" w:rsidRPr="00907AD1" w:rsidRDefault="00A80463" w:rsidP="00FE3B41">
            <w:pPr>
              <w:spacing w:line="360" w:lineRule="auto"/>
              <w:rPr>
                <w:rFonts w:ascii="Arial" w:hAnsi="Arial" w:cs="Arial"/>
              </w:rPr>
            </w:pPr>
          </w:p>
        </w:tc>
      </w:tr>
      <w:tr w:rsidR="00687328" w:rsidRPr="00907AD1" w:rsidTr="00687328">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A80463" w:rsidP="00FE3B41">
            <w:pPr>
              <w:spacing w:line="360" w:lineRule="auto"/>
              <w:rPr>
                <w:rFonts w:ascii="Arial" w:hAnsi="Arial" w:cs="Arial"/>
              </w:rPr>
            </w:pPr>
            <w:r w:rsidRPr="00907AD1">
              <w:rPr>
                <w:rFonts w:ascii="Arial" w:hAnsi="Arial" w:cs="Arial"/>
              </w:rPr>
              <w:t>1.4</w:t>
            </w:r>
            <w:r w:rsidR="00687328" w:rsidRPr="00907AD1">
              <w:rPr>
                <w:rFonts w:ascii="Arial" w:hAnsi="Arial" w:cs="Arial"/>
              </w:rPr>
              <w:t xml:space="preserve"> Town/city</w:t>
            </w:r>
          </w:p>
        </w:tc>
        <w:tc>
          <w:tcPr>
            <w:tcW w:w="6579"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687328">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687328" w:rsidP="00FE3B41">
            <w:pPr>
              <w:spacing w:line="360" w:lineRule="auto"/>
              <w:rPr>
                <w:rFonts w:ascii="Arial" w:hAnsi="Arial" w:cs="Arial"/>
              </w:rPr>
            </w:pPr>
            <w:r w:rsidRPr="00907AD1">
              <w:rPr>
                <w:rFonts w:ascii="Arial" w:hAnsi="Arial" w:cs="Arial"/>
              </w:rPr>
              <w:t>1.</w:t>
            </w:r>
            <w:r w:rsidR="00A80463" w:rsidRPr="00907AD1">
              <w:rPr>
                <w:rFonts w:ascii="Arial" w:hAnsi="Arial" w:cs="Arial"/>
              </w:rPr>
              <w:t>5</w:t>
            </w:r>
            <w:r w:rsidRPr="00907AD1">
              <w:rPr>
                <w:rFonts w:ascii="Arial" w:hAnsi="Arial" w:cs="Arial"/>
              </w:rPr>
              <w:t xml:space="preserve"> Postcode</w:t>
            </w:r>
          </w:p>
        </w:tc>
        <w:tc>
          <w:tcPr>
            <w:tcW w:w="6579"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687328">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A80463" w:rsidP="00FE3B41">
            <w:pPr>
              <w:spacing w:line="360" w:lineRule="auto"/>
              <w:rPr>
                <w:rFonts w:ascii="Arial" w:hAnsi="Arial" w:cs="Arial"/>
              </w:rPr>
            </w:pPr>
            <w:r w:rsidRPr="00907AD1">
              <w:rPr>
                <w:rFonts w:ascii="Arial" w:hAnsi="Arial" w:cs="Arial"/>
              </w:rPr>
              <w:t>1.6</w:t>
            </w:r>
            <w:r w:rsidR="00687328" w:rsidRPr="00907AD1">
              <w:rPr>
                <w:rFonts w:ascii="Arial" w:hAnsi="Arial" w:cs="Arial"/>
              </w:rPr>
              <w:t xml:space="preserve"> Local Authority area</w:t>
            </w:r>
          </w:p>
        </w:tc>
        <w:tc>
          <w:tcPr>
            <w:tcW w:w="6579"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687328">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A80463" w:rsidP="00FE3B41">
            <w:pPr>
              <w:spacing w:line="360" w:lineRule="auto"/>
              <w:rPr>
                <w:rFonts w:ascii="Arial" w:hAnsi="Arial" w:cs="Arial"/>
              </w:rPr>
            </w:pPr>
            <w:r w:rsidRPr="00907AD1">
              <w:rPr>
                <w:rFonts w:ascii="Arial" w:hAnsi="Arial" w:cs="Arial"/>
              </w:rPr>
              <w:t>1.7</w:t>
            </w:r>
            <w:r w:rsidR="00687328" w:rsidRPr="00907AD1">
              <w:rPr>
                <w:rFonts w:ascii="Arial" w:hAnsi="Arial" w:cs="Arial"/>
              </w:rPr>
              <w:t xml:space="preserve"> Contact name</w:t>
            </w:r>
          </w:p>
        </w:tc>
        <w:tc>
          <w:tcPr>
            <w:tcW w:w="6579"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687328">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687328" w:rsidP="00FE3B41">
            <w:pPr>
              <w:spacing w:line="360" w:lineRule="auto"/>
              <w:rPr>
                <w:rFonts w:ascii="Arial" w:hAnsi="Arial" w:cs="Arial"/>
              </w:rPr>
            </w:pPr>
            <w:r w:rsidRPr="00907AD1">
              <w:rPr>
                <w:rFonts w:ascii="Arial" w:hAnsi="Arial" w:cs="Arial"/>
              </w:rPr>
              <w:t>1.</w:t>
            </w:r>
            <w:r w:rsidR="00A80463" w:rsidRPr="00907AD1">
              <w:rPr>
                <w:rFonts w:ascii="Arial" w:hAnsi="Arial" w:cs="Arial"/>
              </w:rPr>
              <w:t>8</w:t>
            </w:r>
            <w:r w:rsidRPr="00907AD1">
              <w:rPr>
                <w:rFonts w:ascii="Arial" w:hAnsi="Arial" w:cs="Arial"/>
              </w:rPr>
              <w:t xml:space="preserve"> Job title/position</w:t>
            </w:r>
          </w:p>
        </w:tc>
        <w:tc>
          <w:tcPr>
            <w:tcW w:w="6579"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687328">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A80463" w:rsidP="00FE3B41">
            <w:pPr>
              <w:spacing w:line="360" w:lineRule="auto"/>
              <w:rPr>
                <w:rFonts w:ascii="Arial" w:hAnsi="Arial" w:cs="Arial"/>
              </w:rPr>
            </w:pPr>
            <w:r w:rsidRPr="00907AD1">
              <w:rPr>
                <w:rFonts w:ascii="Arial" w:hAnsi="Arial" w:cs="Arial"/>
              </w:rPr>
              <w:t>1.9</w:t>
            </w:r>
            <w:r w:rsidR="00687328" w:rsidRPr="00907AD1">
              <w:rPr>
                <w:rFonts w:ascii="Arial" w:hAnsi="Arial" w:cs="Arial"/>
              </w:rPr>
              <w:t xml:space="preserve"> Telephone number</w:t>
            </w:r>
          </w:p>
        </w:tc>
        <w:tc>
          <w:tcPr>
            <w:tcW w:w="6579"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687328">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A80463" w:rsidP="00FE3B41">
            <w:pPr>
              <w:spacing w:line="360" w:lineRule="auto"/>
              <w:rPr>
                <w:rFonts w:ascii="Arial" w:hAnsi="Arial" w:cs="Arial"/>
              </w:rPr>
            </w:pPr>
            <w:r w:rsidRPr="00907AD1">
              <w:rPr>
                <w:rFonts w:ascii="Arial" w:hAnsi="Arial" w:cs="Arial"/>
              </w:rPr>
              <w:t>1.10</w:t>
            </w:r>
            <w:r w:rsidR="00687328" w:rsidRPr="00907AD1">
              <w:rPr>
                <w:rFonts w:ascii="Arial" w:hAnsi="Arial" w:cs="Arial"/>
              </w:rPr>
              <w:t xml:space="preserve"> Email</w:t>
            </w:r>
          </w:p>
        </w:tc>
        <w:tc>
          <w:tcPr>
            <w:tcW w:w="6579"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687328">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A80463" w:rsidP="00FE3B41">
            <w:pPr>
              <w:spacing w:line="360" w:lineRule="auto"/>
              <w:rPr>
                <w:rFonts w:ascii="Arial" w:hAnsi="Arial" w:cs="Arial"/>
              </w:rPr>
            </w:pPr>
            <w:r w:rsidRPr="00907AD1">
              <w:rPr>
                <w:rFonts w:ascii="Arial" w:hAnsi="Arial" w:cs="Arial"/>
              </w:rPr>
              <w:t>1.11</w:t>
            </w:r>
            <w:r w:rsidR="00687328" w:rsidRPr="00907AD1">
              <w:rPr>
                <w:rFonts w:ascii="Arial" w:hAnsi="Arial" w:cs="Arial"/>
              </w:rPr>
              <w:t xml:space="preserve"> Website</w:t>
            </w:r>
          </w:p>
        </w:tc>
        <w:tc>
          <w:tcPr>
            <w:tcW w:w="6579"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687328">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87328" w:rsidRPr="00907AD1" w:rsidRDefault="00A80463" w:rsidP="00FE3B41">
            <w:pPr>
              <w:spacing w:before="120" w:line="360" w:lineRule="auto"/>
              <w:rPr>
                <w:rFonts w:ascii="Arial" w:hAnsi="Arial" w:cs="Arial"/>
              </w:rPr>
            </w:pPr>
            <w:r w:rsidRPr="00907AD1">
              <w:rPr>
                <w:rFonts w:ascii="Arial" w:hAnsi="Arial" w:cs="Arial"/>
              </w:rPr>
              <w:t>1.12</w:t>
            </w:r>
            <w:r w:rsidR="00687328" w:rsidRPr="00907AD1">
              <w:rPr>
                <w:rFonts w:ascii="Arial" w:hAnsi="Arial" w:cs="Arial"/>
              </w:rPr>
              <w:t xml:space="preserve"> Type of organisation</w:t>
            </w:r>
          </w:p>
          <w:p w:rsidR="00687328" w:rsidRPr="00907AD1" w:rsidRDefault="00687328" w:rsidP="00FE3B41">
            <w:pPr>
              <w:spacing w:before="120" w:line="360" w:lineRule="auto"/>
              <w:rPr>
                <w:rFonts w:ascii="Arial" w:hAnsi="Arial" w:cs="Arial"/>
              </w:rPr>
            </w:pPr>
          </w:p>
        </w:tc>
        <w:tc>
          <w:tcPr>
            <w:tcW w:w="6579" w:type="dxa"/>
            <w:tcBorders>
              <w:top w:val="single" w:sz="4" w:space="0" w:color="auto"/>
              <w:left w:val="single" w:sz="4" w:space="0" w:color="auto"/>
              <w:bottom w:val="single" w:sz="4" w:space="0" w:color="auto"/>
              <w:right w:val="single" w:sz="4" w:space="0" w:color="auto"/>
            </w:tcBorders>
            <w:vAlign w:val="center"/>
          </w:tcPr>
          <w:p w:rsidR="00467530" w:rsidRPr="00907AD1" w:rsidRDefault="005F7787" w:rsidP="00FE3B41">
            <w:pPr>
              <w:spacing w:before="120" w:line="360" w:lineRule="auto"/>
              <w:rPr>
                <w:rFonts w:ascii="Arial" w:eastAsia="MS Gothic" w:hAnsi="Arial" w:cs="Arial"/>
              </w:rPr>
            </w:pPr>
            <w:sdt>
              <w:sdtPr>
                <w:rPr>
                  <w:rFonts w:ascii="Arial" w:eastAsia="MS Gothic" w:hAnsi="Arial" w:cs="Arial"/>
                </w:rPr>
                <w:id w:val="-2120363723"/>
                <w14:checkbox>
                  <w14:checked w14:val="0"/>
                  <w14:checkedState w14:val="2612" w14:font="MS Gothic"/>
                  <w14:uncheckedState w14:val="2610" w14:font="MS Gothic"/>
                </w14:checkbox>
              </w:sdtPr>
              <w:sdtEndPr/>
              <w:sdtContent>
                <w:r w:rsidR="00E90993" w:rsidRPr="00907AD1">
                  <w:rPr>
                    <w:rFonts w:ascii="MS Gothic" w:eastAsia="MS Gothic" w:hAnsi="MS Gothic" w:cs="Arial" w:hint="eastAsia"/>
                  </w:rPr>
                  <w:t>☐</w:t>
                </w:r>
              </w:sdtContent>
            </w:sdt>
            <w:r w:rsidR="00E90993" w:rsidRPr="00907AD1">
              <w:rPr>
                <w:rFonts w:ascii="Arial" w:eastAsia="MS Gothic" w:hAnsi="Arial" w:cs="Arial"/>
              </w:rPr>
              <w:t xml:space="preserve">Not for Profit </w:t>
            </w:r>
          </w:p>
          <w:p w:rsidR="00E90993" w:rsidRPr="00907AD1" w:rsidRDefault="005F7787" w:rsidP="00FE3B41">
            <w:pPr>
              <w:spacing w:before="120" w:line="360" w:lineRule="auto"/>
              <w:rPr>
                <w:rFonts w:ascii="Arial" w:eastAsia="MS Gothic" w:hAnsi="Arial" w:cs="Arial"/>
              </w:rPr>
            </w:pPr>
            <w:sdt>
              <w:sdtPr>
                <w:rPr>
                  <w:rFonts w:ascii="Arial" w:eastAsia="MS Gothic" w:hAnsi="Arial" w:cs="Arial"/>
                </w:rPr>
                <w:id w:val="-625546747"/>
                <w14:checkbox>
                  <w14:checked w14:val="0"/>
                  <w14:checkedState w14:val="2612" w14:font="MS Gothic"/>
                  <w14:uncheckedState w14:val="2610" w14:font="MS Gothic"/>
                </w14:checkbox>
              </w:sdtPr>
              <w:sdtEndPr/>
              <w:sdtContent>
                <w:r w:rsidR="00E90993" w:rsidRPr="00907AD1">
                  <w:rPr>
                    <w:rFonts w:ascii="MS Gothic" w:eastAsia="MS Gothic" w:hAnsi="MS Gothic" w:cs="Arial" w:hint="eastAsia"/>
                  </w:rPr>
                  <w:t>☐</w:t>
                </w:r>
              </w:sdtContent>
            </w:sdt>
            <w:r w:rsidR="00E90993" w:rsidRPr="00907AD1">
              <w:rPr>
                <w:rFonts w:ascii="Arial" w:eastAsia="MS Gothic" w:hAnsi="Arial" w:cs="Arial"/>
              </w:rPr>
              <w:t xml:space="preserve">Private Company </w:t>
            </w:r>
          </w:p>
          <w:p w:rsidR="00E90993" w:rsidRPr="00907AD1" w:rsidRDefault="005F7787" w:rsidP="00FE3B41">
            <w:pPr>
              <w:spacing w:before="120" w:line="360" w:lineRule="auto"/>
              <w:rPr>
                <w:rFonts w:ascii="Arial" w:eastAsia="MS Gothic" w:hAnsi="Arial" w:cs="Arial"/>
              </w:rPr>
            </w:pPr>
            <w:sdt>
              <w:sdtPr>
                <w:rPr>
                  <w:rFonts w:ascii="Arial" w:eastAsia="MS Gothic" w:hAnsi="Arial" w:cs="Arial"/>
                </w:rPr>
                <w:id w:val="-1827116008"/>
                <w14:checkbox>
                  <w14:checked w14:val="0"/>
                  <w14:checkedState w14:val="2612" w14:font="MS Gothic"/>
                  <w14:uncheckedState w14:val="2610" w14:font="MS Gothic"/>
                </w14:checkbox>
              </w:sdtPr>
              <w:sdtEndPr/>
              <w:sdtContent>
                <w:r w:rsidR="00E90993" w:rsidRPr="00907AD1">
                  <w:rPr>
                    <w:rFonts w:ascii="MS Gothic" w:eastAsia="MS Gothic" w:hAnsi="MS Gothic" w:cs="Arial" w:hint="eastAsia"/>
                  </w:rPr>
                  <w:t>☐</w:t>
                </w:r>
              </w:sdtContent>
            </w:sdt>
            <w:r w:rsidR="00E90993" w:rsidRPr="00907AD1">
              <w:rPr>
                <w:rFonts w:ascii="Arial" w:eastAsia="MS Gothic" w:hAnsi="Arial" w:cs="Arial"/>
              </w:rPr>
              <w:t xml:space="preserve">Public Limited Company </w:t>
            </w:r>
          </w:p>
          <w:p w:rsidR="00E90993" w:rsidRPr="00907AD1" w:rsidRDefault="005F7787" w:rsidP="00FE3B41">
            <w:pPr>
              <w:spacing w:before="120" w:line="360" w:lineRule="auto"/>
              <w:rPr>
                <w:rFonts w:ascii="Arial" w:eastAsia="MS Gothic" w:hAnsi="Arial" w:cs="Arial"/>
              </w:rPr>
            </w:pPr>
            <w:sdt>
              <w:sdtPr>
                <w:rPr>
                  <w:rFonts w:ascii="Arial" w:eastAsia="MS Gothic" w:hAnsi="Arial" w:cs="Arial"/>
                </w:rPr>
                <w:id w:val="2050644056"/>
                <w14:checkbox>
                  <w14:checked w14:val="0"/>
                  <w14:checkedState w14:val="2612" w14:font="MS Gothic"/>
                  <w14:uncheckedState w14:val="2610" w14:font="MS Gothic"/>
                </w14:checkbox>
              </w:sdtPr>
              <w:sdtEndPr/>
              <w:sdtContent>
                <w:r w:rsidR="00E90993" w:rsidRPr="00907AD1">
                  <w:rPr>
                    <w:rFonts w:ascii="MS Gothic" w:eastAsia="MS Gothic" w:hAnsi="MS Gothic" w:cs="Arial" w:hint="eastAsia"/>
                  </w:rPr>
                  <w:t>☐</w:t>
                </w:r>
              </w:sdtContent>
            </w:sdt>
            <w:r w:rsidR="00E90993" w:rsidRPr="00907AD1">
              <w:rPr>
                <w:rFonts w:ascii="Arial" w:eastAsia="MS Gothic" w:hAnsi="Arial" w:cs="Arial"/>
              </w:rPr>
              <w:t xml:space="preserve">Public Sector Organisation </w:t>
            </w:r>
          </w:p>
          <w:p w:rsidR="00E90993" w:rsidRPr="00907AD1" w:rsidRDefault="005F7787" w:rsidP="00FE3B41">
            <w:pPr>
              <w:spacing w:before="120" w:line="360" w:lineRule="auto"/>
              <w:rPr>
                <w:rFonts w:ascii="Arial" w:eastAsia="MS Gothic" w:hAnsi="Arial" w:cs="Arial"/>
              </w:rPr>
            </w:pPr>
            <w:sdt>
              <w:sdtPr>
                <w:rPr>
                  <w:rFonts w:ascii="Arial" w:eastAsia="MS Gothic" w:hAnsi="Arial" w:cs="Arial"/>
                </w:rPr>
                <w:id w:val="1987124781"/>
                <w14:checkbox>
                  <w14:checked w14:val="0"/>
                  <w14:checkedState w14:val="2612" w14:font="MS Gothic"/>
                  <w14:uncheckedState w14:val="2610" w14:font="MS Gothic"/>
                </w14:checkbox>
              </w:sdtPr>
              <w:sdtEndPr/>
              <w:sdtContent>
                <w:r w:rsidR="00E90993" w:rsidRPr="00907AD1">
                  <w:rPr>
                    <w:rFonts w:ascii="MS Gothic" w:eastAsia="MS Gothic" w:hAnsi="MS Gothic" w:cs="Arial" w:hint="eastAsia"/>
                  </w:rPr>
                  <w:t>☐</w:t>
                </w:r>
              </w:sdtContent>
            </w:sdt>
            <w:r w:rsidR="00E90993" w:rsidRPr="00907AD1">
              <w:rPr>
                <w:rFonts w:ascii="Arial" w:eastAsia="MS Gothic" w:hAnsi="Arial" w:cs="Arial"/>
              </w:rPr>
              <w:t xml:space="preserve">Research Organisation </w:t>
            </w:r>
          </w:p>
          <w:p w:rsidR="00E90993" w:rsidRPr="00907AD1" w:rsidRDefault="005F7787" w:rsidP="00FE3B41">
            <w:pPr>
              <w:spacing w:before="120" w:line="360" w:lineRule="auto"/>
              <w:rPr>
                <w:rFonts w:ascii="Arial" w:eastAsia="MS Gothic" w:hAnsi="Arial" w:cs="Arial"/>
              </w:rPr>
            </w:pPr>
            <w:sdt>
              <w:sdtPr>
                <w:rPr>
                  <w:rFonts w:ascii="Arial" w:eastAsia="MS Gothic" w:hAnsi="Arial" w:cs="Arial"/>
                </w:rPr>
                <w:id w:val="1146007280"/>
                <w14:checkbox>
                  <w14:checked w14:val="0"/>
                  <w14:checkedState w14:val="2612" w14:font="MS Gothic"/>
                  <w14:uncheckedState w14:val="2610" w14:font="MS Gothic"/>
                </w14:checkbox>
              </w:sdtPr>
              <w:sdtEndPr/>
              <w:sdtContent>
                <w:r w:rsidR="00E90993" w:rsidRPr="00907AD1">
                  <w:rPr>
                    <w:rFonts w:ascii="MS Gothic" w:eastAsia="MS Gothic" w:hAnsi="MS Gothic" w:cs="Arial" w:hint="eastAsia"/>
                  </w:rPr>
                  <w:t>☐</w:t>
                </w:r>
              </w:sdtContent>
            </w:sdt>
            <w:r w:rsidR="00E90993" w:rsidRPr="00907AD1">
              <w:rPr>
                <w:rFonts w:ascii="Arial" w:eastAsia="MS Gothic" w:hAnsi="Arial" w:cs="Arial"/>
              </w:rPr>
              <w:t xml:space="preserve">University </w:t>
            </w:r>
          </w:p>
          <w:p w:rsidR="00687328" w:rsidRPr="00907AD1" w:rsidRDefault="005F7787" w:rsidP="00FE3B41">
            <w:pPr>
              <w:spacing w:before="120" w:line="360" w:lineRule="auto"/>
              <w:rPr>
                <w:rFonts w:ascii="Arial" w:eastAsia="MS Gothic" w:hAnsi="Arial" w:cs="Arial"/>
              </w:rPr>
            </w:pPr>
            <w:sdt>
              <w:sdtPr>
                <w:rPr>
                  <w:rFonts w:ascii="Arial" w:eastAsia="MS Gothic" w:hAnsi="Arial" w:cs="Arial"/>
                </w:rPr>
                <w:id w:val="1548331036"/>
                <w14:checkbox>
                  <w14:checked w14:val="0"/>
                  <w14:checkedState w14:val="2612" w14:font="MS Gothic"/>
                  <w14:uncheckedState w14:val="2610" w14:font="MS Gothic"/>
                </w14:checkbox>
              </w:sdtPr>
              <w:sdtEndPr/>
              <w:sdtContent>
                <w:r w:rsidR="00E90993" w:rsidRPr="00907AD1">
                  <w:rPr>
                    <w:rFonts w:ascii="MS Gothic" w:eastAsia="MS Gothic" w:hAnsi="MS Gothic" w:cs="Arial" w:hint="eastAsia"/>
                  </w:rPr>
                  <w:t>☐</w:t>
                </w:r>
              </w:sdtContent>
            </w:sdt>
            <w:r w:rsidR="00E90993" w:rsidRPr="00907AD1">
              <w:rPr>
                <w:rFonts w:ascii="Arial" w:eastAsia="MS Gothic" w:hAnsi="Arial" w:cs="Arial"/>
              </w:rPr>
              <w:t>Other</w:t>
            </w:r>
            <w:r w:rsidR="00687328" w:rsidRPr="00907AD1">
              <w:rPr>
                <w:rFonts w:ascii="Arial" w:hAnsi="Arial" w:cs="Arial"/>
              </w:rPr>
              <w:t xml:space="preserve"> </w:t>
            </w:r>
          </w:p>
        </w:tc>
      </w:tr>
      <w:tr w:rsidR="00E90993" w:rsidRPr="00907AD1" w:rsidTr="00687328">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0993" w:rsidRPr="00907AD1" w:rsidRDefault="00A80463" w:rsidP="00FE3B41">
            <w:pPr>
              <w:spacing w:line="360" w:lineRule="auto"/>
              <w:rPr>
                <w:rFonts w:ascii="Arial" w:hAnsi="Arial" w:cs="Arial"/>
              </w:rPr>
            </w:pPr>
            <w:r w:rsidRPr="00907AD1">
              <w:rPr>
                <w:rFonts w:ascii="Arial" w:hAnsi="Arial" w:cs="Arial"/>
              </w:rPr>
              <w:t>1.13</w:t>
            </w:r>
            <w:r w:rsidR="00E90993" w:rsidRPr="00907AD1">
              <w:rPr>
                <w:rFonts w:ascii="Arial" w:hAnsi="Arial" w:cs="Arial"/>
              </w:rPr>
              <w:t xml:space="preserve"> Standard Industrial Classification (SIC) code</w:t>
            </w:r>
          </w:p>
        </w:tc>
        <w:tc>
          <w:tcPr>
            <w:tcW w:w="6579" w:type="dxa"/>
            <w:tcBorders>
              <w:top w:val="single" w:sz="4" w:space="0" w:color="auto"/>
              <w:left w:val="single" w:sz="4" w:space="0" w:color="auto"/>
              <w:bottom w:val="single" w:sz="4" w:space="0" w:color="auto"/>
              <w:right w:val="single" w:sz="4" w:space="0" w:color="auto"/>
            </w:tcBorders>
            <w:vAlign w:val="center"/>
          </w:tcPr>
          <w:p w:rsidR="00255724" w:rsidRPr="00907AD1" w:rsidRDefault="00E90993" w:rsidP="00FE3B41">
            <w:pPr>
              <w:spacing w:line="360" w:lineRule="auto"/>
              <w:rPr>
                <w:rFonts w:ascii="Arial" w:hAnsi="Arial" w:cs="Arial"/>
                <w:b/>
                <w:shd w:val="clear" w:color="auto" w:fill="FFFFFF"/>
              </w:rPr>
            </w:pPr>
            <w:r w:rsidRPr="00907AD1">
              <w:rPr>
                <w:rFonts w:ascii="Arial" w:hAnsi="Arial" w:cs="Arial"/>
                <w:color w:val="808080" w:themeColor="background1" w:themeShade="80"/>
                <w:shd w:val="clear" w:color="auto" w:fill="FFFFFF"/>
              </w:rPr>
              <w:t xml:space="preserve">Your company SIC code should be 5 characters long. This can be found on Companies House. If you have multiple SIC codes please refer to the one most relevant to your </w:t>
            </w:r>
            <w:r w:rsidRPr="00907AD1">
              <w:rPr>
                <w:rFonts w:ascii="Arial" w:hAnsi="Arial" w:cs="Arial"/>
                <w:color w:val="808080" w:themeColor="background1" w:themeShade="80"/>
                <w:shd w:val="clear" w:color="auto" w:fill="FFFFFF"/>
              </w:rPr>
              <w:lastRenderedPageBreak/>
              <w:t xml:space="preserve">current application. </w:t>
            </w:r>
            <w:r w:rsidRPr="00907AD1">
              <w:rPr>
                <w:rFonts w:ascii="Arial" w:hAnsi="Arial" w:cs="Arial"/>
                <w:b/>
                <w:color w:val="808080" w:themeColor="background1" w:themeShade="80"/>
                <w:shd w:val="clear" w:color="auto" w:fill="FFFFFF"/>
              </w:rPr>
              <w:t xml:space="preserve">Refer to the guidance to ensure you </w:t>
            </w:r>
            <w:r w:rsidR="00255724" w:rsidRPr="00907AD1">
              <w:rPr>
                <w:rFonts w:ascii="Arial" w:hAnsi="Arial" w:cs="Arial"/>
                <w:b/>
                <w:color w:val="808080" w:themeColor="background1" w:themeShade="80"/>
                <w:shd w:val="clear" w:color="auto" w:fill="FFFFFF"/>
              </w:rPr>
              <w:t>have</w:t>
            </w:r>
            <w:r w:rsidRPr="00907AD1">
              <w:rPr>
                <w:rFonts w:ascii="Arial" w:hAnsi="Arial" w:cs="Arial"/>
                <w:b/>
                <w:color w:val="808080" w:themeColor="background1" w:themeShade="80"/>
                <w:shd w:val="clear" w:color="auto" w:fill="FFFFFF"/>
              </w:rPr>
              <w:t xml:space="preserve"> an eligible SIC code. </w:t>
            </w:r>
          </w:p>
        </w:tc>
      </w:tr>
      <w:tr w:rsidR="00687328" w:rsidRPr="00907AD1" w:rsidTr="00687328">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687328" w:rsidP="00FE3B41">
            <w:pPr>
              <w:spacing w:line="360" w:lineRule="auto"/>
              <w:rPr>
                <w:rFonts w:ascii="Arial" w:hAnsi="Arial" w:cs="Arial"/>
              </w:rPr>
            </w:pPr>
            <w:r w:rsidRPr="00907AD1">
              <w:rPr>
                <w:rFonts w:ascii="Arial" w:hAnsi="Arial" w:cs="Arial"/>
              </w:rPr>
              <w:lastRenderedPageBreak/>
              <w:t>1.1</w:t>
            </w:r>
            <w:r w:rsidR="00A80463" w:rsidRPr="00907AD1">
              <w:rPr>
                <w:rFonts w:ascii="Arial" w:hAnsi="Arial" w:cs="Arial"/>
              </w:rPr>
              <w:t>4</w:t>
            </w:r>
            <w:r w:rsidRPr="00907AD1">
              <w:rPr>
                <w:rFonts w:ascii="Arial" w:hAnsi="Arial" w:cs="Arial"/>
              </w:rPr>
              <w:t xml:space="preserve"> What is your organisation’s main business activity?</w:t>
            </w:r>
          </w:p>
        </w:tc>
        <w:tc>
          <w:tcPr>
            <w:tcW w:w="6579"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p w:rsidR="00687328" w:rsidRPr="00907AD1" w:rsidRDefault="00687328" w:rsidP="00FE3B41">
            <w:pPr>
              <w:spacing w:line="360" w:lineRule="auto"/>
              <w:rPr>
                <w:rFonts w:ascii="Arial" w:hAnsi="Arial" w:cs="Arial"/>
              </w:rPr>
            </w:pPr>
          </w:p>
          <w:p w:rsidR="00687328" w:rsidRPr="00907AD1" w:rsidRDefault="00687328" w:rsidP="00FE3B41">
            <w:pPr>
              <w:spacing w:line="360" w:lineRule="auto"/>
              <w:rPr>
                <w:rFonts w:ascii="Arial" w:hAnsi="Arial" w:cs="Arial"/>
              </w:rPr>
            </w:pPr>
          </w:p>
        </w:tc>
      </w:tr>
      <w:tr w:rsidR="00687328" w:rsidRPr="00907AD1" w:rsidTr="00687328">
        <w:trPr>
          <w:trHeight w:val="346"/>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A80463" w:rsidP="00FE3B41">
            <w:pPr>
              <w:spacing w:before="120" w:after="120" w:line="360" w:lineRule="auto"/>
              <w:rPr>
                <w:rFonts w:ascii="Arial" w:hAnsi="Arial" w:cs="Arial"/>
              </w:rPr>
            </w:pPr>
            <w:r w:rsidRPr="00907AD1">
              <w:rPr>
                <w:rFonts w:ascii="Arial" w:hAnsi="Arial" w:cs="Arial"/>
              </w:rPr>
              <w:t>1.15</w:t>
            </w:r>
            <w:r w:rsidR="00687328" w:rsidRPr="00907AD1">
              <w:rPr>
                <w:rFonts w:ascii="Arial" w:hAnsi="Arial" w:cs="Arial"/>
              </w:rPr>
              <w:t xml:space="preserve"> Is your organisation VAT registered? If so, please provide the VAT Registration no.</w:t>
            </w:r>
          </w:p>
        </w:tc>
        <w:tc>
          <w:tcPr>
            <w:tcW w:w="6579"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687328">
        <w:trPr>
          <w:trHeight w:val="1240"/>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87328" w:rsidRPr="00907AD1" w:rsidRDefault="00A80463" w:rsidP="00FE3B41">
            <w:pPr>
              <w:spacing w:before="120" w:after="100" w:afterAutospacing="1" w:line="360" w:lineRule="auto"/>
              <w:rPr>
                <w:rFonts w:ascii="Arial" w:hAnsi="Arial" w:cs="Arial"/>
              </w:rPr>
            </w:pPr>
            <w:r w:rsidRPr="00907AD1">
              <w:rPr>
                <w:rFonts w:ascii="Arial" w:hAnsi="Arial" w:cs="Arial"/>
              </w:rPr>
              <w:t>1.16</w:t>
            </w:r>
            <w:r w:rsidR="00687328" w:rsidRPr="00907AD1">
              <w:rPr>
                <w:rFonts w:ascii="Arial" w:hAnsi="Arial" w:cs="Arial"/>
              </w:rPr>
              <w:t xml:space="preserve"> How many Full Time Equivalent (FTE) employees do you currently have? </w:t>
            </w:r>
          </w:p>
          <w:p w:rsidR="00687328" w:rsidRPr="00907AD1" w:rsidRDefault="00687328" w:rsidP="00FE3B41">
            <w:pPr>
              <w:spacing w:before="120" w:after="100" w:afterAutospacing="1" w:line="360" w:lineRule="auto"/>
              <w:rPr>
                <w:rFonts w:ascii="Arial" w:hAnsi="Arial" w:cs="Arial"/>
              </w:rPr>
            </w:pPr>
          </w:p>
        </w:tc>
        <w:tc>
          <w:tcPr>
            <w:tcW w:w="6579" w:type="dxa"/>
            <w:tcBorders>
              <w:top w:val="single" w:sz="4" w:space="0" w:color="auto"/>
              <w:left w:val="single" w:sz="4" w:space="0" w:color="auto"/>
              <w:bottom w:val="single" w:sz="4" w:space="0" w:color="auto"/>
              <w:right w:val="single" w:sz="4" w:space="0" w:color="auto"/>
            </w:tcBorders>
          </w:tcPr>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hAnsi="Arial" w:cs="Arial"/>
              </w:rPr>
            </w:pPr>
          </w:p>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hAnsi="Arial" w:cs="Arial"/>
              </w:rPr>
            </w:pPr>
            <w:r w:rsidRPr="00907AD1">
              <w:rPr>
                <w:rFonts w:ascii="Arial" w:hAnsi="Arial" w:cs="Arial"/>
              </w:rPr>
              <w:t>Please provide the number of FTE employees (if available):  ______________</w:t>
            </w:r>
          </w:p>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eastAsia="MS Gothic" w:hAnsi="Arial" w:cs="Arial"/>
              </w:rPr>
            </w:pPr>
          </w:p>
          <w:p w:rsidR="00687328" w:rsidRPr="00907AD1" w:rsidRDefault="005F7787" w:rsidP="00FE3B41">
            <w:pPr>
              <w:tabs>
                <w:tab w:val="left" w:pos="284"/>
                <w:tab w:val="left" w:pos="1738"/>
                <w:tab w:val="left" w:pos="3297"/>
                <w:tab w:val="left" w:pos="4715"/>
                <w:tab w:val="left" w:pos="5987"/>
                <w:tab w:val="left" w:pos="8505"/>
              </w:tabs>
              <w:spacing w:line="360" w:lineRule="auto"/>
              <w:rPr>
                <w:rFonts w:ascii="Arial" w:hAnsi="Arial" w:cs="Arial"/>
              </w:rPr>
            </w:pPr>
            <w:sdt>
              <w:sdtPr>
                <w:rPr>
                  <w:rFonts w:ascii="MS Gothic" w:eastAsia="MS Gothic" w:hAnsi="MS Gothic" w:cs="MS Gothic" w:hint="eastAsia"/>
                </w:rPr>
                <w:id w:val="-648058158"/>
                <w14:checkbox>
                  <w14:checked w14:val="0"/>
                  <w14:checkedState w14:val="2612" w14:font="MS Gothic"/>
                  <w14:uncheckedState w14:val="2610" w14:font="MS Gothic"/>
                </w14:checkbox>
              </w:sdtPr>
              <w:sdtEndPr/>
              <w:sdtContent>
                <w:r w:rsidR="00687328" w:rsidRPr="00907AD1">
                  <w:rPr>
                    <w:rFonts w:ascii="MS Gothic" w:eastAsia="MS Gothic" w:hAnsi="MS Gothic" w:cs="MS Gothic" w:hint="eastAsia"/>
                  </w:rPr>
                  <w:t>☐</w:t>
                </w:r>
              </w:sdtContent>
            </w:sdt>
            <w:r w:rsidR="00687328" w:rsidRPr="00907AD1">
              <w:rPr>
                <w:rFonts w:ascii="Arial" w:hAnsi="Arial" w:cs="Arial"/>
              </w:rPr>
              <w:t>Zero</w:t>
            </w:r>
          </w:p>
          <w:p w:rsidR="00687328" w:rsidRPr="00907AD1" w:rsidRDefault="005F7787" w:rsidP="00FE3B41">
            <w:pPr>
              <w:tabs>
                <w:tab w:val="left" w:pos="284"/>
                <w:tab w:val="left" w:pos="1738"/>
                <w:tab w:val="left" w:pos="3297"/>
                <w:tab w:val="left" w:pos="4715"/>
                <w:tab w:val="left" w:pos="5987"/>
                <w:tab w:val="left" w:pos="8505"/>
              </w:tabs>
              <w:spacing w:line="360" w:lineRule="auto"/>
              <w:rPr>
                <w:rFonts w:ascii="Arial" w:hAnsi="Arial" w:cs="Arial"/>
              </w:rPr>
            </w:pPr>
            <w:sdt>
              <w:sdtPr>
                <w:rPr>
                  <w:rFonts w:ascii="MS Gothic" w:eastAsia="MS Gothic" w:hAnsi="MS Gothic" w:cs="MS Gothic" w:hint="eastAsia"/>
                </w:rPr>
                <w:id w:val="1142315601"/>
                <w14:checkbox>
                  <w14:checked w14:val="0"/>
                  <w14:checkedState w14:val="2612" w14:font="MS Gothic"/>
                  <w14:uncheckedState w14:val="2610" w14:font="MS Gothic"/>
                </w14:checkbox>
              </w:sdtPr>
              <w:sdtEndPr/>
              <w:sdtContent>
                <w:r w:rsidR="00687328" w:rsidRPr="00907AD1">
                  <w:rPr>
                    <w:rFonts w:ascii="MS Gothic" w:eastAsia="MS Gothic" w:hAnsi="MS Gothic" w:cs="MS Gothic" w:hint="eastAsia"/>
                  </w:rPr>
                  <w:t>☐</w:t>
                </w:r>
              </w:sdtContent>
            </w:sdt>
            <w:r w:rsidR="00687328" w:rsidRPr="00907AD1">
              <w:rPr>
                <w:rFonts w:ascii="Arial" w:hAnsi="Arial" w:cs="Arial"/>
              </w:rPr>
              <w:t xml:space="preserve">1 to 10 employees  </w:t>
            </w:r>
          </w:p>
          <w:p w:rsidR="00687328" w:rsidRPr="00907AD1" w:rsidRDefault="005F7787" w:rsidP="00FE3B41">
            <w:pPr>
              <w:tabs>
                <w:tab w:val="left" w:pos="284"/>
                <w:tab w:val="left" w:pos="1738"/>
                <w:tab w:val="left" w:pos="3297"/>
                <w:tab w:val="left" w:pos="4715"/>
                <w:tab w:val="left" w:pos="5987"/>
                <w:tab w:val="left" w:pos="8505"/>
              </w:tabs>
              <w:spacing w:line="360" w:lineRule="auto"/>
              <w:rPr>
                <w:rFonts w:ascii="Arial" w:hAnsi="Arial" w:cs="Arial"/>
              </w:rPr>
            </w:pPr>
            <w:sdt>
              <w:sdtPr>
                <w:rPr>
                  <w:rFonts w:ascii="MS Gothic" w:eastAsia="MS Gothic" w:hAnsi="MS Gothic" w:cs="MS Gothic" w:hint="eastAsia"/>
                </w:rPr>
                <w:id w:val="919132965"/>
                <w14:checkbox>
                  <w14:checked w14:val="0"/>
                  <w14:checkedState w14:val="2612" w14:font="MS Gothic"/>
                  <w14:uncheckedState w14:val="2610" w14:font="MS Gothic"/>
                </w14:checkbox>
              </w:sdtPr>
              <w:sdtEndPr>
                <w:rPr>
                  <w:rFonts w:hint="default"/>
                </w:rPr>
              </w:sdtEndPr>
              <w:sdtContent>
                <w:r w:rsidR="00687328" w:rsidRPr="00907AD1">
                  <w:rPr>
                    <w:rFonts w:ascii="MS Gothic" w:eastAsia="MS Gothic" w:hAnsi="MS Gothic" w:cs="MS Gothic" w:hint="eastAsia"/>
                  </w:rPr>
                  <w:t>☐</w:t>
                </w:r>
              </w:sdtContent>
            </w:sdt>
            <w:r w:rsidR="00687328" w:rsidRPr="00907AD1">
              <w:rPr>
                <w:rFonts w:ascii="Arial" w:hAnsi="Arial" w:cs="Arial"/>
              </w:rPr>
              <w:t>1 to 50 employees</w:t>
            </w:r>
          </w:p>
          <w:p w:rsidR="00687328" w:rsidRPr="00907AD1" w:rsidRDefault="005F7787" w:rsidP="00FE3B41">
            <w:pPr>
              <w:tabs>
                <w:tab w:val="left" w:pos="284"/>
                <w:tab w:val="left" w:pos="1738"/>
                <w:tab w:val="left" w:pos="3297"/>
                <w:tab w:val="left" w:pos="4715"/>
                <w:tab w:val="left" w:pos="5987"/>
                <w:tab w:val="left" w:pos="8505"/>
              </w:tabs>
              <w:spacing w:line="360" w:lineRule="auto"/>
              <w:rPr>
                <w:rFonts w:ascii="Arial" w:hAnsi="Arial" w:cs="Arial"/>
              </w:rPr>
            </w:pPr>
            <w:sdt>
              <w:sdtPr>
                <w:rPr>
                  <w:rFonts w:ascii="MS Gothic" w:eastAsia="MS Gothic" w:hAnsi="MS Gothic" w:cs="MS Gothic" w:hint="eastAsia"/>
                </w:rPr>
                <w:id w:val="2079941340"/>
                <w14:checkbox>
                  <w14:checked w14:val="0"/>
                  <w14:checkedState w14:val="2612" w14:font="MS Gothic"/>
                  <w14:uncheckedState w14:val="2610" w14:font="MS Gothic"/>
                </w14:checkbox>
              </w:sdtPr>
              <w:sdtEndPr/>
              <w:sdtContent>
                <w:r w:rsidR="00687328" w:rsidRPr="00907AD1">
                  <w:rPr>
                    <w:rFonts w:ascii="MS Gothic" w:eastAsia="MS Gothic" w:hAnsi="MS Gothic" w:cs="MS Gothic" w:hint="eastAsia"/>
                  </w:rPr>
                  <w:t>☐</w:t>
                </w:r>
              </w:sdtContent>
            </w:sdt>
            <w:r w:rsidR="00687328" w:rsidRPr="00907AD1">
              <w:rPr>
                <w:rFonts w:ascii="Arial" w:hAnsi="Arial" w:cs="Arial"/>
              </w:rPr>
              <w:t>51 to 250 employees</w:t>
            </w:r>
          </w:p>
          <w:p w:rsidR="00687328" w:rsidRPr="00907AD1" w:rsidRDefault="005F7787" w:rsidP="00FE3B41">
            <w:pPr>
              <w:tabs>
                <w:tab w:val="left" w:pos="284"/>
                <w:tab w:val="left" w:pos="1738"/>
                <w:tab w:val="left" w:pos="3297"/>
                <w:tab w:val="left" w:pos="4715"/>
                <w:tab w:val="left" w:pos="5987"/>
                <w:tab w:val="left" w:pos="8505"/>
              </w:tabs>
              <w:spacing w:line="360" w:lineRule="auto"/>
              <w:rPr>
                <w:rFonts w:ascii="Arial" w:hAnsi="Arial" w:cs="Arial"/>
              </w:rPr>
            </w:pPr>
            <w:sdt>
              <w:sdtPr>
                <w:rPr>
                  <w:rFonts w:ascii="MS Gothic" w:eastAsia="MS Gothic" w:hAnsi="MS Gothic" w:cs="MS Gothic" w:hint="eastAsia"/>
                </w:rPr>
                <w:id w:val="-570822414"/>
                <w14:checkbox>
                  <w14:checked w14:val="0"/>
                  <w14:checkedState w14:val="2612" w14:font="MS Gothic"/>
                  <w14:uncheckedState w14:val="2610" w14:font="MS Gothic"/>
                </w14:checkbox>
              </w:sdtPr>
              <w:sdtEndPr/>
              <w:sdtContent>
                <w:r w:rsidR="00687328" w:rsidRPr="00907AD1">
                  <w:rPr>
                    <w:rFonts w:ascii="MS Gothic" w:eastAsia="MS Gothic" w:hAnsi="MS Gothic" w:cs="MS Gothic" w:hint="eastAsia"/>
                  </w:rPr>
                  <w:t>☐</w:t>
                </w:r>
              </w:sdtContent>
            </w:sdt>
            <w:r w:rsidR="00687328" w:rsidRPr="00907AD1">
              <w:rPr>
                <w:rFonts w:ascii="Arial" w:hAnsi="Arial" w:cs="Arial"/>
              </w:rPr>
              <w:t xml:space="preserve">more than 250 employees </w:t>
            </w:r>
          </w:p>
          <w:p w:rsidR="00687328" w:rsidRPr="00907AD1" w:rsidRDefault="00687328" w:rsidP="00FE3B41">
            <w:pPr>
              <w:spacing w:before="120" w:after="100" w:afterAutospacing="1" w:line="360" w:lineRule="auto"/>
              <w:rPr>
                <w:rFonts w:ascii="Arial" w:hAnsi="Arial" w:cs="Arial"/>
              </w:rPr>
            </w:pPr>
          </w:p>
        </w:tc>
      </w:tr>
      <w:tr w:rsidR="00687328" w:rsidRPr="00907AD1" w:rsidTr="00687328">
        <w:trPr>
          <w:trHeight w:val="463"/>
          <w:jc w:val="center"/>
        </w:trPr>
        <w:tc>
          <w:tcPr>
            <w:tcW w:w="24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87328" w:rsidRPr="00907AD1" w:rsidRDefault="00A80463" w:rsidP="00FE3B41">
            <w:pPr>
              <w:spacing w:before="120" w:after="100" w:afterAutospacing="1" w:line="360" w:lineRule="auto"/>
              <w:rPr>
                <w:rFonts w:ascii="Arial" w:hAnsi="Arial" w:cs="Arial"/>
              </w:rPr>
            </w:pPr>
            <w:r w:rsidRPr="00907AD1">
              <w:rPr>
                <w:rFonts w:ascii="Arial" w:hAnsi="Arial" w:cs="Arial"/>
              </w:rPr>
              <w:t>1.17</w:t>
            </w:r>
            <w:r w:rsidR="00687328" w:rsidRPr="00907AD1">
              <w:rPr>
                <w:rFonts w:ascii="Arial" w:hAnsi="Arial" w:cs="Arial"/>
              </w:rPr>
              <w:t xml:space="preserve"> What is your most recent (audited where applicable) annual turnover?</w:t>
            </w:r>
          </w:p>
          <w:p w:rsidR="00687328" w:rsidRPr="00907AD1" w:rsidRDefault="00687328" w:rsidP="00FE3B41">
            <w:pPr>
              <w:spacing w:before="120" w:after="100" w:afterAutospacing="1" w:line="360" w:lineRule="auto"/>
              <w:rPr>
                <w:rFonts w:ascii="Arial" w:hAnsi="Arial" w:cs="Arial"/>
                <w:color w:val="FF0000"/>
              </w:rPr>
            </w:pPr>
          </w:p>
          <w:p w:rsidR="00687328" w:rsidRPr="00907AD1" w:rsidRDefault="00687328" w:rsidP="00FE3B41">
            <w:pPr>
              <w:spacing w:before="120" w:after="100" w:afterAutospacing="1" w:line="360" w:lineRule="auto"/>
              <w:rPr>
                <w:rFonts w:ascii="Arial" w:hAnsi="Arial" w:cs="Arial"/>
                <w:color w:val="FF0000"/>
              </w:rPr>
            </w:pPr>
          </w:p>
        </w:tc>
        <w:tc>
          <w:tcPr>
            <w:tcW w:w="6579" w:type="dxa"/>
            <w:tcBorders>
              <w:top w:val="single" w:sz="4" w:space="0" w:color="auto"/>
              <w:left w:val="single" w:sz="4" w:space="0" w:color="auto"/>
              <w:bottom w:val="single" w:sz="4" w:space="0" w:color="auto"/>
              <w:right w:val="single" w:sz="4" w:space="0" w:color="auto"/>
            </w:tcBorders>
          </w:tcPr>
          <w:p w:rsidR="00FE3B41" w:rsidRPr="00907AD1" w:rsidRDefault="00FE3B41" w:rsidP="00FE3B41">
            <w:pPr>
              <w:tabs>
                <w:tab w:val="left" w:pos="284"/>
                <w:tab w:val="left" w:pos="1738"/>
                <w:tab w:val="left" w:pos="3297"/>
                <w:tab w:val="left" w:pos="4715"/>
                <w:tab w:val="left" w:pos="5987"/>
                <w:tab w:val="left" w:pos="8505"/>
              </w:tabs>
              <w:spacing w:before="120" w:line="360" w:lineRule="auto"/>
              <w:rPr>
                <w:rFonts w:ascii="Arial" w:hAnsi="Arial" w:cs="Arial"/>
              </w:rPr>
            </w:pPr>
            <w:r w:rsidRPr="00907AD1">
              <w:rPr>
                <w:rFonts w:ascii="Arial" w:hAnsi="Arial" w:cs="Arial"/>
              </w:rPr>
              <w:t>£</w:t>
            </w:r>
            <w:r w:rsidRPr="00907AD1">
              <w:rPr>
                <w:rFonts w:ascii="Arial" w:hAnsi="Arial" w:cs="Arial"/>
              </w:rPr>
              <w:tab/>
              <w:t xml:space="preserve">Financial Year:                       </w:t>
            </w:r>
            <w:r w:rsidRPr="00907AD1">
              <w:rPr>
                <w:rFonts w:ascii="Arial" w:hAnsi="Arial" w:cs="Arial"/>
              </w:rPr>
              <w:tab/>
              <w:t xml:space="preserve">Audited: </w:t>
            </w:r>
          </w:p>
          <w:p w:rsidR="00FE3B41" w:rsidRPr="00907AD1" w:rsidRDefault="00FE3B41" w:rsidP="00FE3B41">
            <w:pPr>
              <w:tabs>
                <w:tab w:val="left" w:pos="2043"/>
                <w:tab w:val="left" w:pos="4451"/>
              </w:tabs>
              <w:spacing w:before="120" w:line="360" w:lineRule="auto"/>
              <w:ind w:left="113"/>
              <w:rPr>
                <w:rFonts w:ascii="Arial" w:hAnsi="Arial" w:cs="Arial"/>
              </w:rPr>
            </w:pPr>
            <w:r w:rsidRPr="00907AD1">
              <w:rPr>
                <w:rFonts w:ascii="Arial" w:hAnsi="Arial" w:cs="Arial"/>
              </w:rPr>
              <w:t>Yes</w:t>
            </w:r>
            <w:sdt>
              <w:sdtPr>
                <w:rPr>
                  <w:rFonts w:ascii="Arial" w:hAnsi="Arial" w:cs="Arial"/>
                </w:rPr>
                <w:id w:val="699823561"/>
              </w:sdtPr>
              <w:sdtEndPr/>
              <w:sdtContent>
                <w:r w:rsidRPr="00907AD1">
                  <w:rPr>
                    <w:rFonts w:ascii="Arial" w:hAnsi="Arial" w:cs="Arial"/>
                  </w:rPr>
                  <w:t xml:space="preserve"> </w:t>
                </w:r>
                <w:sdt>
                  <w:sdtPr>
                    <w:rPr>
                      <w:rFonts w:ascii="Arial" w:hAnsi="Arial" w:cs="Arial"/>
                    </w:rPr>
                    <w:id w:val="-1934275799"/>
                    <w14:checkbox>
                      <w14:checked w14:val="0"/>
                      <w14:checkedState w14:val="2612" w14:font="MS Gothic"/>
                      <w14:uncheckedState w14:val="2610" w14:font="MS Gothic"/>
                    </w14:checkbox>
                  </w:sdtPr>
                  <w:sdtEndPr>
                    <w:rPr>
                      <w:rFonts w:hint="eastAsia"/>
                    </w:rPr>
                  </w:sdtEndPr>
                  <w:sdtContent>
                    <w:r w:rsidRPr="00907AD1">
                      <w:rPr>
                        <w:rFonts w:ascii="MS Gothic" w:eastAsia="MS Gothic" w:hAnsi="MS Gothic" w:cs="Arial" w:hint="eastAsia"/>
                      </w:rPr>
                      <w:t>☐</w:t>
                    </w:r>
                  </w:sdtContent>
                </w:sdt>
              </w:sdtContent>
            </w:sdt>
            <w:r w:rsidRPr="00907AD1">
              <w:rPr>
                <w:rFonts w:ascii="Arial" w:hAnsi="Arial" w:cs="Arial"/>
              </w:rPr>
              <w:t xml:space="preserve">   No</w:t>
            </w:r>
            <w:sdt>
              <w:sdtPr>
                <w:rPr>
                  <w:rFonts w:ascii="Arial" w:hAnsi="Arial" w:cs="Arial"/>
                </w:rPr>
                <w:id w:val="-2022232345"/>
              </w:sdtPr>
              <w:sdtEndPr/>
              <w:sdtContent>
                <w:r w:rsidRPr="00907AD1">
                  <w:rPr>
                    <w:rFonts w:ascii="Arial" w:hAnsi="Arial" w:cs="Arial"/>
                  </w:rPr>
                  <w:t xml:space="preserve"> </w:t>
                </w:r>
                <w:sdt>
                  <w:sdtPr>
                    <w:rPr>
                      <w:rFonts w:ascii="Arial" w:hAnsi="Arial" w:cs="Arial"/>
                    </w:rPr>
                    <w:id w:val="-1298442091"/>
                    <w14:checkbox>
                      <w14:checked w14:val="0"/>
                      <w14:checkedState w14:val="2612" w14:font="MS Gothic"/>
                      <w14:uncheckedState w14:val="2610" w14:font="MS Gothic"/>
                    </w14:checkbox>
                  </w:sdtPr>
                  <w:sdtEndPr>
                    <w:rPr>
                      <w:rFonts w:hint="eastAsia"/>
                    </w:rPr>
                  </w:sdtEndPr>
                  <w:sdtContent>
                    <w:r w:rsidRPr="00907AD1">
                      <w:rPr>
                        <w:rFonts w:ascii="MS Gothic" w:eastAsia="MS Gothic" w:hAnsi="MS Gothic" w:cs="Arial" w:hint="eastAsia"/>
                      </w:rPr>
                      <w:t>☐</w:t>
                    </w:r>
                  </w:sdtContent>
                </w:sdt>
              </w:sdtContent>
            </w:sdt>
          </w:p>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hAnsi="Arial" w:cs="Arial"/>
                <w:color w:val="808080" w:themeColor="background1" w:themeShade="80"/>
              </w:rPr>
            </w:pPr>
            <w:r w:rsidRPr="00907AD1">
              <w:rPr>
                <w:rFonts w:ascii="Arial" w:hAnsi="Arial" w:cs="Arial"/>
                <w:color w:val="808080" w:themeColor="background1" w:themeShade="80"/>
              </w:rPr>
              <w:t>Please provide your most recent annual turnover and the financial year it applies to (to be taken from your audited accounts where available).</w:t>
            </w:r>
          </w:p>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hAnsi="Arial" w:cs="Arial"/>
                <w:color w:val="808080" w:themeColor="background1" w:themeShade="80"/>
              </w:rPr>
            </w:pPr>
          </w:p>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hAnsi="Arial" w:cs="Arial"/>
              </w:rPr>
            </w:pPr>
            <w:r w:rsidRPr="00907AD1">
              <w:rPr>
                <w:rFonts w:ascii="Arial" w:hAnsi="Arial" w:cs="Arial"/>
                <w:color w:val="808080" w:themeColor="background1" w:themeShade="80"/>
              </w:rPr>
              <w:t>Note: In the event that the organisation has been trading for less than a year or does not produce audited accounts, please provide the information from non-audited or management accounts.  Please state the reason why audited accounts are not available.</w:t>
            </w:r>
          </w:p>
        </w:tc>
      </w:tr>
    </w:tbl>
    <w:p w:rsidR="00FE3B41" w:rsidRPr="00907AD1" w:rsidRDefault="00FE3B41" w:rsidP="00FE3B41">
      <w:pPr>
        <w:pStyle w:val="Headin"/>
        <w:spacing w:line="360" w:lineRule="auto"/>
      </w:pPr>
      <w:r w:rsidRPr="00907AD1">
        <w:lastRenderedPageBreak/>
        <w:t>Part 2 – Partner Details (if applicable)</w:t>
      </w:r>
    </w:p>
    <w:p w:rsidR="00687328" w:rsidRPr="00907AD1" w:rsidRDefault="00687328" w:rsidP="00FE3B41">
      <w:pPr>
        <w:spacing w:line="360" w:lineRule="auto"/>
        <w:rPr>
          <w:rFonts w:ascii="Arial" w:hAnsi="Arial" w:cs="Arial"/>
          <w:b/>
          <w:sz w:val="20"/>
          <w:szCs w:val="20"/>
        </w:rPr>
      </w:pPr>
      <w:r w:rsidRPr="00907AD1">
        <w:rPr>
          <w:rFonts w:ascii="Arial" w:hAnsi="Arial" w:cs="Arial"/>
          <w:b/>
          <w:sz w:val="20"/>
          <w:szCs w:val="20"/>
        </w:rPr>
        <w:tab/>
      </w:r>
      <w:r w:rsidRPr="00907AD1">
        <w:rPr>
          <w:rFonts w:ascii="Arial" w:hAnsi="Arial" w:cs="Arial"/>
          <w:b/>
          <w:sz w:val="20"/>
          <w:szCs w:val="20"/>
        </w:rPr>
        <w:tab/>
      </w:r>
      <w:r w:rsidRPr="00907AD1">
        <w:rPr>
          <w:rFonts w:ascii="Arial" w:hAnsi="Arial" w:cs="Arial"/>
          <w:b/>
          <w:sz w:val="20"/>
          <w:szCs w:val="20"/>
        </w:rPr>
        <w:tab/>
      </w:r>
      <w:r w:rsidRPr="00907AD1">
        <w:rPr>
          <w:rFonts w:ascii="Arial" w:hAnsi="Arial" w:cs="Arial"/>
          <w:b/>
          <w:sz w:val="20"/>
          <w:szCs w:val="20"/>
        </w:rPr>
        <w:tab/>
      </w:r>
      <w:r w:rsidRPr="00907AD1">
        <w:rPr>
          <w:rFonts w:ascii="Arial" w:hAnsi="Arial" w:cs="Arial"/>
          <w:b/>
          <w:sz w:val="20"/>
          <w:szCs w:val="20"/>
        </w:rPr>
        <w:tab/>
      </w:r>
      <w:r w:rsidRPr="00907AD1">
        <w:rPr>
          <w:rFonts w:ascii="Arial" w:hAnsi="Arial" w:cs="Arial"/>
          <w:b/>
          <w:sz w:val="20"/>
          <w:szCs w:val="20"/>
        </w:rPr>
        <w:tab/>
        <w:t xml:space="preserve">   </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artner Details"/>
        <w:tblDescription w:val="PART 2  Partner Details (if applicable) &#10;2.1 Name of partner organisation(s)    &#10;2.2 Address   &#10;2.3 Town/city   &#10;2.4 Postcode   &#10;2.5 Local Authority area   &#10;2.6 Contact name   &#10;2.7 Job title/position   &#10;2.8 Telephone number   &#10;2.9 Email   &#10;2.10 Website   &#10;2.11 Type of organisation &#10;2.12 What is the partner’s main business activity?  &#10;2.13 How many Full Time Equivalent (FTE) employees does partner currently have? &#10;&#10;Please provide the actual number of FTE employees (if available) &#10;2.14 What is the partner’s most recent (audited where applicable) annual turnover?&#10;2.15 What is the partner’s role in the project?   &#10;2.16 i) Describe the current contractual relationship (if any) between the partners&#10;ii) Describe any proposed contractual relationship or delivery vehicle that you are intending to put in place to deliver this project   &#10;&#10;"/>
      </w:tblPr>
      <w:tblGrid>
        <w:gridCol w:w="2511"/>
        <w:gridCol w:w="2281"/>
        <w:gridCol w:w="2154"/>
        <w:gridCol w:w="2127"/>
      </w:tblGrid>
      <w:tr w:rsidR="00687328" w:rsidRPr="00907AD1" w:rsidTr="00A8289A">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687328" w:rsidRPr="00907AD1" w:rsidRDefault="00687328" w:rsidP="00FE3B41">
            <w:pPr>
              <w:spacing w:line="360" w:lineRule="auto"/>
              <w:rPr>
                <w:rFonts w:ascii="Arial" w:hAnsi="Arial" w:cs="Arial"/>
                <w:b/>
              </w:rPr>
            </w:pPr>
            <w:r w:rsidRPr="00907AD1">
              <w:rPr>
                <w:rFonts w:ascii="Arial" w:hAnsi="Arial" w:cs="Arial"/>
                <w:b/>
              </w:rPr>
              <w:t xml:space="preserve">PART 2 </w:t>
            </w:r>
          </w:p>
        </w:tc>
        <w:tc>
          <w:tcPr>
            <w:tcW w:w="6562" w:type="dxa"/>
            <w:gridSpan w:val="3"/>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b/>
              </w:rPr>
            </w:pPr>
            <w:r w:rsidRPr="00907AD1">
              <w:rPr>
                <w:rFonts w:ascii="Arial" w:hAnsi="Arial" w:cs="Arial"/>
                <w:b/>
              </w:rPr>
              <w:t>Partner Details (if applicable</w:t>
            </w:r>
            <w:r w:rsidRPr="00907AD1">
              <w:rPr>
                <w:rFonts w:ascii="Arial" w:hAnsi="Arial" w:cs="Arial"/>
              </w:rPr>
              <w:t xml:space="preserve">) </w:t>
            </w:r>
          </w:p>
        </w:tc>
      </w:tr>
      <w:tr w:rsidR="00687328" w:rsidRPr="00907AD1" w:rsidTr="00A8289A">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7328" w:rsidRPr="00907AD1" w:rsidRDefault="00687328" w:rsidP="00FE3B41">
            <w:pPr>
              <w:spacing w:line="360" w:lineRule="auto"/>
              <w:rPr>
                <w:rFonts w:ascii="Arial" w:hAnsi="Arial" w:cs="Arial"/>
              </w:rPr>
            </w:pPr>
          </w:p>
        </w:tc>
        <w:tc>
          <w:tcPr>
            <w:tcW w:w="2281" w:type="dxa"/>
            <w:tcBorders>
              <w:top w:val="single" w:sz="4" w:space="0" w:color="auto"/>
              <w:left w:val="single" w:sz="4" w:space="0" w:color="auto"/>
              <w:bottom w:val="single" w:sz="4" w:space="0" w:color="auto"/>
              <w:right w:val="single" w:sz="4" w:space="0" w:color="auto"/>
            </w:tcBorders>
            <w:vAlign w:val="center"/>
            <w:hideMark/>
          </w:tcPr>
          <w:p w:rsidR="00687328" w:rsidRPr="00907AD1" w:rsidRDefault="00687328" w:rsidP="00FE3B41">
            <w:pPr>
              <w:spacing w:line="360" w:lineRule="auto"/>
              <w:rPr>
                <w:rFonts w:ascii="Arial" w:hAnsi="Arial" w:cs="Arial"/>
              </w:rPr>
            </w:pPr>
            <w:r w:rsidRPr="00907AD1">
              <w:rPr>
                <w:rFonts w:ascii="Arial" w:hAnsi="Arial" w:cs="Arial"/>
              </w:rPr>
              <w:t>Partner 1</w:t>
            </w:r>
          </w:p>
        </w:tc>
        <w:tc>
          <w:tcPr>
            <w:tcW w:w="2154" w:type="dxa"/>
            <w:tcBorders>
              <w:top w:val="single" w:sz="4" w:space="0" w:color="auto"/>
              <w:left w:val="single" w:sz="4" w:space="0" w:color="auto"/>
              <w:bottom w:val="single" w:sz="4" w:space="0" w:color="auto"/>
              <w:right w:val="single" w:sz="4" w:space="0" w:color="auto"/>
            </w:tcBorders>
            <w:vAlign w:val="center"/>
            <w:hideMark/>
          </w:tcPr>
          <w:p w:rsidR="00687328" w:rsidRPr="00907AD1" w:rsidRDefault="00687328" w:rsidP="00FE3B41">
            <w:pPr>
              <w:spacing w:line="360" w:lineRule="auto"/>
              <w:rPr>
                <w:rFonts w:ascii="Arial" w:hAnsi="Arial" w:cs="Arial"/>
              </w:rPr>
            </w:pPr>
            <w:r w:rsidRPr="00907AD1">
              <w:rPr>
                <w:rFonts w:ascii="Arial" w:hAnsi="Arial" w:cs="Arial"/>
              </w:rPr>
              <w:t>Partner 2</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7328" w:rsidRPr="00907AD1" w:rsidRDefault="00687328" w:rsidP="00FE3B41">
            <w:pPr>
              <w:spacing w:line="360" w:lineRule="auto"/>
              <w:rPr>
                <w:rFonts w:ascii="Arial" w:hAnsi="Arial" w:cs="Arial"/>
              </w:rPr>
            </w:pPr>
            <w:r w:rsidRPr="00907AD1">
              <w:rPr>
                <w:rFonts w:ascii="Arial" w:hAnsi="Arial" w:cs="Arial"/>
              </w:rPr>
              <w:t>Partner 3</w:t>
            </w:r>
          </w:p>
        </w:tc>
      </w:tr>
      <w:tr w:rsidR="00687328" w:rsidRPr="00907AD1" w:rsidTr="00A8289A">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687328" w:rsidP="00FE3B41">
            <w:pPr>
              <w:spacing w:before="120" w:after="120" w:line="360" w:lineRule="auto"/>
              <w:rPr>
                <w:rFonts w:ascii="Arial" w:hAnsi="Arial" w:cs="Arial"/>
              </w:rPr>
            </w:pPr>
            <w:r w:rsidRPr="00907AD1">
              <w:rPr>
                <w:rFonts w:ascii="Arial" w:hAnsi="Arial" w:cs="Arial"/>
              </w:rPr>
              <w:t xml:space="preserve">2.1 Name of partner organisation(s) </w:t>
            </w:r>
          </w:p>
        </w:tc>
        <w:tc>
          <w:tcPr>
            <w:tcW w:w="2281"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A8289A">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687328" w:rsidP="00FE3B41">
            <w:pPr>
              <w:spacing w:line="360" w:lineRule="auto"/>
              <w:rPr>
                <w:rFonts w:ascii="Arial" w:hAnsi="Arial" w:cs="Arial"/>
              </w:rPr>
            </w:pPr>
            <w:r w:rsidRPr="00907AD1">
              <w:rPr>
                <w:rFonts w:ascii="Arial" w:hAnsi="Arial" w:cs="Arial"/>
              </w:rPr>
              <w:t>2.2 Address</w:t>
            </w:r>
          </w:p>
        </w:tc>
        <w:tc>
          <w:tcPr>
            <w:tcW w:w="2281"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A8289A">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687328" w:rsidP="00FE3B41">
            <w:pPr>
              <w:spacing w:line="360" w:lineRule="auto"/>
              <w:rPr>
                <w:rFonts w:ascii="Arial" w:hAnsi="Arial" w:cs="Arial"/>
              </w:rPr>
            </w:pPr>
            <w:r w:rsidRPr="00907AD1">
              <w:rPr>
                <w:rFonts w:ascii="Arial" w:hAnsi="Arial" w:cs="Arial"/>
              </w:rPr>
              <w:t>2.3 Town/city</w:t>
            </w:r>
          </w:p>
        </w:tc>
        <w:tc>
          <w:tcPr>
            <w:tcW w:w="2281"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A8289A">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687328" w:rsidP="00FE3B41">
            <w:pPr>
              <w:spacing w:line="360" w:lineRule="auto"/>
              <w:rPr>
                <w:rFonts w:ascii="Arial" w:hAnsi="Arial" w:cs="Arial"/>
              </w:rPr>
            </w:pPr>
            <w:r w:rsidRPr="00907AD1">
              <w:rPr>
                <w:rFonts w:ascii="Arial" w:hAnsi="Arial" w:cs="Arial"/>
              </w:rPr>
              <w:t>2.4 Postcode</w:t>
            </w:r>
          </w:p>
        </w:tc>
        <w:tc>
          <w:tcPr>
            <w:tcW w:w="2281"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A8289A">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687328" w:rsidP="00FE3B41">
            <w:pPr>
              <w:spacing w:line="360" w:lineRule="auto"/>
              <w:rPr>
                <w:rFonts w:ascii="Arial" w:hAnsi="Arial" w:cs="Arial"/>
              </w:rPr>
            </w:pPr>
            <w:r w:rsidRPr="00907AD1">
              <w:rPr>
                <w:rFonts w:ascii="Arial" w:hAnsi="Arial" w:cs="Arial"/>
              </w:rPr>
              <w:t>2.5 Local Authority area</w:t>
            </w:r>
          </w:p>
        </w:tc>
        <w:tc>
          <w:tcPr>
            <w:tcW w:w="2281"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A8289A">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687328" w:rsidP="00FE3B41">
            <w:pPr>
              <w:spacing w:line="360" w:lineRule="auto"/>
              <w:rPr>
                <w:rFonts w:ascii="Arial" w:hAnsi="Arial" w:cs="Arial"/>
              </w:rPr>
            </w:pPr>
            <w:r w:rsidRPr="00907AD1">
              <w:rPr>
                <w:rFonts w:ascii="Arial" w:hAnsi="Arial" w:cs="Arial"/>
              </w:rPr>
              <w:t>2.6 Contact name</w:t>
            </w:r>
          </w:p>
        </w:tc>
        <w:tc>
          <w:tcPr>
            <w:tcW w:w="2281"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A8289A">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687328" w:rsidP="00FE3B41">
            <w:pPr>
              <w:spacing w:line="360" w:lineRule="auto"/>
              <w:rPr>
                <w:rFonts w:ascii="Arial" w:hAnsi="Arial" w:cs="Arial"/>
              </w:rPr>
            </w:pPr>
            <w:r w:rsidRPr="00907AD1">
              <w:rPr>
                <w:rFonts w:ascii="Arial" w:hAnsi="Arial" w:cs="Arial"/>
              </w:rPr>
              <w:t>2.7 Job title/position</w:t>
            </w:r>
          </w:p>
        </w:tc>
        <w:tc>
          <w:tcPr>
            <w:tcW w:w="2281"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A8289A">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687328" w:rsidP="00FE3B41">
            <w:pPr>
              <w:spacing w:line="360" w:lineRule="auto"/>
              <w:rPr>
                <w:rFonts w:ascii="Arial" w:hAnsi="Arial" w:cs="Arial"/>
              </w:rPr>
            </w:pPr>
            <w:r w:rsidRPr="00907AD1">
              <w:rPr>
                <w:rFonts w:ascii="Arial" w:hAnsi="Arial" w:cs="Arial"/>
              </w:rPr>
              <w:t>2.8 Telephone number</w:t>
            </w:r>
          </w:p>
        </w:tc>
        <w:tc>
          <w:tcPr>
            <w:tcW w:w="2281"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A8289A">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687328" w:rsidP="00FE3B41">
            <w:pPr>
              <w:spacing w:line="360" w:lineRule="auto"/>
              <w:rPr>
                <w:rFonts w:ascii="Arial" w:hAnsi="Arial" w:cs="Arial"/>
              </w:rPr>
            </w:pPr>
            <w:r w:rsidRPr="00907AD1">
              <w:rPr>
                <w:rFonts w:ascii="Arial" w:hAnsi="Arial" w:cs="Arial"/>
              </w:rPr>
              <w:t>2.9 Email</w:t>
            </w:r>
          </w:p>
        </w:tc>
        <w:tc>
          <w:tcPr>
            <w:tcW w:w="2281"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A8289A">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687328" w:rsidP="00FE3B41">
            <w:pPr>
              <w:spacing w:line="360" w:lineRule="auto"/>
              <w:rPr>
                <w:rFonts w:ascii="Arial" w:hAnsi="Arial" w:cs="Arial"/>
              </w:rPr>
            </w:pPr>
            <w:r w:rsidRPr="00907AD1">
              <w:rPr>
                <w:rFonts w:ascii="Arial" w:hAnsi="Arial" w:cs="Arial"/>
              </w:rPr>
              <w:t>2.10 Website</w:t>
            </w:r>
          </w:p>
        </w:tc>
        <w:tc>
          <w:tcPr>
            <w:tcW w:w="2281"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A8289A">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87328" w:rsidRPr="00907AD1" w:rsidRDefault="00687328" w:rsidP="00FE3B41">
            <w:pPr>
              <w:spacing w:before="120" w:line="360" w:lineRule="auto"/>
              <w:rPr>
                <w:rFonts w:ascii="Arial" w:hAnsi="Arial" w:cs="Arial"/>
              </w:rPr>
            </w:pPr>
            <w:r w:rsidRPr="00907AD1">
              <w:rPr>
                <w:rFonts w:ascii="Arial" w:hAnsi="Arial" w:cs="Arial"/>
              </w:rPr>
              <w:t>2.11 Type of organisation</w:t>
            </w:r>
          </w:p>
        </w:tc>
        <w:tc>
          <w:tcPr>
            <w:tcW w:w="2281" w:type="dxa"/>
            <w:tcBorders>
              <w:top w:val="single" w:sz="4" w:space="0" w:color="auto"/>
              <w:left w:val="single" w:sz="4" w:space="0" w:color="auto"/>
              <w:bottom w:val="single" w:sz="4" w:space="0" w:color="auto"/>
              <w:right w:val="single" w:sz="4" w:space="0" w:color="auto"/>
            </w:tcBorders>
          </w:tcPr>
          <w:p w:rsidR="00E90993" w:rsidRPr="00907AD1" w:rsidRDefault="005F7787" w:rsidP="00FE3B41">
            <w:pPr>
              <w:spacing w:line="360" w:lineRule="auto"/>
              <w:rPr>
                <w:rFonts w:ascii="Arial" w:eastAsia="MS Gothic" w:hAnsi="Arial" w:cs="Arial"/>
              </w:rPr>
            </w:pPr>
            <w:sdt>
              <w:sdtPr>
                <w:rPr>
                  <w:rFonts w:ascii="Arial" w:eastAsia="MS Gothic" w:hAnsi="Arial" w:cs="Arial"/>
                </w:rPr>
                <w:id w:val="91131997"/>
                <w14:checkbox>
                  <w14:checked w14:val="0"/>
                  <w14:checkedState w14:val="2612" w14:font="MS Gothic"/>
                  <w14:uncheckedState w14:val="2610" w14:font="MS Gothic"/>
                </w14:checkbox>
              </w:sdtPr>
              <w:sdtEndPr/>
              <w:sdtContent>
                <w:r w:rsidR="00E90993" w:rsidRPr="00907AD1">
                  <w:rPr>
                    <w:rFonts w:ascii="Segoe UI Symbol" w:eastAsia="MS Gothic" w:hAnsi="Segoe UI Symbol" w:cs="Segoe UI Symbol"/>
                  </w:rPr>
                  <w:t>☐</w:t>
                </w:r>
              </w:sdtContent>
            </w:sdt>
            <w:r w:rsidR="00E90993" w:rsidRPr="00907AD1">
              <w:rPr>
                <w:rFonts w:ascii="Arial" w:eastAsia="MS Gothic" w:hAnsi="Arial" w:cs="Arial"/>
              </w:rPr>
              <w:t xml:space="preserve">Not for Profit </w:t>
            </w:r>
          </w:p>
          <w:p w:rsidR="00E90993" w:rsidRPr="00907AD1" w:rsidRDefault="005F7787" w:rsidP="00FE3B41">
            <w:pPr>
              <w:spacing w:line="360" w:lineRule="auto"/>
              <w:rPr>
                <w:rFonts w:ascii="Arial" w:eastAsia="MS Gothic" w:hAnsi="Arial" w:cs="Arial"/>
              </w:rPr>
            </w:pPr>
            <w:sdt>
              <w:sdtPr>
                <w:rPr>
                  <w:rFonts w:ascii="Arial" w:eastAsia="MS Gothic" w:hAnsi="Arial" w:cs="Arial"/>
                </w:rPr>
                <w:id w:val="-1526550303"/>
                <w14:checkbox>
                  <w14:checked w14:val="0"/>
                  <w14:checkedState w14:val="2612" w14:font="MS Gothic"/>
                  <w14:uncheckedState w14:val="2610" w14:font="MS Gothic"/>
                </w14:checkbox>
              </w:sdtPr>
              <w:sdtEndPr/>
              <w:sdtContent>
                <w:r w:rsidR="00E90993" w:rsidRPr="00907AD1">
                  <w:rPr>
                    <w:rFonts w:ascii="Segoe UI Symbol" w:eastAsia="MS Gothic" w:hAnsi="Segoe UI Symbol" w:cs="Segoe UI Symbol"/>
                  </w:rPr>
                  <w:t>☐</w:t>
                </w:r>
              </w:sdtContent>
            </w:sdt>
            <w:r w:rsidR="00E90993" w:rsidRPr="00907AD1">
              <w:rPr>
                <w:rFonts w:ascii="Arial" w:eastAsia="MS Gothic" w:hAnsi="Arial" w:cs="Arial"/>
              </w:rPr>
              <w:t xml:space="preserve">Private Company </w:t>
            </w:r>
          </w:p>
          <w:p w:rsidR="00E90993" w:rsidRPr="00907AD1" w:rsidRDefault="005F7787" w:rsidP="00FE3B41">
            <w:pPr>
              <w:spacing w:line="360" w:lineRule="auto"/>
              <w:rPr>
                <w:rFonts w:ascii="Arial" w:eastAsia="MS Gothic" w:hAnsi="Arial" w:cs="Arial"/>
              </w:rPr>
            </w:pPr>
            <w:sdt>
              <w:sdtPr>
                <w:rPr>
                  <w:rFonts w:ascii="Arial" w:eastAsia="MS Gothic" w:hAnsi="Arial" w:cs="Arial"/>
                </w:rPr>
                <w:id w:val="-105123855"/>
                <w14:checkbox>
                  <w14:checked w14:val="0"/>
                  <w14:checkedState w14:val="2612" w14:font="MS Gothic"/>
                  <w14:uncheckedState w14:val="2610" w14:font="MS Gothic"/>
                </w14:checkbox>
              </w:sdtPr>
              <w:sdtEndPr/>
              <w:sdtContent>
                <w:r w:rsidR="00E90993" w:rsidRPr="00907AD1">
                  <w:rPr>
                    <w:rFonts w:ascii="Segoe UI Symbol" w:eastAsia="MS Gothic" w:hAnsi="Segoe UI Symbol" w:cs="Segoe UI Symbol"/>
                  </w:rPr>
                  <w:t>☐</w:t>
                </w:r>
              </w:sdtContent>
            </w:sdt>
            <w:r w:rsidR="00E90993" w:rsidRPr="00907AD1">
              <w:rPr>
                <w:rFonts w:ascii="Arial" w:eastAsia="MS Gothic" w:hAnsi="Arial" w:cs="Arial"/>
              </w:rPr>
              <w:t xml:space="preserve">Public Limited Company </w:t>
            </w:r>
          </w:p>
          <w:p w:rsidR="00E90993" w:rsidRPr="00907AD1" w:rsidRDefault="005F7787" w:rsidP="00FE3B41">
            <w:pPr>
              <w:spacing w:line="360" w:lineRule="auto"/>
              <w:rPr>
                <w:rFonts w:ascii="Arial" w:eastAsia="MS Gothic" w:hAnsi="Arial" w:cs="Arial"/>
              </w:rPr>
            </w:pPr>
            <w:sdt>
              <w:sdtPr>
                <w:rPr>
                  <w:rFonts w:ascii="Arial" w:eastAsia="MS Gothic" w:hAnsi="Arial" w:cs="Arial"/>
                </w:rPr>
                <w:id w:val="1477956402"/>
                <w14:checkbox>
                  <w14:checked w14:val="0"/>
                  <w14:checkedState w14:val="2612" w14:font="MS Gothic"/>
                  <w14:uncheckedState w14:val="2610" w14:font="MS Gothic"/>
                </w14:checkbox>
              </w:sdtPr>
              <w:sdtEndPr/>
              <w:sdtContent>
                <w:r w:rsidR="00E90993" w:rsidRPr="00907AD1">
                  <w:rPr>
                    <w:rFonts w:ascii="Segoe UI Symbol" w:eastAsia="MS Gothic" w:hAnsi="Segoe UI Symbol" w:cs="Segoe UI Symbol"/>
                  </w:rPr>
                  <w:t>☐</w:t>
                </w:r>
              </w:sdtContent>
            </w:sdt>
            <w:r w:rsidR="00E90993" w:rsidRPr="00907AD1">
              <w:rPr>
                <w:rFonts w:ascii="Arial" w:eastAsia="MS Gothic" w:hAnsi="Arial" w:cs="Arial"/>
              </w:rPr>
              <w:t xml:space="preserve">Public Sector Organisation </w:t>
            </w:r>
          </w:p>
          <w:p w:rsidR="00E90993" w:rsidRPr="00907AD1" w:rsidRDefault="005F7787" w:rsidP="00FE3B41">
            <w:pPr>
              <w:spacing w:line="360" w:lineRule="auto"/>
              <w:rPr>
                <w:rFonts w:ascii="Arial" w:eastAsia="MS Gothic" w:hAnsi="Arial" w:cs="Arial"/>
              </w:rPr>
            </w:pPr>
            <w:sdt>
              <w:sdtPr>
                <w:rPr>
                  <w:rFonts w:ascii="Arial" w:eastAsia="MS Gothic" w:hAnsi="Arial" w:cs="Arial"/>
                </w:rPr>
                <w:id w:val="-1639645936"/>
                <w14:checkbox>
                  <w14:checked w14:val="0"/>
                  <w14:checkedState w14:val="2612" w14:font="MS Gothic"/>
                  <w14:uncheckedState w14:val="2610" w14:font="MS Gothic"/>
                </w14:checkbox>
              </w:sdtPr>
              <w:sdtEndPr/>
              <w:sdtContent>
                <w:r w:rsidR="00E90993" w:rsidRPr="00907AD1">
                  <w:rPr>
                    <w:rFonts w:ascii="Segoe UI Symbol" w:eastAsia="MS Gothic" w:hAnsi="Segoe UI Symbol" w:cs="Segoe UI Symbol"/>
                  </w:rPr>
                  <w:t>☐</w:t>
                </w:r>
              </w:sdtContent>
            </w:sdt>
            <w:r w:rsidR="00E90993" w:rsidRPr="00907AD1">
              <w:rPr>
                <w:rFonts w:ascii="Arial" w:eastAsia="MS Gothic" w:hAnsi="Arial" w:cs="Arial"/>
              </w:rPr>
              <w:t xml:space="preserve">Research Organisation </w:t>
            </w:r>
          </w:p>
          <w:p w:rsidR="00E90993" w:rsidRPr="00907AD1" w:rsidRDefault="005F7787" w:rsidP="00FE3B41">
            <w:pPr>
              <w:spacing w:line="360" w:lineRule="auto"/>
              <w:rPr>
                <w:rFonts w:ascii="Arial" w:eastAsia="MS Gothic" w:hAnsi="Arial" w:cs="Arial"/>
              </w:rPr>
            </w:pPr>
            <w:sdt>
              <w:sdtPr>
                <w:rPr>
                  <w:rFonts w:ascii="Arial" w:eastAsia="MS Gothic" w:hAnsi="Arial" w:cs="Arial"/>
                </w:rPr>
                <w:id w:val="-1400358463"/>
                <w14:checkbox>
                  <w14:checked w14:val="0"/>
                  <w14:checkedState w14:val="2612" w14:font="MS Gothic"/>
                  <w14:uncheckedState w14:val="2610" w14:font="MS Gothic"/>
                </w14:checkbox>
              </w:sdtPr>
              <w:sdtEndPr/>
              <w:sdtContent>
                <w:r w:rsidR="00E90993" w:rsidRPr="00907AD1">
                  <w:rPr>
                    <w:rFonts w:ascii="Segoe UI Symbol" w:eastAsia="MS Gothic" w:hAnsi="Segoe UI Symbol" w:cs="Segoe UI Symbol"/>
                  </w:rPr>
                  <w:t>☐</w:t>
                </w:r>
              </w:sdtContent>
            </w:sdt>
            <w:r w:rsidR="00E90993" w:rsidRPr="00907AD1">
              <w:rPr>
                <w:rFonts w:ascii="Arial" w:eastAsia="MS Gothic" w:hAnsi="Arial" w:cs="Arial"/>
              </w:rPr>
              <w:t xml:space="preserve">University </w:t>
            </w:r>
          </w:p>
          <w:p w:rsidR="00687328" w:rsidRPr="00907AD1" w:rsidRDefault="005F7787" w:rsidP="00FE3B41">
            <w:pPr>
              <w:spacing w:line="360" w:lineRule="auto"/>
              <w:rPr>
                <w:rFonts w:ascii="Arial" w:hAnsi="Arial" w:cs="Arial"/>
              </w:rPr>
            </w:pPr>
            <w:sdt>
              <w:sdtPr>
                <w:rPr>
                  <w:rFonts w:ascii="Arial" w:eastAsia="MS Gothic" w:hAnsi="Arial" w:cs="Arial"/>
                </w:rPr>
                <w:id w:val="94757939"/>
                <w14:checkbox>
                  <w14:checked w14:val="0"/>
                  <w14:checkedState w14:val="2612" w14:font="MS Gothic"/>
                  <w14:uncheckedState w14:val="2610" w14:font="MS Gothic"/>
                </w14:checkbox>
              </w:sdtPr>
              <w:sdtEndPr/>
              <w:sdtContent>
                <w:r w:rsidR="00E90993" w:rsidRPr="00907AD1">
                  <w:rPr>
                    <w:rFonts w:ascii="Segoe UI Symbol" w:eastAsia="MS Gothic" w:hAnsi="Segoe UI Symbol" w:cs="Segoe UI Symbol"/>
                  </w:rPr>
                  <w:t>☐</w:t>
                </w:r>
              </w:sdtContent>
            </w:sdt>
            <w:r w:rsidR="00E90993" w:rsidRPr="00907AD1">
              <w:rPr>
                <w:rFonts w:ascii="Arial" w:eastAsia="MS Gothic" w:hAnsi="Arial" w:cs="Arial"/>
              </w:rPr>
              <w:t>Other</w:t>
            </w:r>
          </w:p>
        </w:tc>
        <w:tc>
          <w:tcPr>
            <w:tcW w:w="2154" w:type="dxa"/>
            <w:tcBorders>
              <w:top w:val="single" w:sz="4" w:space="0" w:color="auto"/>
              <w:left w:val="single" w:sz="4" w:space="0" w:color="auto"/>
              <w:bottom w:val="single" w:sz="4" w:space="0" w:color="auto"/>
              <w:right w:val="single" w:sz="4" w:space="0" w:color="auto"/>
            </w:tcBorders>
            <w:hideMark/>
          </w:tcPr>
          <w:p w:rsidR="00E90993" w:rsidRPr="00907AD1" w:rsidRDefault="005F7787" w:rsidP="00FE3B41">
            <w:pPr>
              <w:spacing w:line="360" w:lineRule="auto"/>
              <w:rPr>
                <w:rFonts w:ascii="Arial" w:eastAsia="MS Gothic" w:hAnsi="Arial" w:cs="Arial"/>
              </w:rPr>
            </w:pPr>
            <w:sdt>
              <w:sdtPr>
                <w:rPr>
                  <w:rFonts w:ascii="Arial" w:eastAsia="MS Gothic" w:hAnsi="Arial" w:cs="Arial"/>
                </w:rPr>
                <w:id w:val="466936087"/>
                <w14:checkbox>
                  <w14:checked w14:val="0"/>
                  <w14:checkedState w14:val="2612" w14:font="MS Gothic"/>
                  <w14:uncheckedState w14:val="2610" w14:font="MS Gothic"/>
                </w14:checkbox>
              </w:sdtPr>
              <w:sdtEndPr/>
              <w:sdtContent>
                <w:r w:rsidR="00E90993" w:rsidRPr="00907AD1">
                  <w:rPr>
                    <w:rFonts w:ascii="Segoe UI Symbol" w:eastAsia="MS Gothic" w:hAnsi="Segoe UI Symbol" w:cs="Segoe UI Symbol"/>
                  </w:rPr>
                  <w:t>☐</w:t>
                </w:r>
              </w:sdtContent>
            </w:sdt>
            <w:r w:rsidR="00E90993" w:rsidRPr="00907AD1">
              <w:rPr>
                <w:rFonts w:ascii="Arial" w:eastAsia="MS Gothic" w:hAnsi="Arial" w:cs="Arial"/>
              </w:rPr>
              <w:t xml:space="preserve">Not for Profit </w:t>
            </w:r>
          </w:p>
          <w:p w:rsidR="00E90993" w:rsidRPr="00907AD1" w:rsidRDefault="005F7787" w:rsidP="00FE3B41">
            <w:pPr>
              <w:spacing w:line="360" w:lineRule="auto"/>
              <w:rPr>
                <w:rFonts w:ascii="Arial" w:eastAsia="MS Gothic" w:hAnsi="Arial" w:cs="Arial"/>
              </w:rPr>
            </w:pPr>
            <w:sdt>
              <w:sdtPr>
                <w:rPr>
                  <w:rFonts w:ascii="Arial" w:eastAsia="MS Gothic" w:hAnsi="Arial" w:cs="Arial"/>
                </w:rPr>
                <w:id w:val="-1742009723"/>
                <w14:checkbox>
                  <w14:checked w14:val="0"/>
                  <w14:checkedState w14:val="2612" w14:font="MS Gothic"/>
                  <w14:uncheckedState w14:val="2610" w14:font="MS Gothic"/>
                </w14:checkbox>
              </w:sdtPr>
              <w:sdtEndPr/>
              <w:sdtContent>
                <w:r w:rsidR="00E90993" w:rsidRPr="00907AD1">
                  <w:rPr>
                    <w:rFonts w:ascii="Segoe UI Symbol" w:eastAsia="MS Gothic" w:hAnsi="Segoe UI Symbol" w:cs="Segoe UI Symbol"/>
                  </w:rPr>
                  <w:t>☐</w:t>
                </w:r>
              </w:sdtContent>
            </w:sdt>
            <w:r w:rsidR="00E90993" w:rsidRPr="00907AD1">
              <w:rPr>
                <w:rFonts w:ascii="Arial" w:eastAsia="MS Gothic" w:hAnsi="Arial" w:cs="Arial"/>
              </w:rPr>
              <w:t xml:space="preserve">Private Company </w:t>
            </w:r>
          </w:p>
          <w:p w:rsidR="00E90993" w:rsidRPr="00907AD1" w:rsidRDefault="005F7787" w:rsidP="00FE3B41">
            <w:pPr>
              <w:spacing w:line="360" w:lineRule="auto"/>
              <w:rPr>
                <w:rFonts w:ascii="Arial" w:eastAsia="MS Gothic" w:hAnsi="Arial" w:cs="Arial"/>
              </w:rPr>
            </w:pPr>
            <w:sdt>
              <w:sdtPr>
                <w:rPr>
                  <w:rFonts w:ascii="Arial" w:eastAsia="MS Gothic" w:hAnsi="Arial" w:cs="Arial"/>
                </w:rPr>
                <w:id w:val="-689603059"/>
                <w14:checkbox>
                  <w14:checked w14:val="0"/>
                  <w14:checkedState w14:val="2612" w14:font="MS Gothic"/>
                  <w14:uncheckedState w14:val="2610" w14:font="MS Gothic"/>
                </w14:checkbox>
              </w:sdtPr>
              <w:sdtEndPr/>
              <w:sdtContent>
                <w:r w:rsidR="00E90993" w:rsidRPr="00907AD1">
                  <w:rPr>
                    <w:rFonts w:ascii="Segoe UI Symbol" w:eastAsia="MS Gothic" w:hAnsi="Segoe UI Symbol" w:cs="Segoe UI Symbol"/>
                  </w:rPr>
                  <w:t>☐</w:t>
                </w:r>
              </w:sdtContent>
            </w:sdt>
            <w:r w:rsidR="00E90993" w:rsidRPr="00907AD1">
              <w:rPr>
                <w:rFonts w:ascii="Arial" w:eastAsia="MS Gothic" w:hAnsi="Arial" w:cs="Arial"/>
              </w:rPr>
              <w:t xml:space="preserve">Public Limited Company </w:t>
            </w:r>
          </w:p>
          <w:p w:rsidR="00E90993" w:rsidRPr="00907AD1" w:rsidRDefault="005F7787" w:rsidP="00FE3B41">
            <w:pPr>
              <w:spacing w:line="360" w:lineRule="auto"/>
              <w:rPr>
                <w:rFonts w:ascii="Arial" w:eastAsia="MS Gothic" w:hAnsi="Arial" w:cs="Arial"/>
              </w:rPr>
            </w:pPr>
            <w:sdt>
              <w:sdtPr>
                <w:rPr>
                  <w:rFonts w:ascii="Arial" w:eastAsia="MS Gothic" w:hAnsi="Arial" w:cs="Arial"/>
                </w:rPr>
                <w:id w:val="145491263"/>
                <w14:checkbox>
                  <w14:checked w14:val="0"/>
                  <w14:checkedState w14:val="2612" w14:font="MS Gothic"/>
                  <w14:uncheckedState w14:val="2610" w14:font="MS Gothic"/>
                </w14:checkbox>
              </w:sdtPr>
              <w:sdtEndPr/>
              <w:sdtContent>
                <w:r w:rsidR="00E90993" w:rsidRPr="00907AD1">
                  <w:rPr>
                    <w:rFonts w:ascii="Segoe UI Symbol" w:eastAsia="MS Gothic" w:hAnsi="Segoe UI Symbol" w:cs="Segoe UI Symbol"/>
                  </w:rPr>
                  <w:t>☐</w:t>
                </w:r>
              </w:sdtContent>
            </w:sdt>
            <w:r w:rsidR="00E90993" w:rsidRPr="00907AD1">
              <w:rPr>
                <w:rFonts w:ascii="Arial" w:eastAsia="MS Gothic" w:hAnsi="Arial" w:cs="Arial"/>
              </w:rPr>
              <w:t xml:space="preserve">Public Sector Organisation </w:t>
            </w:r>
          </w:p>
          <w:p w:rsidR="00E90993" w:rsidRPr="00907AD1" w:rsidRDefault="005F7787" w:rsidP="00FE3B41">
            <w:pPr>
              <w:spacing w:line="360" w:lineRule="auto"/>
              <w:rPr>
                <w:rFonts w:ascii="Arial" w:eastAsia="MS Gothic" w:hAnsi="Arial" w:cs="Arial"/>
              </w:rPr>
            </w:pPr>
            <w:sdt>
              <w:sdtPr>
                <w:rPr>
                  <w:rFonts w:ascii="Arial" w:eastAsia="MS Gothic" w:hAnsi="Arial" w:cs="Arial"/>
                </w:rPr>
                <w:id w:val="-2059693653"/>
                <w14:checkbox>
                  <w14:checked w14:val="0"/>
                  <w14:checkedState w14:val="2612" w14:font="MS Gothic"/>
                  <w14:uncheckedState w14:val="2610" w14:font="MS Gothic"/>
                </w14:checkbox>
              </w:sdtPr>
              <w:sdtEndPr/>
              <w:sdtContent>
                <w:r w:rsidR="00E90993" w:rsidRPr="00907AD1">
                  <w:rPr>
                    <w:rFonts w:ascii="Segoe UI Symbol" w:eastAsia="MS Gothic" w:hAnsi="Segoe UI Symbol" w:cs="Segoe UI Symbol"/>
                  </w:rPr>
                  <w:t>☐</w:t>
                </w:r>
              </w:sdtContent>
            </w:sdt>
            <w:r w:rsidR="00E90993" w:rsidRPr="00907AD1">
              <w:rPr>
                <w:rFonts w:ascii="Arial" w:eastAsia="MS Gothic" w:hAnsi="Arial" w:cs="Arial"/>
              </w:rPr>
              <w:t xml:space="preserve">Research Organisation </w:t>
            </w:r>
          </w:p>
          <w:p w:rsidR="00E90993" w:rsidRPr="00907AD1" w:rsidRDefault="005F7787" w:rsidP="00FE3B41">
            <w:pPr>
              <w:spacing w:line="360" w:lineRule="auto"/>
              <w:rPr>
                <w:rFonts w:ascii="Arial" w:eastAsia="MS Gothic" w:hAnsi="Arial" w:cs="Arial"/>
              </w:rPr>
            </w:pPr>
            <w:sdt>
              <w:sdtPr>
                <w:rPr>
                  <w:rFonts w:ascii="Arial" w:eastAsia="MS Gothic" w:hAnsi="Arial" w:cs="Arial"/>
                </w:rPr>
                <w:id w:val="-1577892987"/>
                <w14:checkbox>
                  <w14:checked w14:val="0"/>
                  <w14:checkedState w14:val="2612" w14:font="MS Gothic"/>
                  <w14:uncheckedState w14:val="2610" w14:font="MS Gothic"/>
                </w14:checkbox>
              </w:sdtPr>
              <w:sdtEndPr/>
              <w:sdtContent>
                <w:r w:rsidR="00E90993" w:rsidRPr="00907AD1">
                  <w:rPr>
                    <w:rFonts w:ascii="Segoe UI Symbol" w:eastAsia="MS Gothic" w:hAnsi="Segoe UI Symbol" w:cs="Segoe UI Symbol"/>
                  </w:rPr>
                  <w:t>☐</w:t>
                </w:r>
              </w:sdtContent>
            </w:sdt>
            <w:r w:rsidR="00E90993" w:rsidRPr="00907AD1">
              <w:rPr>
                <w:rFonts w:ascii="Arial" w:eastAsia="MS Gothic" w:hAnsi="Arial" w:cs="Arial"/>
              </w:rPr>
              <w:t xml:space="preserve">University </w:t>
            </w:r>
          </w:p>
          <w:p w:rsidR="00687328" w:rsidRPr="00907AD1" w:rsidRDefault="005F7787" w:rsidP="00FE3B41">
            <w:pPr>
              <w:spacing w:line="360" w:lineRule="auto"/>
              <w:rPr>
                <w:rFonts w:ascii="Arial" w:hAnsi="Arial" w:cs="Arial"/>
              </w:rPr>
            </w:pPr>
            <w:sdt>
              <w:sdtPr>
                <w:rPr>
                  <w:rFonts w:ascii="Arial" w:eastAsia="MS Gothic" w:hAnsi="Arial" w:cs="Arial"/>
                </w:rPr>
                <w:id w:val="-1850713532"/>
                <w14:checkbox>
                  <w14:checked w14:val="0"/>
                  <w14:checkedState w14:val="2612" w14:font="MS Gothic"/>
                  <w14:uncheckedState w14:val="2610" w14:font="MS Gothic"/>
                </w14:checkbox>
              </w:sdtPr>
              <w:sdtEndPr/>
              <w:sdtContent>
                <w:r w:rsidR="00E90993" w:rsidRPr="00907AD1">
                  <w:rPr>
                    <w:rFonts w:ascii="Segoe UI Symbol" w:eastAsia="MS Gothic" w:hAnsi="Segoe UI Symbol" w:cs="Segoe UI Symbol"/>
                  </w:rPr>
                  <w:t>☐</w:t>
                </w:r>
              </w:sdtContent>
            </w:sdt>
            <w:r w:rsidR="00E90993" w:rsidRPr="00907AD1">
              <w:rPr>
                <w:rFonts w:ascii="Arial" w:eastAsia="MS Gothic" w:hAnsi="Arial" w:cs="Arial"/>
              </w:rPr>
              <w:t>Other</w:t>
            </w:r>
          </w:p>
        </w:tc>
        <w:tc>
          <w:tcPr>
            <w:tcW w:w="2127" w:type="dxa"/>
            <w:tcBorders>
              <w:top w:val="single" w:sz="4" w:space="0" w:color="auto"/>
              <w:left w:val="single" w:sz="4" w:space="0" w:color="auto"/>
              <w:bottom w:val="single" w:sz="4" w:space="0" w:color="auto"/>
              <w:right w:val="single" w:sz="4" w:space="0" w:color="auto"/>
            </w:tcBorders>
          </w:tcPr>
          <w:p w:rsidR="00E90993" w:rsidRPr="00907AD1" w:rsidRDefault="005F7787" w:rsidP="00FE3B41">
            <w:pPr>
              <w:spacing w:line="360" w:lineRule="auto"/>
              <w:rPr>
                <w:rFonts w:ascii="Arial" w:eastAsia="MS Gothic" w:hAnsi="Arial" w:cs="Arial"/>
              </w:rPr>
            </w:pPr>
            <w:sdt>
              <w:sdtPr>
                <w:rPr>
                  <w:rFonts w:ascii="Arial" w:eastAsia="MS Gothic" w:hAnsi="Arial" w:cs="Arial"/>
                </w:rPr>
                <w:id w:val="-1968885203"/>
                <w14:checkbox>
                  <w14:checked w14:val="0"/>
                  <w14:checkedState w14:val="2612" w14:font="MS Gothic"/>
                  <w14:uncheckedState w14:val="2610" w14:font="MS Gothic"/>
                </w14:checkbox>
              </w:sdtPr>
              <w:sdtEndPr/>
              <w:sdtContent>
                <w:r w:rsidR="00E90993" w:rsidRPr="00907AD1">
                  <w:rPr>
                    <w:rFonts w:ascii="Segoe UI Symbol" w:eastAsia="MS Gothic" w:hAnsi="Segoe UI Symbol" w:cs="Segoe UI Symbol"/>
                  </w:rPr>
                  <w:t>☐</w:t>
                </w:r>
              </w:sdtContent>
            </w:sdt>
            <w:r w:rsidR="00E90993" w:rsidRPr="00907AD1">
              <w:rPr>
                <w:rFonts w:ascii="Arial" w:eastAsia="MS Gothic" w:hAnsi="Arial" w:cs="Arial"/>
              </w:rPr>
              <w:t xml:space="preserve">Not for Profit </w:t>
            </w:r>
          </w:p>
          <w:p w:rsidR="00E90993" w:rsidRPr="00907AD1" w:rsidRDefault="005F7787" w:rsidP="00FE3B41">
            <w:pPr>
              <w:spacing w:line="360" w:lineRule="auto"/>
              <w:rPr>
                <w:rFonts w:ascii="Arial" w:eastAsia="MS Gothic" w:hAnsi="Arial" w:cs="Arial"/>
              </w:rPr>
            </w:pPr>
            <w:sdt>
              <w:sdtPr>
                <w:rPr>
                  <w:rFonts w:ascii="Arial" w:eastAsia="MS Gothic" w:hAnsi="Arial" w:cs="Arial"/>
                </w:rPr>
                <w:id w:val="834266468"/>
                <w14:checkbox>
                  <w14:checked w14:val="0"/>
                  <w14:checkedState w14:val="2612" w14:font="MS Gothic"/>
                  <w14:uncheckedState w14:val="2610" w14:font="MS Gothic"/>
                </w14:checkbox>
              </w:sdtPr>
              <w:sdtEndPr/>
              <w:sdtContent>
                <w:r w:rsidR="00E90993" w:rsidRPr="00907AD1">
                  <w:rPr>
                    <w:rFonts w:ascii="Segoe UI Symbol" w:eastAsia="MS Gothic" w:hAnsi="Segoe UI Symbol" w:cs="Segoe UI Symbol"/>
                  </w:rPr>
                  <w:t>☐</w:t>
                </w:r>
              </w:sdtContent>
            </w:sdt>
            <w:r w:rsidR="00E90993" w:rsidRPr="00907AD1">
              <w:rPr>
                <w:rFonts w:ascii="Arial" w:eastAsia="MS Gothic" w:hAnsi="Arial" w:cs="Arial"/>
              </w:rPr>
              <w:t xml:space="preserve">Private Company </w:t>
            </w:r>
          </w:p>
          <w:p w:rsidR="00E90993" w:rsidRPr="00907AD1" w:rsidRDefault="005F7787" w:rsidP="00FE3B41">
            <w:pPr>
              <w:spacing w:line="360" w:lineRule="auto"/>
              <w:rPr>
                <w:rFonts w:ascii="Arial" w:eastAsia="MS Gothic" w:hAnsi="Arial" w:cs="Arial"/>
              </w:rPr>
            </w:pPr>
            <w:sdt>
              <w:sdtPr>
                <w:rPr>
                  <w:rFonts w:ascii="Arial" w:eastAsia="MS Gothic" w:hAnsi="Arial" w:cs="Arial"/>
                </w:rPr>
                <w:id w:val="-1779565019"/>
                <w14:checkbox>
                  <w14:checked w14:val="0"/>
                  <w14:checkedState w14:val="2612" w14:font="MS Gothic"/>
                  <w14:uncheckedState w14:val="2610" w14:font="MS Gothic"/>
                </w14:checkbox>
              </w:sdtPr>
              <w:sdtEndPr/>
              <w:sdtContent>
                <w:r w:rsidR="00E90993" w:rsidRPr="00907AD1">
                  <w:rPr>
                    <w:rFonts w:ascii="Segoe UI Symbol" w:eastAsia="MS Gothic" w:hAnsi="Segoe UI Symbol" w:cs="Segoe UI Symbol"/>
                  </w:rPr>
                  <w:t>☐</w:t>
                </w:r>
              </w:sdtContent>
            </w:sdt>
            <w:r w:rsidR="00E90993" w:rsidRPr="00907AD1">
              <w:rPr>
                <w:rFonts w:ascii="Arial" w:eastAsia="MS Gothic" w:hAnsi="Arial" w:cs="Arial"/>
              </w:rPr>
              <w:t xml:space="preserve">Public Limited Company </w:t>
            </w:r>
          </w:p>
          <w:p w:rsidR="00E90993" w:rsidRPr="00907AD1" w:rsidRDefault="005F7787" w:rsidP="00FE3B41">
            <w:pPr>
              <w:spacing w:line="360" w:lineRule="auto"/>
              <w:rPr>
                <w:rFonts w:ascii="Arial" w:eastAsia="MS Gothic" w:hAnsi="Arial" w:cs="Arial"/>
              </w:rPr>
            </w:pPr>
            <w:sdt>
              <w:sdtPr>
                <w:rPr>
                  <w:rFonts w:ascii="Arial" w:eastAsia="MS Gothic" w:hAnsi="Arial" w:cs="Arial"/>
                </w:rPr>
                <w:id w:val="906890983"/>
                <w14:checkbox>
                  <w14:checked w14:val="0"/>
                  <w14:checkedState w14:val="2612" w14:font="MS Gothic"/>
                  <w14:uncheckedState w14:val="2610" w14:font="MS Gothic"/>
                </w14:checkbox>
              </w:sdtPr>
              <w:sdtEndPr/>
              <w:sdtContent>
                <w:r w:rsidR="00E90993" w:rsidRPr="00907AD1">
                  <w:rPr>
                    <w:rFonts w:ascii="Segoe UI Symbol" w:eastAsia="MS Gothic" w:hAnsi="Segoe UI Symbol" w:cs="Segoe UI Symbol"/>
                  </w:rPr>
                  <w:t>☐</w:t>
                </w:r>
              </w:sdtContent>
            </w:sdt>
            <w:r w:rsidR="00E90993" w:rsidRPr="00907AD1">
              <w:rPr>
                <w:rFonts w:ascii="Arial" w:eastAsia="MS Gothic" w:hAnsi="Arial" w:cs="Arial"/>
              </w:rPr>
              <w:t xml:space="preserve">Public Sector Organisation </w:t>
            </w:r>
          </w:p>
          <w:p w:rsidR="00E90993" w:rsidRPr="00907AD1" w:rsidRDefault="005F7787" w:rsidP="00FE3B41">
            <w:pPr>
              <w:spacing w:line="360" w:lineRule="auto"/>
              <w:rPr>
                <w:rFonts w:ascii="Arial" w:eastAsia="MS Gothic" w:hAnsi="Arial" w:cs="Arial"/>
              </w:rPr>
            </w:pPr>
            <w:sdt>
              <w:sdtPr>
                <w:rPr>
                  <w:rFonts w:ascii="Arial" w:eastAsia="MS Gothic" w:hAnsi="Arial" w:cs="Arial"/>
                </w:rPr>
                <w:id w:val="295801367"/>
                <w14:checkbox>
                  <w14:checked w14:val="0"/>
                  <w14:checkedState w14:val="2612" w14:font="MS Gothic"/>
                  <w14:uncheckedState w14:val="2610" w14:font="MS Gothic"/>
                </w14:checkbox>
              </w:sdtPr>
              <w:sdtEndPr/>
              <w:sdtContent>
                <w:r w:rsidR="00E90993" w:rsidRPr="00907AD1">
                  <w:rPr>
                    <w:rFonts w:ascii="Segoe UI Symbol" w:eastAsia="MS Gothic" w:hAnsi="Segoe UI Symbol" w:cs="Segoe UI Symbol"/>
                  </w:rPr>
                  <w:t>☐</w:t>
                </w:r>
              </w:sdtContent>
            </w:sdt>
            <w:r w:rsidR="00E90993" w:rsidRPr="00907AD1">
              <w:rPr>
                <w:rFonts w:ascii="Arial" w:eastAsia="MS Gothic" w:hAnsi="Arial" w:cs="Arial"/>
              </w:rPr>
              <w:t xml:space="preserve">Research Organisation </w:t>
            </w:r>
          </w:p>
          <w:p w:rsidR="00E90993" w:rsidRPr="00907AD1" w:rsidRDefault="005F7787" w:rsidP="00FE3B41">
            <w:pPr>
              <w:spacing w:line="360" w:lineRule="auto"/>
              <w:rPr>
                <w:rFonts w:ascii="Arial" w:eastAsia="MS Gothic" w:hAnsi="Arial" w:cs="Arial"/>
              </w:rPr>
            </w:pPr>
            <w:sdt>
              <w:sdtPr>
                <w:rPr>
                  <w:rFonts w:ascii="Arial" w:eastAsia="MS Gothic" w:hAnsi="Arial" w:cs="Arial"/>
                </w:rPr>
                <w:id w:val="-508907945"/>
                <w14:checkbox>
                  <w14:checked w14:val="0"/>
                  <w14:checkedState w14:val="2612" w14:font="MS Gothic"/>
                  <w14:uncheckedState w14:val="2610" w14:font="MS Gothic"/>
                </w14:checkbox>
              </w:sdtPr>
              <w:sdtEndPr/>
              <w:sdtContent>
                <w:r w:rsidR="00E90993" w:rsidRPr="00907AD1">
                  <w:rPr>
                    <w:rFonts w:ascii="Segoe UI Symbol" w:eastAsia="MS Gothic" w:hAnsi="Segoe UI Symbol" w:cs="Segoe UI Symbol"/>
                  </w:rPr>
                  <w:t>☐</w:t>
                </w:r>
              </w:sdtContent>
            </w:sdt>
            <w:r w:rsidR="00E90993" w:rsidRPr="00907AD1">
              <w:rPr>
                <w:rFonts w:ascii="Arial" w:eastAsia="MS Gothic" w:hAnsi="Arial" w:cs="Arial"/>
              </w:rPr>
              <w:t xml:space="preserve">University </w:t>
            </w:r>
          </w:p>
          <w:p w:rsidR="00687328" w:rsidRPr="00907AD1" w:rsidRDefault="005F7787" w:rsidP="00FE3B41">
            <w:pPr>
              <w:spacing w:line="360" w:lineRule="auto"/>
              <w:rPr>
                <w:rFonts w:ascii="Arial" w:hAnsi="Arial" w:cs="Arial"/>
              </w:rPr>
            </w:pPr>
            <w:sdt>
              <w:sdtPr>
                <w:rPr>
                  <w:rFonts w:ascii="Arial" w:eastAsia="MS Gothic" w:hAnsi="Arial" w:cs="Arial"/>
                </w:rPr>
                <w:id w:val="-1434507704"/>
                <w14:checkbox>
                  <w14:checked w14:val="0"/>
                  <w14:checkedState w14:val="2612" w14:font="MS Gothic"/>
                  <w14:uncheckedState w14:val="2610" w14:font="MS Gothic"/>
                </w14:checkbox>
              </w:sdtPr>
              <w:sdtEndPr/>
              <w:sdtContent>
                <w:r w:rsidR="00E90993" w:rsidRPr="00907AD1">
                  <w:rPr>
                    <w:rFonts w:ascii="Segoe UI Symbol" w:eastAsia="MS Gothic" w:hAnsi="Segoe UI Symbol" w:cs="Segoe UI Symbol"/>
                  </w:rPr>
                  <w:t>☐</w:t>
                </w:r>
              </w:sdtContent>
            </w:sdt>
            <w:r w:rsidR="00E90993" w:rsidRPr="00907AD1">
              <w:rPr>
                <w:rFonts w:ascii="Arial" w:eastAsia="MS Gothic" w:hAnsi="Arial" w:cs="Arial"/>
              </w:rPr>
              <w:t>Other</w:t>
            </w:r>
          </w:p>
        </w:tc>
      </w:tr>
      <w:tr w:rsidR="00687328" w:rsidRPr="00907AD1" w:rsidTr="00A8289A">
        <w:trPr>
          <w:trHeight w:val="346"/>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7328" w:rsidRPr="00907AD1" w:rsidRDefault="00687328" w:rsidP="00FE3B41">
            <w:pPr>
              <w:spacing w:before="120" w:line="360" w:lineRule="auto"/>
              <w:rPr>
                <w:rFonts w:ascii="Arial" w:hAnsi="Arial" w:cs="Arial"/>
              </w:rPr>
            </w:pPr>
            <w:r w:rsidRPr="00907AD1">
              <w:rPr>
                <w:rFonts w:ascii="Arial" w:hAnsi="Arial" w:cs="Arial"/>
              </w:rPr>
              <w:t>2.12 What is the partner’s main business activity?</w:t>
            </w:r>
          </w:p>
          <w:p w:rsidR="00687328" w:rsidRPr="00907AD1" w:rsidRDefault="00687328" w:rsidP="00FE3B41">
            <w:pPr>
              <w:spacing w:line="360" w:lineRule="auto"/>
              <w:rPr>
                <w:rFonts w:ascii="Arial" w:hAnsi="Arial" w:cs="Arial"/>
              </w:rPr>
            </w:pPr>
          </w:p>
        </w:tc>
        <w:tc>
          <w:tcPr>
            <w:tcW w:w="2281"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tabs>
                <w:tab w:val="left" w:pos="284"/>
                <w:tab w:val="left" w:pos="1738"/>
                <w:tab w:val="left" w:pos="3297"/>
                <w:tab w:val="left" w:pos="4715"/>
                <w:tab w:val="left" w:pos="5987"/>
                <w:tab w:val="left" w:pos="8505"/>
              </w:tabs>
              <w:spacing w:line="360" w:lineRule="auto"/>
              <w:jc w:val="center"/>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tabs>
                <w:tab w:val="left" w:pos="284"/>
                <w:tab w:val="left" w:pos="1738"/>
                <w:tab w:val="left" w:pos="3297"/>
                <w:tab w:val="left" w:pos="4715"/>
                <w:tab w:val="left" w:pos="5987"/>
                <w:tab w:val="left" w:pos="8505"/>
              </w:tabs>
              <w:spacing w:line="360" w:lineRule="auto"/>
              <w:jc w:val="center"/>
              <w:rPr>
                <w:rFonts w:ascii="Arial" w:hAnsi="Arial" w:cs="Arial"/>
                <w:color w:val="808080"/>
              </w:rPr>
            </w:pPr>
          </w:p>
        </w:tc>
        <w:tc>
          <w:tcPr>
            <w:tcW w:w="2127"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tabs>
                <w:tab w:val="left" w:pos="284"/>
                <w:tab w:val="left" w:pos="1738"/>
                <w:tab w:val="left" w:pos="3297"/>
                <w:tab w:val="left" w:pos="4715"/>
                <w:tab w:val="left" w:pos="5987"/>
                <w:tab w:val="left" w:pos="8505"/>
              </w:tabs>
              <w:spacing w:line="360" w:lineRule="auto"/>
              <w:jc w:val="center"/>
              <w:rPr>
                <w:rFonts w:ascii="Arial" w:hAnsi="Arial" w:cs="Arial"/>
                <w:color w:val="808080"/>
              </w:rPr>
            </w:pPr>
          </w:p>
        </w:tc>
      </w:tr>
      <w:tr w:rsidR="00687328" w:rsidRPr="00907AD1" w:rsidTr="00A8289A">
        <w:trPr>
          <w:trHeight w:val="463"/>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87328" w:rsidRPr="00907AD1" w:rsidRDefault="00687328" w:rsidP="00FE3B41">
            <w:pPr>
              <w:spacing w:before="120" w:line="360" w:lineRule="auto"/>
              <w:rPr>
                <w:rFonts w:ascii="Arial" w:hAnsi="Arial" w:cs="Arial"/>
              </w:rPr>
            </w:pPr>
            <w:r w:rsidRPr="00907AD1">
              <w:rPr>
                <w:rFonts w:ascii="Arial" w:hAnsi="Arial" w:cs="Arial"/>
              </w:rPr>
              <w:t xml:space="preserve">2.13 How many Full Time Equivalent (FTE) employees does partner currently have? </w:t>
            </w:r>
          </w:p>
          <w:p w:rsidR="00687328" w:rsidRPr="00907AD1" w:rsidRDefault="00687328" w:rsidP="00FE3B41">
            <w:pPr>
              <w:spacing w:line="360" w:lineRule="auto"/>
              <w:rPr>
                <w:rFonts w:ascii="Arial" w:hAnsi="Arial" w:cs="Arial"/>
              </w:rPr>
            </w:pPr>
          </w:p>
          <w:p w:rsidR="00687328" w:rsidRPr="00907AD1" w:rsidRDefault="00687328" w:rsidP="00FE3B41">
            <w:pPr>
              <w:spacing w:line="360" w:lineRule="auto"/>
              <w:rPr>
                <w:rFonts w:ascii="Arial" w:hAnsi="Arial" w:cs="Arial"/>
              </w:rPr>
            </w:pPr>
            <w:r w:rsidRPr="00907AD1">
              <w:rPr>
                <w:rFonts w:ascii="Arial" w:hAnsi="Arial" w:cs="Arial"/>
              </w:rPr>
              <w:t>Please provide the actual number of FTE employees (if available)</w:t>
            </w:r>
          </w:p>
        </w:tc>
        <w:tc>
          <w:tcPr>
            <w:tcW w:w="2281" w:type="dxa"/>
            <w:tcBorders>
              <w:top w:val="single" w:sz="4" w:space="0" w:color="auto"/>
              <w:left w:val="single" w:sz="4" w:space="0" w:color="auto"/>
              <w:bottom w:val="single" w:sz="4" w:space="0" w:color="auto"/>
              <w:right w:val="single" w:sz="4" w:space="0" w:color="auto"/>
            </w:tcBorders>
          </w:tcPr>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eastAsia="MS Gothic" w:hAnsi="Arial" w:cs="Arial"/>
              </w:rPr>
            </w:pPr>
          </w:p>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hAnsi="Arial" w:cs="Arial"/>
              </w:rPr>
            </w:pPr>
            <w:r w:rsidRPr="00907AD1">
              <w:rPr>
                <w:rFonts w:ascii="Arial" w:hAnsi="Arial" w:cs="Arial"/>
              </w:rPr>
              <w:t>Actual no.: ______________</w:t>
            </w:r>
          </w:p>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eastAsia="MS Gothic" w:hAnsi="Arial" w:cs="Arial"/>
              </w:rPr>
            </w:pPr>
          </w:p>
          <w:p w:rsidR="00687328" w:rsidRPr="00907AD1" w:rsidRDefault="005F7787" w:rsidP="00FE3B41">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2026397992"/>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rPr>
                  <w:t>☐</w:t>
                </w:r>
              </w:sdtContent>
            </w:sdt>
            <w:r w:rsidR="00687328" w:rsidRPr="00907AD1">
              <w:rPr>
                <w:rFonts w:ascii="Arial" w:hAnsi="Arial" w:cs="Arial"/>
              </w:rPr>
              <w:t>Zero</w:t>
            </w:r>
          </w:p>
          <w:p w:rsidR="00687328" w:rsidRPr="00907AD1" w:rsidRDefault="005F7787" w:rsidP="00FE3B41">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134565650"/>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rPr>
                  <w:t>☐</w:t>
                </w:r>
              </w:sdtContent>
            </w:sdt>
            <w:r w:rsidR="00687328" w:rsidRPr="00907AD1">
              <w:rPr>
                <w:rFonts w:ascii="Arial" w:hAnsi="Arial" w:cs="Arial"/>
              </w:rPr>
              <w:t xml:space="preserve">1 to 10 employees  </w:t>
            </w:r>
          </w:p>
          <w:p w:rsidR="00687328" w:rsidRPr="00907AD1" w:rsidRDefault="005F7787" w:rsidP="00FE3B41">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928086750"/>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rPr>
                  <w:t>☐</w:t>
                </w:r>
              </w:sdtContent>
            </w:sdt>
            <w:r w:rsidR="00687328" w:rsidRPr="00907AD1">
              <w:rPr>
                <w:rFonts w:ascii="Arial" w:hAnsi="Arial" w:cs="Arial"/>
              </w:rPr>
              <w:t>11 to 50 employees</w:t>
            </w:r>
          </w:p>
          <w:p w:rsidR="00687328" w:rsidRPr="00907AD1" w:rsidRDefault="005F7787" w:rsidP="00FE3B41">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514612538"/>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rPr>
                  <w:t>☐</w:t>
                </w:r>
              </w:sdtContent>
            </w:sdt>
            <w:r w:rsidR="00687328" w:rsidRPr="00907AD1">
              <w:rPr>
                <w:rFonts w:ascii="Arial" w:hAnsi="Arial" w:cs="Arial"/>
              </w:rPr>
              <w:t>51 to 250 employees</w:t>
            </w:r>
          </w:p>
          <w:p w:rsidR="00687328" w:rsidRPr="00907AD1" w:rsidRDefault="005F7787" w:rsidP="00FE3B41">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625090913"/>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rPr>
                  <w:t>☐</w:t>
                </w:r>
              </w:sdtContent>
            </w:sdt>
            <w:r w:rsidR="00687328" w:rsidRPr="00907AD1">
              <w:rPr>
                <w:rFonts w:ascii="Arial" w:hAnsi="Arial" w:cs="Arial"/>
              </w:rPr>
              <w:t xml:space="preserve">more than 250 </w:t>
            </w:r>
          </w:p>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hAnsi="Arial" w:cs="Arial"/>
              </w:rPr>
            </w:pPr>
            <w:r w:rsidRPr="00907AD1">
              <w:rPr>
                <w:rFonts w:ascii="Arial" w:hAnsi="Arial" w:cs="Arial"/>
              </w:rPr>
              <w:t xml:space="preserve">employees </w:t>
            </w:r>
          </w:p>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tcPr>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eastAsia="MS Gothic" w:hAnsi="Arial" w:cs="Arial"/>
              </w:rPr>
            </w:pPr>
          </w:p>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hAnsi="Arial" w:cs="Arial"/>
              </w:rPr>
            </w:pPr>
            <w:r w:rsidRPr="00907AD1">
              <w:rPr>
                <w:rFonts w:ascii="Arial" w:hAnsi="Arial" w:cs="Arial"/>
              </w:rPr>
              <w:t>Actual no.: ____________</w:t>
            </w:r>
          </w:p>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eastAsia="MS Gothic" w:hAnsi="Arial" w:cs="Arial"/>
              </w:rPr>
            </w:pPr>
          </w:p>
          <w:p w:rsidR="00687328" w:rsidRPr="00907AD1" w:rsidRDefault="005F7787" w:rsidP="00FE3B41">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660309153"/>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rPr>
                  <w:t>☐</w:t>
                </w:r>
              </w:sdtContent>
            </w:sdt>
            <w:r w:rsidR="00687328" w:rsidRPr="00907AD1">
              <w:rPr>
                <w:rFonts w:ascii="Arial" w:hAnsi="Arial" w:cs="Arial"/>
              </w:rPr>
              <w:t>Zero</w:t>
            </w:r>
          </w:p>
          <w:p w:rsidR="00687328" w:rsidRPr="00907AD1" w:rsidRDefault="005F7787" w:rsidP="00FE3B41">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185396639"/>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rPr>
                  <w:t>☐</w:t>
                </w:r>
              </w:sdtContent>
            </w:sdt>
            <w:r w:rsidR="00687328" w:rsidRPr="00907AD1">
              <w:rPr>
                <w:rFonts w:ascii="Arial" w:hAnsi="Arial" w:cs="Arial"/>
              </w:rPr>
              <w:t xml:space="preserve">1 to 10 employees  </w:t>
            </w:r>
          </w:p>
          <w:p w:rsidR="00687328" w:rsidRPr="00907AD1" w:rsidRDefault="005F7787" w:rsidP="00FE3B41">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576821830"/>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rPr>
                  <w:t>☐</w:t>
                </w:r>
              </w:sdtContent>
            </w:sdt>
            <w:r w:rsidR="00687328" w:rsidRPr="00907AD1">
              <w:rPr>
                <w:rFonts w:ascii="Arial" w:hAnsi="Arial" w:cs="Arial"/>
              </w:rPr>
              <w:t>11 to 50 employees</w:t>
            </w:r>
          </w:p>
          <w:p w:rsidR="00687328" w:rsidRPr="00907AD1" w:rsidRDefault="005F7787" w:rsidP="00FE3B41">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804917859"/>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rPr>
                  <w:t>☐</w:t>
                </w:r>
              </w:sdtContent>
            </w:sdt>
            <w:r w:rsidR="00687328" w:rsidRPr="00907AD1">
              <w:rPr>
                <w:rFonts w:ascii="Arial" w:hAnsi="Arial" w:cs="Arial"/>
              </w:rPr>
              <w:t>51 to 250 employees</w:t>
            </w:r>
          </w:p>
          <w:p w:rsidR="00687328" w:rsidRPr="00907AD1" w:rsidRDefault="005F7787" w:rsidP="00FE3B41">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756808629"/>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rPr>
                  <w:t>☐</w:t>
                </w:r>
              </w:sdtContent>
            </w:sdt>
            <w:r w:rsidR="00687328" w:rsidRPr="00907AD1">
              <w:rPr>
                <w:rFonts w:ascii="Arial" w:hAnsi="Arial" w:cs="Arial"/>
              </w:rPr>
              <w:t>more than 250 employees</w:t>
            </w:r>
          </w:p>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eastAsia="MS Gothic" w:hAnsi="Arial" w:cs="Arial"/>
              </w:rPr>
            </w:pPr>
          </w:p>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hAnsi="Arial" w:cs="Arial"/>
              </w:rPr>
            </w:pPr>
            <w:r w:rsidRPr="00907AD1">
              <w:rPr>
                <w:rFonts w:ascii="Arial" w:hAnsi="Arial" w:cs="Arial"/>
              </w:rPr>
              <w:t>Actual no.: ____________</w:t>
            </w:r>
          </w:p>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eastAsia="MS Gothic" w:hAnsi="Arial" w:cs="Arial"/>
              </w:rPr>
            </w:pPr>
          </w:p>
          <w:p w:rsidR="00687328" w:rsidRPr="00907AD1" w:rsidRDefault="005F7787" w:rsidP="00FE3B41">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626532551"/>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rPr>
                  <w:t>☐</w:t>
                </w:r>
              </w:sdtContent>
            </w:sdt>
            <w:r w:rsidR="00687328" w:rsidRPr="00907AD1">
              <w:rPr>
                <w:rFonts w:ascii="Arial" w:hAnsi="Arial" w:cs="Arial"/>
              </w:rPr>
              <w:t>Zero</w:t>
            </w:r>
          </w:p>
          <w:p w:rsidR="00687328" w:rsidRPr="00907AD1" w:rsidRDefault="005F7787" w:rsidP="00FE3B41">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843042904"/>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rPr>
                  <w:t>☐</w:t>
                </w:r>
              </w:sdtContent>
            </w:sdt>
            <w:r w:rsidR="00687328" w:rsidRPr="00907AD1">
              <w:rPr>
                <w:rFonts w:ascii="Arial" w:hAnsi="Arial" w:cs="Arial"/>
              </w:rPr>
              <w:t xml:space="preserve">1 to 10 employees  </w:t>
            </w:r>
          </w:p>
          <w:p w:rsidR="00687328" w:rsidRPr="00907AD1" w:rsidRDefault="005F7787" w:rsidP="00FE3B41">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297185880"/>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rPr>
                  <w:t>☐</w:t>
                </w:r>
              </w:sdtContent>
            </w:sdt>
            <w:r w:rsidR="00687328" w:rsidRPr="00907AD1">
              <w:rPr>
                <w:rFonts w:ascii="Arial" w:hAnsi="Arial" w:cs="Arial"/>
              </w:rPr>
              <w:t>11 to 50 employees</w:t>
            </w:r>
          </w:p>
          <w:p w:rsidR="00687328" w:rsidRPr="00907AD1" w:rsidRDefault="005F7787" w:rsidP="00FE3B41">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845319184"/>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rPr>
                  <w:t>☐</w:t>
                </w:r>
              </w:sdtContent>
            </w:sdt>
            <w:r w:rsidR="00687328" w:rsidRPr="00907AD1">
              <w:rPr>
                <w:rFonts w:ascii="Arial" w:hAnsi="Arial" w:cs="Arial"/>
              </w:rPr>
              <w:t>51 to 250 employees</w:t>
            </w:r>
          </w:p>
          <w:p w:rsidR="00687328" w:rsidRPr="00907AD1" w:rsidRDefault="005F7787" w:rsidP="00FE3B41">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082367749"/>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rPr>
                  <w:t>☐</w:t>
                </w:r>
              </w:sdtContent>
            </w:sdt>
            <w:r w:rsidR="00687328" w:rsidRPr="00907AD1">
              <w:rPr>
                <w:rFonts w:ascii="Arial" w:hAnsi="Arial" w:cs="Arial"/>
              </w:rPr>
              <w:t>more than 250 employees</w:t>
            </w:r>
          </w:p>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hAnsi="Arial" w:cs="Arial"/>
              </w:rPr>
            </w:pPr>
          </w:p>
        </w:tc>
      </w:tr>
      <w:tr w:rsidR="00687328" w:rsidRPr="00907AD1" w:rsidTr="00A8289A">
        <w:trPr>
          <w:trHeight w:val="463"/>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87328" w:rsidRPr="00907AD1" w:rsidRDefault="00687328" w:rsidP="00FE3B41">
            <w:pPr>
              <w:spacing w:before="120" w:line="360" w:lineRule="auto"/>
              <w:rPr>
                <w:rFonts w:ascii="Arial" w:hAnsi="Arial" w:cs="Arial"/>
              </w:rPr>
            </w:pPr>
            <w:r w:rsidRPr="00907AD1">
              <w:rPr>
                <w:rFonts w:ascii="Arial" w:hAnsi="Arial" w:cs="Arial"/>
              </w:rPr>
              <w:t>2.14 What is the partner’s most recent (audited where applicable) annual turnover?</w:t>
            </w:r>
          </w:p>
        </w:tc>
        <w:tc>
          <w:tcPr>
            <w:tcW w:w="2281" w:type="dxa"/>
            <w:tcBorders>
              <w:top w:val="single" w:sz="4" w:space="0" w:color="auto"/>
              <w:left w:val="single" w:sz="4" w:space="0" w:color="auto"/>
              <w:bottom w:val="single" w:sz="4" w:space="0" w:color="auto"/>
              <w:right w:val="single" w:sz="4" w:space="0" w:color="auto"/>
            </w:tcBorders>
            <w:vAlign w:val="center"/>
            <w:hideMark/>
          </w:tcPr>
          <w:p w:rsidR="00687328" w:rsidRPr="00907AD1" w:rsidRDefault="00687328" w:rsidP="00FE3B41">
            <w:pPr>
              <w:tabs>
                <w:tab w:val="left" w:pos="284"/>
                <w:tab w:val="left" w:pos="1738"/>
                <w:tab w:val="left" w:pos="3297"/>
                <w:tab w:val="left" w:pos="4715"/>
                <w:tab w:val="left" w:pos="5987"/>
                <w:tab w:val="left" w:pos="8505"/>
              </w:tabs>
              <w:spacing w:after="120" w:line="360" w:lineRule="auto"/>
              <w:rPr>
                <w:rFonts w:ascii="Arial" w:hAnsi="Arial" w:cs="Arial"/>
              </w:rPr>
            </w:pPr>
            <w:r w:rsidRPr="00907AD1">
              <w:rPr>
                <w:rFonts w:ascii="Arial" w:hAnsi="Arial" w:cs="Arial"/>
              </w:rPr>
              <w:t>£</w:t>
            </w:r>
          </w:p>
          <w:p w:rsidR="00687328" w:rsidRPr="00907AD1" w:rsidRDefault="00687328" w:rsidP="00FE3B41">
            <w:pPr>
              <w:tabs>
                <w:tab w:val="left" w:pos="284"/>
                <w:tab w:val="left" w:pos="1738"/>
                <w:tab w:val="left" w:pos="3297"/>
                <w:tab w:val="left" w:pos="4715"/>
                <w:tab w:val="left" w:pos="5987"/>
                <w:tab w:val="left" w:pos="8505"/>
              </w:tabs>
              <w:spacing w:after="120" w:line="360" w:lineRule="auto"/>
              <w:rPr>
                <w:rFonts w:ascii="Arial" w:hAnsi="Arial" w:cs="Arial"/>
              </w:rPr>
            </w:pPr>
            <w:r w:rsidRPr="00907AD1">
              <w:rPr>
                <w:rFonts w:ascii="Arial" w:hAnsi="Arial" w:cs="Arial"/>
              </w:rPr>
              <w:t>Financial Year:</w:t>
            </w:r>
          </w:p>
          <w:p w:rsidR="00687328" w:rsidRPr="00907AD1" w:rsidRDefault="00687328" w:rsidP="00FE3B41">
            <w:pPr>
              <w:tabs>
                <w:tab w:val="left" w:pos="284"/>
                <w:tab w:val="left" w:pos="1738"/>
                <w:tab w:val="left" w:pos="3297"/>
                <w:tab w:val="left" w:pos="4715"/>
                <w:tab w:val="left" w:pos="5987"/>
                <w:tab w:val="left" w:pos="8505"/>
              </w:tabs>
              <w:spacing w:after="120" w:line="360" w:lineRule="auto"/>
              <w:rPr>
                <w:rFonts w:ascii="Arial" w:hAnsi="Arial" w:cs="Arial"/>
              </w:rPr>
            </w:pPr>
            <w:r w:rsidRPr="00907AD1">
              <w:rPr>
                <w:rFonts w:ascii="Arial" w:hAnsi="Arial" w:cs="Arial"/>
              </w:rPr>
              <w:t>Audited: Yes</w:t>
            </w:r>
            <w:sdt>
              <w:sdtPr>
                <w:rPr>
                  <w:rFonts w:ascii="Arial" w:hAnsi="Arial" w:cs="Arial"/>
                </w:rPr>
                <w:id w:val="-854032651"/>
                <w14:checkbox>
                  <w14:checked w14:val="0"/>
                  <w14:checkedState w14:val="2612" w14:font="MS Gothic"/>
                  <w14:uncheckedState w14:val="2610" w14:font="MS Gothic"/>
                </w14:checkbox>
              </w:sdtPr>
              <w:sdtEndPr/>
              <w:sdtContent>
                <w:r w:rsidRPr="00907AD1">
                  <w:rPr>
                    <w:rFonts w:ascii="Segoe UI Symbol" w:eastAsia="MS Gothic" w:hAnsi="Segoe UI Symbol" w:cs="Segoe UI Symbol"/>
                  </w:rPr>
                  <w:t>☐</w:t>
                </w:r>
              </w:sdtContent>
            </w:sdt>
            <w:r w:rsidRPr="00907AD1">
              <w:rPr>
                <w:rFonts w:ascii="Arial" w:eastAsia="MS Gothic" w:hAnsi="Arial" w:cs="Arial"/>
              </w:rPr>
              <w:t xml:space="preserve"> </w:t>
            </w:r>
            <w:r w:rsidRPr="00907AD1">
              <w:rPr>
                <w:rFonts w:ascii="Arial" w:hAnsi="Arial" w:cs="Arial"/>
              </w:rPr>
              <w:t>No</w:t>
            </w:r>
            <w:sdt>
              <w:sdtPr>
                <w:rPr>
                  <w:rFonts w:ascii="Arial" w:hAnsi="Arial" w:cs="Arial"/>
                </w:rPr>
                <w:id w:val="-1250416001"/>
                <w14:checkbox>
                  <w14:checked w14:val="0"/>
                  <w14:checkedState w14:val="2612" w14:font="MS Gothic"/>
                  <w14:uncheckedState w14:val="2610" w14:font="MS Gothic"/>
                </w14:checkbox>
              </w:sdtPr>
              <w:sdtEndPr/>
              <w:sdtContent>
                <w:r w:rsidRPr="00907AD1">
                  <w:rPr>
                    <w:rFonts w:ascii="Segoe UI Symbol" w:eastAsia="MS Gothic" w:hAnsi="Segoe UI Symbol" w:cs="Segoe UI Symbol"/>
                  </w:rPr>
                  <w:t>☐</w:t>
                </w:r>
              </w:sdtContent>
            </w:sdt>
          </w:p>
        </w:tc>
        <w:tc>
          <w:tcPr>
            <w:tcW w:w="2154" w:type="dxa"/>
            <w:tcBorders>
              <w:top w:val="single" w:sz="4" w:space="0" w:color="auto"/>
              <w:left w:val="single" w:sz="4" w:space="0" w:color="auto"/>
              <w:bottom w:val="single" w:sz="4" w:space="0" w:color="auto"/>
              <w:right w:val="single" w:sz="4" w:space="0" w:color="auto"/>
            </w:tcBorders>
            <w:vAlign w:val="center"/>
            <w:hideMark/>
          </w:tcPr>
          <w:p w:rsidR="00687328" w:rsidRPr="00907AD1" w:rsidRDefault="00687328" w:rsidP="00FE3B41">
            <w:pPr>
              <w:tabs>
                <w:tab w:val="left" w:pos="284"/>
                <w:tab w:val="left" w:pos="1738"/>
                <w:tab w:val="left" w:pos="3297"/>
                <w:tab w:val="left" w:pos="4715"/>
                <w:tab w:val="left" w:pos="5987"/>
                <w:tab w:val="left" w:pos="8505"/>
              </w:tabs>
              <w:spacing w:after="120" w:line="360" w:lineRule="auto"/>
              <w:rPr>
                <w:rFonts w:ascii="Arial" w:hAnsi="Arial" w:cs="Arial"/>
              </w:rPr>
            </w:pPr>
            <w:r w:rsidRPr="00907AD1">
              <w:rPr>
                <w:rFonts w:ascii="Arial" w:hAnsi="Arial" w:cs="Arial"/>
              </w:rPr>
              <w:t>£</w:t>
            </w:r>
          </w:p>
          <w:p w:rsidR="00687328" w:rsidRPr="00907AD1" w:rsidRDefault="00687328" w:rsidP="00FE3B41">
            <w:pPr>
              <w:tabs>
                <w:tab w:val="left" w:pos="284"/>
                <w:tab w:val="left" w:pos="1738"/>
                <w:tab w:val="left" w:pos="3297"/>
                <w:tab w:val="left" w:pos="4715"/>
                <w:tab w:val="left" w:pos="5987"/>
                <w:tab w:val="left" w:pos="8505"/>
              </w:tabs>
              <w:spacing w:after="120" w:line="360" w:lineRule="auto"/>
              <w:rPr>
                <w:rFonts w:ascii="Arial" w:hAnsi="Arial" w:cs="Arial"/>
              </w:rPr>
            </w:pPr>
            <w:r w:rsidRPr="00907AD1">
              <w:rPr>
                <w:rFonts w:ascii="Arial" w:hAnsi="Arial" w:cs="Arial"/>
              </w:rPr>
              <w:t>Financial Year:</w:t>
            </w:r>
          </w:p>
          <w:p w:rsidR="00687328" w:rsidRPr="00907AD1" w:rsidRDefault="00687328" w:rsidP="00FE3B41">
            <w:pPr>
              <w:tabs>
                <w:tab w:val="left" w:pos="284"/>
                <w:tab w:val="left" w:pos="1738"/>
                <w:tab w:val="left" w:pos="3297"/>
                <w:tab w:val="left" w:pos="4715"/>
                <w:tab w:val="left" w:pos="5987"/>
                <w:tab w:val="left" w:pos="8505"/>
              </w:tabs>
              <w:spacing w:after="120" w:line="360" w:lineRule="auto"/>
              <w:rPr>
                <w:rFonts w:ascii="Arial" w:hAnsi="Arial" w:cs="Arial"/>
              </w:rPr>
            </w:pPr>
            <w:r w:rsidRPr="00907AD1">
              <w:rPr>
                <w:rFonts w:ascii="Arial" w:hAnsi="Arial" w:cs="Arial"/>
              </w:rPr>
              <w:t>Audited: Yes</w:t>
            </w:r>
            <w:sdt>
              <w:sdtPr>
                <w:rPr>
                  <w:rFonts w:ascii="Arial" w:hAnsi="Arial" w:cs="Arial"/>
                </w:rPr>
                <w:id w:val="-1650119865"/>
                <w14:checkbox>
                  <w14:checked w14:val="0"/>
                  <w14:checkedState w14:val="2612" w14:font="MS Gothic"/>
                  <w14:uncheckedState w14:val="2610" w14:font="MS Gothic"/>
                </w14:checkbox>
              </w:sdtPr>
              <w:sdtEndPr/>
              <w:sdtContent>
                <w:r w:rsidRPr="00907AD1">
                  <w:rPr>
                    <w:rFonts w:ascii="Segoe UI Symbol" w:eastAsia="MS Gothic" w:hAnsi="Segoe UI Symbol" w:cs="Segoe UI Symbol"/>
                  </w:rPr>
                  <w:t>☐</w:t>
                </w:r>
              </w:sdtContent>
            </w:sdt>
            <w:r w:rsidRPr="00907AD1">
              <w:rPr>
                <w:rFonts w:ascii="Arial" w:eastAsia="MS Gothic" w:hAnsi="Arial" w:cs="Arial"/>
              </w:rPr>
              <w:t xml:space="preserve"> </w:t>
            </w:r>
            <w:r w:rsidRPr="00907AD1">
              <w:rPr>
                <w:rFonts w:ascii="Arial" w:hAnsi="Arial" w:cs="Arial"/>
              </w:rPr>
              <w:t>No</w:t>
            </w:r>
            <w:sdt>
              <w:sdtPr>
                <w:rPr>
                  <w:rFonts w:ascii="Arial" w:hAnsi="Arial" w:cs="Arial"/>
                </w:rPr>
                <w:id w:val="2139529888"/>
                <w14:checkbox>
                  <w14:checked w14:val="0"/>
                  <w14:checkedState w14:val="2612" w14:font="MS Gothic"/>
                  <w14:uncheckedState w14:val="2610" w14:font="MS Gothic"/>
                </w14:checkbox>
              </w:sdtPr>
              <w:sdtEndPr/>
              <w:sdtContent>
                <w:r w:rsidRPr="00907AD1">
                  <w:rPr>
                    <w:rFonts w:ascii="Segoe UI Symbol" w:eastAsia="MS Gothic" w:hAnsi="Segoe UI Symbol" w:cs="Segoe UI Symbol"/>
                  </w:rPr>
                  <w:t>☐</w:t>
                </w:r>
              </w:sdtContent>
            </w:sdt>
          </w:p>
        </w:tc>
        <w:tc>
          <w:tcPr>
            <w:tcW w:w="2127" w:type="dxa"/>
            <w:tcBorders>
              <w:top w:val="single" w:sz="4" w:space="0" w:color="auto"/>
              <w:left w:val="single" w:sz="4" w:space="0" w:color="auto"/>
              <w:bottom w:val="single" w:sz="4" w:space="0" w:color="auto"/>
              <w:right w:val="single" w:sz="4" w:space="0" w:color="auto"/>
            </w:tcBorders>
            <w:vAlign w:val="center"/>
            <w:hideMark/>
          </w:tcPr>
          <w:p w:rsidR="00687328" w:rsidRPr="00907AD1" w:rsidRDefault="00687328" w:rsidP="00FE3B41">
            <w:pPr>
              <w:tabs>
                <w:tab w:val="left" w:pos="284"/>
                <w:tab w:val="left" w:pos="1738"/>
                <w:tab w:val="left" w:pos="3297"/>
                <w:tab w:val="left" w:pos="4715"/>
                <w:tab w:val="left" w:pos="5987"/>
                <w:tab w:val="left" w:pos="8505"/>
              </w:tabs>
              <w:spacing w:before="120" w:after="120" w:line="360" w:lineRule="auto"/>
              <w:rPr>
                <w:rFonts w:ascii="Arial" w:hAnsi="Arial" w:cs="Arial"/>
              </w:rPr>
            </w:pPr>
            <w:r w:rsidRPr="00907AD1">
              <w:rPr>
                <w:rFonts w:ascii="Arial" w:hAnsi="Arial" w:cs="Arial"/>
              </w:rPr>
              <w:t>£</w:t>
            </w:r>
          </w:p>
          <w:p w:rsidR="00687328" w:rsidRPr="00907AD1" w:rsidRDefault="00687328" w:rsidP="00FE3B41">
            <w:pPr>
              <w:tabs>
                <w:tab w:val="left" w:pos="284"/>
                <w:tab w:val="left" w:pos="1738"/>
                <w:tab w:val="left" w:pos="3297"/>
                <w:tab w:val="left" w:pos="4715"/>
                <w:tab w:val="left" w:pos="5987"/>
                <w:tab w:val="left" w:pos="8505"/>
              </w:tabs>
              <w:spacing w:after="120" w:line="360" w:lineRule="auto"/>
              <w:rPr>
                <w:rFonts w:ascii="Arial" w:hAnsi="Arial" w:cs="Arial"/>
              </w:rPr>
            </w:pPr>
            <w:r w:rsidRPr="00907AD1">
              <w:rPr>
                <w:rFonts w:ascii="Arial" w:hAnsi="Arial" w:cs="Arial"/>
              </w:rPr>
              <w:t>Financial Year:</w:t>
            </w:r>
          </w:p>
          <w:p w:rsidR="00687328" w:rsidRPr="00907AD1" w:rsidRDefault="00687328" w:rsidP="00FE3B41">
            <w:pPr>
              <w:tabs>
                <w:tab w:val="left" w:pos="284"/>
                <w:tab w:val="left" w:pos="1738"/>
                <w:tab w:val="left" w:pos="3297"/>
                <w:tab w:val="left" w:pos="4715"/>
                <w:tab w:val="left" w:pos="5987"/>
                <w:tab w:val="left" w:pos="8505"/>
              </w:tabs>
              <w:spacing w:after="120" w:line="360" w:lineRule="auto"/>
              <w:rPr>
                <w:rFonts w:ascii="Arial" w:hAnsi="Arial" w:cs="Arial"/>
              </w:rPr>
            </w:pPr>
            <w:r w:rsidRPr="00907AD1">
              <w:rPr>
                <w:rFonts w:ascii="Arial" w:hAnsi="Arial" w:cs="Arial"/>
              </w:rPr>
              <w:t>Audited: Yes</w:t>
            </w:r>
            <w:sdt>
              <w:sdtPr>
                <w:rPr>
                  <w:rFonts w:ascii="Arial" w:hAnsi="Arial" w:cs="Arial"/>
                </w:rPr>
                <w:id w:val="708386919"/>
                <w14:checkbox>
                  <w14:checked w14:val="0"/>
                  <w14:checkedState w14:val="2612" w14:font="MS Gothic"/>
                  <w14:uncheckedState w14:val="2610" w14:font="MS Gothic"/>
                </w14:checkbox>
              </w:sdtPr>
              <w:sdtEndPr/>
              <w:sdtContent>
                <w:r w:rsidRPr="00907AD1">
                  <w:rPr>
                    <w:rFonts w:ascii="Segoe UI Symbol" w:eastAsia="MS Gothic" w:hAnsi="Segoe UI Symbol" w:cs="Segoe UI Symbol"/>
                  </w:rPr>
                  <w:t>☐</w:t>
                </w:r>
              </w:sdtContent>
            </w:sdt>
            <w:r w:rsidRPr="00907AD1">
              <w:rPr>
                <w:rFonts w:ascii="Arial" w:eastAsia="MS Gothic" w:hAnsi="Arial" w:cs="Arial"/>
              </w:rPr>
              <w:t xml:space="preserve"> </w:t>
            </w:r>
            <w:r w:rsidRPr="00907AD1">
              <w:rPr>
                <w:rFonts w:ascii="Arial" w:hAnsi="Arial" w:cs="Arial"/>
              </w:rPr>
              <w:t>No</w:t>
            </w:r>
            <w:sdt>
              <w:sdtPr>
                <w:rPr>
                  <w:rFonts w:ascii="Arial" w:hAnsi="Arial" w:cs="Arial"/>
                </w:rPr>
                <w:id w:val="1659725784"/>
                <w14:checkbox>
                  <w14:checked w14:val="0"/>
                  <w14:checkedState w14:val="2612" w14:font="MS Gothic"/>
                  <w14:uncheckedState w14:val="2610" w14:font="MS Gothic"/>
                </w14:checkbox>
              </w:sdtPr>
              <w:sdtEndPr/>
              <w:sdtContent>
                <w:r w:rsidRPr="00907AD1">
                  <w:rPr>
                    <w:rFonts w:ascii="Segoe UI Symbol" w:eastAsia="MS Gothic" w:hAnsi="Segoe UI Symbol" w:cs="Segoe UI Symbol"/>
                  </w:rPr>
                  <w:t>☐</w:t>
                </w:r>
              </w:sdtContent>
            </w:sdt>
          </w:p>
        </w:tc>
      </w:tr>
      <w:tr w:rsidR="00687328" w:rsidRPr="00907AD1" w:rsidTr="00A8289A">
        <w:trPr>
          <w:trHeight w:val="463"/>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687328" w:rsidP="00FE3B41">
            <w:pPr>
              <w:spacing w:before="120" w:after="120" w:line="360" w:lineRule="auto"/>
              <w:rPr>
                <w:rFonts w:ascii="Arial" w:hAnsi="Arial" w:cs="Arial"/>
              </w:rPr>
            </w:pPr>
            <w:r w:rsidRPr="00907AD1">
              <w:rPr>
                <w:rFonts w:ascii="Arial" w:hAnsi="Arial" w:cs="Arial"/>
              </w:rPr>
              <w:t>2.15 What is the partner’s role in the project?</w:t>
            </w:r>
          </w:p>
        </w:tc>
        <w:tc>
          <w:tcPr>
            <w:tcW w:w="2281"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hAnsi="Arial" w:cs="Arial"/>
              </w:rPr>
            </w:pPr>
          </w:p>
        </w:tc>
      </w:tr>
      <w:tr w:rsidR="00687328" w:rsidRPr="00907AD1" w:rsidTr="00A8289A">
        <w:trPr>
          <w:trHeight w:val="463"/>
          <w:jc w:val="center"/>
        </w:trPr>
        <w:tc>
          <w:tcPr>
            <w:tcW w:w="2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687328" w:rsidP="00FE3B41">
            <w:pPr>
              <w:spacing w:before="120" w:line="360" w:lineRule="auto"/>
              <w:rPr>
                <w:rFonts w:ascii="Arial" w:hAnsi="Arial" w:cs="Arial"/>
              </w:rPr>
            </w:pPr>
            <w:r w:rsidRPr="00907AD1">
              <w:rPr>
                <w:rFonts w:ascii="Arial" w:hAnsi="Arial" w:cs="Arial"/>
              </w:rPr>
              <w:t>2.16 i) Describe the current contractual relationship (if any) between the partners</w:t>
            </w:r>
          </w:p>
          <w:p w:rsidR="00687328" w:rsidRPr="00907AD1" w:rsidRDefault="00687328" w:rsidP="00FE3B41">
            <w:pPr>
              <w:spacing w:after="120" w:line="360" w:lineRule="auto"/>
              <w:rPr>
                <w:rFonts w:ascii="Arial" w:hAnsi="Arial" w:cs="Arial"/>
              </w:rPr>
            </w:pPr>
            <w:r w:rsidRPr="00907AD1">
              <w:rPr>
                <w:rFonts w:ascii="Arial" w:hAnsi="Arial" w:cs="Arial"/>
              </w:rPr>
              <w:t xml:space="preserve">ii) Describe any proposed contractual relationship or delivery vehicle that </w:t>
            </w:r>
            <w:r w:rsidRPr="00907AD1">
              <w:rPr>
                <w:rFonts w:ascii="Arial" w:hAnsi="Arial" w:cs="Arial"/>
              </w:rPr>
              <w:lastRenderedPageBreak/>
              <w:t>you are intending to put in place to deliver this project</w:t>
            </w:r>
          </w:p>
        </w:tc>
        <w:tc>
          <w:tcPr>
            <w:tcW w:w="2281"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hAnsi="Arial" w:cs="Arial"/>
              </w:rPr>
            </w:pPr>
          </w:p>
        </w:tc>
        <w:tc>
          <w:tcPr>
            <w:tcW w:w="2154"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hAnsi="Arial" w:cs="Arial"/>
              </w:rPr>
            </w:pPr>
          </w:p>
        </w:tc>
      </w:tr>
    </w:tbl>
    <w:p w:rsidR="00687328" w:rsidRPr="00907AD1" w:rsidRDefault="00687328" w:rsidP="00FE3B41">
      <w:pPr>
        <w:spacing w:line="360" w:lineRule="auto"/>
        <w:rPr>
          <w:rFonts w:ascii="Arial" w:hAnsi="Arial" w:cs="Arial"/>
          <w:sz w:val="20"/>
          <w:szCs w:val="20"/>
        </w:rPr>
      </w:pPr>
    </w:p>
    <w:p w:rsidR="00FE3B41" w:rsidRPr="00907AD1" w:rsidRDefault="00FE3B41" w:rsidP="00FE3B41">
      <w:pPr>
        <w:pStyle w:val="Headin"/>
        <w:spacing w:line="360" w:lineRule="auto"/>
        <w:rPr>
          <w:sz w:val="20"/>
        </w:rPr>
      </w:pPr>
      <w:r w:rsidRPr="00907AD1">
        <w:br w:type="column"/>
      </w:r>
      <w:r w:rsidRPr="00907AD1">
        <w:lastRenderedPageBreak/>
        <w:t xml:space="preserve">Part 3 – Project Eligibility and Project Details </w:t>
      </w:r>
    </w:p>
    <w:p w:rsidR="00687328" w:rsidRPr="00907AD1" w:rsidRDefault="00687328" w:rsidP="00FE3B41">
      <w:pPr>
        <w:spacing w:line="360" w:lineRule="auto"/>
        <w:rPr>
          <w:rFonts w:ascii="Arial" w:hAnsi="Arial" w:cs="Arial"/>
          <w:sz w:val="20"/>
          <w:szCs w:val="20"/>
        </w:rPr>
      </w:pPr>
      <w:r w:rsidRPr="00907AD1">
        <w:rPr>
          <w:rFonts w:ascii="Arial" w:hAnsi="Arial" w:cs="Arial"/>
          <w:b/>
          <w:sz w:val="20"/>
          <w:szCs w:val="20"/>
        </w:rPr>
        <w:t xml:space="preserve">        </w:t>
      </w:r>
      <w:r w:rsidRPr="00907AD1">
        <w:rPr>
          <w:rFonts w:ascii="Arial" w:hAnsi="Arial" w:cs="Arial"/>
          <w:b/>
          <w:sz w:val="20"/>
          <w:szCs w:val="20"/>
        </w:rPr>
        <w:tab/>
      </w:r>
      <w:r w:rsidRPr="00907AD1">
        <w:rPr>
          <w:rFonts w:ascii="Arial" w:hAnsi="Arial" w:cs="Arial"/>
          <w:b/>
          <w:sz w:val="20"/>
          <w:szCs w:val="20"/>
        </w:rPr>
        <w:tab/>
      </w:r>
      <w:r w:rsidRPr="00907AD1">
        <w:rPr>
          <w:rFonts w:ascii="Arial" w:hAnsi="Arial" w:cs="Arial"/>
          <w:b/>
          <w:sz w:val="20"/>
          <w:szCs w:val="20"/>
        </w:rPr>
        <w:tab/>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roject Eligibility"/>
        <w:tblDescription w:val="PART 3  Project Eligibility and Project Details &#10;Eligibility Criteria&#10;&#10;To help us assess your project’s eligibility for support under this invitation please read the statements below and select the relevant box in the blue column to the left. In Part 5 you are required to submit full supporting evidence to demonstrate how you meet the criteria you select.&#10;Does your project demonstrate the ability to meet the funding invitation theme: Energy efficiency deployment              &#10;3.1b Does your project demonstrate the ability to meet the funding invitation theme: Decarbonisation deployment              &#10;3.2 Does your project have the potential to deliver significant reduction of greenhouse gas emissions (MtCO2e) and energy consumption; or greenhouse gas emissions (only for decarbonisation/ fuel switching project proposals)?&#10;3.3 Does your project have the ability to secure other sources of funding/finance that contribute a minimum of 30% towards the capital cost of the project?&#10;3.4  Does your project have the potential to support a just transition to net zero in Scotland?&#10;3.5 Does your project demonstrate innovation of technology and/or can it be replicated?&#10;3.6 Are you able to provide a clear case for the requirement for SIETF support and the added value that support would bring to your project?&#10;3.7 Will your project be complete by 31 March 2025, where this means the completion of such procedures and tests in order to demonstrate that the installed technology is capable of commercial operation?&#10;"/>
      </w:tblPr>
      <w:tblGrid>
        <w:gridCol w:w="2279"/>
        <w:gridCol w:w="6788"/>
      </w:tblGrid>
      <w:tr w:rsidR="00255724" w:rsidRPr="00907AD1" w:rsidTr="00CF2EA9">
        <w:trPr>
          <w:trHeight w:val="391"/>
        </w:trPr>
        <w:tc>
          <w:tcPr>
            <w:tcW w:w="2279" w:type="dxa"/>
            <w:shd w:val="clear" w:color="auto" w:fill="auto"/>
            <w:vAlign w:val="center"/>
          </w:tcPr>
          <w:p w:rsidR="00255724" w:rsidRPr="00907AD1" w:rsidRDefault="00255724" w:rsidP="00FE3B41">
            <w:pPr>
              <w:spacing w:line="360" w:lineRule="auto"/>
              <w:rPr>
                <w:rFonts w:ascii="Arial" w:hAnsi="Arial" w:cs="Arial"/>
              </w:rPr>
            </w:pPr>
            <w:r w:rsidRPr="00907AD1">
              <w:rPr>
                <w:rFonts w:ascii="Arial" w:hAnsi="Arial" w:cs="Arial"/>
                <w:b/>
              </w:rPr>
              <w:t xml:space="preserve">PART 3 </w:t>
            </w:r>
          </w:p>
        </w:tc>
        <w:tc>
          <w:tcPr>
            <w:tcW w:w="6788" w:type="dxa"/>
            <w:shd w:val="clear" w:color="auto" w:fill="auto"/>
            <w:vAlign w:val="center"/>
          </w:tcPr>
          <w:p w:rsidR="00255724" w:rsidRPr="00907AD1" w:rsidRDefault="00255724" w:rsidP="00FE3B41">
            <w:pPr>
              <w:spacing w:line="360" w:lineRule="auto"/>
              <w:rPr>
                <w:rFonts w:ascii="Arial" w:hAnsi="Arial" w:cs="Arial"/>
              </w:rPr>
            </w:pPr>
            <w:r w:rsidRPr="00907AD1">
              <w:rPr>
                <w:rFonts w:ascii="Arial" w:hAnsi="Arial" w:cs="Arial"/>
                <w:b/>
              </w:rPr>
              <w:t>Project Eligibilit</w:t>
            </w:r>
            <w:r w:rsidR="003F58E1" w:rsidRPr="00907AD1">
              <w:rPr>
                <w:rFonts w:ascii="Arial" w:hAnsi="Arial" w:cs="Arial"/>
                <w:b/>
              </w:rPr>
              <w:t xml:space="preserve">y and Project Details </w:t>
            </w:r>
          </w:p>
        </w:tc>
      </w:tr>
      <w:tr w:rsidR="00687328" w:rsidRPr="00907AD1" w:rsidTr="00CF2EA9">
        <w:trPr>
          <w:trHeight w:val="665"/>
        </w:trPr>
        <w:tc>
          <w:tcPr>
            <w:tcW w:w="2279" w:type="dxa"/>
            <w:shd w:val="clear" w:color="auto" w:fill="DEEAF6" w:themeFill="accent1" w:themeFillTint="33"/>
            <w:vAlign w:val="center"/>
          </w:tcPr>
          <w:p w:rsidR="00687328" w:rsidRPr="00907AD1" w:rsidRDefault="00687328" w:rsidP="00FE3B41">
            <w:pPr>
              <w:spacing w:before="40" w:line="360" w:lineRule="auto"/>
              <w:rPr>
                <w:rFonts w:ascii="Arial" w:hAnsi="Arial" w:cs="Arial"/>
              </w:rPr>
            </w:pPr>
            <w:r w:rsidRPr="00907AD1">
              <w:rPr>
                <w:rFonts w:ascii="Arial" w:hAnsi="Arial" w:cs="Arial"/>
              </w:rPr>
              <w:t>Eligibility Criteria</w:t>
            </w:r>
          </w:p>
          <w:p w:rsidR="00687328" w:rsidRPr="00907AD1" w:rsidRDefault="00687328" w:rsidP="00FE3B41">
            <w:pPr>
              <w:spacing w:before="40" w:line="360" w:lineRule="auto"/>
              <w:rPr>
                <w:rFonts w:ascii="Arial" w:hAnsi="Arial" w:cs="Arial"/>
              </w:rPr>
            </w:pPr>
          </w:p>
          <w:p w:rsidR="00687328" w:rsidRPr="00907AD1" w:rsidRDefault="00687328" w:rsidP="00FE3B41">
            <w:pPr>
              <w:spacing w:line="360" w:lineRule="auto"/>
              <w:rPr>
                <w:rFonts w:ascii="Arial" w:hAnsi="Arial" w:cs="Arial"/>
              </w:rPr>
            </w:pPr>
            <w:r w:rsidRPr="00907AD1">
              <w:rPr>
                <w:rFonts w:ascii="Arial" w:hAnsi="Arial" w:cs="Arial"/>
              </w:rPr>
              <w:t>Please select the relevant box below</w:t>
            </w:r>
          </w:p>
        </w:tc>
        <w:tc>
          <w:tcPr>
            <w:tcW w:w="6788" w:type="dxa"/>
            <w:shd w:val="clear" w:color="auto" w:fill="DEEAF6" w:themeFill="accent1" w:themeFillTint="33"/>
            <w:vAlign w:val="center"/>
          </w:tcPr>
          <w:p w:rsidR="00687328" w:rsidRPr="00907AD1" w:rsidRDefault="00687328" w:rsidP="00FE3B41">
            <w:pPr>
              <w:spacing w:before="40" w:line="360" w:lineRule="auto"/>
              <w:rPr>
                <w:rFonts w:ascii="Arial" w:hAnsi="Arial" w:cs="Arial"/>
                <w:color w:val="808080" w:themeColor="background1" w:themeShade="80"/>
              </w:rPr>
            </w:pPr>
            <w:r w:rsidRPr="00907AD1">
              <w:rPr>
                <w:rFonts w:ascii="Arial" w:hAnsi="Arial" w:cs="Arial"/>
              </w:rPr>
              <w:t xml:space="preserve">To help us assess your project’s eligibility for support under this invitation please read the statements below and select the relevant box in the blue column to the left. </w:t>
            </w:r>
            <w:r w:rsidR="00E90993" w:rsidRPr="00907AD1">
              <w:rPr>
                <w:rFonts w:ascii="Arial" w:hAnsi="Arial" w:cs="Arial"/>
                <w:b/>
              </w:rPr>
              <w:t xml:space="preserve">In Part 5 you are </w:t>
            </w:r>
            <w:r w:rsidRPr="00907AD1">
              <w:rPr>
                <w:rFonts w:ascii="Arial" w:hAnsi="Arial" w:cs="Arial"/>
                <w:b/>
              </w:rPr>
              <w:t>required to submit full supporting evidence to demonstrate how you meet the criteria you select.</w:t>
            </w:r>
          </w:p>
        </w:tc>
      </w:tr>
      <w:tr w:rsidR="00687328" w:rsidRPr="00907AD1" w:rsidTr="00CF2EA9">
        <w:trPr>
          <w:trHeight w:val="912"/>
        </w:trPr>
        <w:tc>
          <w:tcPr>
            <w:tcW w:w="2279" w:type="dxa"/>
            <w:shd w:val="clear" w:color="auto" w:fill="DEEAF6" w:themeFill="accent1" w:themeFillTint="33"/>
          </w:tcPr>
          <w:p w:rsidR="00687328" w:rsidRPr="00907AD1" w:rsidRDefault="00687328" w:rsidP="00FE3B41">
            <w:pPr>
              <w:spacing w:before="120" w:line="360" w:lineRule="auto"/>
              <w:rPr>
                <w:rFonts w:ascii="Arial" w:hAnsi="Arial" w:cs="Arial"/>
              </w:rPr>
            </w:pPr>
            <w:r w:rsidRPr="00907AD1">
              <w:rPr>
                <w:rFonts w:ascii="Arial" w:hAnsi="Arial" w:cs="Arial"/>
              </w:rPr>
              <w:t>3.1</w:t>
            </w:r>
            <w:r w:rsidR="000A05E4" w:rsidRPr="00907AD1">
              <w:rPr>
                <w:rFonts w:ascii="Arial" w:hAnsi="Arial" w:cs="Arial"/>
              </w:rPr>
              <w:t>a</w:t>
            </w:r>
            <w:r w:rsidRPr="00907AD1">
              <w:rPr>
                <w:rFonts w:ascii="Arial" w:hAnsi="Arial" w:cs="Arial"/>
              </w:rPr>
              <w:t xml:space="preserve">       Yes </w:t>
            </w:r>
            <w:sdt>
              <w:sdtPr>
                <w:rPr>
                  <w:rFonts w:ascii="Arial" w:hAnsi="Arial" w:cs="Arial"/>
                </w:rPr>
                <w:id w:val="1700358872"/>
                <w14:checkbox>
                  <w14:checked w14:val="0"/>
                  <w14:checkedState w14:val="2612" w14:font="MS Gothic"/>
                  <w14:uncheckedState w14:val="2610" w14:font="MS Gothic"/>
                </w14:checkbox>
              </w:sdtPr>
              <w:sdtEndPr/>
              <w:sdtContent>
                <w:r w:rsidRPr="00907AD1">
                  <w:rPr>
                    <w:rFonts w:ascii="Segoe UI Symbol" w:eastAsia="MS Gothic" w:hAnsi="Segoe UI Symbol" w:cs="Segoe UI Symbol"/>
                  </w:rPr>
                  <w:t>☐</w:t>
                </w:r>
              </w:sdtContent>
            </w:sdt>
          </w:p>
          <w:p w:rsidR="00687328" w:rsidRPr="00907AD1" w:rsidRDefault="00710761" w:rsidP="00FE3B41">
            <w:pPr>
              <w:spacing w:before="120" w:line="360" w:lineRule="auto"/>
              <w:jc w:val="center"/>
              <w:rPr>
                <w:rFonts w:ascii="Arial" w:hAnsi="Arial" w:cs="Arial"/>
              </w:rPr>
            </w:pPr>
            <w:r w:rsidRPr="00907AD1">
              <w:rPr>
                <w:rFonts w:ascii="Arial" w:hAnsi="Arial" w:cs="Arial"/>
              </w:rPr>
              <w:t xml:space="preserve">  </w:t>
            </w:r>
            <w:r w:rsidR="00687328" w:rsidRPr="00907AD1">
              <w:rPr>
                <w:rFonts w:ascii="Arial" w:hAnsi="Arial" w:cs="Arial"/>
              </w:rPr>
              <w:t xml:space="preserve">No  </w:t>
            </w:r>
            <w:sdt>
              <w:sdtPr>
                <w:rPr>
                  <w:rFonts w:ascii="Arial" w:hAnsi="Arial" w:cs="Arial"/>
                </w:rPr>
                <w:id w:val="-927344487"/>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rPr>
                  <w:t>☐</w:t>
                </w:r>
              </w:sdtContent>
            </w:sdt>
          </w:p>
        </w:tc>
        <w:tc>
          <w:tcPr>
            <w:tcW w:w="6788" w:type="dxa"/>
          </w:tcPr>
          <w:p w:rsidR="00687328" w:rsidRPr="00907AD1" w:rsidRDefault="00687328" w:rsidP="00FE3B41">
            <w:pPr>
              <w:spacing w:before="120" w:line="360" w:lineRule="auto"/>
              <w:rPr>
                <w:rFonts w:ascii="Arial" w:hAnsi="Arial" w:cs="Arial"/>
                <w:b/>
              </w:rPr>
            </w:pPr>
            <w:r w:rsidRPr="00907AD1">
              <w:rPr>
                <w:rFonts w:ascii="Arial" w:hAnsi="Arial" w:cs="Arial"/>
              </w:rPr>
              <w:t xml:space="preserve">Does your project demonstrate the ability to meet the funding invitation theme: </w:t>
            </w:r>
            <w:r w:rsidRPr="00907AD1">
              <w:rPr>
                <w:rFonts w:ascii="Arial" w:hAnsi="Arial" w:cs="Arial"/>
                <w:b/>
              </w:rPr>
              <w:t xml:space="preserve">Energy efficiency deployment              </w:t>
            </w:r>
          </w:p>
        </w:tc>
      </w:tr>
      <w:tr w:rsidR="000A05E4" w:rsidRPr="00907AD1" w:rsidTr="00CF2EA9">
        <w:trPr>
          <w:trHeight w:val="912"/>
        </w:trPr>
        <w:tc>
          <w:tcPr>
            <w:tcW w:w="2279" w:type="dxa"/>
            <w:shd w:val="clear" w:color="auto" w:fill="DEEAF6" w:themeFill="accent1" w:themeFillTint="33"/>
          </w:tcPr>
          <w:p w:rsidR="000A05E4" w:rsidRPr="00907AD1" w:rsidRDefault="000A05E4" w:rsidP="00FE3B41">
            <w:pPr>
              <w:spacing w:before="120" w:line="360" w:lineRule="auto"/>
              <w:rPr>
                <w:rFonts w:ascii="Arial" w:hAnsi="Arial" w:cs="Arial"/>
              </w:rPr>
            </w:pPr>
            <w:r w:rsidRPr="00907AD1">
              <w:rPr>
                <w:rFonts w:ascii="Arial" w:hAnsi="Arial" w:cs="Arial"/>
              </w:rPr>
              <w:t xml:space="preserve">3.1b      </w:t>
            </w:r>
            <w:r w:rsidR="00255724" w:rsidRPr="00907AD1">
              <w:rPr>
                <w:rFonts w:ascii="Arial" w:hAnsi="Arial" w:cs="Arial"/>
              </w:rPr>
              <w:t xml:space="preserve"> </w:t>
            </w:r>
            <w:r w:rsidRPr="00907AD1">
              <w:rPr>
                <w:rFonts w:ascii="Arial" w:hAnsi="Arial" w:cs="Arial"/>
              </w:rPr>
              <w:t xml:space="preserve">Yes </w:t>
            </w:r>
            <w:sdt>
              <w:sdtPr>
                <w:rPr>
                  <w:rFonts w:ascii="Arial" w:hAnsi="Arial" w:cs="Arial"/>
                </w:rPr>
                <w:id w:val="-942688907"/>
                <w14:checkbox>
                  <w14:checked w14:val="0"/>
                  <w14:checkedState w14:val="2612" w14:font="MS Gothic"/>
                  <w14:uncheckedState w14:val="2610" w14:font="MS Gothic"/>
                </w14:checkbox>
              </w:sdtPr>
              <w:sdtEndPr/>
              <w:sdtContent>
                <w:r w:rsidRPr="00907AD1">
                  <w:rPr>
                    <w:rFonts w:ascii="Segoe UI Symbol" w:eastAsia="MS Gothic" w:hAnsi="Segoe UI Symbol" w:cs="Segoe UI Symbol"/>
                  </w:rPr>
                  <w:t>☐</w:t>
                </w:r>
              </w:sdtContent>
            </w:sdt>
          </w:p>
          <w:p w:rsidR="000A05E4" w:rsidRPr="00907AD1" w:rsidRDefault="000A05E4" w:rsidP="00FE3B41">
            <w:pPr>
              <w:spacing w:before="120" w:line="360" w:lineRule="auto"/>
              <w:rPr>
                <w:rFonts w:ascii="Arial" w:hAnsi="Arial" w:cs="Arial"/>
              </w:rPr>
            </w:pPr>
            <w:r w:rsidRPr="00907AD1">
              <w:rPr>
                <w:rFonts w:ascii="Arial" w:hAnsi="Arial" w:cs="Arial"/>
              </w:rPr>
              <w:t xml:space="preserve">              No  </w:t>
            </w:r>
            <w:sdt>
              <w:sdtPr>
                <w:rPr>
                  <w:rFonts w:ascii="Arial" w:hAnsi="Arial" w:cs="Arial"/>
                </w:rPr>
                <w:id w:val="-1520459906"/>
                <w14:checkbox>
                  <w14:checked w14:val="0"/>
                  <w14:checkedState w14:val="2612" w14:font="MS Gothic"/>
                  <w14:uncheckedState w14:val="2610" w14:font="MS Gothic"/>
                </w14:checkbox>
              </w:sdtPr>
              <w:sdtEndPr/>
              <w:sdtContent>
                <w:r w:rsidRPr="00907AD1">
                  <w:rPr>
                    <w:rFonts w:ascii="Segoe UI Symbol" w:eastAsia="MS Gothic" w:hAnsi="Segoe UI Symbol" w:cs="Segoe UI Symbol"/>
                  </w:rPr>
                  <w:t>☐</w:t>
                </w:r>
              </w:sdtContent>
            </w:sdt>
          </w:p>
        </w:tc>
        <w:tc>
          <w:tcPr>
            <w:tcW w:w="6788" w:type="dxa"/>
          </w:tcPr>
          <w:p w:rsidR="000A05E4" w:rsidRPr="00907AD1" w:rsidRDefault="000A05E4" w:rsidP="00FE3B41">
            <w:pPr>
              <w:spacing w:before="120" w:line="360" w:lineRule="auto"/>
              <w:rPr>
                <w:rFonts w:ascii="Arial" w:hAnsi="Arial" w:cs="Arial"/>
              </w:rPr>
            </w:pPr>
            <w:r w:rsidRPr="00907AD1">
              <w:rPr>
                <w:rFonts w:ascii="Arial" w:hAnsi="Arial" w:cs="Arial"/>
              </w:rPr>
              <w:t>Does your project demonstrate the ability to meet the funding invitation theme</w:t>
            </w:r>
            <w:r w:rsidR="00255724" w:rsidRPr="00907AD1">
              <w:rPr>
                <w:rFonts w:ascii="Arial" w:hAnsi="Arial" w:cs="Arial"/>
              </w:rPr>
              <w:t>:</w:t>
            </w:r>
            <w:r w:rsidRPr="00907AD1">
              <w:rPr>
                <w:rFonts w:ascii="Arial" w:hAnsi="Arial" w:cs="Arial"/>
              </w:rPr>
              <w:t xml:space="preserve"> </w:t>
            </w:r>
            <w:r w:rsidR="00255724" w:rsidRPr="00907AD1">
              <w:rPr>
                <w:rFonts w:ascii="Arial" w:hAnsi="Arial" w:cs="Arial"/>
                <w:b/>
              </w:rPr>
              <w:t>D</w:t>
            </w:r>
            <w:r w:rsidRPr="00907AD1">
              <w:rPr>
                <w:rFonts w:ascii="Arial" w:hAnsi="Arial" w:cs="Arial"/>
                <w:b/>
              </w:rPr>
              <w:t xml:space="preserve">ecarbonisation deployment              </w:t>
            </w:r>
          </w:p>
        </w:tc>
      </w:tr>
      <w:tr w:rsidR="00687328" w:rsidRPr="00907AD1" w:rsidTr="00CF2EA9">
        <w:trPr>
          <w:trHeight w:val="970"/>
        </w:trPr>
        <w:tc>
          <w:tcPr>
            <w:tcW w:w="2279" w:type="dxa"/>
            <w:shd w:val="clear" w:color="auto" w:fill="DEEAF6" w:themeFill="accent1" w:themeFillTint="33"/>
          </w:tcPr>
          <w:p w:rsidR="00687328" w:rsidRPr="00907AD1" w:rsidRDefault="00687328" w:rsidP="00FE3B41">
            <w:pPr>
              <w:spacing w:before="120" w:line="360" w:lineRule="auto"/>
              <w:ind w:right="28"/>
              <w:rPr>
                <w:rFonts w:ascii="Arial" w:hAnsi="Arial" w:cs="Arial"/>
              </w:rPr>
            </w:pPr>
            <w:r w:rsidRPr="00907AD1">
              <w:rPr>
                <w:rFonts w:ascii="Arial" w:hAnsi="Arial" w:cs="Arial"/>
              </w:rPr>
              <w:t>3.</w:t>
            </w:r>
            <w:r w:rsidR="000A05E4" w:rsidRPr="00907AD1">
              <w:rPr>
                <w:rFonts w:ascii="Arial" w:hAnsi="Arial" w:cs="Arial"/>
              </w:rPr>
              <w:t>2</w:t>
            </w:r>
            <w:r w:rsidRPr="00907AD1">
              <w:rPr>
                <w:rFonts w:ascii="Arial" w:hAnsi="Arial" w:cs="Arial"/>
              </w:rPr>
              <w:t xml:space="preserve">        </w:t>
            </w:r>
            <w:r w:rsidR="00255724" w:rsidRPr="00907AD1">
              <w:rPr>
                <w:rFonts w:ascii="Arial" w:hAnsi="Arial" w:cs="Arial"/>
              </w:rPr>
              <w:t xml:space="preserve"> </w:t>
            </w:r>
            <w:r w:rsidRPr="00907AD1">
              <w:rPr>
                <w:rFonts w:ascii="Arial" w:hAnsi="Arial" w:cs="Arial"/>
              </w:rPr>
              <w:t xml:space="preserve">Yes </w:t>
            </w:r>
            <w:sdt>
              <w:sdtPr>
                <w:rPr>
                  <w:rFonts w:ascii="Arial" w:hAnsi="Arial" w:cs="Arial"/>
                </w:rPr>
                <w:id w:val="2118319911"/>
                <w14:checkbox>
                  <w14:checked w14:val="0"/>
                  <w14:checkedState w14:val="2612" w14:font="MS Gothic"/>
                  <w14:uncheckedState w14:val="2610" w14:font="MS Gothic"/>
                </w14:checkbox>
              </w:sdtPr>
              <w:sdtEndPr/>
              <w:sdtContent>
                <w:r w:rsidRPr="00907AD1">
                  <w:rPr>
                    <w:rFonts w:ascii="Segoe UI Symbol" w:eastAsia="MS Gothic" w:hAnsi="Segoe UI Symbol" w:cs="Segoe UI Symbol"/>
                  </w:rPr>
                  <w:t>☐</w:t>
                </w:r>
              </w:sdtContent>
            </w:sdt>
          </w:p>
          <w:p w:rsidR="00687328" w:rsidRPr="00907AD1" w:rsidRDefault="00710761" w:rsidP="00FE3B41">
            <w:pPr>
              <w:spacing w:before="120" w:line="360" w:lineRule="auto"/>
              <w:jc w:val="center"/>
              <w:rPr>
                <w:rFonts w:ascii="Arial" w:hAnsi="Arial" w:cs="Arial"/>
              </w:rPr>
            </w:pPr>
            <w:r w:rsidRPr="00907AD1">
              <w:rPr>
                <w:rFonts w:ascii="Arial" w:hAnsi="Arial" w:cs="Arial"/>
              </w:rPr>
              <w:t xml:space="preserve"> </w:t>
            </w:r>
            <w:r w:rsidR="00687328" w:rsidRPr="00907AD1">
              <w:rPr>
                <w:rFonts w:ascii="Arial" w:hAnsi="Arial" w:cs="Arial"/>
              </w:rPr>
              <w:t xml:space="preserve">No  </w:t>
            </w:r>
            <w:sdt>
              <w:sdtPr>
                <w:rPr>
                  <w:rFonts w:ascii="Arial" w:hAnsi="Arial" w:cs="Arial"/>
                </w:rPr>
                <w:id w:val="-483789316"/>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rPr>
                  <w:t>☐</w:t>
                </w:r>
              </w:sdtContent>
            </w:sdt>
          </w:p>
        </w:tc>
        <w:tc>
          <w:tcPr>
            <w:tcW w:w="6788" w:type="dxa"/>
          </w:tcPr>
          <w:p w:rsidR="00687328" w:rsidRPr="00907AD1" w:rsidRDefault="00687328" w:rsidP="00FE3B41">
            <w:pPr>
              <w:spacing w:before="120" w:line="360" w:lineRule="auto"/>
              <w:rPr>
                <w:rFonts w:ascii="Arial" w:hAnsi="Arial" w:cs="Arial"/>
              </w:rPr>
            </w:pPr>
            <w:r w:rsidRPr="00907AD1">
              <w:rPr>
                <w:rFonts w:ascii="Arial" w:hAnsi="Arial" w:cs="Arial"/>
              </w:rPr>
              <w:t>Does your project have the potential to deliver significant reduction of greenhouse gas emissions (MtCO2e) and energy consumption</w:t>
            </w:r>
            <w:r w:rsidR="003F58E1" w:rsidRPr="00907AD1">
              <w:rPr>
                <w:rFonts w:ascii="Arial" w:hAnsi="Arial" w:cs="Arial"/>
              </w:rPr>
              <w:t>; or greenhouse gas emissions (only for decarbonisation/ fuel switching project proposals)</w:t>
            </w:r>
            <w:r w:rsidRPr="00907AD1">
              <w:rPr>
                <w:rFonts w:ascii="Arial" w:hAnsi="Arial" w:cs="Arial"/>
              </w:rPr>
              <w:t>?</w:t>
            </w:r>
          </w:p>
        </w:tc>
      </w:tr>
      <w:tr w:rsidR="00687328" w:rsidRPr="00907AD1" w:rsidTr="00CF2EA9">
        <w:trPr>
          <w:trHeight w:val="888"/>
        </w:trPr>
        <w:tc>
          <w:tcPr>
            <w:tcW w:w="2279" w:type="dxa"/>
            <w:shd w:val="clear" w:color="auto" w:fill="DEEAF6" w:themeFill="accent1" w:themeFillTint="33"/>
          </w:tcPr>
          <w:p w:rsidR="00687328" w:rsidRPr="00907AD1" w:rsidRDefault="00687328" w:rsidP="00FE3B41">
            <w:pPr>
              <w:spacing w:before="120" w:line="360" w:lineRule="auto"/>
              <w:rPr>
                <w:rFonts w:ascii="Arial" w:hAnsi="Arial" w:cs="Arial"/>
              </w:rPr>
            </w:pPr>
            <w:r w:rsidRPr="00907AD1">
              <w:rPr>
                <w:rFonts w:ascii="Arial" w:hAnsi="Arial" w:cs="Arial"/>
              </w:rPr>
              <w:t>3.3</w:t>
            </w:r>
            <w:r w:rsidR="00710761" w:rsidRPr="00907AD1">
              <w:rPr>
                <w:rFonts w:ascii="Arial" w:hAnsi="Arial" w:cs="Arial"/>
              </w:rPr>
              <w:t xml:space="preserve">       </w:t>
            </w:r>
            <w:r w:rsidR="00255724" w:rsidRPr="00907AD1">
              <w:rPr>
                <w:rFonts w:ascii="Arial" w:hAnsi="Arial" w:cs="Arial"/>
              </w:rPr>
              <w:t xml:space="preserve"> </w:t>
            </w:r>
            <w:r w:rsidR="00710761" w:rsidRPr="00907AD1">
              <w:rPr>
                <w:rFonts w:ascii="Arial" w:hAnsi="Arial" w:cs="Arial"/>
              </w:rPr>
              <w:t xml:space="preserve"> </w:t>
            </w:r>
            <w:r w:rsidRPr="00907AD1">
              <w:rPr>
                <w:rFonts w:ascii="Arial" w:hAnsi="Arial" w:cs="Arial"/>
              </w:rPr>
              <w:t xml:space="preserve">Yes </w:t>
            </w:r>
            <w:sdt>
              <w:sdtPr>
                <w:rPr>
                  <w:rFonts w:ascii="Arial" w:hAnsi="Arial" w:cs="Arial"/>
                </w:rPr>
                <w:id w:val="-1225917287"/>
                <w14:checkbox>
                  <w14:checked w14:val="0"/>
                  <w14:checkedState w14:val="2612" w14:font="MS Gothic"/>
                  <w14:uncheckedState w14:val="2610" w14:font="MS Gothic"/>
                </w14:checkbox>
              </w:sdtPr>
              <w:sdtEndPr/>
              <w:sdtContent>
                <w:r w:rsidRPr="00907AD1">
                  <w:rPr>
                    <w:rFonts w:ascii="Segoe UI Symbol" w:eastAsia="MS Gothic" w:hAnsi="Segoe UI Symbol" w:cs="Segoe UI Symbol"/>
                  </w:rPr>
                  <w:t>☐</w:t>
                </w:r>
              </w:sdtContent>
            </w:sdt>
          </w:p>
          <w:p w:rsidR="00687328" w:rsidRPr="00907AD1" w:rsidRDefault="00710761" w:rsidP="00FE3B41">
            <w:pPr>
              <w:spacing w:before="120" w:line="360" w:lineRule="auto"/>
              <w:jc w:val="center"/>
              <w:rPr>
                <w:rFonts w:ascii="Arial" w:hAnsi="Arial" w:cs="Arial"/>
              </w:rPr>
            </w:pPr>
            <w:r w:rsidRPr="00907AD1">
              <w:rPr>
                <w:rFonts w:ascii="Arial" w:hAnsi="Arial" w:cs="Arial"/>
              </w:rPr>
              <w:t xml:space="preserve"> </w:t>
            </w:r>
            <w:r w:rsidR="00687328" w:rsidRPr="00907AD1">
              <w:rPr>
                <w:rFonts w:ascii="Arial" w:hAnsi="Arial" w:cs="Arial"/>
              </w:rPr>
              <w:t xml:space="preserve">No </w:t>
            </w:r>
            <w:sdt>
              <w:sdtPr>
                <w:rPr>
                  <w:rFonts w:ascii="Arial" w:hAnsi="Arial" w:cs="Arial"/>
                </w:rPr>
                <w:id w:val="-479456279"/>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rPr>
                  <w:t>☐</w:t>
                </w:r>
              </w:sdtContent>
            </w:sdt>
          </w:p>
        </w:tc>
        <w:tc>
          <w:tcPr>
            <w:tcW w:w="6788" w:type="dxa"/>
          </w:tcPr>
          <w:p w:rsidR="00687328" w:rsidRPr="00907AD1" w:rsidRDefault="00687328" w:rsidP="00FE3B41">
            <w:pPr>
              <w:spacing w:before="120" w:line="360" w:lineRule="auto"/>
              <w:rPr>
                <w:rFonts w:ascii="Arial" w:hAnsi="Arial" w:cs="Arial"/>
              </w:rPr>
            </w:pPr>
            <w:r w:rsidRPr="00907AD1">
              <w:rPr>
                <w:rFonts w:ascii="Arial" w:hAnsi="Arial" w:cs="Arial"/>
              </w:rPr>
              <w:t xml:space="preserve">Does your project have the ability to secure other sources of funding/finance that contribute </w:t>
            </w:r>
            <w:r w:rsidRPr="00907AD1">
              <w:rPr>
                <w:rFonts w:ascii="Arial" w:hAnsi="Arial" w:cs="Arial"/>
                <w:b/>
              </w:rPr>
              <w:t xml:space="preserve">a minimum of </w:t>
            </w:r>
            <w:r w:rsidR="00E90993" w:rsidRPr="00907AD1">
              <w:rPr>
                <w:rFonts w:ascii="Arial" w:hAnsi="Arial" w:cs="Arial"/>
                <w:b/>
              </w:rPr>
              <w:t>30%</w:t>
            </w:r>
            <w:r w:rsidRPr="00907AD1">
              <w:rPr>
                <w:rFonts w:ascii="Arial" w:hAnsi="Arial" w:cs="Arial"/>
              </w:rPr>
              <w:t xml:space="preserve"> towards the capital cost of the project?</w:t>
            </w:r>
          </w:p>
        </w:tc>
      </w:tr>
      <w:tr w:rsidR="00687328" w:rsidRPr="00907AD1" w:rsidTr="00CF2EA9">
        <w:trPr>
          <w:trHeight w:val="759"/>
        </w:trPr>
        <w:tc>
          <w:tcPr>
            <w:tcW w:w="2279" w:type="dxa"/>
            <w:shd w:val="clear" w:color="auto" w:fill="DEEAF6" w:themeFill="accent1" w:themeFillTint="33"/>
            <w:vAlign w:val="center"/>
          </w:tcPr>
          <w:p w:rsidR="00687328" w:rsidRPr="00907AD1" w:rsidRDefault="00687328" w:rsidP="00FE3B41">
            <w:pPr>
              <w:spacing w:before="120" w:line="360" w:lineRule="auto"/>
              <w:rPr>
                <w:rFonts w:ascii="Arial" w:hAnsi="Arial" w:cs="Arial"/>
              </w:rPr>
            </w:pPr>
            <w:r w:rsidRPr="00907AD1">
              <w:rPr>
                <w:rFonts w:ascii="Arial" w:hAnsi="Arial" w:cs="Arial"/>
              </w:rPr>
              <w:t xml:space="preserve">3.4         Yes </w:t>
            </w:r>
            <w:sdt>
              <w:sdtPr>
                <w:rPr>
                  <w:rFonts w:ascii="Arial" w:hAnsi="Arial" w:cs="Arial"/>
                </w:rPr>
                <w:id w:val="-1828577360"/>
                <w14:checkbox>
                  <w14:checked w14:val="0"/>
                  <w14:checkedState w14:val="2612" w14:font="MS Gothic"/>
                  <w14:uncheckedState w14:val="2610" w14:font="MS Gothic"/>
                </w14:checkbox>
              </w:sdtPr>
              <w:sdtEndPr/>
              <w:sdtContent>
                <w:r w:rsidRPr="00907AD1">
                  <w:rPr>
                    <w:rFonts w:ascii="Segoe UI Symbol" w:eastAsia="MS Gothic" w:hAnsi="Segoe UI Symbol" w:cs="Segoe UI Symbol"/>
                  </w:rPr>
                  <w:t>☐</w:t>
                </w:r>
              </w:sdtContent>
            </w:sdt>
          </w:p>
          <w:p w:rsidR="00687328" w:rsidRPr="00907AD1" w:rsidRDefault="00710761" w:rsidP="00FE3B41">
            <w:pPr>
              <w:spacing w:before="120" w:after="120" w:line="360" w:lineRule="auto"/>
              <w:jc w:val="center"/>
              <w:rPr>
                <w:rFonts w:ascii="Arial" w:hAnsi="Arial" w:cs="Arial"/>
              </w:rPr>
            </w:pPr>
            <w:r w:rsidRPr="00907AD1">
              <w:rPr>
                <w:rFonts w:ascii="Arial" w:hAnsi="Arial" w:cs="Arial"/>
              </w:rPr>
              <w:t xml:space="preserve"> </w:t>
            </w:r>
            <w:r w:rsidR="00687328" w:rsidRPr="00907AD1">
              <w:rPr>
                <w:rFonts w:ascii="Arial" w:hAnsi="Arial" w:cs="Arial"/>
              </w:rPr>
              <w:t xml:space="preserve">No  </w:t>
            </w:r>
            <w:sdt>
              <w:sdtPr>
                <w:rPr>
                  <w:rFonts w:ascii="Arial" w:hAnsi="Arial" w:cs="Arial"/>
                </w:rPr>
                <w:id w:val="-90544500"/>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rPr>
                  <w:t>☐</w:t>
                </w:r>
              </w:sdtContent>
            </w:sdt>
          </w:p>
        </w:tc>
        <w:tc>
          <w:tcPr>
            <w:tcW w:w="6788" w:type="dxa"/>
          </w:tcPr>
          <w:p w:rsidR="00687328" w:rsidRPr="00907AD1" w:rsidRDefault="00687328" w:rsidP="00FE3B41">
            <w:pPr>
              <w:spacing w:before="120" w:after="120" w:line="360" w:lineRule="auto"/>
              <w:rPr>
                <w:rFonts w:ascii="Arial" w:eastAsia="MS Gothic" w:hAnsi="Arial" w:cs="Arial"/>
              </w:rPr>
            </w:pPr>
            <w:r w:rsidRPr="00907AD1">
              <w:rPr>
                <w:rFonts w:ascii="Arial" w:eastAsia="MS Gothic" w:hAnsi="Arial" w:cs="Arial"/>
              </w:rPr>
              <w:t>Does your project have t</w:t>
            </w:r>
            <w:r w:rsidR="00E90993" w:rsidRPr="00907AD1">
              <w:rPr>
                <w:rFonts w:ascii="Arial" w:eastAsia="MS Gothic" w:hAnsi="Arial" w:cs="Arial"/>
              </w:rPr>
              <w:t>he potential to support a just transition to net zero in Scotland?</w:t>
            </w:r>
          </w:p>
        </w:tc>
      </w:tr>
      <w:tr w:rsidR="00687328" w:rsidRPr="00907AD1" w:rsidTr="00CF2EA9">
        <w:trPr>
          <w:trHeight w:val="759"/>
        </w:trPr>
        <w:tc>
          <w:tcPr>
            <w:tcW w:w="2279" w:type="dxa"/>
            <w:shd w:val="clear" w:color="auto" w:fill="DEEAF6" w:themeFill="accent1" w:themeFillTint="33"/>
            <w:vAlign w:val="center"/>
          </w:tcPr>
          <w:p w:rsidR="00687328" w:rsidRPr="00907AD1" w:rsidRDefault="00687328" w:rsidP="00FE3B41">
            <w:pPr>
              <w:spacing w:before="120" w:line="360" w:lineRule="auto"/>
              <w:rPr>
                <w:rFonts w:ascii="Arial" w:hAnsi="Arial" w:cs="Arial"/>
              </w:rPr>
            </w:pPr>
            <w:r w:rsidRPr="00907AD1">
              <w:rPr>
                <w:rFonts w:ascii="Arial" w:hAnsi="Arial" w:cs="Arial"/>
              </w:rPr>
              <w:t xml:space="preserve">3.5        </w:t>
            </w:r>
            <w:r w:rsidR="00255724" w:rsidRPr="00907AD1">
              <w:rPr>
                <w:rFonts w:ascii="Arial" w:hAnsi="Arial" w:cs="Arial"/>
              </w:rPr>
              <w:t xml:space="preserve"> </w:t>
            </w:r>
            <w:r w:rsidRPr="00907AD1">
              <w:rPr>
                <w:rFonts w:ascii="Arial" w:hAnsi="Arial" w:cs="Arial"/>
              </w:rPr>
              <w:t xml:space="preserve">Yes </w:t>
            </w:r>
            <w:sdt>
              <w:sdtPr>
                <w:rPr>
                  <w:rFonts w:ascii="Arial" w:hAnsi="Arial" w:cs="Arial"/>
                </w:rPr>
                <w:id w:val="956681876"/>
                <w14:checkbox>
                  <w14:checked w14:val="0"/>
                  <w14:checkedState w14:val="2612" w14:font="MS Gothic"/>
                  <w14:uncheckedState w14:val="2610" w14:font="MS Gothic"/>
                </w14:checkbox>
              </w:sdtPr>
              <w:sdtEndPr/>
              <w:sdtContent>
                <w:r w:rsidRPr="00907AD1">
                  <w:rPr>
                    <w:rFonts w:ascii="Segoe UI Symbol" w:eastAsia="MS Gothic" w:hAnsi="Segoe UI Symbol" w:cs="Segoe UI Symbol"/>
                  </w:rPr>
                  <w:t>☐</w:t>
                </w:r>
              </w:sdtContent>
            </w:sdt>
          </w:p>
          <w:p w:rsidR="00687328" w:rsidRPr="00907AD1" w:rsidRDefault="00687328" w:rsidP="00FE3B41">
            <w:pPr>
              <w:spacing w:before="120" w:after="120" w:line="360" w:lineRule="auto"/>
              <w:rPr>
                <w:rFonts w:ascii="Arial" w:hAnsi="Arial" w:cs="Arial"/>
              </w:rPr>
            </w:pPr>
            <w:r w:rsidRPr="00907AD1">
              <w:rPr>
                <w:rFonts w:ascii="Arial" w:hAnsi="Arial" w:cs="Arial"/>
              </w:rPr>
              <w:t xml:space="preserve">              No  </w:t>
            </w:r>
            <w:sdt>
              <w:sdtPr>
                <w:rPr>
                  <w:rFonts w:ascii="Arial" w:hAnsi="Arial" w:cs="Arial"/>
                </w:rPr>
                <w:id w:val="1872568642"/>
                <w14:checkbox>
                  <w14:checked w14:val="0"/>
                  <w14:checkedState w14:val="2612" w14:font="MS Gothic"/>
                  <w14:uncheckedState w14:val="2610" w14:font="MS Gothic"/>
                </w14:checkbox>
              </w:sdtPr>
              <w:sdtEndPr/>
              <w:sdtContent>
                <w:r w:rsidRPr="00907AD1">
                  <w:rPr>
                    <w:rFonts w:ascii="Segoe UI Symbol" w:eastAsia="MS Gothic" w:hAnsi="Segoe UI Symbol" w:cs="Segoe UI Symbol"/>
                  </w:rPr>
                  <w:t>☐</w:t>
                </w:r>
              </w:sdtContent>
            </w:sdt>
          </w:p>
        </w:tc>
        <w:tc>
          <w:tcPr>
            <w:tcW w:w="6788" w:type="dxa"/>
          </w:tcPr>
          <w:p w:rsidR="00687328" w:rsidRPr="00907AD1" w:rsidRDefault="00687328" w:rsidP="00FE3B41">
            <w:pPr>
              <w:spacing w:before="120" w:after="120" w:line="360" w:lineRule="auto"/>
              <w:rPr>
                <w:rFonts w:ascii="Arial" w:eastAsia="MS Gothic" w:hAnsi="Arial" w:cs="Arial"/>
              </w:rPr>
            </w:pPr>
            <w:r w:rsidRPr="00907AD1">
              <w:rPr>
                <w:rFonts w:ascii="Arial" w:eastAsia="MS Gothic" w:hAnsi="Arial" w:cs="Arial"/>
              </w:rPr>
              <w:t>Does your project demonstrate innovatio</w:t>
            </w:r>
            <w:r w:rsidR="00E90993" w:rsidRPr="00907AD1">
              <w:rPr>
                <w:rFonts w:ascii="Arial" w:eastAsia="MS Gothic" w:hAnsi="Arial" w:cs="Arial"/>
              </w:rPr>
              <w:t xml:space="preserve">n of technology and/or </w:t>
            </w:r>
            <w:r w:rsidRPr="00907AD1">
              <w:rPr>
                <w:rFonts w:ascii="Arial" w:eastAsia="MS Gothic" w:hAnsi="Arial" w:cs="Arial"/>
              </w:rPr>
              <w:t>can it be replicated?</w:t>
            </w:r>
          </w:p>
        </w:tc>
      </w:tr>
      <w:tr w:rsidR="00687328" w:rsidRPr="00907AD1" w:rsidTr="00CF2EA9">
        <w:trPr>
          <w:trHeight w:val="735"/>
        </w:trPr>
        <w:tc>
          <w:tcPr>
            <w:tcW w:w="2279" w:type="dxa"/>
            <w:shd w:val="clear" w:color="auto" w:fill="DEEAF6" w:themeFill="accent1" w:themeFillTint="33"/>
          </w:tcPr>
          <w:p w:rsidR="00687328" w:rsidRPr="00907AD1" w:rsidRDefault="00687328" w:rsidP="00FE3B41">
            <w:pPr>
              <w:spacing w:before="120" w:line="360" w:lineRule="auto"/>
              <w:rPr>
                <w:rFonts w:ascii="Arial" w:hAnsi="Arial" w:cs="Arial"/>
              </w:rPr>
            </w:pPr>
            <w:r w:rsidRPr="00907AD1">
              <w:rPr>
                <w:rFonts w:ascii="Arial" w:hAnsi="Arial" w:cs="Arial"/>
              </w:rPr>
              <w:t>3.</w:t>
            </w:r>
            <w:r w:rsidR="00710761" w:rsidRPr="00907AD1">
              <w:rPr>
                <w:rFonts w:ascii="Arial" w:hAnsi="Arial" w:cs="Arial"/>
              </w:rPr>
              <w:t xml:space="preserve">6         </w:t>
            </w:r>
            <w:r w:rsidRPr="00907AD1">
              <w:rPr>
                <w:rFonts w:ascii="Arial" w:hAnsi="Arial" w:cs="Arial"/>
              </w:rPr>
              <w:t xml:space="preserve">Yes </w:t>
            </w:r>
            <w:sdt>
              <w:sdtPr>
                <w:rPr>
                  <w:rFonts w:ascii="Arial" w:hAnsi="Arial" w:cs="Arial"/>
                </w:rPr>
                <w:id w:val="-277028550"/>
                <w14:checkbox>
                  <w14:checked w14:val="0"/>
                  <w14:checkedState w14:val="2612" w14:font="MS Gothic"/>
                  <w14:uncheckedState w14:val="2610" w14:font="MS Gothic"/>
                </w14:checkbox>
              </w:sdtPr>
              <w:sdtEndPr/>
              <w:sdtContent>
                <w:r w:rsidRPr="00907AD1">
                  <w:rPr>
                    <w:rFonts w:ascii="Segoe UI Symbol" w:eastAsia="MS Gothic" w:hAnsi="Segoe UI Symbol" w:cs="Segoe UI Symbol"/>
                  </w:rPr>
                  <w:t>☐</w:t>
                </w:r>
              </w:sdtContent>
            </w:sdt>
          </w:p>
          <w:p w:rsidR="00687328" w:rsidRPr="00907AD1" w:rsidRDefault="00710761" w:rsidP="00FE3B41">
            <w:pPr>
              <w:spacing w:before="120" w:after="120" w:line="360" w:lineRule="auto"/>
              <w:jc w:val="center"/>
              <w:rPr>
                <w:rFonts w:ascii="Arial" w:hAnsi="Arial" w:cs="Arial"/>
              </w:rPr>
            </w:pPr>
            <w:r w:rsidRPr="00907AD1">
              <w:rPr>
                <w:rFonts w:ascii="Arial" w:hAnsi="Arial" w:cs="Arial"/>
              </w:rPr>
              <w:t xml:space="preserve">  </w:t>
            </w:r>
            <w:r w:rsidR="00687328" w:rsidRPr="00907AD1">
              <w:rPr>
                <w:rFonts w:ascii="Arial" w:hAnsi="Arial" w:cs="Arial"/>
              </w:rPr>
              <w:t xml:space="preserve">No  </w:t>
            </w:r>
            <w:sdt>
              <w:sdtPr>
                <w:rPr>
                  <w:rFonts w:ascii="Arial" w:hAnsi="Arial" w:cs="Arial"/>
                </w:rPr>
                <w:id w:val="-366227093"/>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rPr>
                  <w:t>☐</w:t>
                </w:r>
              </w:sdtContent>
            </w:sdt>
          </w:p>
        </w:tc>
        <w:tc>
          <w:tcPr>
            <w:tcW w:w="6788" w:type="dxa"/>
          </w:tcPr>
          <w:p w:rsidR="00687328" w:rsidRPr="00907AD1" w:rsidRDefault="00687328" w:rsidP="00FE3B41">
            <w:pPr>
              <w:spacing w:before="120" w:line="360" w:lineRule="auto"/>
              <w:rPr>
                <w:rFonts w:ascii="Arial" w:hAnsi="Arial" w:cs="Arial"/>
              </w:rPr>
            </w:pPr>
            <w:r w:rsidRPr="00907AD1">
              <w:rPr>
                <w:rFonts w:ascii="Arial" w:hAnsi="Arial" w:cs="Arial"/>
              </w:rPr>
              <w:t>Are you able to provide a clear case for the requirement for SIETF support and the added value that support would bring to your project?</w:t>
            </w:r>
          </w:p>
        </w:tc>
      </w:tr>
      <w:tr w:rsidR="00687328" w:rsidRPr="00907AD1" w:rsidTr="00CF2EA9">
        <w:trPr>
          <w:trHeight w:val="882"/>
        </w:trPr>
        <w:tc>
          <w:tcPr>
            <w:tcW w:w="2279" w:type="dxa"/>
            <w:shd w:val="clear" w:color="auto" w:fill="DEEAF6" w:themeFill="accent1" w:themeFillTint="33"/>
          </w:tcPr>
          <w:p w:rsidR="00687328" w:rsidRPr="00907AD1" w:rsidRDefault="00687328" w:rsidP="00FE3B41">
            <w:pPr>
              <w:spacing w:before="120" w:line="360" w:lineRule="auto"/>
              <w:rPr>
                <w:rFonts w:ascii="Arial" w:hAnsi="Arial" w:cs="Arial"/>
              </w:rPr>
            </w:pPr>
            <w:r w:rsidRPr="00907AD1">
              <w:rPr>
                <w:rFonts w:ascii="Arial" w:hAnsi="Arial" w:cs="Arial"/>
              </w:rPr>
              <w:t xml:space="preserve">3.7         Yes </w:t>
            </w:r>
            <w:sdt>
              <w:sdtPr>
                <w:rPr>
                  <w:rFonts w:ascii="Arial" w:hAnsi="Arial" w:cs="Arial"/>
                </w:rPr>
                <w:id w:val="-874460343"/>
                <w14:checkbox>
                  <w14:checked w14:val="0"/>
                  <w14:checkedState w14:val="2612" w14:font="MS Gothic"/>
                  <w14:uncheckedState w14:val="2610" w14:font="MS Gothic"/>
                </w14:checkbox>
              </w:sdtPr>
              <w:sdtEndPr/>
              <w:sdtContent>
                <w:r w:rsidRPr="00907AD1">
                  <w:rPr>
                    <w:rFonts w:ascii="Segoe UI Symbol" w:eastAsia="MS Gothic" w:hAnsi="Segoe UI Symbol" w:cs="Segoe UI Symbol"/>
                  </w:rPr>
                  <w:t>☐</w:t>
                </w:r>
              </w:sdtContent>
            </w:sdt>
          </w:p>
          <w:p w:rsidR="00687328" w:rsidRPr="00907AD1" w:rsidRDefault="00710761" w:rsidP="00FE3B41">
            <w:pPr>
              <w:spacing w:before="120" w:line="360" w:lineRule="auto"/>
              <w:jc w:val="center"/>
              <w:rPr>
                <w:rFonts w:ascii="Arial" w:hAnsi="Arial" w:cs="Arial"/>
              </w:rPr>
            </w:pPr>
            <w:r w:rsidRPr="00907AD1">
              <w:rPr>
                <w:rFonts w:ascii="Arial" w:hAnsi="Arial" w:cs="Arial"/>
              </w:rPr>
              <w:lastRenderedPageBreak/>
              <w:t xml:space="preserve">  </w:t>
            </w:r>
            <w:r w:rsidR="00687328" w:rsidRPr="00907AD1">
              <w:rPr>
                <w:rFonts w:ascii="Arial" w:hAnsi="Arial" w:cs="Arial"/>
              </w:rPr>
              <w:t xml:space="preserve">No  </w:t>
            </w:r>
            <w:sdt>
              <w:sdtPr>
                <w:rPr>
                  <w:rFonts w:ascii="Arial" w:hAnsi="Arial" w:cs="Arial"/>
                </w:rPr>
                <w:id w:val="203993252"/>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rPr>
                  <w:t>☐</w:t>
                </w:r>
              </w:sdtContent>
            </w:sdt>
          </w:p>
        </w:tc>
        <w:tc>
          <w:tcPr>
            <w:tcW w:w="6788" w:type="dxa"/>
          </w:tcPr>
          <w:p w:rsidR="00687328" w:rsidRPr="00907AD1" w:rsidRDefault="00687328" w:rsidP="00FE3B41">
            <w:pPr>
              <w:spacing w:before="120" w:line="360" w:lineRule="auto"/>
              <w:rPr>
                <w:rFonts w:ascii="Arial" w:hAnsi="Arial" w:cs="Arial"/>
              </w:rPr>
            </w:pPr>
            <w:r w:rsidRPr="00907AD1">
              <w:rPr>
                <w:rFonts w:ascii="Arial" w:hAnsi="Arial" w:cs="Arial"/>
              </w:rPr>
              <w:lastRenderedPageBreak/>
              <w:t xml:space="preserve">Will your project be </w:t>
            </w:r>
            <w:r w:rsidR="00710761" w:rsidRPr="00907AD1">
              <w:rPr>
                <w:rFonts w:ascii="Arial" w:hAnsi="Arial" w:cs="Arial"/>
              </w:rPr>
              <w:t>complete</w:t>
            </w:r>
            <w:r w:rsidRPr="00907AD1">
              <w:rPr>
                <w:rFonts w:ascii="Arial" w:hAnsi="Arial" w:cs="Arial"/>
              </w:rPr>
              <w:t xml:space="preserve"> by </w:t>
            </w:r>
            <w:r w:rsidR="00710761" w:rsidRPr="00907AD1">
              <w:rPr>
                <w:rFonts w:ascii="Arial" w:hAnsi="Arial" w:cs="Arial"/>
              </w:rPr>
              <w:t xml:space="preserve">31 March </w:t>
            </w:r>
            <w:r w:rsidR="005C69FA">
              <w:rPr>
                <w:rFonts w:ascii="Arial" w:hAnsi="Arial" w:cs="Arial"/>
              </w:rPr>
              <w:t>2026</w:t>
            </w:r>
            <w:r w:rsidRPr="00907AD1">
              <w:rPr>
                <w:rFonts w:ascii="Arial" w:hAnsi="Arial" w:cs="Arial"/>
              </w:rPr>
              <w:t xml:space="preserve">, where this means the completion of such procedures and tests in order </w:t>
            </w:r>
            <w:r w:rsidRPr="00907AD1">
              <w:rPr>
                <w:rFonts w:ascii="Arial" w:hAnsi="Arial" w:cs="Arial"/>
              </w:rPr>
              <w:lastRenderedPageBreak/>
              <w:t>to demonstrate that the installed technology is capable of commercial operation?</w:t>
            </w:r>
          </w:p>
        </w:tc>
      </w:tr>
    </w:tbl>
    <w:p w:rsidR="00687328" w:rsidRPr="00907AD1" w:rsidRDefault="00687328" w:rsidP="00FE3B41">
      <w:pPr>
        <w:spacing w:line="360" w:lineRule="auto"/>
        <w:rPr>
          <w:rFonts w:ascii="Arial" w:hAnsi="Arial" w:cs="Arial"/>
          <w:sz w:val="20"/>
          <w:szCs w:val="20"/>
        </w:rPr>
      </w:pPr>
      <w:r w:rsidRPr="00907AD1">
        <w:rPr>
          <w:rFonts w:ascii="Arial" w:hAnsi="Arial" w:cs="Arial"/>
          <w:b/>
          <w:sz w:val="20"/>
          <w:szCs w:val="20"/>
        </w:rPr>
        <w:lastRenderedPageBreak/>
        <w:tab/>
      </w:r>
      <w:r w:rsidRPr="00907AD1">
        <w:rPr>
          <w:rFonts w:ascii="Arial" w:hAnsi="Arial" w:cs="Arial"/>
          <w:b/>
          <w:sz w:val="20"/>
          <w:szCs w:val="20"/>
        </w:rPr>
        <w:tab/>
      </w:r>
      <w:r w:rsidRPr="00907AD1">
        <w:rPr>
          <w:rFonts w:ascii="Arial" w:hAnsi="Arial" w:cs="Arial"/>
          <w:b/>
          <w:sz w:val="20"/>
          <w:szCs w:val="20"/>
        </w:rPr>
        <w:tab/>
      </w:r>
      <w:r w:rsidRPr="00907AD1">
        <w:rPr>
          <w:rFonts w:ascii="Arial" w:hAnsi="Arial" w:cs="Arial"/>
          <w:b/>
          <w:sz w:val="20"/>
          <w:szCs w:val="20"/>
        </w:rPr>
        <w:tab/>
        <w:t xml:space="preserve">                                                                                                                                                        </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roject Details"/>
        <w:tblDescription w:val="Project Details&#10;Building a picture&#10;To help us understand the reasons why you are applying for support, please provide key details of the project.&#10;3.8 Project title &#10;3.9 Project Summary&#10;Please provide a brief summary of the project clearly describing your vision.&#10;(max 500 words)&#10;&#10;Please include a copy of any existing feasibility studies with this form. State here the aims of your project, how these fit with the aims of the SIETF outlined in the deployment guidance, and set out clear, measurable objectives through which you intend to achieve the successful delivery of the expected outcomes. Explain how expected outcomes will improve energy efficiency and reduce greenhouse gas emissions (or greenhouse gas emissions only for decarbonisation/fuel switching proposals), as well as how your bid contributes to delivery of Scotland’s national just transition outcomes.&#10;Detailed demonstration of this point, with measures or metrics, should be added in section 5.&#10;&#10;3.10 Net Zero Context &#10;Please provide a brief summary of how this project aligns with Scotland’s net zero target.  Industrial businesses seeking grants should place their projects in context of a commitment to reduce greenhouse gas emissions at a level consistent with Scotland’s 2045 net zero target. &#10;This is a requirement for all grants over £500,000&#10;3.11 Project Location&#10;&#10;Please provide the postcode(s) of area(s) where the project will be delivered If you don’t have a postcode please provide a full address. &#10;&#10;Postcode: &#10;&#10;&#10;3.12 Key Project Dates&#10;&#10;Please provide confirmation that you will be able complete your project by 31 March 2025  Project start date: &#10;Project end date: &#10;&#10;&#10;&#10;"/>
      </w:tblPr>
      <w:tblGrid>
        <w:gridCol w:w="2357"/>
        <w:gridCol w:w="6744"/>
      </w:tblGrid>
      <w:tr w:rsidR="005F3058" w:rsidRPr="00907AD1" w:rsidTr="00CF2EA9">
        <w:trPr>
          <w:trHeight w:val="418"/>
          <w:jc w:val="center"/>
        </w:trPr>
        <w:tc>
          <w:tcPr>
            <w:tcW w:w="9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058" w:rsidRPr="00907AD1" w:rsidRDefault="005F3058" w:rsidP="00FE3B41">
            <w:pPr>
              <w:spacing w:before="40" w:line="360" w:lineRule="auto"/>
              <w:rPr>
                <w:rFonts w:ascii="Arial" w:hAnsi="Arial" w:cs="Arial"/>
                <w:b/>
                <w:color w:val="000000" w:themeColor="text1"/>
              </w:rPr>
            </w:pPr>
            <w:r w:rsidRPr="00907AD1">
              <w:rPr>
                <w:rFonts w:ascii="Arial" w:hAnsi="Arial" w:cs="Arial"/>
                <w:b/>
                <w:color w:val="000000" w:themeColor="text1"/>
              </w:rPr>
              <w:t>Project Details</w:t>
            </w:r>
          </w:p>
        </w:tc>
      </w:tr>
      <w:tr w:rsidR="00687328" w:rsidRPr="00907AD1" w:rsidTr="00A8289A">
        <w:trPr>
          <w:trHeight w:val="618"/>
          <w:jc w:val="center"/>
        </w:trPr>
        <w:tc>
          <w:tcPr>
            <w:tcW w:w="23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7328" w:rsidRPr="00907AD1" w:rsidRDefault="00687328" w:rsidP="00FE3B41">
            <w:pPr>
              <w:spacing w:before="40" w:line="360" w:lineRule="auto"/>
              <w:rPr>
                <w:rFonts w:ascii="Arial" w:hAnsi="Arial" w:cs="Arial"/>
              </w:rPr>
            </w:pPr>
            <w:r w:rsidRPr="00907AD1">
              <w:rPr>
                <w:rFonts w:ascii="Arial" w:hAnsi="Arial" w:cs="Arial"/>
              </w:rPr>
              <w:t>Building a picture</w:t>
            </w:r>
          </w:p>
          <w:p w:rsidR="00687328" w:rsidRPr="00907AD1" w:rsidRDefault="00687328" w:rsidP="00FE3B41">
            <w:pPr>
              <w:spacing w:line="360" w:lineRule="auto"/>
              <w:rPr>
                <w:rFonts w:ascii="Arial" w:hAnsi="Arial" w:cs="Arial"/>
              </w:rPr>
            </w:pPr>
          </w:p>
        </w:tc>
        <w:tc>
          <w:tcPr>
            <w:tcW w:w="67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687328" w:rsidP="00FE3B41">
            <w:pPr>
              <w:spacing w:before="40" w:line="360" w:lineRule="auto"/>
              <w:rPr>
                <w:rFonts w:ascii="Arial" w:hAnsi="Arial" w:cs="Arial"/>
              </w:rPr>
            </w:pPr>
            <w:r w:rsidRPr="00907AD1">
              <w:rPr>
                <w:rFonts w:ascii="Arial" w:hAnsi="Arial" w:cs="Arial"/>
              </w:rPr>
              <w:t>To help us understand the reasons why you are applying for support, please provide key details of the project.</w:t>
            </w:r>
          </w:p>
        </w:tc>
      </w:tr>
      <w:tr w:rsidR="00687328" w:rsidRPr="00907AD1" w:rsidTr="00A8289A">
        <w:trPr>
          <w:trHeight w:val="463"/>
          <w:jc w:val="center"/>
        </w:trPr>
        <w:tc>
          <w:tcPr>
            <w:tcW w:w="23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687328" w:rsidP="00FE3B41">
            <w:pPr>
              <w:spacing w:line="360" w:lineRule="auto"/>
              <w:rPr>
                <w:rFonts w:ascii="Arial" w:hAnsi="Arial" w:cs="Arial"/>
              </w:rPr>
            </w:pPr>
            <w:r w:rsidRPr="00907AD1">
              <w:rPr>
                <w:rFonts w:ascii="Arial" w:hAnsi="Arial" w:cs="Arial"/>
              </w:rPr>
              <w:t>3.</w:t>
            </w:r>
            <w:r w:rsidR="003F58E1" w:rsidRPr="00907AD1">
              <w:rPr>
                <w:rFonts w:ascii="Arial" w:hAnsi="Arial" w:cs="Arial"/>
              </w:rPr>
              <w:t>8</w:t>
            </w:r>
            <w:r w:rsidRPr="00907AD1">
              <w:rPr>
                <w:rFonts w:ascii="Arial" w:hAnsi="Arial" w:cs="Arial"/>
              </w:rPr>
              <w:t xml:space="preserve"> Project title</w:t>
            </w:r>
          </w:p>
        </w:tc>
        <w:tc>
          <w:tcPr>
            <w:tcW w:w="6744"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A8289A">
        <w:trPr>
          <w:trHeight w:val="463"/>
          <w:jc w:val="center"/>
        </w:trPr>
        <w:tc>
          <w:tcPr>
            <w:tcW w:w="235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87328" w:rsidRPr="00907AD1" w:rsidRDefault="00687328" w:rsidP="00FE3B41">
            <w:pPr>
              <w:spacing w:before="120" w:line="360" w:lineRule="auto"/>
              <w:rPr>
                <w:rFonts w:ascii="Arial" w:hAnsi="Arial" w:cs="Arial"/>
              </w:rPr>
            </w:pPr>
            <w:r w:rsidRPr="00907AD1">
              <w:rPr>
                <w:rFonts w:ascii="Arial" w:hAnsi="Arial" w:cs="Arial"/>
              </w:rPr>
              <w:t>3.</w:t>
            </w:r>
            <w:r w:rsidR="003F58E1" w:rsidRPr="00907AD1">
              <w:rPr>
                <w:rFonts w:ascii="Arial" w:hAnsi="Arial" w:cs="Arial"/>
              </w:rPr>
              <w:t>9</w:t>
            </w:r>
            <w:r w:rsidRPr="00907AD1">
              <w:rPr>
                <w:rFonts w:ascii="Arial" w:hAnsi="Arial" w:cs="Arial"/>
              </w:rPr>
              <w:t xml:space="preserve"> Project Summary</w:t>
            </w:r>
          </w:p>
          <w:p w:rsidR="00687328" w:rsidRPr="00907AD1" w:rsidRDefault="00687328" w:rsidP="00FE3B41">
            <w:pPr>
              <w:spacing w:before="120" w:line="360" w:lineRule="auto"/>
              <w:rPr>
                <w:rFonts w:ascii="Arial" w:hAnsi="Arial" w:cs="Arial"/>
              </w:rPr>
            </w:pPr>
            <w:r w:rsidRPr="00907AD1">
              <w:rPr>
                <w:rFonts w:ascii="Arial" w:hAnsi="Arial" w:cs="Arial"/>
              </w:rPr>
              <w:t>Please provide a brief summary of the project clearly describing your vision</w:t>
            </w:r>
            <w:r w:rsidR="00255724" w:rsidRPr="00907AD1">
              <w:rPr>
                <w:rFonts w:ascii="Arial" w:hAnsi="Arial" w:cs="Arial"/>
              </w:rPr>
              <w:t>.</w:t>
            </w:r>
          </w:p>
          <w:p w:rsidR="00687328" w:rsidRPr="00907AD1" w:rsidRDefault="00687328" w:rsidP="00FE3B41">
            <w:pPr>
              <w:spacing w:line="360" w:lineRule="auto"/>
              <w:rPr>
                <w:rFonts w:ascii="Arial" w:hAnsi="Arial" w:cs="Arial"/>
              </w:rPr>
            </w:pPr>
            <w:r w:rsidRPr="00907AD1">
              <w:rPr>
                <w:rFonts w:ascii="Arial" w:hAnsi="Arial" w:cs="Arial"/>
              </w:rPr>
              <w:t>(max 500 words)</w:t>
            </w:r>
          </w:p>
          <w:p w:rsidR="00687328" w:rsidRPr="00907AD1" w:rsidRDefault="00687328" w:rsidP="00FE3B41">
            <w:pPr>
              <w:spacing w:line="360" w:lineRule="auto"/>
              <w:rPr>
                <w:rFonts w:ascii="Arial" w:hAnsi="Arial" w:cs="Arial"/>
              </w:rPr>
            </w:pPr>
          </w:p>
          <w:p w:rsidR="00687328" w:rsidRPr="00907AD1" w:rsidRDefault="00687328" w:rsidP="00FE3B41">
            <w:pPr>
              <w:spacing w:line="360" w:lineRule="auto"/>
              <w:rPr>
                <w:rFonts w:ascii="Arial" w:hAnsi="Arial" w:cs="Arial"/>
              </w:rPr>
            </w:pPr>
            <w:r w:rsidRPr="00907AD1">
              <w:rPr>
                <w:rFonts w:ascii="Arial" w:hAnsi="Arial" w:cs="Arial"/>
              </w:rPr>
              <w:t>Please include a copy of any existing feasibility studies with this form.</w:t>
            </w:r>
          </w:p>
        </w:tc>
        <w:tc>
          <w:tcPr>
            <w:tcW w:w="6744" w:type="dxa"/>
            <w:tcBorders>
              <w:top w:val="single" w:sz="4" w:space="0" w:color="auto"/>
              <w:left w:val="single" w:sz="4" w:space="0" w:color="auto"/>
              <w:bottom w:val="single" w:sz="4" w:space="0" w:color="auto"/>
              <w:right w:val="single" w:sz="4" w:space="0" w:color="auto"/>
            </w:tcBorders>
          </w:tcPr>
          <w:p w:rsidR="007E6EB2" w:rsidRPr="00907AD1" w:rsidRDefault="007E6EB2" w:rsidP="00FE3B41">
            <w:pPr>
              <w:spacing w:before="120" w:line="360" w:lineRule="auto"/>
              <w:rPr>
                <w:rFonts w:ascii="Arial" w:hAnsi="Arial" w:cs="Arial"/>
                <w:color w:val="767171"/>
              </w:rPr>
            </w:pPr>
            <w:r w:rsidRPr="00907AD1">
              <w:rPr>
                <w:rFonts w:ascii="Arial" w:hAnsi="Arial" w:cs="Arial"/>
                <w:color w:val="808080"/>
              </w:rPr>
              <w:t xml:space="preserve">State here the aims of your project, how these fit with the aims of the </w:t>
            </w:r>
            <w:r w:rsidRPr="00907AD1">
              <w:rPr>
                <w:rFonts w:ascii="Arial" w:hAnsi="Arial" w:cs="Arial"/>
                <w:color w:val="767171"/>
              </w:rPr>
              <w:t>SIETF outlined in the deployment guidance, and set out clear, measurable objectives through which you intend to achieve the successful delivery of the expected outcomes. Explain how expected outcomes will improve energy efficiency and reduce greenhouse gas emissions (or greenhouse gas emissions only for decarbonisation/fuel switching proposals), as well as how your bid contributes to delivery of Scotland’s national just transition outcomes.</w:t>
            </w:r>
          </w:p>
          <w:p w:rsidR="007E6EB2" w:rsidRPr="00907AD1" w:rsidRDefault="007E6EB2" w:rsidP="00FE3B41">
            <w:pPr>
              <w:spacing w:before="120" w:line="360" w:lineRule="auto"/>
              <w:rPr>
                <w:rFonts w:ascii="Arial" w:hAnsi="Arial" w:cs="Arial"/>
                <w:color w:val="767171"/>
              </w:rPr>
            </w:pPr>
            <w:r w:rsidRPr="00907AD1">
              <w:rPr>
                <w:rFonts w:ascii="Arial" w:hAnsi="Arial" w:cs="Arial"/>
                <w:color w:val="767171"/>
              </w:rPr>
              <w:t>Detailed demonstration of this point, with measures or metrics, should be added in section 5.</w:t>
            </w:r>
          </w:p>
          <w:p w:rsidR="00687328" w:rsidRPr="00907AD1" w:rsidRDefault="00687328" w:rsidP="00FE3B41">
            <w:pPr>
              <w:spacing w:before="120" w:line="360" w:lineRule="auto"/>
              <w:rPr>
                <w:rFonts w:ascii="Arial" w:hAnsi="Arial" w:cs="Arial"/>
                <w:color w:val="808080" w:themeColor="background1" w:themeShade="80"/>
              </w:rPr>
            </w:pPr>
          </w:p>
        </w:tc>
      </w:tr>
      <w:tr w:rsidR="000C2CB7" w:rsidRPr="00907AD1" w:rsidTr="00A8289A">
        <w:trPr>
          <w:trHeight w:val="463"/>
          <w:jc w:val="center"/>
        </w:trPr>
        <w:tc>
          <w:tcPr>
            <w:tcW w:w="235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C2CB7" w:rsidRPr="00907AD1" w:rsidRDefault="000C2CB7" w:rsidP="00FE3B41">
            <w:pPr>
              <w:spacing w:before="120" w:line="360" w:lineRule="auto"/>
              <w:rPr>
                <w:rFonts w:ascii="Arial" w:hAnsi="Arial" w:cs="Arial"/>
              </w:rPr>
            </w:pPr>
            <w:r w:rsidRPr="00907AD1">
              <w:rPr>
                <w:rFonts w:ascii="Arial" w:hAnsi="Arial" w:cs="Arial"/>
              </w:rPr>
              <w:t xml:space="preserve">3.10 Net Zero Context </w:t>
            </w:r>
          </w:p>
          <w:p w:rsidR="000C2CB7" w:rsidRPr="00907AD1" w:rsidRDefault="000C2CB7" w:rsidP="00FE3B41">
            <w:pPr>
              <w:spacing w:before="120" w:line="360" w:lineRule="auto"/>
              <w:rPr>
                <w:rFonts w:ascii="Arial" w:hAnsi="Arial" w:cs="Arial"/>
              </w:rPr>
            </w:pPr>
            <w:r w:rsidRPr="00907AD1">
              <w:rPr>
                <w:rFonts w:ascii="Arial" w:hAnsi="Arial" w:cs="Arial"/>
              </w:rPr>
              <w:t xml:space="preserve">Please provide a brief summary of how this project aligns with Scotland’s net zero target. </w:t>
            </w:r>
          </w:p>
        </w:tc>
        <w:tc>
          <w:tcPr>
            <w:tcW w:w="6744" w:type="dxa"/>
            <w:tcBorders>
              <w:top w:val="single" w:sz="4" w:space="0" w:color="auto"/>
              <w:left w:val="single" w:sz="4" w:space="0" w:color="auto"/>
              <w:bottom w:val="single" w:sz="4" w:space="0" w:color="auto"/>
              <w:right w:val="single" w:sz="4" w:space="0" w:color="auto"/>
            </w:tcBorders>
          </w:tcPr>
          <w:p w:rsidR="000C2CB7" w:rsidRPr="00907AD1" w:rsidRDefault="000C2CB7" w:rsidP="00FE3B41">
            <w:pPr>
              <w:spacing w:before="120" w:line="360" w:lineRule="auto"/>
              <w:rPr>
                <w:rFonts w:ascii="Arial" w:hAnsi="Arial" w:cs="Arial"/>
                <w:color w:val="808080"/>
              </w:rPr>
            </w:pPr>
            <w:r w:rsidRPr="00907AD1">
              <w:rPr>
                <w:rFonts w:ascii="Arial" w:hAnsi="Arial" w:cs="Arial"/>
                <w:color w:val="808080"/>
              </w:rPr>
              <w:t xml:space="preserve">Industrial businesses seeking grants should place their projects in context of a commitment to reduce greenhouse gas emissions at a level consistent with Scotland’s 2045 net zero target. </w:t>
            </w:r>
          </w:p>
          <w:p w:rsidR="000C2CB7" w:rsidRPr="00907AD1" w:rsidRDefault="000C2CB7" w:rsidP="00FE3B41">
            <w:pPr>
              <w:spacing w:before="120" w:line="360" w:lineRule="auto"/>
              <w:rPr>
                <w:rFonts w:ascii="Arial" w:hAnsi="Arial" w:cs="Arial"/>
                <w:color w:val="808080"/>
              </w:rPr>
            </w:pPr>
            <w:r w:rsidRPr="00907AD1">
              <w:rPr>
                <w:rFonts w:ascii="Arial" w:hAnsi="Arial" w:cs="Arial"/>
                <w:color w:val="808080"/>
              </w:rPr>
              <w:t>This is a requirement for all grants over £500,000</w:t>
            </w:r>
          </w:p>
        </w:tc>
      </w:tr>
      <w:tr w:rsidR="00687328" w:rsidRPr="00907AD1" w:rsidTr="00A8289A">
        <w:trPr>
          <w:trHeight w:val="463"/>
          <w:jc w:val="center"/>
        </w:trPr>
        <w:tc>
          <w:tcPr>
            <w:tcW w:w="23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7328" w:rsidRPr="00907AD1" w:rsidRDefault="00687328" w:rsidP="00FE3B41">
            <w:pPr>
              <w:spacing w:before="120" w:line="360" w:lineRule="auto"/>
              <w:rPr>
                <w:rFonts w:ascii="Arial" w:hAnsi="Arial" w:cs="Arial"/>
              </w:rPr>
            </w:pPr>
            <w:r w:rsidRPr="00907AD1">
              <w:rPr>
                <w:rFonts w:ascii="Arial" w:hAnsi="Arial" w:cs="Arial"/>
              </w:rPr>
              <w:t>3.</w:t>
            </w:r>
            <w:r w:rsidR="000C2CB7" w:rsidRPr="00907AD1">
              <w:rPr>
                <w:rFonts w:ascii="Arial" w:hAnsi="Arial" w:cs="Arial"/>
              </w:rPr>
              <w:t>11</w:t>
            </w:r>
            <w:r w:rsidRPr="00907AD1">
              <w:rPr>
                <w:rFonts w:ascii="Arial" w:hAnsi="Arial" w:cs="Arial"/>
              </w:rPr>
              <w:t xml:space="preserve"> Project Location</w:t>
            </w:r>
          </w:p>
          <w:p w:rsidR="00687328" w:rsidRPr="00907AD1" w:rsidRDefault="00687328" w:rsidP="00FE3B41">
            <w:pPr>
              <w:spacing w:line="360" w:lineRule="auto"/>
              <w:rPr>
                <w:rFonts w:ascii="Arial" w:hAnsi="Arial" w:cs="Arial"/>
              </w:rPr>
            </w:pPr>
          </w:p>
          <w:p w:rsidR="00687328" w:rsidRPr="00907AD1" w:rsidRDefault="00687328" w:rsidP="00FE3B41">
            <w:pPr>
              <w:spacing w:after="120" w:line="360" w:lineRule="auto"/>
              <w:rPr>
                <w:rFonts w:ascii="Arial" w:hAnsi="Arial" w:cs="Arial"/>
              </w:rPr>
            </w:pPr>
            <w:r w:rsidRPr="00907AD1">
              <w:rPr>
                <w:rFonts w:ascii="Arial" w:hAnsi="Arial" w:cs="Arial"/>
              </w:rPr>
              <w:lastRenderedPageBreak/>
              <w:t xml:space="preserve">Please provide the postcode(s) of area(s) where the project will be </w:t>
            </w:r>
            <w:r w:rsidRPr="00907AD1">
              <w:rPr>
                <w:rFonts w:ascii="Arial" w:hAnsi="Arial" w:cs="Arial"/>
                <w:u w:val="single"/>
              </w:rPr>
              <w:t>delivered</w:t>
            </w:r>
          </w:p>
        </w:tc>
        <w:tc>
          <w:tcPr>
            <w:tcW w:w="6744" w:type="dxa"/>
            <w:tcBorders>
              <w:top w:val="single" w:sz="4" w:space="0" w:color="auto"/>
              <w:left w:val="single" w:sz="4" w:space="0" w:color="auto"/>
              <w:bottom w:val="single" w:sz="4" w:space="0" w:color="auto"/>
              <w:right w:val="single" w:sz="4" w:space="0" w:color="auto"/>
            </w:tcBorders>
          </w:tcPr>
          <w:p w:rsidR="00687328" w:rsidRPr="00907AD1" w:rsidRDefault="00687328" w:rsidP="00FE3B41">
            <w:pPr>
              <w:spacing w:before="120" w:line="360" w:lineRule="auto"/>
              <w:rPr>
                <w:rFonts w:ascii="Arial" w:hAnsi="Arial" w:cs="Arial"/>
                <w:color w:val="808080" w:themeColor="background1" w:themeShade="80"/>
              </w:rPr>
            </w:pPr>
            <w:r w:rsidRPr="00907AD1">
              <w:rPr>
                <w:rFonts w:ascii="Arial" w:hAnsi="Arial" w:cs="Arial"/>
                <w:color w:val="808080" w:themeColor="background1" w:themeShade="80"/>
              </w:rPr>
              <w:lastRenderedPageBreak/>
              <w:t xml:space="preserve">If you don’t have </w:t>
            </w:r>
            <w:r w:rsidR="00255724" w:rsidRPr="00907AD1">
              <w:rPr>
                <w:rFonts w:ascii="Arial" w:hAnsi="Arial" w:cs="Arial"/>
                <w:color w:val="808080" w:themeColor="background1" w:themeShade="80"/>
              </w:rPr>
              <w:t xml:space="preserve">a </w:t>
            </w:r>
            <w:r w:rsidRPr="00907AD1">
              <w:rPr>
                <w:rFonts w:ascii="Arial" w:hAnsi="Arial" w:cs="Arial"/>
                <w:color w:val="808080" w:themeColor="background1" w:themeShade="80"/>
              </w:rPr>
              <w:t>postcode pleas</w:t>
            </w:r>
            <w:r w:rsidR="000A05E4" w:rsidRPr="00907AD1">
              <w:rPr>
                <w:rFonts w:ascii="Arial" w:hAnsi="Arial" w:cs="Arial"/>
                <w:color w:val="808080" w:themeColor="background1" w:themeShade="80"/>
              </w:rPr>
              <w:t>e</w:t>
            </w:r>
            <w:r w:rsidRPr="00907AD1">
              <w:rPr>
                <w:rFonts w:ascii="Arial" w:hAnsi="Arial" w:cs="Arial"/>
                <w:color w:val="808080" w:themeColor="background1" w:themeShade="80"/>
              </w:rPr>
              <w:t xml:space="preserve"> provide a full address</w:t>
            </w:r>
            <w:r w:rsidR="000A05E4" w:rsidRPr="00907AD1">
              <w:rPr>
                <w:rFonts w:ascii="Arial" w:hAnsi="Arial" w:cs="Arial"/>
                <w:color w:val="808080" w:themeColor="background1" w:themeShade="80"/>
              </w:rPr>
              <w:t xml:space="preserve">. </w:t>
            </w:r>
          </w:p>
          <w:p w:rsidR="000A05E4" w:rsidRPr="00907AD1" w:rsidRDefault="000A05E4" w:rsidP="00FE3B41">
            <w:pPr>
              <w:spacing w:before="120" w:line="360" w:lineRule="auto"/>
              <w:rPr>
                <w:rFonts w:ascii="Arial" w:hAnsi="Arial" w:cs="Arial"/>
                <w:color w:val="808080" w:themeColor="background1" w:themeShade="80"/>
              </w:rPr>
            </w:pPr>
          </w:p>
          <w:p w:rsidR="00687328" w:rsidRPr="00907AD1" w:rsidRDefault="00687328" w:rsidP="00FE3B41">
            <w:pPr>
              <w:spacing w:line="360" w:lineRule="auto"/>
              <w:rPr>
                <w:rFonts w:ascii="Arial" w:hAnsi="Arial" w:cs="Arial"/>
              </w:rPr>
            </w:pPr>
            <w:r w:rsidRPr="00907AD1">
              <w:rPr>
                <w:rFonts w:ascii="Arial" w:hAnsi="Arial" w:cs="Arial"/>
              </w:rPr>
              <w:t xml:space="preserve">Postcode: </w:t>
            </w:r>
          </w:p>
          <w:p w:rsidR="000A05E4" w:rsidRPr="00907AD1" w:rsidRDefault="000A05E4" w:rsidP="00FE3B41">
            <w:pPr>
              <w:spacing w:line="360" w:lineRule="auto"/>
              <w:rPr>
                <w:rFonts w:ascii="Arial" w:hAnsi="Arial" w:cs="Arial"/>
              </w:rPr>
            </w:pPr>
          </w:p>
          <w:p w:rsidR="000A05E4" w:rsidRPr="00907AD1" w:rsidRDefault="000A05E4" w:rsidP="00FE3B41">
            <w:pPr>
              <w:spacing w:before="120" w:line="360" w:lineRule="auto"/>
              <w:rPr>
                <w:rFonts w:ascii="Arial" w:hAnsi="Arial" w:cs="Arial"/>
                <w:color w:val="808080" w:themeColor="background1" w:themeShade="80"/>
              </w:rPr>
            </w:pPr>
            <w:r w:rsidRPr="00907AD1">
              <w:rPr>
                <w:rFonts w:ascii="Arial" w:hAnsi="Arial" w:cs="Arial"/>
                <w:color w:val="808080" w:themeColor="background1" w:themeShade="80"/>
              </w:rPr>
              <w:t xml:space="preserve">If unsure of local authority area of the project, use: </w:t>
            </w:r>
            <w:hyperlink r:id="rId9" w:history="1">
              <w:r w:rsidRPr="00907AD1">
                <w:rPr>
                  <w:rStyle w:val="Hyperlink"/>
                  <w:rFonts w:ascii="Arial" w:hAnsi="Arial" w:cs="Arial"/>
                  <w:color w:val="808080" w:themeColor="background1" w:themeShade="80"/>
                </w:rPr>
                <w:t>Find your local council - GOV.UK (www.gov.uk)</w:t>
              </w:r>
            </w:hyperlink>
          </w:p>
          <w:p w:rsidR="000A05E4" w:rsidRPr="00907AD1" w:rsidRDefault="000A05E4" w:rsidP="00FE3B41">
            <w:pPr>
              <w:spacing w:line="360" w:lineRule="auto"/>
              <w:rPr>
                <w:rFonts w:ascii="Arial" w:hAnsi="Arial" w:cs="Arial"/>
              </w:rPr>
            </w:pPr>
          </w:p>
        </w:tc>
      </w:tr>
      <w:tr w:rsidR="00687328" w:rsidRPr="00907AD1" w:rsidTr="00A8289A">
        <w:trPr>
          <w:trHeight w:val="463"/>
          <w:jc w:val="center"/>
        </w:trPr>
        <w:tc>
          <w:tcPr>
            <w:tcW w:w="23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7328" w:rsidRPr="00907AD1" w:rsidRDefault="00BE2C29" w:rsidP="00FE3B41">
            <w:pPr>
              <w:spacing w:before="120" w:line="360" w:lineRule="auto"/>
              <w:rPr>
                <w:rFonts w:ascii="Arial" w:hAnsi="Arial" w:cs="Arial"/>
              </w:rPr>
            </w:pPr>
            <w:r w:rsidRPr="00907AD1">
              <w:rPr>
                <w:rFonts w:ascii="Arial" w:hAnsi="Arial" w:cs="Arial"/>
              </w:rPr>
              <w:lastRenderedPageBreak/>
              <w:t>3.</w:t>
            </w:r>
            <w:r w:rsidR="000C2CB7" w:rsidRPr="00907AD1">
              <w:rPr>
                <w:rFonts w:ascii="Arial" w:hAnsi="Arial" w:cs="Arial"/>
              </w:rPr>
              <w:t>12</w:t>
            </w:r>
            <w:r w:rsidRPr="00907AD1">
              <w:rPr>
                <w:rFonts w:ascii="Arial" w:hAnsi="Arial" w:cs="Arial"/>
              </w:rPr>
              <w:t xml:space="preserve"> </w:t>
            </w:r>
            <w:r w:rsidR="00687328" w:rsidRPr="00907AD1">
              <w:rPr>
                <w:rFonts w:ascii="Arial" w:hAnsi="Arial" w:cs="Arial"/>
              </w:rPr>
              <w:t>Key Project Dates</w:t>
            </w:r>
          </w:p>
          <w:p w:rsidR="00687328" w:rsidRPr="00907AD1" w:rsidRDefault="00687328" w:rsidP="00FE3B41">
            <w:pPr>
              <w:spacing w:line="360" w:lineRule="auto"/>
              <w:rPr>
                <w:rFonts w:ascii="Arial" w:hAnsi="Arial" w:cs="Arial"/>
              </w:rPr>
            </w:pPr>
          </w:p>
          <w:p w:rsidR="00687328" w:rsidRPr="00907AD1" w:rsidRDefault="00687328" w:rsidP="00FE3B41">
            <w:pPr>
              <w:spacing w:after="120" w:line="360" w:lineRule="auto"/>
              <w:rPr>
                <w:rFonts w:ascii="Arial" w:hAnsi="Arial" w:cs="Arial"/>
              </w:rPr>
            </w:pPr>
            <w:r w:rsidRPr="00907AD1">
              <w:rPr>
                <w:rFonts w:ascii="Arial" w:hAnsi="Arial" w:cs="Arial"/>
              </w:rPr>
              <w:t xml:space="preserve">Please provide confirmation that you will be able complete your </w:t>
            </w:r>
            <w:r w:rsidR="00BE2C29" w:rsidRPr="00907AD1">
              <w:rPr>
                <w:rFonts w:ascii="Arial" w:hAnsi="Arial" w:cs="Arial"/>
              </w:rPr>
              <w:t xml:space="preserve">project by </w:t>
            </w:r>
            <w:r w:rsidR="005C69FA">
              <w:rPr>
                <w:rFonts w:ascii="Arial" w:hAnsi="Arial" w:cs="Arial"/>
              </w:rPr>
              <w:t>31 March 2026</w:t>
            </w:r>
          </w:p>
        </w:tc>
        <w:tc>
          <w:tcPr>
            <w:tcW w:w="6744" w:type="dxa"/>
            <w:tcBorders>
              <w:top w:val="single" w:sz="4" w:space="0" w:color="auto"/>
              <w:left w:val="single" w:sz="4" w:space="0" w:color="auto"/>
              <w:bottom w:val="single" w:sz="4" w:space="0" w:color="auto"/>
              <w:right w:val="single" w:sz="4" w:space="0" w:color="auto"/>
            </w:tcBorders>
            <w:vAlign w:val="center"/>
            <w:hideMark/>
          </w:tcPr>
          <w:p w:rsidR="00FE3B41" w:rsidRPr="00907AD1" w:rsidRDefault="00FE3B41" w:rsidP="00FE3B41">
            <w:pPr>
              <w:tabs>
                <w:tab w:val="left" w:pos="3330"/>
              </w:tabs>
              <w:spacing w:after="120" w:line="360" w:lineRule="auto"/>
              <w:ind w:left="108"/>
              <w:rPr>
                <w:rFonts w:ascii="Arial" w:hAnsi="Arial" w:cs="Arial"/>
              </w:rPr>
            </w:pPr>
            <w:r w:rsidRPr="00907AD1">
              <w:rPr>
                <w:rFonts w:ascii="Arial" w:hAnsi="Arial" w:cs="Arial"/>
              </w:rPr>
              <w:t>Project start date:</w:t>
            </w:r>
            <w:r w:rsidRPr="00907AD1">
              <w:rPr>
                <w:rFonts w:ascii="Arial" w:hAnsi="Arial" w:cs="Arial"/>
              </w:rPr>
              <w:tab/>
            </w:r>
            <w:sdt>
              <w:sdtPr>
                <w:rPr>
                  <w:rFonts w:ascii="Arial" w:hAnsi="Arial" w:cs="Arial"/>
                </w:rPr>
                <w:id w:val="1568225739"/>
                <w:showingPlcHdr/>
                <w:date>
                  <w:dateFormat w:val="dd/MM/yyyy"/>
                  <w:lid w:val="en-GB"/>
                  <w:storeMappedDataAs w:val="dateTime"/>
                  <w:calendar w:val="gregorian"/>
                </w:date>
              </w:sdtPr>
              <w:sdtEndPr/>
              <w:sdtContent>
                <w:r w:rsidRPr="00907AD1">
                  <w:rPr>
                    <w:rStyle w:val="PlaceholderText"/>
                    <w:rFonts w:ascii="Arial" w:hAnsi="Arial" w:cs="Arial"/>
                  </w:rPr>
                  <w:t>Click here to enter a date.</w:t>
                </w:r>
              </w:sdtContent>
            </w:sdt>
          </w:p>
          <w:p w:rsidR="00FE3B41" w:rsidRPr="00907AD1" w:rsidRDefault="00FE3B41" w:rsidP="00FE3B41">
            <w:pPr>
              <w:tabs>
                <w:tab w:val="left" w:pos="3330"/>
              </w:tabs>
              <w:spacing w:after="120" w:line="360" w:lineRule="auto"/>
              <w:ind w:left="108"/>
              <w:rPr>
                <w:rFonts w:ascii="Arial" w:hAnsi="Arial" w:cs="Arial"/>
              </w:rPr>
            </w:pPr>
            <w:r w:rsidRPr="00907AD1">
              <w:rPr>
                <w:rFonts w:ascii="Arial" w:hAnsi="Arial" w:cs="Arial"/>
              </w:rPr>
              <w:t>Project end date:</w:t>
            </w:r>
            <w:r w:rsidRPr="00907AD1">
              <w:rPr>
                <w:rFonts w:ascii="Arial" w:hAnsi="Arial" w:cs="Arial"/>
              </w:rPr>
              <w:tab/>
            </w:r>
            <w:sdt>
              <w:sdtPr>
                <w:rPr>
                  <w:rFonts w:ascii="Arial" w:hAnsi="Arial" w:cs="Arial"/>
                </w:rPr>
                <w:id w:val="-1310311936"/>
                <w:showingPlcHdr/>
                <w:date>
                  <w:dateFormat w:val="dd/MM/yyyy"/>
                  <w:lid w:val="en-GB"/>
                  <w:storeMappedDataAs w:val="dateTime"/>
                  <w:calendar w:val="gregorian"/>
                </w:date>
              </w:sdtPr>
              <w:sdtEndPr/>
              <w:sdtContent>
                <w:r w:rsidRPr="00907AD1">
                  <w:rPr>
                    <w:rStyle w:val="PlaceholderText"/>
                    <w:rFonts w:ascii="Arial" w:hAnsi="Arial" w:cs="Arial"/>
                  </w:rPr>
                  <w:t>Click here to enter a date.</w:t>
                </w:r>
              </w:sdtContent>
            </w:sdt>
          </w:p>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hAnsi="Arial" w:cs="Arial"/>
              </w:rPr>
            </w:pPr>
          </w:p>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hAnsi="Arial" w:cs="Arial"/>
              </w:rPr>
            </w:pPr>
          </w:p>
        </w:tc>
      </w:tr>
    </w:tbl>
    <w:p w:rsidR="00687328" w:rsidRPr="00907AD1" w:rsidRDefault="00687328" w:rsidP="00FE3B41">
      <w:pPr>
        <w:spacing w:line="360" w:lineRule="auto"/>
        <w:rPr>
          <w:rFonts w:ascii="Arial" w:hAnsi="Arial" w:cs="Arial"/>
          <w:b/>
          <w:sz w:val="20"/>
          <w:szCs w:val="20"/>
        </w:rPr>
      </w:pPr>
    </w:p>
    <w:p w:rsidR="00687328" w:rsidRPr="00907AD1" w:rsidRDefault="00FE3B41" w:rsidP="00FE3B41">
      <w:pPr>
        <w:pStyle w:val="Headin"/>
        <w:spacing w:line="360" w:lineRule="auto"/>
      </w:pPr>
      <w:r w:rsidRPr="00907AD1">
        <w:br w:type="column"/>
      </w:r>
      <w:r w:rsidRPr="00907AD1">
        <w:lastRenderedPageBreak/>
        <w:t xml:space="preserve">Part 4 – Funding </w:t>
      </w:r>
    </w:p>
    <w:p w:rsidR="00FE3B41" w:rsidRPr="00907AD1" w:rsidRDefault="00FE3B41" w:rsidP="00FE3B41">
      <w:pPr>
        <w:pStyle w:val="Headin"/>
        <w:spacing w:line="360" w:lineRule="auto"/>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Funding"/>
        <w:tblDescription w:val="PART 4  Funding &#10;4.1 Project Costs&#10;Please provide the breakdown of capital expenditure (CAPEX) for the delivery of your project, net of VAT. &#10;4.2 Funding History&#10;Please list other sources of funding that your organisation has received in the last 3 years. This includes any Government Agency, Local Authority, or Public Body.&#10;4.3  Support History &#10;Have you ever been a proprietor, partner or director of a business which have applied for any financial incentives to increase the uptake of renewable heat and/or electricity under any Government scheme?&#10;This includes any other partner in the application. &#10;For example, Non-Domestic Renewable Heat, Renewable Obligation or other environmental programmes.&#10;4.4 SIETF Support Requested&#10;&#10;This award offers up to 70% of the total capital value to cover financial costs associated with the build and installation of the energy efficiency or deep decarbonisation project  (e.g. purchase of physical assets).&#10;&#10;Please indicate the anticipated SIETF support requested for your project.&#10;&#10;4.5 Other contributions to this project.  &#10;&#10;Please indicate all other match funding and/or support that you have secured or are providing for this project. &#10;&#10;All public sector funding must be listed for subsidy control purposes&#10;&#10;4.6 Alternative funding sources. &#10;&#10;Please indicate if you have or intend to apply for funding elsewhere for this project. &#10; &#10;&#10;"/>
      </w:tblPr>
      <w:tblGrid>
        <w:gridCol w:w="2607"/>
        <w:gridCol w:w="6460"/>
      </w:tblGrid>
      <w:tr w:rsidR="00687328" w:rsidRPr="00907AD1" w:rsidTr="00CF2EA9">
        <w:trPr>
          <w:trHeight w:val="440"/>
          <w:jc w:val="center"/>
        </w:trPr>
        <w:tc>
          <w:tcPr>
            <w:tcW w:w="2607" w:type="dxa"/>
            <w:tcBorders>
              <w:top w:val="single" w:sz="4" w:space="0" w:color="auto"/>
              <w:left w:val="single" w:sz="4" w:space="0" w:color="auto"/>
              <w:bottom w:val="single" w:sz="4" w:space="0" w:color="auto"/>
              <w:right w:val="single" w:sz="4" w:space="0" w:color="auto"/>
            </w:tcBorders>
            <w:shd w:val="clear" w:color="auto" w:fill="auto"/>
          </w:tcPr>
          <w:p w:rsidR="00687328" w:rsidRPr="00907AD1" w:rsidRDefault="00687328" w:rsidP="00FE3B41">
            <w:pPr>
              <w:spacing w:before="120" w:line="360" w:lineRule="auto"/>
              <w:rPr>
                <w:rFonts w:ascii="Arial" w:hAnsi="Arial" w:cs="Arial"/>
                <w:b/>
              </w:rPr>
            </w:pPr>
            <w:r w:rsidRPr="00907AD1">
              <w:rPr>
                <w:rFonts w:ascii="Arial" w:hAnsi="Arial" w:cs="Arial"/>
                <w:b/>
              </w:rPr>
              <w:t xml:space="preserve">PART 4 </w:t>
            </w:r>
          </w:p>
        </w:tc>
        <w:tc>
          <w:tcPr>
            <w:tcW w:w="6460" w:type="dxa"/>
            <w:tcBorders>
              <w:top w:val="single" w:sz="4" w:space="0" w:color="auto"/>
              <w:left w:val="single" w:sz="4" w:space="0" w:color="auto"/>
              <w:bottom w:val="single" w:sz="4" w:space="0" w:color="auto"/>
              <w:right w:val="single" w:sz="4" w:space="0" w:color="auto"/>
            </w:tcBorders>
          </w:tcPr>
          <w:p w:rsidR="00687328" w:rsidRPr="00907AD1" w:rsidRDefault="00687328" w:rsidP="00FE3B41">
            <w:pPr>
              <w:spacing w:before="120" w:line="360" w:lineRule="auto"/>
              <w:rPr>
                <w:rFonts w:ascii="Arial" w:hAnsi="Arial" w:cs="Arial"/>
                <w:b/>
              </w:rPr>
            </w:pPr>
            <w:r w:rsidRPr="00907AD1">
              <w:rPr>
                <w:rFonts w:ascii="Arial" w:hAnsi="Arial" w:cs="Arial"/>
                <w:b/>
              </w:rPr>
              <w:t xml:space="preserve">Funding </w:t>
            </w:r>
          </w:p>
        </w:tc>
      </w:tr>
      <w:tr w:rsidR="00687328" w:rsidRPr="00907AD1" w:rsidTr="00CF2EA9">
        <w:trPr>
          <w:trHeight w:val="2873"/>
          <w:jc w:val="center"/>
        </w:trPr>
        <w:tc>
          <w:tcPr>
            <w:tcW w:w="260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87328" w:rsidRPr="00907AD1" w:rsidRDefault="00687328" w:rsidP="00FE3B41">
            <w:pPr>
              <w:spacing w:before="120" w:line="360" w:lineRule="auto"/>
              <w:rPr>
                <w:rFonts w:ascii="Arial" w:hAnsi="Arial" w:cs="Arial"/>
              </w:rPr>
            </w:pPr>
            <w:r w:rsidRPr="00907AD1">
              <w:rPr>
                <w:rFonts w:ascii="Arial" w:hAnsi="Arial" w:cs="Arial"/>
              </w:rPr>
              <w:t>4.1 Project Costs</w:t>
            </w:r>
          </w:p>
          <w:p w:rsidR="00687328" w:rsidRPr="00907AD1" w:rsidRDefault="00467530" w:rsidP="00FE3B41">
            <w:pPr>
              <w:spacing w:before="120" w:line="360" w:lineRule="auto"/>
              <w:rPr>
                <w:rFonts w:ascii="Arial" w:hAnsi="Arial" w:cs="Arial"/>
              </w:rPr>
            </w:pPr>
            <w:r w:rsidRPr="00907AD1">
              <w:rPr>
                <w:rFonts w:ascii="Arial" w:hAnsi="Arial" w:cs="Arial"/>
              </w:rPr>
              <w:t xml:space="preserve">Please provide the breakdown of </w:t>
            </w:r>
            <w:r w:rsidR="00E90993" w:rsidRPr="00907AD1">
              <w:rPr>
                <w:rFonts w:ascii="Arial" w:hAnsi="Arial" w:cs="Arial"/>
              </w:rPr>
              <w:t>capital expenditure (CAPEX)</w:t>
            </w:r>
            <w:r w:rsidRPr="00907AD1">
              <w:rPr>
                <w:rFonts w:ascii="Arial" w:hAnsi="Arial" w:cs="Arial"/>
              </w:rPr>
              <w:t xml:space="preserve"> for</w:t>
            </w:r>
            <w:r w:rsidR="00687328" w:rsidRPr="00907AD1">
              <w:rPr>
                <w:rFonts w:ascii="Arial" w:hAnsi="Arial" w:cs="Arial"/>
              </w:rPr>
              <w:t xml:space="preserve"> the delivery of your project</w:t>
            </w:r>
            <w:r w:rsidRPr="00907AD1">
              <w:rPr>
                <w:rFonts w:ascii="Arial" w:hAnsi="Arial" w:cs="Arial"/>
              </w:rPr>
              <w:t xml:space="preserve">, net of VAT. </w:t>
            </w:r>
          </w:p>
          <w:p w:rsidR="00687328" w:rsidRPr="00907AD1" w:rsidRDefault="00687328" w:rsidP="00FE3B41">
            <w:pPr>
              <w:spacing w:before="120" w:line="360" w:lineRule="auto"/>
              <w:rPr>
                <w:rFonts w:ascii="Arial" w:hAnsi="Arial" w:cs="Arial"/>
              </w:rPr>
            </w:pPr>
          </w:p>
        </w:tc>
        <w:tc>
          <w:tcPr>
            <w:tcW w:w="6460" w:type="dxa"/>
            <w:tcBorders>
              <w:top w:val="single" w:sz="4" w:space="0" w:color="auto"/>
              <w:left w:val="single" w:sz="4" w:space="0" w:color="auto"/>
              <w:bottom w:val="single" w:sz="4" w:space="0" w:color="auto"/>
              <w:right w:val="single" w:sz="4" w:space="0" w:color="auto"/>
            </w:tcBorders>
          </w:tcPr>
          <w:p w:rsidR="00687328" w:rsidRPr="00907AD1" w:rsidRDefault="00687328" w:rsidP="00FE3B41">
            <w:pPr>
              <w:spacing w:before="120" w:line="360" w:lineRule="auto"/>
              <w:rPr>
                <w:rFonts w:ascii="Arial" w:hAnsi="Arial" w:cs="Arial"/>
              </w:rPr>
            </w:pPr>
            <w:r w:rsidRPr="00907AD1">
              <w:rPr>
                <w:rFonts w:ascii="Arial" w:hAnsi="Arial" w:cs="Arial"/>
              </w:rPr>
              <w:t>TOTAL</w:t>
            </w:r>
            <w:r w:rsidR="00467530" w:rsidRPr="00907AD1">
              <w:rPr>
                <w:rFonts w:ascii="Arial" w:hAnsi="Arial" w:cs="Arial"/>
              </w:rPr>
              <w:t xml:space="preserve"> CAPEX</w:t>
            </w:r>
            <w:r w:rsidRPr="00907AD1">
              <w:rPr>
                <w:rFonts w:ascii="Arial" w:hAnsi="Arial" w:cs="Arial"/>
              </w:rPr>
              <w:t>: £</w:t>
            </w:r>
          </w:p>
          <w:p w:rsidR="00E90993" w:rsidRPr="00907AD1" w:rsidRDefault="00E90993" w:rsidP="00FE3B41">
            <w:pPr>
              <w:spacing w:before="120" w:line="360" w:lineRule="auto"/>
              <w:rPr>
                <w:rFonts w:ascii="Arial" w:hAnsi="Arial" w:cs="Arial"/>
              </w:rPr>
            </w:pPr>
          </w:p>
          <w:tbl>
            <w:tblPr>
              <w:tblStyle w:val="TableGrid"/>
              <w:tblW w:w="6490" w:type="dxa"/>
              <w:tblLayout w:type="fixed"/>
              <w:tblLook w:val="04A0" w:firstRow="1" w:lastRow="0" w:firstColumn="1" w:lastColumn="0" w:noHBand="0" w:noVBand="1"/>
              <w:tblCaption w:val="Project Cost Brekadown"/>
              <w:tblDescription w:val="Please breakdown the costs providing detail amount and percentage of total cost for each item."/>
            </w:tblPr>
            <w:tblGrid>
              <w:gridCol w:w="2379"/>
              <w:gridCol w:w="1984"/>
              <w:gridCol w:w="2127"/>
            </w:tblGrid>
            <w:tr w:rsidR="00687328" w:rsidRPr="00907AD1" w:rsidTr="00FE3B41">
              <w:trPr>
                <w:tblHeader/>
              </w:trPr>
              <w:tc>
                <w:tcPr>
                  <w:tcW w:w="2379" w:type="dxa"/>
                </w:tcPr>
                <w:p w:rsidR="00687328" w:rsidRPr="00907AD1" w:rsidRDefault="00687328" w:rsidP="00FE3B41">
                  <w:pPr>
                    <w:spacing w:before="120" w:line="360" w:lineRule="auto"/>
                    <w:rPr>
                      <w:rFonts w:ascii="Arial" w:hAnsi="Arial" w:cs="Arial"/>
                      <w:b/>
                    </w:rPr>
                  </w:pPr>
                  <w:r w:rsidRPr="00907AD1">
                    <w:rPr>
                      <w:rFonts w:ascii="Arial" w:hAnsi="Arial" w:cs="Arial"/>
                      <w:b/>
                    </w:rPr>
                    <w:t xml:space="preserve">Detail of the Cost </w:t>
                  </w:r>
                </w:p>
              </w:tc>
              <w:tc>
                <w:tcPr>
                  <w:tcW w:w="1984" w:type="dxa"/>
                </w:tcPr>
                <w:p w:rsidR="00687328" w:rsidRPr="00907AD1" w:rsidRDefault="00687328" w:rsidP="00FE3B41">
                  <w:pPr>
                    <w:spacing w:before="120" w:line="360" w:lineRule="auto"/>
                    <w:rPr>
                      <w:rFonts w:ascii="Arial" w:hAnsi="Arial" w:cs="Arial"/>
                      <w:b/>
                    </w:rPr>
                  </w:pPr>
                  <w:r w:rsidRPr="00907AD1">
                    <w:rPr>
                      <w:rFonts w:ascii="Arial" w:hAnsi="Arial" w:cs="Arial"/>
                      <w:b/>
                    </w:rPr>
                    <w:t>Amount</w:t>
                  </w:r>
                </w:p>
                <w:p w:rsidR="00687328" w:rsidRPr="00907AD1" w:rsidRDefault="00687328" w:rsidP="00FE3B41">
                  <w:pPr>
                    <w:spacing w:before="120" w:line="360" w:lineRule="auto"/>
                    <w:rPr>
                      <w:rFonts w:ascii="Arial" w:hAnsi="Arial" w:cs="Arial"/>
                      <w:b/>
                    </w:rPr>
                  </w:pPr>
                </w:p>
              </w:tc>
              <w:tc>
                <w:tcPr>
                  <w:tcW w:w="2127" w:type="dxa"/>
                </w:tcPr>
                <w:p w:rsidR="00687328" w:rsidRPr="00907AD1" w:rsidRDefault="00687328" w:rsidP="00FE3B41">
                  <w:pPr>
                    <w:spacing w:before="120" w:line="360" w:lineRule="auto"/>
                    <w:rPr>
                      <w:rFonts w:ascii="Arial" w:hAnsi="Arial" w:cs="Arial"/>
                      <w:b/>
                    </w:rPr>
                  </w:pPr>
                  <w:r w:rsidRPr="00907AD1">
                    <w:rPr>
                      <w:rFonts w:ascii="Arial" w:hAnsi="Arial" w:cs="Arial"/>
                      <w:b/>
                    </w:rPr>
                    <w:t>% of total capital cost</w:t>
                  </w:r>
                </w:p>
              </w:tc>
            </w:tr>
            <w:tr w:rsidR="00687328" w:rsidRPr="00907AD1" w:rsidTr="00A8289A">
              <w:tc>
                <w:tcPr>
                  <w:tcW w:w="2379" w:type="dxa"/>
                </w:tcPr>
                <w:p w:rsidR="00687328" w:rsidRPr="00907AD1" w:rsidRDefault="00687328" w:rsidP="00FE3B41">
                  <w:pPr>
                    <w:spacing w:after="120" w:line="360" w:lineRule="auto"/>
                    <w:rPr>
                      <w:rFonts w:ascii="Arial" w:hAnsi="Arial" w:cs="Arial"/>
                    </w:rPr>
                  </w:pPr>
                </w:p>
              </w:tc>
              <w:tc>
                <w:tcPr>
                  <w:tcW w:w="1984" w:type="dxa"/>
                </w:tcPr>
                <w:p w:rsidR="00687328" w:rsidRPr="00907AD1" w:rsidRDefault="00687328" w:rsidP="00FE3B41">
                  <w:pPr>
                    <w:spacing w:before="120" w:after="120" w:line="360" w:lineRule="auto"/>
                    <w:rPr>
                      <w:rFonts w:ascii="Arial" w:hAnsi="Arial" w:cs="Arial"/>
                    </w:rPr>
                  </w:pPr>
                  <w:r w:rsidRPr="00907AD1">
                    <w:rPr>
                      <w:rFonts w:ascii="Arial" w:hAnsi="Arial" w:cs="Arial"/>
                    </w:rPr>
                    <w:t>£</w:t>
                  </w:r>
                </w:p>
              </w:tc>
              <w:tc>
                <w:tcPr>
                  <w:tcW w:w="2127" w:type="dxa"/>
                </w:tcPr>
                <w:p w:rsidR="00687328" w:rsidRPr="00907AD1" w:rsidRDefault="00687328" w:rsidP="00FE3B41">
                  <w:pPr>
                    <w:spacing w:line="360" w:lineRule="auto"/>
                    <w:rPr>
                      <w:rFonts w:ascii="Arial" w:hAnsi="Arial" w:cs="Arial"/>
                    </w:rPr>
                  </w:pPr>
                </w:p>
              </w:tc>
            </w:tr>
            <w:tr w:rsidR="00687328" w:rsidRPr="00907AD1" w:rsidTr="00A8289A">
              <w:tc>
                <w:tcPr>
                  <w:tcW w:w="2379" w:type="dxa"/>
                </w:tcPr>
                <w:p w:rsidR="00687328" w:rsidRPr="00907AD1" w:rsidRDefault="00687328" w:rsidP="00FE3B41">
                  <w:pPr>
                    <w:spacing w:after="120" w:line="360" w:lineRule="auto"/>
                    <w:rPr>
                      <w:rFonts w:ascii="Arial" w:hAnsi="Arial" w:cs="Arial"/>
                    </w:rPr>
                  </w:pPr>
                </w:p>
              </w:tc>
              <w:tc>
                <w:tcPr>
                  <w:tcW w:w="1984" w:type="dxa"/>
                </w:tcPr>
                <w:p w:rsidR="00687328" w:rsidRPr="00907AD1" w:rsidRDefault="00687328" w:rsidP="00FE3B41">
                  <w:pPr>
                    <w:spacing w:before="120" w:after="120" w:line="360" w:lineRule="auto"/>
                    <w:rPr>
                      <w:rFonts w:ascii="Arial" w:hAnsi="Arial" w:cs="Arial"/>
                    </w:rPr>
                  </w:pPr>
                  <w:r w:rsidRPr="00907AD1">
                    <w:rPr>
                      <w:rFonts w:ascii="Arial" w:hAnsi="Arial" w:cs="Arial"/>
                    </w:rPr>
                    <w:t>£</w:t>
                  </w:r>
                </w:p>
              </w:tc>
              <w:tc>
                <w:tcPr>
                  <w:tcW w:w="2127" w:type="dxa"/>
                </w:tcPr>
                <w:p w:rsidR="00687328" w:rsidRPr="00907AD1" w:rsidRDefault="00687328" w:rsidP="00FE3B41">
                  <w:pPr>
                    <w:spacing w:line="360" w:lineRule="auto"/>
                    <w:rPr>
                      <w:rFonts w:ascii="Arial" w:hAnsi="Arial" w:cs="Arial"/>
                    </w:rPr>
                  </w:pPr>
                </w:p>
              </w:tc>
            </w:tr>
            <w:tr w:rsidR="00687328" w:rsidRPr="00907AD1" w:rsidTr="00A8289A">
              <w:tc>
                <w:tcPr>
                  <w:tcW w:w="2379" w:type="dxa"/>
                </w:tcPr>
                <w:p w:rsidR="00687328" w:rsidRPr="00907AD1" w:rsidRDefault="00687328" w:rsidP="00FE3B41">
                  <w:pPr>
                    <w:spacing w:after="120" w:line="360" w:lineRule="auto"/>
                    <w:rPr>
                      <w:rFonts w:ascii="Arial" w:hAnsi="Arial" w:cs="Arial"/>
                    </w:rPr>
                  </w:pPr>
                </w:p>
              </w:tc>
              <w:tc>
                <w:tcPr>
                  <w:tcW w:w="1984" w:type="dxa"/>
                </w:tcPr>
                <w:p w:rsidR="00687328" w:rsidRPr="00907AD1" w:rsidRDefault="00687328" w:rsidP="00FE3B41">
                  <w:pPr>
                    <w:spacing w:before="120" w:after="120" w:line="360" w:lineRule="auto"/>
                    <w:rPr>
                      <w:rFonts w:ascii="Arial" w:hAnsi="Arial" w:cs="Arial"/>
                    </w:rPr>
                  </w:pPr>
                  <w:r w:rsidRPr="00907AD1">
                    <w:rPr>
                      <w:rFonts w:ascii="Arial" w:hAnsi="Arial" w:cs="Arial"/>
                    </w:rPr>
                    <w:t>£</w:t>
                  </w:r>
                </w:p>
              </w:tc>
              <w:tc>
                <w:tcPr>
                  <w:tcW w:w="2127" w:type="dxa"/>
                </w:tcPr>
                <w:p w:rsidR="00687328" w:rsidRPr="00907AD1" w:rsidRDefault="00687328" w:rsidP="00FE3B41">
                  <w:pPr>
                    <w:spacing w:line="360" w:lineRule="auto"/>
                    <w:rPr>
                      <w:rFonts w:ascii="Arial" w:hAnsi="Arial" w:cs="Arial"/>
                    </w:rPr>
                  </w:pPr>
                </w:p>
              </w:tc>
            </w:tr>
            <w:tr w:rsidR="00687328" w:rsidRPr="00907AD1" w:rsidTr="00A8289A">
              <w:tc>
                <w:tcPr>
                  <w:tcW w:w="2379" w:type="dxa"/>
                </w:tcPr>
                <w:p w:rsidR="00687328" w:rsidRPr="00907AD1" w:rsidRDefault="00687328" w:rsidP="00FE3B41">
                  <w:pPr>
                    <w:spacing w:after="120" w:line="360" w:lineRule="auto"/>
                    <w:rPr>
                      <w:rFonts w:ascii="Arial" w:hAnsi="Arial" w:cs="Arial"/>
                    </w:rPr>
                  </w:pPr>
                </w:p>
              </w:tc>
              <w:tc>
                <w:tcPr>
                  <w:tcW w:w="1984" w:type="dxa"/>
                </w:tcPr>
                <w:p w:rsidR="00687328" w:rsidRPr="00907AD1" w:rsidRDefault="00687328" w:rsidP="00FE3B41">
                  <w:pPr>
                    <w:spacing w:before="120" w:after="120" w:line="360" w:lineRule="auto"/>
                    <w:rPr>
                      <w:rFonts w:ascii="Arial" w:hAnsi="Arial" w:cs="Arial"/>
                    </w:rPr>
                  </w:pPr>
                  <w:r w:rsidRPr="00907AD1">
                    <w:rPr>
                      <w:rFonts w:ascii="Arial" w:hAnsi="Arial" w:cs="Arial"/>
                    </w:rPr>
                    <w:t>£</w:t>
                  </w:r>
                </w:p>
              </w:tc>
              <w:tc>
                <w:tcPr>
                  <w:tcW w:w="2127" w:type="dxa"/>
                </w:tcPr>
                <w:p w:rsidR="00687328" w:rsidRPr="00907AD1" w:rsidRDefault="00687328" w:rsidP="00FE3B41">
                  <w:pPr>
                    <w:spacing w:line="360" w:lineRule="auto"/>
                    <w:rPr>
                      <w:rFonts w:ascii="Arial" w:hAnsi="Arial" w:cs="Arial"/>
                    </w:rPr>
                  </w:pPr>
                </w:p>
              </w:tc>
            </w:tr>
            <w:tr w:rsidR="00687328" w:rsidRPr="00907AD1" w:rsidTr="00A8289A">
              <w:tc>
                <w:tcPr>
                  <w:tcW w:w="2379" w:type="dxa"/>
                </w:tcPr>
                <w:p w:rsidR="00687328" w:rsidRPr="00907AD1" w:rsidRDefault="00687328" w:rsidP="00FE3B41">
                  <w:pPr>
                    <w:spacing w:before="120" w:after="120" w:line="360" w:lineRule="auto"/>
                    <w:rPr>
                      <w:rFonts w:ascii="Arial" w:hAnsi="Arial" w:cs="Arial"/>
                    </w:rPr>
                  </w:pPr>
                  <w:r w:rsidRPr="00907AD1">
                    <w:rPr>
                      <w:rFonts w:ascii="Arial" w:hAnsi="Arial" w:cs="Arial"/>
                    </w:rPr>
                    <w:t>TOTAL CAPEX</w:t>
                  </w:r>
                </w:p>
              </w:tc>
              <w:tc>
                <w:tcPr>
                  <w:tcW w:w="1984" w:type="dxa"/>
                </w:tcPr>
                <w:p w:rsidR="00687328" w:rsidRPr="00907AD1" w:rsidRDefault="00687328" w:rsidP="00FE3B41">
                  <w:pPr>
                    <w:spacing w:before="120" w:after="120" w:line="360" w:lineRule="auto"/>
                    <w:rPr>
                      <w:rFonts w:ascii="Arial" w:hAnsi="Arial" w:cs="Arial"/>
                    </w:rPr>
                  </w:pPr>
                  <w:r w:rsidRPr="00907AD1">
                    <w:rPr>
                      <w:rFonts w:ascii="Arial" w:hAnsi="Arial" w:cs="Arial"/>
                    </w:rPr>
                    <w:t>£</w:t>
                  </w:r>
                </w:p>
              </w:tc>
              <w:tc>
                <w:tcPr>
                  <w:tcW w:w="2127" w:type="dxa"/>
                </w:tcPr>
                <w:p w:rsidR="00687328" w:rsidRPr="00907AD1" w:rsidRDefault="00687328" w:rsidP="00FE3B41">
                  <w:pPr>
                    <w:spacing w:before="120" w:line="360" w:lineRule="auto"/>
                    <w:rPr>
                      <w:rFonts w:ascii="Arial" w:hAnsi="Arial" w:cs="Arial"/>
                    </w:rPr>
                  </w:pPr>
                  <w:r w:rsidRPr="00907AD1">
                    <w:rPr>
                      <w:rFonts w:ascii="Arial" w:hAnsi="Arial" w:cs="Arial"/>
                    </w:rPr>
                    <w:t>100%</w:t>
                  </w:r>
                </w:p>
              </w:tc>
            </w:tr>
          </w:tbl>
          <w:p w:rsidR="00687328" w:rsidRPr="00907AD1" w:rsidRDefault="00687328" w:rsidP="00FE3B41">
            <w:pPr>
              <w:spacing w:before="120" w:after="120" w:line="360" w:lineRule="auto"/>
              <w:rPr>
                <w:rFonts w:ascii="Arial" w:hAnsi="Arial" w:cs="Arial"/>
                <w:color w:val="808080" w:themeColor="background1" w:themeShade="80"/>
              </w:rPr>
            </w:pPr>
          </w:p>
        </w:tc>
      </w:tr>
      <w:tr w:rsidR="00687328" w:rsidRPr="00907AD1" w:rsidTr="00CF2EA9">
        <w:trPr>
          <w:trHeight w:val="463"/>
          <w:jc w:val="center"/>
        </w:trPr>
        <w:tc>
          <w:tcPr>
            <w:tcW w:w="260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87328" w:rsidRPr="00907AD1" w:rsidRDefault="00687328" w:rsidP="00FE3B41">
            <w:pPr>
              <w:spacing w:before="120" w:line="360" w:lineRule="auto"/>
              <w:rPr>
                <w:rFonts w:ascii="Arial" w:hAnsi="Arial" w:cs="Arial"/>
              </w:rPr>
            </w:pPr>
            <w:r w:rsidRPr="00907AD1">
              <w:rPr>
                <w:rFonts w:ascii="Arial" w:hAnsi="Arial" w:cs="Arial"/>
              </w:rPr>
              <w:t>4.2 Funding History</w:t>
            </w:r>
          </w:p>
          <w:p w:rsidR="00687328" w:rsidRPr="00907AD1" w:rsidRDefault="00687328" w:rsidP="00FE3B41">
            <w:pPr>
              <w:spacing w:before="120" w:line="360" w:lineRule="auto"/>
              <w:rPr>
                <w:rFonts w:ascii="Arial" w:hAnsi="Arial" w:cs="Arial"/>
              </w:rPr>
            </w:pPr>
            <w:r w:rsidRPr="00907AD1">
              <w:rPr>
                <w:rFonts w:ascii="Arial" w:hAnsi="Arial" w:cs="Arial"/>
              </w:rPr>
              <w:t xml:space="preserve">Please list other sources of funding that your organisation </w:t>
            </w:r>
            <w:r w:rsidRPr="00907AD1">
              <w:rPr>
                <w:rFonts w:ascii="Arial" w:hAnsi="Arial" w:cs="Arial"/>
                <w:b/>
              </w:rPr>
              <w:t>has received in the last 3 years.</w:t>
            </w:r>
            <w:r w:rsidRPr="00907AD1">
              <w:rPr>
                <w:rFonts w:ascii="Arial" w:hAnsi="Arial" w:cs="Arial"/>
              </w:rPr>
              <w:t xml:space="preserve"> This includes any Government Agency, Local Authority, or Public Body.</w:t>
            </w:r>
          </w:p>
          <w:p w:rsidR="00687328" w:rsidRPr="00907AD1" w:rsidRDefault="00687328" w:rsidP="00FE3B41">
            <w:pPr>
              <w:spacing w:before="120" w:after="120" w:line="360" w:lineRule="auto"/>
              <w:rPr>
                <w:rFonts w:ascii="Arial" w:hAnsi="Arial" w:cs="Arial"/>
              </w:rPr>
            </w:pPr>
          </w:p>
          <w:p w:rsidR="00687328" w:rsidRPr="00907AD1" w:rsidRDefault="00687328" w:rsidP="00FE3B41">
            <w:pPr>
              <w:spacing w:before="120" w:after="120" w:line="360" w:lineRule="auto"/>
              <w:rPr>
                <w:rFonts w:ascii="Arial" w:hAnsi="Arial" w:cs="Arial"/>
              </w:rPr>
            </w:pPr>
          </w:p>
          <w:p w:rsidR="00687328" w:rsidRPr="00907AD1" w:rsidRDefault="00687328" w:rsidP="00FE3B41">
            <w:pPr>
              <w:spacing w:before="120" w:after="120" w:line="360" w:lineRule="auto"/>
              <w:rPr>
                <w:rFonts w:ascii="Arial" w:hAnsi="Arial" w:cs="Arial"/>
              </w:rPr>
            </w:pPr>
          </w:p>
          <w:p w:rsidR="00687328" w:rsidRPr="00907AD1" w:rsidRDefault="00687328" w:rsidP="00FE3B41">
            <w:pPr>
              <w:spacing w:before="120" w:after="120" w:line="360" w:lineRule="auto"/>
              <w:rPr>
                <w:rFonts w:ascii="Arial" w:hAnsi="Arial" w:cs="Arial"/>
              </w:rPr>
            </w:pPr>
          </w:p>
        </w:tc>
        <w:tc>
          <w:tcPr>
            <w:tcW w:w="6460" w:type="dxa"/>
            <w:tcBorders>
              <w:top w:val="single" w:sz="4" w:space="0" w:color="auto"/>
              <w:left w:val="single" w:sz="4" w:space="0" w:color="auto"/>
              <w:bottom w:val="single" w:sz="4" w:space="0" w:color="auto"/>
              <w:right w:val="single" w:sz="4" w:space="0" w:color="auto"/>
            </w:tcBorders>
          </w:tcPr>
          <w:p w:rsidR="00FE3B41" w:rsidRPr="00907AD1" w:rsidRDefault="00FE3B41" w:rsidP="00FE3B41">
            <w:pPr>
              <w:tabs>
                <w:tab w:val="left" w:pos="284"/>
                <w:tab w:val="left" w:pos="1738"/>
                <w:tab w:val="left" w:pos="3297"/>
                <w:tab w:val="left" w:pos="4715"/>
                <w:tab w:val="left" w:pos="5987"/>
                <w:tab w:val="left" w:pos="8505"/>
              </w:tabs>
              <w:spacing w:line="360" w:lineRule="auto"/>
              <w:rPr>
                <w:rFonts w:ascii="Arial" w:hAnsi="Arial" w:cs="Arial"/>
              </w:rPr>
            </w:pPr>
          </w:p>
          <w:p w:rsidR="00FE3B41" w:rsidRPr="00907AD1" w:rsidRDefault="00FE3B41" w:rsidP="00FE3B41">
            <w:pPr>
              <w:tabs>
                <w:tab w:val="left" w:pos="284"/>
                <w:tab w:val="left" w:pos="1738"/>
                <w:tab w:val="left" w:pos="3297"/>
                <w:tab w:val="left" w:pos="4715"/>
                <w:tab w:val="left" w:pos="5987"/>
                <w:tab w:val="left" w:pos="8505"/>
              </w:tabs>
              <w:spacing w:line="360" w:lineRule="auto"/>
              <w:rPr>
                <w:rFonts w:ascii="Arial" w:hAnsi="Arial" w:cs="Arial"/>
                <w:b/>
              </w:rPr>
            </w:pPr>
            <w:r w:rsidRPr="00907AD1">
              <w:rPr>
                <w:rFonts w:ascii="Arial" w:hAnsi="Arial" w:cs="Arial"/>
                <w:b/>
              </w:rPr>
              <w:t>Source</w:t>
            </w:r>
            <w:r w:rsidRPr="00907AD1">
              <w:rPr>
                <w:rFonts w:ascii="Arial" w:hAnsi="Arial" w:cs="Arial"/>
                <w:b/>
              </w:rPr>
              <w:tab/>
            </w:r>
          </w:p>
          <w:p w:rsidR="00FE3B41" w:rsidRPr="00907AD1" w:rsidRDefault="00FE3B41" w:rsidP="00FE3B41">
            <w:pPr>
              <w:tabs>
                <w:tab w:val="left" w:pos="284"/>
                <w:tab w:val="left" w:pos="1738"/>
                <w:tab w:val="left" w:pos="3297"/>
                <w:tab w:val="left" w:pos="4715"/>
                <w:tab w:val="left" w:pos="5987"/>
                <w:tab w:val="left" w:pos="8505"/>
              </w:tabs>
              <w:spacing w:line="360" w:lineRule="auto"/>
              <w:rPr>
                <w:rFonts w:ascii="Arial" w:hAnsi="Arial" w:cs="Arial"/>
                <w:b/>
              </w:rPr>
            </w:pPr>
          </w:p>
          <w:p w:rsidR="00FE3B41" w:rsidRPr="00907AD1" w:rsidRDefault="00FE3B41" w:rsidP="00FE3B41">
            <w:pPr>
              <w:tabs>
                <w:tab w:val="left" w:pos="284"/>
                <w:tab w:val="left" w:pos="1738"/>
                <w:tab w:val="left" w:pos="3297"/>
                <w:tab w:val="left" w:pos="4715"/>
                <w:tab w:val="left" w:pos="5987"/>
                <w:tab w:val="left" w:pos="8505"/>
              </w:tabs>
              <w:spacing w:line="360" w:lineRule="auto"/>
              <w:rPr>
                <w:rFonts w:ascii="Arial" w:hAnsi="Arial" w:cs="Arial"/>
                <w:b/>
              </w:rPr>
            </w:pPr>
            <w:r w:rsidRPr="00907AD1">
              <w:rPr>
                <w:rFonts w:ascii="Arial" w:hAnsi="Arial" w:cs="Arial"/>
                <w:b/>
              </w:rPr>
              <w:t>Funding Amount (£)</w:t>
            </w:r>
          </w:p>
          <w:p w:rsidR="00FE3B41" w:rsidRPr="00907AD1" w:rsidRDefault="00FE3B41" w:rsidP="00FE3B41">
            <w:pPr>
              <w:tabs>
                <w:tab w:val="left" w:pos="284"/>
                <w:tab w:val="left" w:pos="1738"/>
                <w:tab w:val="left" w:pos="3297"/>
                <w:tab w:val="left" w:pos="4715"/>
                <w:tab w:val="left" w:pos="5987"/>
                <w:tab w:val="left" w:pos="8505"/>
              </w:tabs>
              <w:spacing w:line="360" w:lineRule="auto"/>
              <w:rPr>
                <w:rFonts w:ascii="Arial" w:hAnsi="Arial" w:cs="Arial"/>
                <w:b/>
              </w:rPr>
            </w:pPr>
            <w:r w:rsidRPr="00907AD1">
              <w:rPr>
                <w:rFonts w:ascii="Arial" w:hAnsi="Arial" w:cs="Arial"/>
                <w:b/>
              </w:rPr>
              <w:tab/>
            </w:r>
          </w:p>
          <w:p w:rsidR="00FE3B41" w:rsidRPr="00907AD1" w:rsidRDefault="00FE3B41" w:rsidP="00FE3B41">
            <w:pPr>
              <w:tabs>
                <w:tab w:val="left" w:pos="284"/>
                <w:tab w:val="left" w:pos="1738"/>
                <w:tab w:val="left" w:pos="3297"/>
                <w:tab w:val="left" w:pos="4714"/>
                <w:tab w:val="left" w:pos="5987"/>
                <w:tab w:val="left" w:pos="8505"/>
              </w:tabs>
              <w:spacing w:line="360" w:lineRule="auto"/>
              <w:rPr>
                <w:rFonts w:ascii="Arial" w:hAnsi="Arial" w:cs="Arial"/>
                <w:b/>
              </w:rPr>
            </w:pPr>
            <w:r w:rsidRPr="00907AD1">
              <w:rPr>
                <w:rFonts w:ascii="Arial" w:hAnsi="Arial" w:cs="Arial"/>
                <w:b/>
              </w:rPr>
              <w:t>Date (month/year) of award</w:t>
            </w:r>
            <w:r w:rsidRPr="00907AD1">
              <w:rPr>
                <w:rFonts w:ascii="Arial" w:hAnsi="Arial" w:cs="Arial"/>
                <w:b/>
              </w:rPr>
              <w:tab/>
            </w:r>
          </w:p>
          <w:p w:rsidR="00FE3B41" w:rsidRPr="00907AD1" w:rsidRDefault="00FE3B41" w:rsidP="00FE3B41">
            <w:pPr>
              <w:tabs>
                <w:tab w:val="left" w:pos="284"/>
                <w:tab w:val="left" w:pos="1738"/>
                <w:tab w:val="left" w:pos="3297"/>
                <w:tab w:val="left" w:pos="4714"/>
                <w:tab w:val="left" w:pos="5987"/>
                <w:tab w:val="left" w:pos="8505"/>
              </w:tabs>
              <w:spacing w:line="360" w:lineRule="auto"/>
              <w:rPr>
                <w:rFonts w:ascii="Arial" w:hAnsi="Arial" w:cs="Arial"/>
                <w:b/>
              </w:rPr>
            </w:pPr>
          </w:p>
          <w:p w:rsidR="00FE3B41" w:rsidRPr="00907AD1" w:rsidRDefault="00FE3B41" w:rsidP="00FE3B41">
            <w:pPr>
              <w:tabs>
                <w:tab w:val="left" w:pos="284"/>
                <w:tab w:val="left" w:pos="1738"/>
                <w:tab w:val="left" w:pos="3297"/>
                <w:tab w:val="left" w:pos="4714"/>
                <w:tab w:val="left" w:pos="5987"/>
                <w:tab w:val="left" w:pos="8505"/>
              </w:tabs>
              <w:spacing w:line="360" w:lineRule="auto"/>
              <w:rPr>
                <w:rFonts w:ascii="Arial" w:hAnsi="Arial" w:cs="Arial"/>
                <w:b/>
              </w:rPr>
            </w:pPr>
            <w:r w:rsidRPr="00907AD1">
              <w:rPr>
                <w:rFonts w:ascii="Arial" w:hAnsi="Arial" w:cs="Arial"/>
                <w:b/>
              </w:rPr>
              <w:t>Subsidy control status</w:t>
            </w:r>
          </w:p>
          <w:p w:rsidR="00FE3B41" w:rsidRPr="00907AD1" w:rsidRDefault="00FE3B41" w:rsidP="00FE3B41">
            <w:pPr>
              <w:tabs>
                <w:tab w:val="left" w:pos="1646"/>
                <w:tab w:val="left" w:pos="3180"/>
                <w:tab w:val="left" w:pos="4714"/>
              </w:tabs>
              <w:spacing w:line="360" w:lineRule="auto"/>
              <w:ind w:left="113"/>
              <w:rPr>
                <w:rFonts w:ascii="Arial" w:hAnsi="Arial" w:cs="Arial"/>
              </w:rPr>
            </w:pPr>
            <w:r w:rsidRPr="00907AD1">
              <w:rPr>
                <w:rFonts w:ascii="Arial" w:hAnsi="Arial" w:cs="Arial"/>
              </w:rPr>
              <w:tab/>
            </w:r>
            <w:r w:rsidRPr="00907AD1">
              <w:rPr>
                <w:rFonts w:ascii="Arial" w:hAnsi="Arial" w:cs="Arial"/>
              </w:rPr>
              <w:tab/>
            </w:r>
            <w:r w:rsidRPr="00907AD1">
              <w:rPr>
                <w:rFonts w:ascii="Arial" w:hAnsi="Arial" w:cs="Arial"/>
              </w:rPr>
              <w:tab/>
            </w:r>
          </w:p>
          <w:p w:rsidR="00FE3B41" w:rsidRPr="00907AD1" w:rsidRDefault="00FE3B41" w:rsidP="00FE3B41">
            <w:pPr>
              <w:tabs>
                <w:tab w:val="left" w:pos="1646"/>
                <w:tab w:val="left" w:pos="3180"/>
                <w:tab w:val="left" w:pos="4714"/>
              </w:tabs>
              <w:spacing w:line="360" w:lineRule="auto"/>
              <w:ind w:left="113"/>
              <w:rPr>
                <w:rFonts w:ascii="Arial" w:hAnsi="Arial" w:cs="Arial"/>
              </w:rPr>
            </w:pPr>
            <w:r w:rsidRPr="00907AD1">
              <w:rPr>
                <w:rFonts w:ascii="Arial" w:hAnsi="Arial" w:cs="Arial"/>
              </w:rPr>
              <w:tab/>
            </w:r>
            <w:r w:rsidRPr="00907AD1">
              <w:rPr>
                <w:rFonts w:ascii="Arial" w:hAnsi="Arial" w:cs="Arial"/>
              </w:rPr>
              <w:tab/>
            </w:r>
            <w:r w:rsidRPr="00907AD1">
              <w:rPr>
                <w:rFonts w:ascii="Arial" w:hAnsi="Arial" w:cs="Arial"/>
              </w:rPr>
              <w:tab/>
            </w:r>
          </w:p>
          <w:p w:rsidR="00FE3B41" w:rsidRPr="00907AD1" w:rsidRDefault="00FE3B41" w:rsidP="00FE3B41">
            <w:pPr>
              <w:tabs>
                <w:tab w:val="left" w:pos="1646"/>
                <w:tab w:val="left" w:pos="3180"/>
                <w:tab w:val="left" w:pos="4714"/>
              </w:tabs>
              <w:spacing w:line="360" w:lineRule="auto"/>
              <w:ind w:left="113"/>
              <w:rPr>
                <w:rFonts w:ascii="Arial" w:hAnsi="Arial" w:cs="Arial"/>
              </w:rPr>
            </w:pPr>
            <w:r w:rsidRPr="00907AD1">
              <w:rPr>
                <w:rFonts w:ascii="Arial" w:hAnsi="Arial" w:cs="Arial"/>
              </w:rPr>
              <w:tab/>
            </w:r>
            <w:r w:rsidRPr="00907AD1">
              <w:rPr>
                <w:rFonts w:ascii="Arial" w:hAnsi="Arial" w:cs="Arial"/>
              </w:rPr>
              <w:tab/>
            </w:r>
            <w:r w:rsidRPr="00907AD1">
              <w:rPr>
                <w:rFonts w:ascii="Arial" w:hAnsi="Arial" w:cs="Arial"/>
              </w:rPr>
              <w:tab/>
            </w:r>
          </w:p>
          <w:p w:rsidR="00FE3B41" w:rsidRPr="00907AD1" w:rsidRDefault="00FE3B41" w:rsidP="00FE3B41">
            <w:pPr>
              <w:tabs>
                <w:tab w:val="left" w:pos="1646"/>
                <w:tab w:val="left" w:pos="3180"/>
                <w:tab w:val="left" w:pos="4714"/>
              </w:tabs>
              <w:spacing w:line="360" w:lineRule="auto"/>
              <w:ind w:left="113"/>
              <w:rPr>
                <w:rFonts w:ascii="Arial" w:hAnsi="Arial" w:cs="Arial"/>
              </w:rPr>
            </w:pPr>
            <w:r w:rsidRPr="00907AD1">
              <w:rPr>
                <w:rFonts w:ascii="Arial" w:hAnsi="Arial" w:cs="Arial"/>
              </w:rPr>
              <w:tab/>
            </w:r>
            <w:r w:rsidRPr="00907AD1">
              <w:rPr>
                <w:rFonts w:ascii="Arial" w:hAnsi="Arial" w:cs="Arial"/>
              </w:rPr>
              <w:tab/>
            </w:r>
            <w:r w:rsidRPr="00907AD1">
              <w:rPr>
                <w:rFonts w:ascii="Arial" w:hAnsi="Arial" w:cs="Arial"/>
              </w:rPr>
              <w:tab/>
            </w:r>
          </w:p>
          <w:p w:rsidR="00FE3B41" w:rsidRPr="00907AD1" w:rsidRDefault="00FE3B41" w:rsidP="00FE3B41">
            <w:pPr>
              <w:tabs>
                <w:tab w:val="left" w:pos="1646"/>
                <w:tab w:val="left" w:pos="3180"/>
                <w:tab w:val="left" w:pos="4714"/>
              </w:tabs>
              <w:spacing w:line="360" w:lineRule="auto"/>
              <w:ind w:left="113"/>
              <w:rPr>
                <w:rFonts w:ascii="Arial" w:hAnsi="Arial" w:cs="Arial"/>
              </w:rPr>
            </w:pPr>
            <w:r w:rsidRPr="00907AD1">
              <w:rPr>
                <w:rFonts w:ascii="Arial" w:hAnsi="Arial" w:cs="Arial"/>
              </w:rPr>
              <w:tab/>
            </w:r>
            <w:r w:rsidRPr="00907AD1">
              <w:rPr>
                <w:rFonts w:ascii="Arial" w:hAnsi="Arial" w:cs="Arial"/>
              </w:rPr>
              <w:tab/>
            </w:r>
            <w:r w:rsidRPr="00907AD1">
              <w:rPr>
                <w:rFonts w:ascii="Arial" w:hAnsi="Arial" w:cs="Arial"/>
              </w:rPr>
              <w:tab/>
            </w:r>
          </w:p>
          <w:p w:rsidR="00FE3B41" w:rsidRPr="00907AD1" w:rsidRDefault="00FE3B41" w:rsidP="00FE3B41">
            <w:pPr>
              <w:tabs>
                <w:tab w:val="left" w:pos="1646"/>
                <w:tab w:val="left" w:pos="3180"/>
                <w:tab w:val="left" w:pos="4714"/>
              </w:tabs>
              <w:spacing w:line="360" w:lineRule="auto"/>
              <w:ind w:left="113"/>
              <w:rPr>
                <w:rFonts w:ascii="Arial" w:hAnsi="Arial" w:cs="Arial"/>
              </w:rPr>
            </w:pPr>
            <w:r w:rsidRPr="00907AD1">
              <w:rPr>
                <w:rFonts w:ascii="Arial" w:hAnsi="Arial" w:cs="Arial"/>
              </w:rPr>
              <w:tab/>
            </w:r>
            <w:r w:rsidRPr="00907AD1">
              <w:rPr>
                <w:rFonts w:ascii="Arial" w:hAnsi="Arial" w:cs="Arial"/>
              </w:rPr>
              <w:tab/>
            </w:r>
            <w:r w:rsidRPr="00907AD1">
              <w:rPr>
                <w:rFonts w:ascii="Arial" w:hAnsi="Arial" w:cs="Arial"/>
              </w:rPr>
              <w:tab/>
            </w:r>
          </w:p>
          <w:p w:rsidR="00687328" w:rsidRPr="00907AD1" w:rsidRDefault="00687328" w:rsidP="00FE3B41">
            <w:pPr>
              <w:spacing w:before="120" w:after="120" w:line="360" w:lineRule="auto"/>
              <w:rPr>
                <w:rFonts w:ascii="Arial" w:hAnsi="Arial" w:cs="Arial"/>
                <w:color w:val="808080" w:themeColor="background1" w:themeShade="80"/>
              </w:rPr>
            </w:pPr>
          </w:p>
        </w:tc>
      </w:tr>
      <w:tr w:rsidR="00ED39F3" w:rsidRPr="00907AD1" w:rsidTr="00CF2EA9">
        <w:trPr>
          <w:trHeight w:val="463"/>
          <w:jc w:val="center"/>
        </w:trPr>
        <w:tc>
          <w:tcPr>
            <w:tcW w:w="260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D39F3" w:rsidRPr="00907AD1" w:rsidRDefault="00ED39F3" w:rsidP="00FE3B41">
            <w:pPr>
              <w:spacing w:before="120" w:line="360" w:lineRule="auto"/>
              <w:rPr>
                <w:rFonts w:ascii="Arial" w:hAnsi="Arial" w:cs="Arial"/>
              </w:rPr>
            </w:pPr>
            <w:r w:rsidRPr="00907AD1">
              <w:rPr>
                <w:rFonts w:ascii="Arial" w:hAnsi="Arial" w:cs="Arial"/>
              </w:rPr>
              <w:lastRenderedPageBreak/>
              <w:t xml:space="preserve">4.3  Support History </w:t>
            </w:r>
          </w:p>
          <w:p w:rsidR="00ED39F3" w:rsidRPr="00907AD1" w:rsidRDefault="00ED39F3" w:rsidP="00FE3B41">
            <w:pPr>
              <w:spacing w:before="120" w:line="360" w:lineRule="auto"/>
              <w:rPr>
                <w:rFonts w:ascii="Arial" w:hAnsi="Arial" w:cs="Arial"/>
              </w:rPr>
            </w:pPr>
            <w:r w:rsidRPr="00907AD1">
              <w:rPr>
                <w:rFonts w:ascii="Arial" w:hAnsi="Arial" w:cs="Arial"/>
              </w:rPr>
              <w:t>Have you ever been a proprietor, partner or director of a business which have applied for any financial incentives to increase the uptake of renewable heat and/or electricity under any Government scheme?</w:t>
            </w:r>
          </w:p>
          <w:p w:rsidR="00ED39F3" w:rsidRPr="00907AD1" w:rsidRDefault="00ED39F3" w:rsidP="00FE3B41">
            <w:pPr>
              <w:spacing w:before="120" w:line="360" w:lineRule="auto"/>
              <w:rPr>
                <w:rFonts w:ascii="Arial" w:hAnsi="Arial" w:cs="Arial"/>
              </w:rPr>
            </w:pPr>
            <w:r w:rsidRPr="00907AD1">
              <w:rPr>
                <w:rFonts w:ascii="Arial" w:hAnsi="Arial" w:cs="Arial"/>
              </w:rPr>
              <w:t xml:space="preserve">This includes any other partner in the application. </w:t>
            </w:r>
          </w:p>
          <w:p w:rsidR="00ED39F3" w:rsidRPr="00907AD1" w:rsidRDefault="00ED39F3" w:rsidP="00FE3B41">
            <w:pPr>
              <w:spacing w:before="120" w:line="360" w:lineRule="auto"/>
              <w:rPr>
                <w:rFonts w:ascii="Arial" w:hAnsi="Arial" w:cs="Arial"/>
              </w:rPr>
            </w:pPr>
          </w:p>
        </w:tc>
        <w:tc>
          <w:tcPr>
            <w:tcW w:w="6460" w:type="dxa"/>
            <w:tcBorders>
              <w:top w:val="single" w:sz="4" w:space="0" w:color="auto"/>
              <w:left w:val="single" w:sz="4" w:space="0" w:color="auto"/>
              <w:bottom w:val="single" w:sz="4" w:space="0" w:color="auto"/>
              <w:right w:val="single" w:sz="4" w:space="0" w:color="auto"/>
            </w:tcBorders>
          </w:tcPr>
          <w:p w:rsidR="00ED39F3" w:rsidRPr="00907AD1" w:rsidRDefault="00ED39F3" w:rsidP="00FE3B41">
            <w:pPr>
              <w:tabs>
                <w:tab w:val="left" w:pos="284"/>
                <w:tab w:val="left" w:pos="1738"/>
                <w:tab w:val="left" w:pos="3297"/>
                <w:tab w:val="left" w:pos="4715"/>
                <w:tab w:val="left" w:pos="5987"/>
                <w:tab w:val="left" w:pos="8505"/>
              </w:tabs>
              <w:spacing w:before="120" w:line="360" w:lineRule="auto"/>
              <w:rPr>
                <w:rFonts w:ascii="Arial" w:hAnsi="Arial" w:cs="Arial"/>
              </w:rPr>
            </w:pPr>
            <w:r w:rsidRPr="00907AD1">
              <w:rPr>
                <w:rFonts w:ascii="Arial" w:hAnsi="Arial" w:cs="Arial"/>
                <w:color w:val="A6A6A6" w:themeColor="background1" w:themeShade="A6"/>
              </w:rPr>
              <w:t>For example, Non-Domestic Renewable Heat, Renewable Obligation or other environmental programmes.</w:t>
            </w:r>
          </w:p>
        </w:tc>
      </w:tr>
      <w:tr w:rsidR="00687328" w:rsidRPr="00907AD1" w:rsidTr="00CF2EA9">
        <w:trPr>
          <w:trHeight w:val="463"/>
          <w:jc w:val="center"/>
        </w:trPr>
        <w:tc>
          <w:tcPr>
            <w:tcW w:w="260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87328" w:rsidRPr="00907AD1" w:rsidRDefault="00ED39F3" w:rsidP="00FE3B41">
            <w:pPr>
              <w:spacing w:before="120" w:line="360" w:lineRule="auto"/>
              <w:rPr>
                <w:rFonts w:ascii="Arial" w:hAnsi="Arial" w:cs="Arial"/>
              </w:rPr>
            </w:pPr>
            <w:r w:rsidRPr="00907AD1">
              <w:rPr>
                <w:rFonts w:ascii="Arial" w:hAnsi="Arial" w:cs="Arial"/>
              </w:rPr>
              <w:t>4.4</w:t>
            </w:r>
            <w:r w:rsidR="00687328" w:rsidRPr="00907AD1">
              <w:rPr>
                <w:rFonts w:ascii="Arial" w:hAnsi="Arial" w:cs="Arial"/>
              </w:rPr>
              <w:t xml:space="preserve"> SIETF Support Requested</w:t>
            </w:r>
          </w:p>
          <w:p w:rsidR="00687328" w:rsidRPr="00907AD1" w:rsidRDefault="00687328" w:rsidP="00FE3B41">
            <w:pPr>
              <w:spacing w:line="360" w:lineRule="auto"/>
              <w:rPr>
                <w:rFonts w:ascii="Arial" w:hAnsi="Arial" w:cs="Arial"/>
              </w:rPr>
            </w:pPr>
          </w:p>
          <w:p w:rsidR="00687328" w:rsidRPr="00907AD1" w:rsidRDefault="00E90993" w:rsidP="00FE3B41">
            <w:pPr>
              <w:spacing w:line="360" w:lineRule="auto"/>
              <w:rPr>
                <w:rFonts w:ascii="Arial" w:hAnsi="Arial" w:cs="Arial"/>
              </w:rPr>
            </w:pPr>
            <w:r w:rsidRPr="00907AD1">
              <w:rPr>
                <w:rFonts w:ascii="Arial" w:hAnsi="Arial" w:cs="Arial"/>
              </w:rPr>
              <w:t>This award offers up to 7</w:t>
            </w:r>
            <w:r w:rsidR="00687328" w:rsidRPr="00907AD1">
              <w:rPr>
                <w:rFonts w:ascii="Arial" w:hAnsi="Arial" w:cs="Arial"/>
              </w:rPr>
              <w:t xml:space="preserve">0% of the total capital value to cover financial costs associated with the build and installation of the energy efficiency </w:t>
            </w:r>
            <w:r w:rsidRPr="00907AD1">
              <w:rPr>
                <w:rFonts w:ascii="Arial" w:hAnsi="Arial" w:cs="Arial"/>
              </w:rPr>
              <w:t xml:space="preserve">or deep decarbonisation </w:t>
            </w:r>
            <w:r w:rsidR="00687328" w:rsidRPr="00907AD1">
              <w:rPr>
                <w:rFonts w:ascii="Arial" w:hAnsi="Arial" w:cs="Arial"/>
              </w:rPr>
              <w:t>project  (e.g. purchase of physical assets).</w:t>
            </w:r>
          </w:p>
          <w:p w:rsidR="00687328" w:rsidRPr="00907AD1" w:rsidRDefault="00687328" w:rsidP="00FE3B41">
            <w:pPr>
              <w:spacing w:line="360" w:lineRule="auto"/>
              <w:rPr>
                <w:rFonts w:ascii="Arial" w:hAnsi="Arial" w:cs="Arial"/>
              </w:rPr>
            </w:pPr>
          </w:p>
          <w:p w:rsidR="00687328" w:rsidRPr="00907AD1" w:rsidRDefault="00687328" w:rsidP="00FE3B41">
            <w:pPr>
              <w:spacing w:line="360" w:lineRule="auto"/>
              <w:rPr>
                <w:rFonts w:ascii="Arial" w:hAnsi="Arial" w:cs="Arial"/>
              </w:rPr>
            </w:pPr>
            <w:r w:rsidRPr="00907AD1">
              <w:rPr>
                <w:rFonts w:ascii="Arial" w:hAnsi="Arial" w:cs="Arial"/>
              </w:rPr>
              <w:t xml:space="preserve">Please indicate the anticipated </w:t>
            </w:r>
            <w:r w:rsidR="00BE2C29" w:rsidRPr="00907AD1">
              <w:rPr>
                <w:rFonts w:ascii="Arial" w:hAnsi="Arial" w:cs="Arial"/>
              </w:rPr>
              <w:t>SIETF</w:t>
            </w:r>
            <w:r w:rsidRPr="00907AD1">
              <w:rPr>
                <w:rFonts w:ascii="Arial" w:hAnsi="Arial" w:cs="Arial"/>
              </w:rPr>
              <w:t xml:space="preserve"> </w:t>
            </w:r>
            <w:r w:rsidRPr="00907AD1">
              <w:rPr>
                <w:rFonts w:ascii="Arial" w:hAnsi="Arial" w:cs="Arial"/>
              </w:rPr>
              <w:lastRenderedPageBreak/>
              <w:t>support requested for your project.</w:t>
            </w:r>
          </w:p>
          <w:p w:rsidR="00687328" w:rsidRPr="00907AD1" w:rsidRDefault="00687328" w:rsidP="00FE3B41">
            <w:pPr>
              <w:spacing w:before="120" w:line="360" w:lineRule="auto"/>
              <w:rPr>
                <w:rFonts w:ascii="Arial" w:hAnsi="Arial" w:cs="Arial"/>
              </w:rPr>
            </w:pPr>
          </w:p>
        </w:tc>
        <w:tc>
          <w:tcPr>
            <w:tcW w:w="6460"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tabs>
                <w:tab w:val="left" w:pos="284"/>
                <w:tab w:val="left" w:pos="1738"/>
                <w:tab w:val="left" w:pos="3297"/>
                <w:tab w:val="left" w:pos="4715"/>
                <w:tab w:val="left" w:pos="5987"/>
                <w:tab w:val="left" w:pos="8505"/>
              </w:tabs>
              <w:spacing w:before="120" w:line="360" w:lineRule="auto"/>
              <w:rPr>
                <w:rFonts w:ascii="Arial" w:hAnsi="Arial" w:cs="Arial"/>
                <w:color w:val="7F7F7F" w:themeColor="text1" w:themeTint="80"/>
              </w:rPr>
            </w:pPr>
          </w:p>
          <w:tbl>
            <w:tblPr>
              <w:tblW w:w="6085" w:type="dxa"/>
              <w:tblLayout w:type="fixed"/>
              <w:tblLook w:val="04A0" w:firstRow="1" w:lastRow="0" w:firstColumn="1" w:lastColumn="0" w:noHBand="0" w:noVBand="1"/>
              <w:tblCaption w:val="SIETF Support Requested"/>
              <w:tblDescription w:val="Please outline the project work packages, detail and cost. "/>
            </w:tblPr>
            <w:tblGrid>
              <w:gridCol w:w="2181"/>
              <w:gridCol w:w="1884"/>
              <w:gridCol w:w="2020"/>
            </w:tblGrid>
            <w:tr w:rsidR="00687328" w:rsidRPr="00907AD1" w:rsidTr="00BE2C29">
              <w:trPr>
                <w:trHeight w:val="143"/>
              </w:trPr>
              <w:tc>
                <w:tcPr>
                  <w:tcW w:w="2181" w:type="dxa"/>
                  <w:tcBorders>
                    <w:top w:val="single" w:sz="4" w:space="0" w:color="auto"/>
                    <w:left w:val="single" w:sz="4" w:space="0" w:color="auto"/>
                    <w:bottom w:val="single" w:sz="4" w:space="0" w:color="auto"/>
                    <w:right w:val="single" w:sz="4" w:space="0" w:color="auto"/>
                  </w:tcBorders>
                  <w:hideMark/>
                </w:tcPr>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hAnsi="Arial" w:cs="Arial"/>
                      <w:b/>
                    </w:rPr>
                  </w:pPr>
                  <w:r w:rsidRPr="00907AD1">
                    <w:rPr>
                      <w:rFonts w:ascii="Arial" w:hAnsi="Arial" w:cs="Arial"/>
                      <w:b/>
                    </w:rPr>
                    <w:t>Project work packages</w:t>
                  </w:r>
                </w:p>
              </w:tc>
              <w:tc>
                <w:tcPr>
                  <w:tcW w:w="1884" w:type="dxa"/>
                  <w:tcBorders>
                    <w:top w:val="single" w:sz="4" w:space="0" w:color="auto"/>
                    <w:left w:val="single" w:sz="4" w:space="0" w:color="auto"/>
                    <w:bottom w:val="single" w:sz="4" w:space="0" w:color="auto"/>
                    <w:right w:val="single" w:sz="4" w:space="0" w:color="auto"/>
                  </w:tcBorders>
                  <w:hideMark/>
                </w:tcPr>
                <w:p w:rsidR="00687328" w:rsidRPr="00907AD1" w:rsidRDefault="00687328" w:rsidP="00FE3B41">
                  <w:pPr>
                    <w:spacing w:line="360" w:lineRule="auto"/>
                    <w:rPr>
                      <w:rFonts w:ascii="Arial" w:hAnsi="Arial" w:cs="Arial"/>
                      <w:b/>
                    </w:rPr>
                  </w:pPr>
                  <w:r w:rsidRPr="00907AD1">
                    <w:rPr>
                      <w:rFonts w:ascii="Arial" w:hAnsi="Arial" w:cs="Arial"/>
                      <w:b/>
                    </w:rPr>
                    <w:t>Work package detail</w:t>
                  </w:r>
                </w:p>
              </w:tc>
              <w:tc>
                <w:tcPr>
                  <w:tcW w:w="2020" w:type="dxa"/>
                  <w:tcBorders>
                    <w:top w:val="single" w:sz="4" w:space="0" w:color="auto"/>
                    <w:left w:val="single" w:sz="4" w:space="0" w:color="auto"/>
                    <w:bottom w:val="single" w:sz="4" w:space="0" w:color="auto"/>
                    <w:right w:val="single" w:sz="4" w:space="0" w:color="auto"/>
                  </w:tcBorders>
                  <w:hideMark/>
                </w:tcPr>
                <w:p w:rsidR="00687328" w:rsidRPr="00907AD1" w:rsidRDefault="00687328" w:rsidP="00FE3B41">
                  <w:pPr>
                    <w:spacing w:line="360" w:lineRule="auto"/>
                    <w:rPr>
                      <w:rFonts w:ascii="Arial" w:hAnsi="Arial" w:cs="Arial"/>
                      <w:b/>
                    </w:rPr>
                  </w:pPr>
                  <w:r w:rsidRPr="00907AD1">
                    <w:rPr>
                      <w:rFonts w:ascii="Arial" w:hAnsi="Arial" w:cs="Arial"/>
                      <w:b/>
                    </w:rPr>
                    <w:t>Total anticipated cost</w:t>
                  </w:r>
                </w:p>
              </w:tc>
            </w:tr>
            <w:tr w:rsidR="00687328" w:rsidRPr="00907AD1" w:rsidTr="00BE2C29">
              <w:trPr>
                <w:trHeight w:val="143"/>
              </w:trPr>
              <w:tc>
                <w:tcPr>
                  <w:tcW w:w="2181" w:type="dxa"/>
                  <w:tcBorders>
                    <w:top w:val="single" w:sz="4" w:space="0" w:color="auto"/>
                    <w:left w:val="single" w:sz="4" w:space="0" w:color="auto"/>
                    <w:bottom w:val="single" w:sz="4" w:space="0" w:color="auto"/>
                    <w:right w:val="single" w:sz="4" w:space="0" w:color="auto"/>
                  </w:tcBorders>
                  <w:hideMark/>
                </w:tcPr>
                <w:p w:rsidR="00687328" w:rsidRPr="00907AD1" w:rsidRDefault="005F7787" w:rsidP="00FE3B41">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658079393"/>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rPr>
                        <w:t>☐</w:t>
                      </w:r>
                    </w:sdtContent>
                  </w:sdt>
                  <w:r w:rsidR="00255724" w:rsidRPr="00907AD1">
                    <w:rPr>
                      <w:rFonts w:ascii="Arial" w:eastAsia="MS Gothic" w:hAnsi="Arial" w:cs="Arial"/>
                    </w:rPr>
                    <w:t xml:space="preserve"> </w:t>
                  </w:r>
                  <w:r w:rsidR="00687328" w:rsidRPr="00907AD1">
                    <w:rPr>
                      <w:rFonts w:ascii="Arial" w:hAnsi="Arial" w:cs="Arial"/>
                    </w:rPr>
                    <w:t>financial / commercial expertise</w:t>
                  </w:r>
                </w:p>
              </w:tc>
              <w:tc>
                <w:tcPr>
                  <w:tcW w:w="1884" w:type="dxa"/>
                  <w:tcBorders>
                    <w:top w:val="single" w:sz="4" w:space="0" w:color="auto"/>
                    <w:left w:val="single" w:sz="4" w:space="0" w:color="auto"/>
                    <w:bottom w:val="single" w:sz="4" w:space="0" w:color="auto"/>
                    <w:right w:val="single" w:sz="4" w:space="0" w:color="auto"/>
                  </w:tcBorders>
                </w:tcPr>
                <w:p w:rsidR="00687328" w:rsidRPr="00907AD1" w:rsidRDefault="00687328" w:rsidP="00FE3B41">
                  <w:pPr>
                    <w:spacing w:line="360" w:lineRule="auto"/>
                    <w:rPr>
                      <w:rFonts w:ascii="Arial" w:hAnsi="Arial" w:cs="Arial"/>
                    </w:rPr>
                  </w:pPr>
                </w:p>
              </w:tc>
              <w:tc>
                <w:tcPr>
                  <w:tcW w:w="2020" w:type="dxa"/>
                  <w:tcBorders>
                    <w:top w:val="single" w:sz="4" w:space="0" w:color="auto"/>
                    <w:left w:val="single" w:sz="4" w:space="0" w:color="auto"/>
                    <w:bottom w:val="single" w:sz="4" w:space="0" w:color="auto"/>
                    <w:right w:val="single" w:sz="4" w:space="0" w:color="auto"/>
                  </w:tcBorders>
                </w:tcPr>
                <w:p w:rsidR="00687328" w:rsidRPr="00907AD1" w:rsidRDefault="00687328" w:rsidP="00FE3B41">
                  <w:pPr>
                    <w:spacing w:line="360" w:lineRule="auto"/>
                    <w:rPr>
                      <w:rFonts w:ascii="Arial" w:hAnsi="Arial" w:cs="Arial"/>
                    </w:rPr>
                  </w:pPr>
                </w:p>
              </w:tc>
            </w:tr>
            <w:tr w:rsidR="00687328" w:rsidRPr="00907AD1" w:rsidTr="00BE2C29">
              <w:trPr>
                <w:trHeight w:val="143"/>
              </w:trPr>
              <w:tc>
                <w:tcPr>
                  <w:tcW w:w="2181" w:type="dxa"/>
                  <w:tcBorders>
                    <w:top w:val="single" w:sz="4" w:space="0" w:color="auto"/>
                    <w:left w:val="single" w:sz="4" w:space="0" w:color="auto"/>
                    <w:bottom w:val="single" w:sz="4" w:space="0" w:color="auto"/>
                    <w:right w:val="single" w:sz="4" w:space="0" w:color="auto"/>
                  </w:tcBorders>
                  <w:hideMark/>
                </w:tcPr>
                <w:p w:rsidR="00687328" w:rsidRPr="00907AD1" w:rsidRDefault="005F7787" w:rsidP="00FE3B41">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1963326048"/>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rPr>
                        <w:t>☐</w:t>
                      </w:r>
                    </w:sdtContent>
                  </w:sdt>
                  <w:r w:rsidR="00255724" w:rsidRPr="00907AD1">
                    <w:rPr>
                      <w:rFonts w:ascii="Arial" w:eastAsia="MS Gothic" w:hAnsi="Arial" w:cs="Arial"/>
                    </w:rPr>
                    <w:t xml:space="preserve"> </w:t>
                  </w:r>
                  <w:r w:rsidR="00687328" w:rsidRPr="00907AD1">
                    <w:rPr>
                      <w:rFonts w:ascii="Arial" w:hAnsi="Arial" w:cs="Arial"/>
                    </w:rPr>
                    <w:t xml:space="preserve">technical expertise </w:t>
                  </w:r>
                </w:p>
              </w:tc>
              <w:tc>
                <w:tcPr>
                  <w:tcW w:w="1884" w:type="dxa"/>
                  <w:tcBorders>
                    <w:top w:val="single" w:sz="4" w:space="0" w:color="auto"/>
                    <w:left w:val="single" w:sz="4" w:space="0" w:color="auto"/>
                    <w:bottom w:val="single" w:sz="4" w:space="0" w:color="auto"/>
                    <w:right w:val="single" w:sz="4" w:space="0" w:color="auto"/>
                  </w:tcBorders>
                </w:tcPr>
                <w:p w:rsidR="00687328" w:rsidRPr="00907AD1" w:rsidRDefault="00687328" w:rsidP="00FE3B41">
                  <w:pPr>
                    <w:spacing w:line="360" w:lineRule="auto"/>
                    <w:rPr>
                      <w:rFonts w:ascii="Arial" w:hAnsi="Arial" w:cs="Arial"/>
                    </w:rPr>
                  </w:pPr>
                </w:p>
              </w:tc>
              <w:tc>
                <w:tcPr>
                  <w:tcW w:w="2020" w:type="dxa"/>
                  <w:tcBorders>
                    <w:top w:val="single" w:sz="4" w:space="0" w:color="auto"/>
                    <w:left w:val="single" w:sz="4" w:space="0" w:color="auto"/>
                    <w:bottom w:val="single" w:sz="4" w:space="0" w:color="auto"/>
                    <w:right w:val="single" w:sz="4" w:space="0" w:color="auto"/>
                  </w:tcBorders>
                </w:tcPr>
                <w:p w:rsidR="00687328" w:rsidRPr="00907AD1" w:rsidRDefault="00687328" w:rsidP="00FE3B41">
                  <w:pPr>
                    <w:spacing w:line="360" w:lineRule="auto"/>
                    <w:rPr>
                      <w:rFonts w:ascii="Arial" w:hAnsi="Arial" w:cs="Arial"/>
                    </w:rPr>
                  </w:pPr>
                </w:p>
              </w:tc>
            </w:tr>
            <w:tr w:rsidR="00687328" w:rsidRPr="00907AD1" w:rsidTr="00BE2C29">
              <w:trPr>
                <w:trHeight w:val="143"/>
              </w:trPr>
              <w:tc>
                <w:tcPr>
                  <w:tcW w:w="2181" w:type="dxa"/>
                  <w:tcBorders>
                    <w:top w:val="single" w:sz="4" w:space="0" w:color="auto"/>
                    <w:left w:val="single" w:sz="4" w:space="0" w:color="auto"/>
                    <w:bottom w:val="single" w:sz="4" w:space="0" w:color="auto"/>
                    <w:right w:val="single" w:sz="4" w:space="0" w:color="auto"/>
                  </w:tcBorders>
                  <w:hideMark/>
                </w:tcPr>
                <w:p w:rsidR="00687328" w:rsidRPr="00907AD1" w:rsidRDefault="005F7787" w:rsidP="00FE3B41">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643008055"/>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rPr>
                        <w:t>☐</w:t>
                      </w:r>
                    </w:sdtContent>
                  </w:sdt>
                  <w:r w:rsidR="00255724" w:rsidRPr="00907AD1">
                    <w:rPr>
                      <w:rFonts w:ascii="Arial" w:eastAsia="MS Gothic" w:hAnsi="Arial" w:cs="Arial"/>
                    </w:rPr>
                    <w:t xml:space="preserve"> </w:t>
                  </w:r>
                  <w:r w:rsidR="00687328" w:rsidRPr="00907AD1">
                    <w:rPr>
                      <w:rFonts w:ascii="Arial" w:hAnsi="Arial" w:cs="Arial"/>
                    </w:rPr>
                    <w:t>legal expertise</w:t>
                  </w:r>
                </w:p>
              </w:tc>
              <w:tc>
                <w:tcPr>
                  <w:tcW w:w="1884" w:type="dxa"/>
                  <w:tcBorders>
                    <w:top w:val="single" w:sz="4" w:space="0" w:color="auto"/>
                    <w:left w:val="single" w:sz="4" w:space="0" w:color="auto"/>
                    <w:bottom w:val="single" w:sz="4" w:space="0" w:color="auto"/>
                    <w:right w:val="single" w:sz="4" w:space="0" w:color="auto"/>
                  </w:tcBorders>
                </w:tcPr>
                <w:p w:rsidR="00687328" w:rsidRPr="00907AD1" w:rsidRDefault="00687328" w:rsidP="00FE3B41">
                  <w:pPr>
                    <w:spacing w:line="360" w:lineRule="auto"/>
                    <w:rPr>
                      <w:rFonts w:ascii="Arial" w:hAnsi="Arial" w:cs="Arial"/>
                    </w:rPr>
                  </w:pPr>
                </w:p>
              </w:tc>
              <w:tc>
                <w:tcPr>
                  <w:tcW w:w="2020" w:type="dxa"/>
                  <w:tcBorders>
                    <w:top w:val="single" w:sz="4" w:space="0" w:color="auto"/>
                    <w:left w:val="single" w:sz="4" w:space="0" w:color="auto"/>
                    <w:bottom w:val="single" w:sz="4" w:space="0" w:color="auto"/>
                    <w:right w:val="single" w:sz="4" w:space="0" w:color="auto"/>
                  </w:tcBorders>
                </w:tcPr>
                <w:p w:rsidR="00687328" w:rsidRPr="00907AD1" w:rsidRDefault="00687328" w:rsidP="00FE3B41">
                  <w:pPr>
                    <w:spacing w:line="360" w:lineRule="auto"/>
                    <w:rPr>
                      <w:rFonts w:ascii="Arial" w:hAnsi="Arial" w:cs="Arial"/>
                    </w:rPr>
                  </w:pPr>
                </w:p>
              </w:tc>
            </w:tr>
            <w:tr w:rsidR="00687328" w:rsidRPr="00907AD1" w:rsidTr="00BE2C29">
              <w:trPr>
                <w:trHeight w:val="143"/>
              </w:trPr>
              <w:tc>
                <w:tcPr>
                  <w:tcW w:w="2181" w:type="dxa"/>
                  <w:tcBorders>
                    <w:top w:val="single" w:sz="4" w:space="0" w:color="auto"/>
                    <w:left w:val="single" w:sz="4" w:space="0" w:color="auto"/>
                    <w:bottom w:val="single" w:sz="4" w:space="0" w:color="auto"/>
                    <w:right w:val="single" w:sz="4" w:space="0" w:color="auto"/>
                  </w:tcBorders>
                  <w:hideMark/>
                </w:tcPr>
                <w:p w:rsidR="00687328" w:rsidRPr="00907AD1" w:rsidRDefault="005F7787" w:rsidP="00FE3B41">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2012177654"/>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rPr>
                        <w:t>☐</w:t>
                      </w:r>
                    </w:sdtContent>
                  </w:sdt>
                  <w:r w:rsidR="00687328" w:rsidRPr="00907AD1">
                    <w:rPr>
                      <w:rFonts w:ascii="Arial" w:hAnsi="Arial" w:cs="Arial"/>
                    </w:rPr>
                    <w:t xml:space="preserve"> project management</w:t>
                  </w:r>
                </w:p>
              </w:tc>
              <w:tc>
                <w:tcPr>
                  <w:tcW w:w="1884" w:type="dxa"/>
                  <w:tcBorders>
                    <w:top w:val="single" w:sz="4" w:space="0" w:color="auto"/>
                    <w:left w:val="single" w:sz="4" w:space="0" w:color="auto"/>
                    <w:bottom w:val="single" w:sz="4" w:space="0" w:color="auto"/>
                    <w:right w:val="single" w:sz="4" w:space="0" w:color="auto"/>
                  </w:tcBorders>
                </w:tcPr>
                <w:p w:rsidR="00687328" w:rsidRPr="00907AD1" w:rsidRDefault="00687328" w:rsidP="00FE3B41">
                  <w:pPr>
                    <w:spacing w:line="360" w:lineRule="auto"/>
                    <w:rPr>
                      <w:rFonts w:ascii="Arial" w:hAnsi="Arial" w:cs="Arial"/>
                    </w:rPr>
                  </w:pPr>
                </w:p>
              </w:tc>
              <w:tc>
                <w:tcPr>
                  <w:tcW w:w="2020" w:type="dxa"/>
                  <w:tcBorders>
                    <w:top w:val="single" w:sz="4" w:space="0" w:color="auto"/>
                    <w:left w:val="single" w:sz="4" w:space="0" w:color="auto"/>
                    <w:bottom w:val="single" w:sz="4" w:space="0" w:color="auto"/>
                    <w:right w:val="single" w:sz="4" w:space="0" w:color="auto"/>
                  </w:tcBorders>
                </w:tcPr>
                <w:p w:rsidR="00687328" w:rsidRPr="00907AD1" w:rsidRDefault="00687328" w:rsidP="00FE3B41">
                  <w:pPr>
                    <w:spacing w:line="360" w:lineRule="auto"/>
                    <w:rPr>
                      <w:rFonts w:ascii="Arial" w:hAnsi="Arial" w:cs="Arial"/>
                    </w:rPr>
                  </w:pPr>
                </w:p>
              </w:tc>
            </w:tr>
            <w:tr w:rsidR="00687328" w:rsidRPr="00907AD1" w:rsidTr="00BE2C29">
              <w:trPr>
                <w:trHeight w:val="143"/>
              </w:trPr>
              <w:tc>
                <w:tcPr>
                  <w:tcW w:w="2181" w:type="dxa"/>
                  <w:tcBorders>
                    <w:top w:val="single" w:sz="4" w:space="0" w:color="auto"/>
                    <w:left w:val="single" w:sz="4" w:space="0" w:color="auto"/>
                    <w:bottom w:val="single" w:sz="4" w:space="0" w:color="auto"/>
                    <w:right w:val="single" w:sz="4" w:space="0" w:color="auto"/>
                  </w:tcBorders>
                </w:tcPr>
                <w:p w:rsidR="00687328" w:rsidRPr="00907AD1" w:rsidRDefault="005F7787" w:rsidP="00FE3B41">
                  <w:pPr>
                    <w:tabs>
                      <w:tab w:val="left" w:pos="284"/>
                      <w:tab w:val="left" w:pos="1738"/>
                      <w:tab w:val="left" w:pos="3297"/>
                      <w:tab w:val="left" w:pos="4715"/>
                      <w:tab w:val="left" w:pos="5987"/>
                      <w:tab w:val="left" w:pos="8505"/>
                    </w:tabs>
                    <w:spacing w:line="360" w:lineRule="auto"/>
                    <w:rPr>
                      <w:rFonts w:ascii="Arial" w:hAnsi="Arial" w:cs="Arial"/>
                    </w:rPr>
                  </w:pPr>
                  <w:sdt>
                    <w:sdtPr>
                      <w:rPr>
                        <w:rFonts w:ascii="Arial" w:eastAsia="MS Gothic" w:hAnsi="Arial" w:cs="Arial"/>
                      </w:rPr>
                      <w:id w:val="-441536013"/>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rPr>
                        <w:t>☐</w:t>
                      </w:r>
                    </w:sdtContent>
                  </w:sdt>
                  <w:r w:rsidR="00255724" w:rsidRPr="00907AD1">
                    <w:rPr>
                      <w:rFonts w:ascii="Arial" w:eastAsia="MS Gothic" w:hAnsi="Arial" w:cs="Arial"/>
                    </w:rPr>
                    <w:t xml:space="preserve"> </w:t>
                  </w:r>
                  <w:r w:rsidR="00687328" w:rsidRPr="00907AD1">
                    <w:rPr>
                      <w:rFonts w:ascii="Arial" w:hAnsi="Arial" w:cs="Arial"/>
                    </w:rPr>
                    <w:t>other - please state:</w:t>
                  </w:r>
                </w:p>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hAnsi="Arial" w:cs="Arial"/>
                    </w:rPr>
                  </w:pPr>
                </w:p>
                <w:p w:rsidR="00687328" w:rsidRPr="00907AD1" w:rsidRDefault="00687328" w:rsidP="00FE3B41">
                  <w:pPr>
                    <w:tabs>
                      <w:tab w:val="left" w:pos="284"/>
                      <w:tab w:val="left" w:pos="1738"/>
                      <w:tab w:val="left" w:pos="3297"/>
                      <w:tab w:val="left" w:pos="4715"/>
                      <w:tab w:val="left" w:pos="5987"/>
                      <w:tab w:val="left" w:pos="8505"/>
                    </w:tabs>
                    <w:spacing w:line="360" w:lineRule="auto"/>
                    <w:rPr>
                      <w:rFonts w:ascii="Arial" w:hAnsi="Arial" w:cs="Arial"/>
                    </w:rPr>
                  </w:pPr>
                </w:p>
              </w:tc>
              <w:tc>
                <w:tcPr>
                  <w:tcW w:w="1884" w:type="dxa"/>
                  <w:tcBorders>
                    <w:top w:val="single" w:sz="4" w:space="0" w:color="auto"/>
                    <w:left w:val="single" w:sz="4" w:space="0" w:color="auto"/>
                    <w:bottom w:val="single" w:sz="4" w:space="0" w:color="auto"/>
                    <w:right w:val="single" w:sz="4" w:space="0" w:color="auto"/>
                  </w:tcBorders>
                </w:tcPr>
                <w:p w:rsidR="00687328" w:rsidRPr="00907AD1" w:rsidRDefault="00687328" w:rsidP="00FE3B41">
                  <w:pPr>
                    <w:spacing w:line="360" w:lineRule="auto"/>
                    <w:rPr>
                      <w:rFonts w:ascii="Arial" w:hAnsi="Arial" w:cs="Arial"/>
                    </w:rPr>
                  </w:pPr>
                </w:p>
              </w:tc>
              <w:tc>
                <w:tcPr>
                  <w:tcW w:w="2020" w:type="dxa"/>
                  <w:tcBorders>
                    <w:top w:val="single" w:sz="4" w:space="0" w:color="auto"/>
                    <w:left w:val="single" w:sz="4" w:space="0" w:color="auto"/>
                    <w:bottom w:val="single" w:sz="4" w:space="0" w:color="auto"/>
                    <w:right w:val="single" w:sz="4" w:space="0" w:color="auto"/>
                  </w:tcBorders>
                </w:tcPr>
                <w:p w:rsidR="00687328" w:rsidRPr="00907AD1" w:rsidRDefault="00687328" w:rsidP="00FE3B41">
                  <w:pPr>
                    <w:spacing w:line="360" w:lineRule="auto"/>
                    <w:rPr>
                      <w:rFonts w:ascii="Arial" w:hAnsi="Arial" w:cs="Arial"/>
                    </w:rPr>
                  </w:pPr>
                </w:p>
              </w:tc>
            </w:tr>
          </w:tbl>
          <w:p w:rsidR="00687328" w:rsidRPr="00907AD1" w:rsidRDefault="00687328" w:rsidP="00FE3B41">
            <w:pPr>
              <w:spacing w:line="360" w:lineRule="auto"/>
              <w:rPr>
                <w:rFonts w:ascii="Arial" w:hAnsi="Arial" w:cs="Arial"/>
              </w:rPr>
            </w:pPr>
          </w:p>
          <w:p w:rsidR="00687328" w:rsidRPr="00907AD1" w:rsidRDefault="00687328" w:rsidP="00FE3B41">
            <w:pPr>
              <w:pStyle w:val="CommentText"/>
              <w:spacing w:line="360" w:lineRule="auto"/>
              <w:rPr>
                <w:rFonts w:ascii="Arial" w:hAnsi="Arial" w:cs="Arial"/>
                <w:sz w:val="24"/>
                <w:szCs w:val="24"/>
              </w:rPr>
            </w:pPr>
            <w:r w:rsidRPr="00907AD1">
              <w:rPr>
                <w:rFonts w:ascii="Arial" w:hAnsi="Arial" w:cs="Arial"/>
                <w:sz w:val="24"/>
                <w:szCs w:val="24"/>
              </w:rPr>
              <w:t>TOTAL SIETF SUPPORT BEING REQUESTED:</w:t>
            </w:r>
            <w:r w:rsidR="00BE2C29" w:rsidRPr="00907AD1">
              <w:rPr>
                <w:rFonts w:ascii="Arial" w:hAnsi="Arial" w:cs="Arial"/>
                <w:sz w:val="24"/>
                <w:szCs w:val="24"/>
              </w:rPr>
              <w:t xml:space="preserve"> </w:t>
            </w:r>
            <w:r w:rsidRPr="00907AD1">
              <w:rPr>
                <w:rFonts w:ascii="Arial" w:hAnsi="Arial" w:cs="Arial"/>
                <w:sz w:val="24"/>
                <w:szCs w:val="24"/>
              </w:rPr>
              <w:t>£</w:t>
            </w:r>
            <w:r w:rsidR="00E90993" w:rsidRPr="00907AD1">
              <w:rPr>
                <w:rFonts w:ascii="Arial" w:hAnsi="Arial" w:cs="Arial"/>
                <w:sz w:val="24"/>
                <w:szCs w:val="24"/>
              </w:rPr>
              <w:t>_____________</w:t>
            </w:r>
            <w:r w:rsidR="00E90993" w:rsidRPr="00907AD1">
              <w:rPr>
                <w:rFonts w:ascii="Arial" w:hAnsi="Arial" w:cs="Arial"/>
                <w:sz w:val="24"/>
                <w:szCs w:val="24"/>
              </w:rPr>
              <w:br/>
            </w:r>
          </w:p>
          <w:p w:rsidR="00687328" w:rsidRPr="00907AD1" w:rsidRDefault="00687328" w:rsidP="00FE3B41">
            <w:pPr>
              <w:pStyle w:val="CommentText"/>
              <w:spacing w:line="360" w:lineRule="auto"/>
              <w:rPr>
                <w:rFonts w:ascii="Arial" w:hAnsi="Arial" w:cs="Arial"/>
                <w:sz w:val="24"/>
                <w:szCs w:val="24"/>
              </w:rPr>
            </w:pPr>
          </w:p>
        </w:tc>
      </w:tr>
      <w:tr w:rsidR="00687328" w:rsidRPr="00907AD1" w:rsidTr="00CF2EA9">
        <w:trPr>
          <w:trHeight w:val="378"/>
          <w:jc w:val="center"/>
        </w:trPr>
        <w:tc>
          <w:tcPr>
            <w:tcW w:w="260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87328" w:rsidRPr="00907AD1" w:rsidRDefault="00ED39F3" w:rsidP="00FE3B41">
            <w:pPr>
              <w:spacing w:before="120" w:line="360" w:lineRule="auto"/>
              <w:rPr>
                <w:rFonts w:ascii="Arial" w:hAnsi="Arial" w:cs="Arial"/>
              </w:rPr>
            </w:pPr>
            <w:r w:rsidRPr="00907AD1">
              <w:rPr>
                <w:rFonts w:ascii="Arial" w:hAnsi="Arial" w:cs="Arial"/>
              </w:rPr>
              <w:lastRenderedPageBreak/>
              <w:t>4.5</w:t>
            </w:r>
            <w:r w:rsidR="00687328" w:rsidRPr="00907AD1">
              <w:rPr>
                <w:rFonts w:ascii="Arial" w:hAnsi="Arial" w:cs="Arial"/>
              </w:rPr>
              <w:t xml:space="preserve"> </w:t>
            </w:r>
            <w:r w:rsidR="00467530" w:rsidRPr="00907AD1">
              <w:rPr>
                <w:rFonts w:ascii="Arial" w:hAnsi="Arial" w:cs="Arial"/>
              </w:rPr>
              <w:t xml:space="preserve">Other contributions to this </w:t>
            </w:r>
            <w:r w:rsidR="00687328" w:rsidRPr="00907AD1">
              <w:rPr>
                <w:rFonts w:ascii="Arial" w:hAnsi="Arial" w:cs="Arial"/>
              </w:rPr>
              <w:t xml:space="preserve">project.  </w:t>
            </w:r>
          </w:p>
          <w:p w:rsidR="00687328" w:rsidRPr="00907AD1" w:rsidRDefault="00687328" w:rsidP="00FE3B41">
            <w:pPr>
              <w:spacing w:before="120" w:line="360" w:lineRule="auto"/>
              <w:rPr>
                <w:rFonts w:ascii="Arial" w:hAnsi="Arial" w:cs="Arial"/>
              </w:rPr>
            </w:pPr>
          </w:p>
          <w:p w:rsidR="00687328" w:rsidRPr="00907AD1" w:rsidRDefault="00687328" w:rsidP="00FE3B41">
            <w:pPr>
              <w:spacing w:before="120" w:line="360" w:lineRule="auto"/>
              <w:rPr>
                <w:rFonts w:ascii="Arial" w:hAnsi="Arial" w:cs="Arial"/>
              </w:rPr>
            </w:pPr>
            <w:r w:rsidRPr="00907AD1">
              <w:rPr>
                <w:rFonts w:ascii="Arial" w:hAnsi="Arial" w:cs="Arial"/>
              </w:rPr>
              <w:t xml:space="preserve">Please indicate all other match funding and/or support that you have secured or are providing for this project. </w:t>
            </w:r>
          </w:p>
          <w:p w:rsidR="00687328" w:rsidRPr="00907AD1" w:rsidRDefault="00687328" w:rsidP="00FE3B41">
            <w:pPr>
              <w:spacing w:before="120" w:line="360" w:lineRule="auto"/>
              <w:rPr>
                <w:rFonts w:ascii="Arial" w:hAnsi="Arial" w:cs="Arial"/>
              </w:rPr>
            </w:pPr>
          </w:p>
          <w:p w:rsidR="00750DA6" w:rsidRPr="00907AD1" w:rsidRDefault="00750DA6" w:rsidP="00FE3B41">
            <w:pPr>
              <w:spacing w:line="360" w:lineRule="auto"/>
              <w:rPr>
                <w:rFonts w:ascii="Arial" w:hAnsi="Arial" w:cs="Arial"/>
              </w:rPr>
            </w:pPr>
            <w:r w:rsidRPr="00907AD1">
              <w:rPr>
                <w:rFonts w:ascii="Arial" w:hAnsi="Arial" w:cs="Arial"/>
              </w:rPr>
              <w:t>All public sector funding must be listed for subsidy control purposes</w:t>
            </w:r>
          </w:p>
          <w:p w:rsidR="00687328" w:rsidRPr="00907AD1" w:rsidRDefault="00687328" w:rsidP="00FE3B41">
            <w:pPr>
              <w:spacing w:line="360" w:lineRule="auto"/>
              <w:rPr>
                <w:rFonts w:ascii="Arial" w:hAnsi="Arial" w:cs="Arial"/>
              </w:rPr>
            </w:pPr>
          </w:p>
          <w:p w:rsidR="00687328" w:rsidRPr="00907AD1" w:rsidRDefault="00687328" w:rsidP="00FE3B41">
            <w:pPr>
              <w:spacing w:line="360" w:lineRule="auto"/>
              <w:rPr>
                <w:rFonts w:ascii="Arial" w:hAnsi="Arial" w:cs="Arial"/>
              </w:rPr>
            </w:pPr>
          </w:p>
        </w:tc>
        <w:tc>
          <w:tcPr>
            <w:tcW w:w="6460" w:type="dxa"/>
            <w:tcBorders>
              <w:top w:val="single" w:sz="4" w:space="0" w:color="auto"/>
              <w:left w:val="single" w:sz="4" w:space="0" w:color="auto"/>
              <w:bottom w:val="single" w:sz="4" w:space="0" w:color="auto"/>
              <w:right w:val="single" w:sz="4" w:space="0" w:color="auto"/>
            </w:tcBorders>
          </w:tcPr>
          <w:p w:rsidR="00687328" w:rsidRPr="00907AD1" w:rsidRDefault="00687328" w:rsidP="00FE3B41">
            <w:pPr>
              <w:spacing w:line="360" w:lineRule="auto"/>
              <w:rPr>
                <w:rFonts w:ascii="Arial" w:hAnsi="Arial" w:cs="Arial"/>
                <w:b/>
              </w:rPr>
            </w:pPr>
          </w:p>
          <w:p w:rsidR="00FE3B41" w:rsidRPr="00907AD1" w:rsidRDefault="00FE3B41" w:rsidP="00FE3B41">
            <w:pPr>
              <w:tabs>
                <w:tab w:val="left" w:pos="1184"/>
                <w:tab w:val="left" w:pos="2157"/>
                <w:tab w:val="left" w:pos="3194"/>
                <w:tab w:val="left" w:pos="4496"/>
              </w:tabs>
              <w:spacing w:line="360" w:lineRule="auto"/>
              <w:ind w:left="113"/>
              <w:rPr>
                <w:rFonts w:ascii="Arial" w:hAnsi="Arial" w:cs="Arial"/>
              </w:rPr>
            </w:pPr>
            <w:r w:rsidRPr="00907AD1">
              <w:rPr>
                <w:rFonts w:ascii="Arial" w:hAnsi="Arial" w:cs="Arial"/>
              </w:rPr>
              <w:t>What activity is being funded?:</w:t>
            </w:r>
          </w:p>
          <w:p w:rsidR="00FE3B41" w:rsidRPr="00907AD1" w:rsidRDefault="00FE3B41" w:rsidP="00FE3B41">
            <w:pPr>
              <w:tabs>
                <w:tab w:val="left" w:pos="1184"/>
                <w:tab w:val="left" w:pos="2157"/>
                <w:tab w:val="left" w:pos="3194"/>
                <w:tab w:val="left" w:pos="4496"/>
              </w:tabs>
              <w:spacing w:line="360" w:lineRule="auto"/>
              <w:ind w:left="113"/>
              <w:rPr>
                <w:rFonts w:ascii="Arial" w:hAnsi="Arial" w:cs="Arial"/>
                <w:color w:val="FF0000"/>
                <w:lang w:eastAsia="en-US"/>
              </w:rPr>
            </w:pPr>
            <w:r w:rsidRPr="00907AD1">
              <w:rPr>
                <w:rFonts w:ascii="Arial" w:hAnsi="Arial" w:cs="Arial"/>
                <w:color w:val="FF0000"/>
                <w:lang w:eastAsia="en-US"/>
              </w:rPr>
              <w:tab/>
            </w:r>
          </w:p>
          <w:p w:rsidR="00FE3B41" w:rsidRPr="00907AD1" w:rsidRDefault="00FE3B41" w:rsidP="00FE3B41">
            <w:pPr>
              <w:tabs>
                <w:tab w:val="left" w:pos="1184"/>
                <w:tab w:val="left" w:pos="2157"/>
                <w:tab w:val="left" w:pos="3194"/>
                <w:tab w:val="left" w:pos="4496"/>
              </w:tabs>
              <w:spacing w:line="360" w:lineRule="auto"/>
              <w:ind w:left="113"/>
              <w:rPr>
                <w:rFonts w:ascii="Arial" w:hAnsi="Arial" w:cs="Arial"/>
              </w:rPr>
            </w:pPr>
            <w:r w:rsidRPr="00907AD1">
              <w:rPr>
                <w:rFonts w:ascii="Arial" w:hAnsi="Arial" w:cs="Arial"/>
              </w:rPr>
              <w:t>Amount (£) of finance secured:</w:t>
            </w:r>
          </w:p>
          <w:p w:rsidR="00FE3B41" w:rsidRPr="00907AD1" w:rsidRDefault="00FE3B41" w:rsidP="00FE3B41">
            <w:pPr>
              <w:tabs>
                <w:tab w:val="left" w:pos="1184"/>
                <w:tab w:val="left" w:pos="2157"/>
                <w:tab w:val="left" w:pos="3194"/>
                <w:tab w:val="left" w:pos="4496"/>
              </w:tabs>
              <w:spacing w:line="360" w:lineRule="auto"/>
              <w:ind w:left="113"/>
              <w:rPr>
                <w:rFonts w:ascii="Arial" w:hAnsi="Arial" w:cs="Arial"/>
                <w:lang w:eastAsia="en-US"/>
              </w:rPr>
            </w:pPr>
            <w:r w:rsidRPr="00907AD1">
              <w:rPr>
                <w:rFonts w:ascii="Arial" w:hAnsi="Arial" w:cs="Arial"/>
                <w:lang w:eastAsia="en-US"/>
              </w:rPr>
              <w:tab/>
            </w:r>
          </w:p>
          <w:p w:rsidR="00FE3B41" w:rsidRPr="00907AD1" w:rsidRDefault="00FE3B41" w:rsidP="00FE3B41">
            <w:pPr>
              <w:tabs>
                <w:tab w:val="left" w:pos="1184"/>
                <w:tab w:val="left" w:pos="2157"/>
                <w:tab w:val="left" w:pos="3194"/>
                <w:tab w:val="left" w:pos="4496"/>
              </w:tabs>
              <w:spacing w:line="360" w:lineRule="auto"/>
              <w:ind w:left="113"/>
              <w:rPr>
                <w:rFonts w:ascii="Arial" w:hAnsi="Arial" w:cs="Arial"/>
                <w:lang w:eastAsia="en-US"/>
              </w:rPr>
            </w:pPr>
            <w:r w:rsidRPr="00907AD1">
              <w:rPr>
                <w:rFonts w:ascii="Arial" w:hAnsi="Arial" w:cs="Arial"/>
              </w:rPr>
              <w:t>Funder:</w:t>
            </w:r>
            <w:r w:rsidRPr="00907AD1">
              <w:rPr>
                <w:rFonts w:ascii="Arial" w:hAnsi="Arial" w:cs="Arial"/>
                <w:lang w:eastAsia="en-US"/>
              </w:rPr>
              <w:tab/>
            </w:r>
          </w:p>
          <w:p w:rsidR="00FE3B41" w:rsidRPr="00907AD1" w:rsidRDefault="00FE3B41" w:rsidP="00FE3B41">
            <w:pPr>
              <w:tabs>
                <w:tab w:val="left" w:pos="1184"/>
                <w:tab w:val="left" w:pos="2157"/>
                <w:tab w:val="left" w:pos="3194"/>
                <w:tab w:val="left" w:pos="4496"/>
              </w:tabs>
              <w:spacing w:line="360" w:lineRule="auto"/>
              <w:ind w:left="113"/>
              <w:rPr>
                <w:rFonts w:ascii="Arial" w:hAnsi="Arial" w:cs="Arial"/>
                <w:lang w:eastAsia="en-US"/>
              </w:rPr>
            </w:pPr>
          </w:p>
          <w:p w:rsidR="00FE3B41" w:rsidRPr="00907AD1" w:rsidRDefault="00FE3B41" w:rsidP="00FE3B41">
            <w:pPr>
              <w:tabs>
                <w:tab w:val="left" w:pos="1184"/>
                <w:tab w:val="left" w:pos="2157"/>
                <w:tab w:val="left" w:pos="3194"/>
                <w:tab w:val="left" w:pos="4496"/>
              </w:tabs>
              <w:spacing w:line="360" w:lineRule="auto"/>
              <w:ind w:left="113"/>
              <w:rPr>
                <w:rFonts w:ascii="Arial" w:hAnsi="Arial" w:cs="Arial"/>
                <w:lang w:eastAsia="en-US"/>
              </w:rPr>
            </w:pPr>
            <w:r w:rsidRPr="00907AD1">
              <w:rPr>
                <w:rFonts w:ascii="Arial" w:hAnsi="Arial" w:cs="Arial"/>
              </w:rPr>
              <w:t>Sector (public/ private/ community):</w:t>
            </w:r>
            <w:r w:rsidRPr="00907AD1">
              <w:rPr>
                <w:rFonts w:ascii="Arial" w:hAnsi="Arial" w:cs="Arial"/>
                <w:lang w:eastAsia="en-US"/>
              </w:rPr>
              <w:tab/>
            </w:r>
          </w:p>
          <w:p w:rsidR="005B1AB5" w:rsidRPr="00907AD1" w:rsidRDefault="005B1AB5" w:rsidP="00A8289A">
            <w:pPr>
              <w:tabs>
                <w:tab w:val="left" w:pos="1184"/>
                <w:tab w:val="left" w:pos="2157"/>
                <w:tab w:val="left" w:pos="3194"/>
                <w:tab w:val="left" w:pos="4496"/>
              </w:tabs>
              <w:spacing w:line="360" w:lineRule="auto"/>
              <w:ind w:left="113"/>
              <w:rPr>
                <w:rFonts w:ascii="Arial" w:hAnsi="Arial" w:cs="Arial"/>
                <w:lang w:eastAsia="en-US"/>
              </w:rPr>
            </w:pPr>
          </w:p>
          <w:p w:rsidR="00FE3B41" w:rsidRPr="00907AD1" w:rsidRDefault="005B1AB5" w:rsidP="00A8289A">
            <w:pPr>
              <w:tabs>
                <w:tab w:val="left" w:pos="1184"/>
                <w:tab w:val="left" w:pos="2157"/>
                <w:tab w:val="left" w:pos="3194"/>
                <w:tab w:val="left" w:pos="4496"/>
              </w:tabs>
              <w:spacing w:line="360" w:lineRule="auto"/>
              <w:ind w:left="113"/>
              <w:rPr>
                <w:rFonts w:ascii="Arial" w:hAnsi="Arial" w:cs="Arial"/>
                <w:lang w:eastAsia="en-US"/>
              </w:rPr>
            </w:pPr>
            <w:r w:rsidRPr="00907AD1">
              <w:rPr>
                <w:rFonts w:ascii="Arial" w:hAnsi="Arial" w:cs="Arial"/>
                <w:lang w:eastAsia="en-US"/>
              </w:rPr>
              <w:t>W</w:t>
            </w:r>
            <w:r w:rsidR="00A8289A" w:rsidRPr="00907AD1">
              <w:rPr>
                <w:rFonts w:ascii="Arial" w:hAnsi="Arial" w:cs="Arial"/>
                <w:lang w:eastAsia="en-US"/>
              </w:rPr>
              <w:t>e r</w:t>
            </w:r>
            <w:r w:rsidRPr="00907AD1">
              <w:rPr>
                <w:rFonts w:ascii="Arial" w:hAnsi="Arial" w:cs="Arial"/>
                <w:lang w:eastAsia="en-US"/>
              </w:rPr>
              <w:t>equire evidence of match funding</w:t>
            </w:r>
            <w:r w:rsidRPr="00907AD1">
              <w:rPr>
                <w:rFonts w:ascii="Arial" w:hAnsi="Arial" w:cs="Arial"/>
              </w:rPr>
              <w:t>/ current level of commitment</w:t>
            </w:r>
            <w:r w:rsidR="00A8289A" w:rsidRPr="00907AD1">
              <w:rPr>
                <w:rFonts w:ascii="Arial" w:hAnsi="Arial" w:cs="Arial"/>
                <w:lang w:eastAsia="en-US"/>
              </w:rPr>
              <w:t xml:space="preserve"> for example</w:t>
            </w:r>
            <w:r w:rsidRPr="00907AD1">
              <w:rPr>
                <w:rFonts w:ascii="Arial" w:hAnsi="Arial" w:cs="Arial"/>
                <w:lang w:eastAsia="en-US"/>
              </w:rPr>
              <w:t>:</w:t>
            </w:r>
            <w:r w:rsidR="00A8289A" w:rsidRPr="00907AD1">
              <w:rPr>
                <w:rFonts w:ascii="Arial" w:hAnsi="Arial" w:cs="Arial"/>
                <w:lang w:eastAsia="en-US"/>
              </w:rPr>
              <w:t xml:space="preserve"> board minutes or a letter of support from management stating the fund</w:t>
            </w:r>
            <w:r w:rsidRPr="00907AD1">
              <w:rPr>
                <w:rFonts w:ascii="Arial" w:hAnsi="Arial" w:cs="Arial"/>
                <w:lang w:eastAsia="en-US"/>
              </w:rPr>
              <w:t>s will be made available on demand.</w:t>
            </w:r>
            <w:r w:rsidRPr="00907AD1">
              <w:rPr>
                <w:rFonts w:ascii="Arial" w:hAnsi="Arial" w:cs="Arial"/>
              </w:rPr>
              <w:t xml:space="preserve"> MOU/ agreement in principle/ signed commercial contract or other means may support your application.</w:t>
            </w:r>
          </w:p>
          <w:p w:rsidR="00687328" w:rsidRPr="00907AD1" w:rsidRDefault="00FE3B41" w:rsidP="00FE3B41">
            <w:pPr>
              <w:tabs>
                <w:tab w:val="left" w:pos="1184"/>
                <w:tab w:val="left" w:pos="2157"/>
                <w:tab w:val="left" w:pos="3194"/>
                <w:tab w:val="left" w:pos="4496"/>
              </w:tabs>
              <w:spacing w:line="360" w:lineRule="auto"/>
              <w:ind w:left="113"/>
              <w:rPr>
                <w:rFonts w:ascii="Arial" w:hAnsi="Arial" w:cs="Arial"/>
                <w:lang w:eastAsia="en-US"/>
              </w:rPr>
            </w:pPr>
            <w:r w:rsidRPr="00907AD1">
              <w:rPr>
                <w:rFonts w:ascii="Arial" w:hAnsi="Arial" w:cs="Arial"/>
                <w:lang w:eastAsia="en-US"/>
              </w:rPr>
              <w:tab/>
            </w:r>
            <w:r w:rsidRPr="00907AD1">
              <w:rPr>
                <w:rFonts w:ascii="Arial" w:hAnsi="Arial" w:cs="Arial"/>
                <w:lang w:eastAsia="en-US"/>
              </w:rPr>
              <w:tab/>
            </w:r>
            <w:r w:rsidRPr="00907AD1">
              <w:rPr>
                <w:rFonts w:ascii="Arial" w:hAnsi="Arial" w:cs="Arial"/>
                <w:lang w:eastAsia="en-US"/>
              </w:rPr>
              <w:tab/>
            </w:r>
          </w:p>
          <w:p w:rsidR="000A05E4" w:rsidRPr="00907AD1" w:rsidRDefault="00687328" w:rsidP="00FE3B41">
            <w:pPr>
              <w:spacing w:line="360" w:lineRule="auto"/>
              <w:rPr>
                <w:rFonts w:ascii="Arial" w:hAnsi="Arial" w:cs="Arial"/>
                <w:b/>
              </w:rPr>
            </w:pPr>
            <w:r w:rsidRPr="00907AD1">
              <w:rPr>
                <w:rFonts w:ascii="Arial" w:hAnsi="Arial" w:cs="Arial"/>
                <w:b/>
              </w:rPr>
              <w:t xml:space="preserve">Total match funding secured/to be provided: </w:t>
            </w:r>
          </w:p>
          <w:p w:rsidR="000A05E4" w:rsidRPr="00907AD1" w:rsidRDefault="000A05E4" w:rsidP="00FE3B41">
            <w:pPr>
              <w:spacing w:line="360" w:lineRule="auto"/>
              <w:rPr>
                <w:rFonts w:ascii="Arial" w:hAnsi="Arial" w:cs="Arial"/>
                <w:b/>
              </w:rPr>
            </w:pPr>
          </w:p>
          <w:p w:rsidR="00E90993" w:rsidRPr="00907AD1" w:rsidRDefault="00687328" w:rsidP="00FE3B41">
            <w:pPr>
              <w:spacing w:line="360" w:lineRule="auto"/>
              <w:rPr>
                <w:rFonts w:ascii="Arial" w:hAnsi="Arial" w:cs="Arial"/>
                <w:b/>
              </w:rPr>
            </w:pPr>
            <w:r w:rsidRPr="00907AD1">
              <w:rPr>
                <w:rFonts w:ascii="Arial" w:hAnsi="Arial" w:cs="Arial"/>
                <w:b/>
              </w:rPr>
              <w:t>£__________________</w:t>
            </w:r>
          </w:p>
        </w:tc>
      </w:tr>
      <w:tr w:rsidR="001D5FEE" w:rsidRPr="00907AD1" w:rsidTr="00CF2EA9">
        <w:trPr>
          <w:trHeight w:val="378"/>
          <w:jc w:val="center"/>
        </w:trPr>
        <w:tc>
          <w:tcPr>
            <w:tcW w:w="260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D5FEE" w:rsidRPr="00907AD1" w:rsidRDefault="001D5FEE" w:rsidP="00FE3B41">
            <w:pPr>
              <w:spacing w:before="120" w:line="360" w:lineRule="auto"/>
              <w:rPr>
                <w:rFonts w:ascii="Arial" w:hAnsi="Arial" w:cs="Arial"/>
              </w:rPr>
            </w:pPr>
            <w:r w:rsidRPr="00907AD1">
              <w:rPr>
                <w:rFonts w:ascii="Arial" w:hAnsi="Arial" w:cs="Arial"/>
              </w:rPr>
              <w:t xml:space="preserve">4.6 Alternative funding sources. </w:t>
            </w:r>
          </w:p>
          <w:p w:rsidR="001D5FEE" w:rsidRPr="00907AD1" w:rsidRDefault="001D5FEE" w:rsidP="00FE3B41">
            <w:pPr>
              <w:spacing w:before="120" w:line="360" w:lineRule="auto"/>
              <w:rPr>
                <w:rFonts w:ascii="Arial" w:hAnsi="Arial" w:cs="Arial"/>
              </w:rPr>
            </w:pPr>
          </w:p>
          <w:p w:rsidR="001D5FEE" w:rsidRPr="00907AD1" w:rsidRDefault="001D5FEE" w:rsidP="00FE3B41">
            <w:pPr>
              <w:spacing w:before="120" w:line="360" w:lineRule="auto"/>
              <w:rPr>
                <w:rFonts w:ascii="Arial" w:hAnsi="Arial" w:cs="Arial"/>
              </w:rPr>
            </w:pPr>
            <w:r w:rsidRPr="00907AD1">
              <w:rPr>
                <w:rFonts w:ascii="Arial" w:hAnsi="Arial" w:cs="Arial"/>
              </w:rPr>
              <w:t xml:space="preserve">Please indicate if you have or intend to apply for funding elsewhere for this project. </w:t>
            </w:r>
          </w:p>
          <w:p w:rsidR="001D5FEE" w:rsidRPr="00907AD1" w:rsidRDefault="001D5FEE" w:rsidP="00FE3B41">
            <w:pPr>
              <w:spacing w:before="120" w:line="360" w:lineRule="auto"/>
              <w:rPr>
                <w:rFonts w:ascii="Arial" w:hAnsi="Arial" w:cs="Arial"/>
              </w:rPr>
            </w:pPr>
          </w:p>
        </w:tc>
        <w:tc>
          <w:tcPr>
            <w:tcW w:w="6460" w:type="dxa"/>
            <w:tcBorders>
              <w:top w:val="single" w:sz="4" w:space="0" w:color="auto"/>
              <w:left w:val="single" w:sz="4" w:space="0" w:color="auto"/>
              <w:bottom w:val="single" w:sz="4" w:space="0" w:color="auto"/>
              <w:right w:val="single" w:sz="4" w:space="0" w:color="auto"/>
            </w:tcBorders>
          </w:tcPr>
          <w:p w:rsidR="001D5FEE" w:rsidRPr="00907AD1" w:rsidRDefault="001D5FEE" w:rsidP="00FE3B41">
            <w:pPr>
              <w:spacing w:line="360" w:lineRule="auto"/>
              <w:rPr>
                <w:rFonts w:ascii="Arial" w:hAnsi="Arial" w:cs="Arial"/>
                <w:b/>
              </w:rPr>
            </w:pPr>
          </w:p>
        </w:tc>
      </w:tr>
    </w:tbl>
    <w:p w:rsidR="00E90993" w:rsidRPr="00907AD1" w:rsidRDefault="00E90993" w:rsidP="00FE3B41">
      <w:pPr>
        <w:pStyle w:val="Headin"/>
      </w:pPr>
      <w:r w:rsidRPr="00907AD1">
        <w:t xml:space="preserve">PART 5: Assessment </w:t>
      </w:r>
    </w:p>
    <w:p w:rsidR="00E90993" w:rsidRPr="00907AD1" w:rsidRDefault="00E90993" w:rsidP="00FE3B41">
      <w:pPr>
        <w:pStyle w:val="Headin"/>
      </w:pPr>
    </w:p>
    <w:p w:rsidR="00CB12DC" w:rsidRPr="00907AD1" w:rsidRDefault="00CB12DC" w:rsidP="00FE3B41">
      <w:pPr>
        <w:pStyle w:val="Headin"/>
      </w:pPr>
      <w:r w:rsidRPr="00907AD1">
        <w:t xml:space="preserve">5.1 TRANSFORMATIONAL ASSESSMENT </w:t>
      </w:r>
      <w:r w:rsidR="006C2B76" w:rsidRPr="00907AD1">
        <w:t>(25% of assessment scoring)</w:t>
      </w:r>
    </w:p>
    <w:p w:rsidR="00CB12DC" w:rsidRPr="00907AD1" w:rsidRDefault="00CB12DC" w:rsidP="00FE3B41">
      <w:pPr>
        <w:spacing w:line="360" w:lineRule="auto"/>
        <w:rPr>
          <w:rFonts w:ascii="Arial" w:hAnsi="Arial" w:cs="Arial"/>
          <w:b/>
          <w:sz w:val="20"/>
          <w:szCs w:val="20"/>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ransformation Asssessment"/>
        <w:tblDescription w:val="Technology justification &#10;&#10;(max. 200 words)&#10; Please provide a technology justification statement, explaining the main motivation for the project, why you have chosen to deploy this technology as the best option for your project, the nature of the outputs you expect from the project, and additional benefits from carrying out the project (for example streamlining an industrial process)&#10;Emissions reductions &#10;&#10;(max. 200 words) State what percentage of both your site and process CO2 emissions will be removed by implementing this project, providing evidence to justify your answer.&#10;&#10;We are looking for you to provide a percentage and a full explanation of how you reached that number.&#10;&#10;Social impacts, wider economy and ecosystem&#10;&#10;(max. 200 words)&#10; What social benefits – such as on local employment (levels or security of employment, either directly or indirectly) or local energy systems - would result from your project?&#10;&#10;How might it benefit local, or more sustainable supply chains - referencing jobs, emissions reductions or energy saved where possible?&#10;&#10;How would your project contribute to a Green Recovery?&#10;&#10;Net Zero Plans&#10;&#10;(max. 200 words)&#10;  Explain how your project fits into your site and wider company's plans to reach Net Zero aligned with government commitment to reach net zero by 2045. Outline what other changes you expect to carry out to both the production process where the project is being applied, and to the site as a whole, in order to meet Net Zero, and how this project aligns with those plans. (You may refer to plans or proposals that are ‘off-site’ but that impact on the site or sites where this project sits)&#10;&#10;&#10;Replicability, scalability and dissemination&#10;&#10;(max. 200 words) Provide an outline of how the proposed technology could be replicated and/or scaled across your own site(s), sites within your sector/other sectors or, internationally. Please justify your answer.&#10;&#10;Information sharing: Within commercial constraints, outline plans to disseminate decarbonisation information and lessons learned from this project. Please justify your answer.&#10;Novelty &#10;You are only required to answer this section if your project involves deep decarbonisation such as fuel switching &#10;(max. 200 words)&#10;&#10; Referring to the Technology Readiness Levels (TRL) descriptions provided in the applicant guidance, outline what TRL your proposed technology use is. Justify your answer.&#10;&#10;We are looking for you to demonstrate how novel your project is. Consider:&#10;What TRL you consider your project to be, including a justification&#10;A review of whether you are a first mover, whether in sector or technology&#10;Any evidence of the technology/solution being used elsewhere detailing how much of that industry currently uses this proposed technology or its application&#10;A description of how your project could either:&#10;Drive technology development (increasing TRL); or&#10;Improve commercial prospects and market understanding of low TRL measures.&#10;"/>
      </w:tblPr>
      <w:tblGrid>
        <w:gridCol w:w="2518"/>
        <w:gridCol w:w="6532"/>
      </w:tblGrid>
      <w:tr w:rsidR="00CB12DC" w:rsidRPr="00907AD1" w:rsidTr="00A8289A">
        <w:trPr>
          <w:trHeight w:val="665"/>
          <w:jc w:val="center"/>
        </w:trPr>
        <w:tc>
          <w:tcPr>
            <w:tcW w:w="25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B12DC" w:rsidRPr="00907AD1" w:rsidRDefault="00CB12DC" w:rsidP="00FE3B41">
            <w:pPr>
              <w:spacing w:before="120" w:line="360" w:lineRule="auto"/>
              <w:rPr>
                <w:rFonts w:ascii="Arial" w:hAnsi="Arial" w:cs="Arial"/>
                <w:b/>
              </w:rPr>
            </w:pPr>
            <w:r w:rsidRPr="00907AD1">
              <w:rPr>
                <w:rFonts w:ascii="Arial" w:hAnsi="Arial" w:cs="Arial"/>
                <w:b/>
              </w:rPr>
              <w:t xml:space="preserve">Technology justification </w:t>
            </w:r>
          </w:p>
          <w:p w:rsidR="00CB12DC" w:rsidRPr="00907AD1" w:rsidRDefault="00CB12DC" w:rsidP="00FE3B41">
            <w:pPr>
              <w:spacing w:before="120" w:line="360" w:lineRule="auto"/>
              <w:rPr>
                <w:rFonts w:ascii="Arial" w:hAnsi="Arial" w:cs="Arial"/>
                <w:b/>
              </w:rPr>
            </w:pPr>
          </w:p>
          <w:p w:rsidR="00CB12DC" w:rsidRPr="00907AD1" w:rsidRDefault="00CB12DC" w:rsidP="00FE3B41">
            <w:pPr>
              <w:spacing w:before="120" w:line="360" w:lineRule="auto"/>
              <w:rPr>
                <w:rFonts w:ascii="Arial" w:hAnsi="Arial" w:cs="Arial"/>
              </w:rPr>
            </w:pPr>
            <w:r w:rsidRPr="00907AD1">
              <w:rPr>
                <w:rFonts w:ascii="Arial" w:hAnsi="Arial" w:cs="Arial"/>
              </w:rPr>
              <w:t>(max. 200 words)</w:t>
            </w:r>
          </w:p>
          <w:p w:rsidR="00CB12DC" w:rsidRPr="00907AD1" w:rsidRDefault="00CB12DC" w:rsidP="00FE3B41">
            <w:pPr>
              <w:spacing w:before="120" w:line="360" w:lineRule="auto"/>
              <w:rPr>
                <w:rFonts w:ascii="Arial" w:hAnsi="Arial" w:cs="Arial"/>
                <w:b/>
              </w:rPr>
            </w:pPr>
          </w:p>
        </w:tc>
        <w:tc>
          <w:tcPr>
            <w:tcW w:w="6532" w:type="dxa"/>
            <w:tcBorders>
              <w:top w:val="single" w:sz="4" w:space="0" w:color="auto"/>
              <w:left w:val="single" w:sz="4" w:space="0" w:color="auto"/>
              <w:bottom w:val="single" w:sz="4" w:space="0" w:color="auto"/>
              <w:right w:val="single" w:sz="4" w:space="0" w:color="auto"/>
            </w:tcBorders>
          </w:tcPr>
          <w:p w:rsidR="00CB12DC" w:rsidRPr="00907AD1" w:rsidRDefault="00CB12DC" w:rsidP="00FE3B41">
            <w:pPr>
              <w:pStyle w:val="ListParagraph"/>
              <w:spacing w:line="360" w:lineRule="auto"/>
              <w:ind w:left="0"/>
              <w:contextualSpacing/>
              <w:rPr>
                <w:rFonts w:ascii="Arial" w:hAnsi="Arial" w:cs="Arial"/>
                <w:color w:val="A6A6A6" w:themeColor="background1" w:themeShade="A6"/>
              </w:rPr>
            </w:pPr>
            <w:r w:rsidRPr="00907AD1">
              <w:rPr>
                <w:rFonts w:ascii="Arial" w:hAnsi="Arial" w:cs="Arial"/>
                <w:color w:val="A6A6A6" w:themeColor="background1" w:themeShade="A6"/>
                <w:shd w:val="clear" w:color="auto" w:fill="FFFFFF"/>
              </w:rPr>
              <w:t xml:space="preserve">Please provide a technology justification statement, explaining </w:t>
            </w:r>
            <w:r w:rsidRPr="00907AD1">
              <w:rPr>
                <w:rFonts w:ascii="Arial" w:hAnsi="Arial" w:cs="Arial"/>
                <w:color w:val="A6A6A6" w:themeColor="background1" w:themeShade="A6"/>
              </w:rPr>
              <w:t xml:space="preserve">the main motivation for the project, </w:t>
            </w:r>
            <w:r w:rsidRPr="00907AD1">
              <w:rPr>
                <w:rFonts w:ascii="Arial" w:hAnsi="Arial" w:cs="Arial"/>
                <w:color w:val="A6A6A6" w:themeColor="background1" w:themeShade="A6"/>
                <w:shd w:val="clear" w:color="auto" w:fill="FFFFFF"/>
              </w:rPr>
              <w:t>why you have chosen to deploy this technology as the best option for your project</w:t>
            </w:r>
            <w:r w:rsidR="00255724" w:rsidRPr="00907AD1">
              <w:rPr>
                <w:rFonts w:ascii="Arial" w:hAnsi="Arial" w:cs="Arial"/>
                <w:color w:val="A6A6A6" w:themeColor="background1" w:themeShade="A6"/>
                <w:shd w:val="clear" w:color="auto" w:fill="FFFFFF"/>
              </w:rPr>
              <w:t>,</w:t>
            </w:r>
            <w:r w:rsidRPr="00907AD1">
              <w:rPr>
                <w:rFonts w:ascii="Arial" w:hAnsi="Arial" w:cs="Arial"/>
                <w:color w:val="A6A6A6" w:themeColor="background1" w:themeShade="A6"/>
                <w:shd w:val="clear" w:color="auto" w:fill="FFFFFF"/>
              </w:rPr>
              <w:t xml:space="preserve"> </w:t>
            </w:r>
            <w:r w:rsidRPr="00907AD1">
              <w:rPr>
                <w:rFonts w:ascii="Arial" w:hAnsi="Arial" w:cs="Arial"/>
                <w:color w:val="A6A6A6" w:themeColor="background1" w:themeShade="A6"/>
              </w:rPr>
              <w:t>the nature of the outputs you expect from the project, and additional benefits from carrying out the project (for example streamlining an industrial process)</w:t>
            </w:r>
          </w:p>
        </w:tc>
      </w:tr>
      <w:tr w:rsidR="00CB12DC" w:rsidRPr="00907AD1" w:rsidTr="00A8289A">
        <w:trPr>
          <w:trHeight w:val="665"/>
          <w:jc w:val="center"/>
        </w:trPr>
        <w:tc>
          <w:tcPr>
            <w:tcW w:w="25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B12DC" w:rsidRPr="00907AD1" w:rsidRDefault="00CB12DC" w:rsidP="00FE3B41">
            <w:pPr>
              <w:spacing w:before="120" w:line="360" w:lineRule="auto"/>
              <w:rPr>
                <w:rFonts w:ascii="Arial" w:hAnsi="Arial" w:cs="Arial"/>
                <w:b/>
              </w:rPr>
            </w:pPr>
            <w:r w:rsidRPr="00907AD1">
              <w:rPr>
                <w:rFonts w:ascii="Arial" w:hAnsi="Arial" w:cs="Arial"/>
                <w:b/>
              </w:rPr>
              <w:t xml:space="preserve">Emissions reductions </w:t>
            </w:r>
          </w:p>
          <w:p w:rsidR="00CB12DC" w:rsidRPr="00907AD1" w:rsidRDefault="00CB12DC" w:rsidP="00FE3B41">
            <w:pPr>
              <w:spacing w:after="120" w:line="360" w:lineRule="auto"/>
              <w:ind w:right="28"/>
              <w:rPr>
                <w:rFonts w:ascii="Arial" w:hAnsi="Arial" w:cs="Arial"/>
              </w:rPr>
            </w:pPr>
          </w:p>
          <w:p w:rsidR="00CB12DC" w:rsidRPr="00907AD1" w:rsidRDefault="00CB12DC" w:rsidP="00FE3B41">
            <w:pPr>
              <w:spacing w:after="120" w:line="360" w:lineRule="auto"/>
              <w:ind w:right="28"/>
              <w:rPr>
                <w:rFonts w:ascii="Arial" w:hAnsi="Arial" w:cs="Arial"/>
              </w:rPr>
            </w:pPr>
            <w:r w:rsidRPr="00907AD1">
              <w:rPr>
                <w:rFonts w:ascii="Arial" w:hAnsi="Arial" w:cs="Arial"/>
              </w:rPr>
              <w:t>(max. 200 words)</w:t>
            </w:r>
          </w:p>
        </w:tc>
        <w:tc>
          <w:tcPr>
            <w:tcW w:w="6532" w:type="dxa"/>
            <w:tcBorders>
              <w:top w:val="single" w:sz="4" w:space="0" w:color="auto"/>
              <w:left w:val="single" w:sz="4" w:space="0" w:color="auto"/>
              <w:bottom w:val="single" w:sz="4" w:space="0" w:color="auto"/>
              <w:right w:val="single" w:sz="4" w:space="0" w:color="auto"/>
            </w:tcBorders>
          </w:tcPr>
          <w:p w:rsidR="00CB12DC" w:rsidRPr="00907AD1" w:rsidRDefault="00CB12DC" w:rsidP="00FE3B41">
            <w:pPr>
              <w:spacing w:line="360" w:lineRule="auto"/>
              <w:rPr>
                <w:rFonts w:ascii="Arial" w:hAnsi="Arial" w:cs="Arial"/>
                <w:color w:val="A6A6A6" w:themeColor="background1" w:themeShade="A6"/>
                <w:shd w:val="clear" w:color="auto" w:fill="FFFFFF"/>
              </w:rPr>
            </w:pPr>
            <w:r w:rsidRPr="00907AD1">
              <w:rPr>
                <w:rFonts w:ascii="Arial" w:hAnsi="Arial" w:cs="Arial"/>
                <w:color w:val="A6A6A6" w:themeColor="background1" w:themeShade="A6"/>
                <w:shd w:val="clear" w:color="auto" w:fill="FFFFFF"/>
              </w:rPr>
              <w:t>State what percentage of both your site and process CO</w:t>
            </w:r>
            <w:r w:rsidRPr="00907AD1">
              <w:rPr>
                <w:rFonts w:ascii="Arial" w:hAnsi="Arial" w:cs="Arial"/>
                <w:color w:val="A6A6A6" w:themeColor="background1" w:themeShade="A6"/>
                <w:shd w:val="clear" w:color="auto" w:fill="FFFFFF"/>
                <w:vertAlign w:val="subscript"/>
              </w:rPr>
              <w:t>2</w:t>
            </w:r>
            <w:r w:rsidRPr="00907AD1">
              <w:rPr>
                <w:rFonts w:ascii="Arial" w:hAnsi="Arial" w:cs="Arial"/>
                <w:color w:val="A6A6A6" w:themeColor="background1" w:themeShade="A6"/>
                <w:shd w:val="clear" w:color="auto" w:fill="FFFFFF"/>
              </w:rPr>
              <w:t> emissions will be removed by implementing this project, providing evidence to justify your answer.</w:t>
            </w:r>
          </w:p>
          <w:p w:rsidR="00CB12DC" w:rsidRPr="00907AD1" w:rsidRDefault="00CB12DC" w:rsidP="00FE3B41">
            <w:pPr>
              <w:spacing w:line="360" w:lineRule="auto"/>
              <w:rPr>
                <w:rFonts w:ascii="Arial" w:hAnsi="Arial" w:cs="Arial"/>
                <w:color w:val="A6A6A6" w:themeColor="background1" w:themeShade="A6"/>
                <w:shd w:val="clear" w:color="auto" w:fill="FFFFFF"/>
              </w:rPr>
            </w:pPr>
          </w:p>
          <w:p w:rsidR="00CB12DC" w:rsidRPr="00907AD1" w:rsidRDefault="00CB12DC" w:rsidP="00FE3B41">
            <w:pPr>
              <w:spacing w:line="360" w:lineRule="auto"/>
              <w:rPr>
                <w:rFonts w:ascii="Arial" w:hAnsi="Arial" w:cs="Arial"/>
                <w:color w:val="A6A6A6" w:themeColor="background1" w:themeShade="A6"/>
                <w:shd w:val="clear" w:color="auto" w:fill="FFFFFF"/>
              </w:rPr>
            </w:pPr>
            <w:r w:rsidRPr="00907AD1">
              <w:rPr>
                <w:rFonts w:ascii="Arial" w:hAnsi="Arial" w:cs="Arial"/>
                <w:color w:val="A6A6A6" w:themeColor="background1" w:themeShade="A6"/>
                <w:shd w:val="clear" w:color="auto" w:fill="FFFFFF"/>
              </w:rPr>
              <w:t>We are looking for you to provide a percentage and a full explanation of how you reached that number.</w:t>
            </w:r>
          </w:p>
          <w:p w:rsidR="00CB12DC" w:rsidRPr="00907AD1" w:rsidRDefault="00CB12DC" w:rsidP="00FE3B41">
            <w:pPr>
              <w:spacing w:line="360" w:lineRule="auto"/>
              <w:rPr>
                <w:rFonts w:ascii="Arial" w:hAnsi="Arial" w:cs="Arial"/>
                <w:color w:val="A6A6A6" w:themeColor="background1" w:themeShade="A6"/>
                <w:shd w:val="clear" w:color="auto" w:fill="FFFFFF"/>
              </w:rPr>
            </w:pPr>
          </w:p>
        </w:tc>
      </w:tr>
      <w:tr w:rsidR="00CB12DC" w:rsidRPr="00907AD1" w:rsidTr="00A8289A">
        <w:trPr>
          <w:trHeight w:val="665"/>
          <w:jc w:val="center"/>
        </w:trPr>
        <w:tc>
          <w:tcPr>
            <w:tcW w:w="25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B12DC" w:rsidRPr="00907AD1" w:rsidRDefault="00CB12DC" w:rsidP="00FE3B41">
            <w:pPr>
              <w:spacing w:before="120" w:line="360" w:lineRule="auto"/>
              <w:rPr>
                <w:rFonts w:ascii="Arial" w:hAnsi="Arial" w:cs="Arial"/>
                <w:b/>
              </w:rPr>
            </w:pPr>
            <w:r w:rsidRPr="00907AD1">
              <w:rPr>
                <w:rFonts w:ascii="Arial" w:hAnsi="Arial" w:cs="Arial"/>
                <w:b/>
              </w:rPr>
              <w:t>Social impacts, wider economy and ecosystem</w:t>
            </w:r>
          </w:p>
          <w:p w:rsidR="00CB12DC" w:rsidRPr="00907AD1" w:rsidRDefault="00CB12DC" w:rsidP="00FE3B41">
            <w:pPr>
              <w:spacing w:before="120" w:line="360" w:lineRule="auto"/>
              <w:rPr>
                <w:rFonts w:ascii="Arial" w:hAnsi="Arial" w:cs="Arial"/>
                <w:b/>
              </w:rPr>
            </w:pPr>
          </w:p>
          <w:p w:rsidR="00CB12DC" w:rsidRPr="00907AD1" w:rsidRDefault="00CB12DC" w:rsidP="00FE3B41">
            <w:pPr>
              <w:spacing w:before="120" w:line="360" w:lineRule="auto"/>
              <w:rPr>
                <w:rFonts w:ascii="Arial" w:hAnsi="Arial" w:cs="Arial"/>
              </w:rPr>
            </w:pPr>
            <w:r w:rsidRPr="00907AD1">
              <w:rPr>
                <w:rFonts w:ascii="Arial" w:hAnsi="Arial" w:cs="Arial"/>
              </w:rPr>
              <w:t>(max. 200 words)</w:t>
            </w:r>
          </w:p>
          <w:p w:rsidR="00CB12DC" w:rsidRPr="00907AD1" w:rsidRDefault="00CB12DC" w:rsidP="00FE3B41">
            <w:pPr>
              <w:spacing w:before="120" w:line="360" w:lineRule="auto"/>
              <w:rPr>
                <w:rFonts w:ascii="Arial" w:hAnsi="Arial" w:cs="Arial"/>
              </w:rPr>
            </w:pPr>
          </w:p>
        </w:tc>
        <w:tc>
          <w:tcPr>
            <w:tcW w:w="6532" w:type="dxa"/>
            <w:tcBorders>
              <w:top w:val="single" w:sz="4" w:space="0" w:color="auto"/>
              <w:left w:val="single" w:sz="4" w:space="0" w:color="auto"/>
              <w:bottom w:val="single" w:sz="4" w:space="0" w:color="auto"/>
              <w:right w:val="single" w:sz="4" w:space="0" w:color="auto"/>
            </w:tcBorders>
          </w:tcPr>
          <w:p w:rsidR="00CB12DC" w:rsidRPr="00907AD1" w:rsidRDefault="00CB12DC" w:rsidP="00FE3B41">
            <w:pPr>
              <w:spacing w:line="360" w:lineRule="auto"/>
              <w:contextualSpacing/>
              <w:rPr>
                <w:rFonts w:ascii="Arial" w:hAnsi="Arial" w:cs="Arial"/>
                <w:color w:val="A6A6A6" w:themeColor="background1" w:themeShade="A6"/>
              </w:rPr>
            </w:pPr>
            <w:r w:rsidRPr="00907AD1">
              <w:rPr>
                <w:rFonts w:ascii="Arial" w:hAnsi="Arial" w:cs="Arial"/>
                <w:color w:val="A6A6A6" w:themeColor="background1" w:themeShade="A6"/>
              </w:rPr>
              <w:t>What social benefits – such as on local employment (levels or security of employment, either directly or indirectly) or local energy systems - would result from your project?</w:t>
            </w:r>
          </w:p>
          <w:p w:rsidR="00CB12DC" w:rsidRPr="00907AD1" w:rsidRDefault="00CB12DC" w:rsidP="00FE3B41">
            <w:pPr>
              <w:spacing w:line="360" w:lineRule="auto"/>
              <w:contextualSpacing/>
              <w:rPr>
                <w:rFonts w:ascii="Arial" w:hAnsi="Arial" w:cs="Arial"/>
                <w:color w:val="A6A6A6" w:themeColor="background1" w:themeShade="A6"/>
              </w:rPr>
            </w:pPr>
          </w:p>
          <w:p w:rsidR="00CB12DC" w:rsidRPr="00907AD1" w:rsidRDefault="00CB12DC" w:rsidP="00FE3B41">
            <w:pPr>
              <w:spacing w:line="360" w:lineRule="auto"/>
              <w:contextualSpacing/>
              <w:rPr>
                <w:rFonts w:ascii="Arial" w:hAnsi="Arial" w:cs="Arial"/>
                <w:color w:val="A6A6A6" w:themeColor="background1" w:themeShade="A6"/>
              </w:rPr>
            </w:pPr>
            <w:r w:rsidRPr="00907AD1">
              <w:rPr>
                <w:rFonts w:ascii="Arial" w:hAnsi="Arial" w:cs="Arial"/>
                <w:color w:val="A6A6A6" w:themeColor="background1" w:themeShade="A6"/>
              </w:rPr>
              <w:t>How might it benefit local, or more sustainable supply chains - referencing jobs, emissions reductions or energy saved where possible?</w:t>
            </w:r>
          </w:p>
          <w:p w:rsidR="00CB12DC" w:rsidRPr="00907AD1" w:rsidRDefault="00CB12DC" w:rsidP="00FE3B41">
            <w:pPr>
              <w:spacing w:line="360" w:lineRule="auto"/>
              <w:contextualSpacing/>
              <w:rPr>
                <w:rFonts w:ascii="Arial" w:hAnsi="Arial" w:cs="Arial"/>
                <w:color w:val="A6A6A6" w:themeColor="background1" w:themeShade="A6"/>
              </w:rPr>
            </w:pPr>
          </w:p>
          <w:p w:rsidR="00CB12DC" w:rsidRPr="00907AD1" w:rsidRDefault="00CB12DC" w:rsidP="00FE3B41">
            <w:pPr>
              <w:spacing w:line="360" w:lineRule="auto"/>
              <w:contextualSpacing/>
              <w:rPr>
                <w:rFonts w:ascii="Arial" w:hAnsi="Arial" w:cs="Arial"/>
                <w:color w:val="A6A6A6" w:themeColor="background1" w:themeShade="A6"/>
              </w:rPr>
            </w:pPr>
            <w:r w:rsidRPr="00907AD1">
              <w:rPr>
                <w:rFonts w:ascii="Arial" w:hAnsi="Arial" w:cs="Arial"/>
                <w:color w:val="A6A6A6" w:themeColor="background1" w:themeShade="A6"/>
              </w:rPr>
              <w:t>How would your project contribute to a Green Recovery?</w:t>
            </w:r>
          </w:p>
          <w:p w:rsidR="00CB12DC" w:rsidRPr="00907AD1" w:rsidRDefault="00CB12DC" w:rsidP="00FE3B41">
            <w:pPr>
              <w:spacing w:line="360" w:lineRule="auto"/>
              <w:rPr>
                <w:rFonts w:ascii="Arial" w:hAnsi="Arial" w:cs="Arial"/>
                <w:color w:val="A6A6A6" w:themeColor="background1" w:themeShade="A6"/>
                <w:shd w:val="clear" w:color="auto" w:fill="FFFFFF"/>
              </w:rPr>
            </w:pPr>
          </w:p>
        </w:tc>
      </w:tr>
      <w:tr w:rsidR="00CB12DC" w:rsidRPr="00907AD1" w:rsidTr="00A8289A">
        <w:trPr>
          <w:trHeight w:val="665"/>
          <w:jc w:val="center"/>
        </w:trPr>
        <w:tc>
          <w:tcPr>
            <w:tcW w:w="25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B12DC" w:rsidRPr="00907AD1" w:rsidRDefault="00CB12DC" w:rsidP="00FE3B41">
            <w:pPr>
              <w:spacing w:before="120" w:line="360" w:lineRule="auto"/>
              <w:rPr>
                <w:rFonts w:ascii="Arial" w:hAnsi="Arial" w:cs="Arial"/>
                <w:b/>
              </w:rPr>
            </w:pPr>
            <w:r w:rsidRPr="00907AD1">
              <w:rPr>
                <w:rFonts w:ascii="Arial" w:hAnsi="Arial" w:cs="Arial"/>
                <w:b/>
              </w:rPr>
              <w:t>Net Zero Plans</w:t>
            </w:r>
          </w:p>
          <w:p w:rsidR="00CB12DC" w:rsidRPr="00907AD1" w:rsidRDefault="00CB12DC" w:rsidP="00FE3B41">
            <w:pPr>
              <w:spacing w:before="120" w:line="360" w:lineRule="auto"/>
              <w:rPr>
                <w:rFonts w:ascii="Arial" w:hAnsi="Arial" w:cs="Arial"/>
                <w:b/>
              </w:rPr>
            </w:pPr>
          </w:p>
          <w:p w:rsidR="00CB12DC" w:rsidRPr="00907AD1" w:rsidRDefault="00CB12DC" w:rsidP="00FE3B41">
            <w:pPr>
              <w:spacing w:before="120" w:line="360" w:lineRule="auto"/>
              <w:rPr>
                <w:rFonts w:ascii="Arial" w:hAnsi="Arial" w:cs="Arial"/>
              </w:rPr>
            </w:pPr>
            <w:r w:rsidRPr="00907AD1">
              <w:rPr>
                <w:rFonts w:ascii="Arial" w:hAnsi="Arial" w:cs="Arial"/>
              </w:rPr>
              <w:t>(max. 200 words)</w:t>
            </w:r>
          </w:p>
          <w:p w:rsidR="00CB12DC" w:rsidRPr="00907AD1" w:rsidRDefault="00CB12DC" w:rsidP="00FE3B41">
            <w:pPr>
              <w:spacing w:before="120" w:line="360" w:lineRule="auto"/>
              <w:rPr>
                <w:rFonts w:ascii="Arial" w:hAnsi="Arial" w:cs="Arial"/>
                <w:b/>
              </w:rPr>
            </w:pPr>
            <w:r w:rsidRPr="00907AD1">
              <w:rPr>
                <w:rFonts w:ascii="Arial" w:hAnsi="Arial" w:cs="Arial"/>
                <w:b/>
              </w:rPr>
              <w:t xml:space="preserve"> </w:t>
            </w:r>
          </w:p>
        </w:tc>
        <w:tc>
          <w:tcPr>
            <w:tcW w:w="6532" w:type="dxa"/>
            <w:tcBorders>
              <w:top w:val="single" w:sz="4" w:space="0" w:color="auto"/>
              <w:left w:val="single" w:sz="4" w:space="0" w:color="auto"/>
              <w:bottom w:val="single" w:sz="4" w:space="0" w:color="auto"/>
              <w:right w:val="single" w:sz="4" w:space="0" w:color="auto"/>
            </w:tcBorders>
          </w:tcPr>
          <w:p w:rsidR="00CB12DC" w:rsidRPr="00907AD1" w:rsidRDefault="00CB12DC" w:rsidP="00FE3B41">
            <w:pPr>
              <w:spacing w:line="360" w:lineRule="auto"/>
              <w:rPr>
                <w:rFonts w:ascii="Arial" w:hAnsi="Arial" w:cs="Arial"/>
                <w:color w:val="A6A6A6" w:themeColor="background1" w:themeShade="A6"/>
                <w:shd w:val="clear" w:color="auto" w:fill="FFFFFF"/>
              </w:rPr>
            </w:pPr>
            <w:r w:rsidRPr="00907AD1">
              <w:rPr>
                <w:rFonts w:ascii="Arial" w:hAnsi="Arial" w:cs="Arial"/>
                <w:color w:val="A6A6A6" w:themeColor="background1" w:themeShade="A6"/>
                <w:shd w:val="clear" w:color="auto" w:fill="FFFFFF"/>
              </w:rPr>
              <w:t xml:space="preserve">Explain how your project fits into your site and wider company's plans to reach Net Zero aligned with </w:t>
            </w:r>
            <w:r w:rsidRPr="00907AD1">
              <w:rPr>
                <w:rFonts w:ascii="Arial" w:hAnsi="Arial" w:cs="Arial"/>
                <w:color w:val="A6A6A6" w:themeColor="background1" w:themeShade="A6"/>
              </w:rPr>
              <w:t>government commitment to reach net zero by 2045.</w:t>
            </w:r>
            <w:r w:rsidRPr="00907AD1">
              <w:rPr>
                <w:rFonts w:ascii="Arial" w:hAnsi="Arial" w:cs="Arial"/>
                <w:color w:val="A6A6A6" w:themeColor="background1" w:themeShade="A6"/>
                <w:shd w:val="clear" w:color="auto" w:fill="FFFFFF"/>
              </w:rPr>
              <w:t xml:space="preserve"> Outline what other changes you expect to carry out to both the production process where the project is being applied,</w:t>
            </w:r>
            <w:r w:rsidR="00255724" w:rsidRPr="00907AD1">
              <w:rPr>
                <w:rFonts w:ascii="Arial" w:hAnsi="Arial" w:cs="Arial"/>
                <w:color w:val="A6A6A6" w:themeColor="background1" w:themeShade="A6"/>
                <w:shd w:val="clear" w:color="auto" w:fill="FFFFFF"/>
              </w:rPr>
              <w:t xml:space="preserve"> and</w:t>
            </w:r>
            <w:r w:rsidRPr="00907AD1">
              <w:rPr>
                <w:rFonts w:ascii="Arial" w:hAnsi="Arial" w:cs="Arial"/>
                <w:color w:val="A6A6A6" w:themeColor="background1" w:themeShade="A6"/>
                <w:shd w:val="clear" w:color="auto" w:fill="FFFFFF"/>
              </w:rPr>
              <w:t xml:space="preserve"> to the site as a whole, in order to meet Net Zero, and </w:t>
            </w:r>
            <w:r w:rsidRPr="00907AD1">
              <w:rPr>
                <w:rFonts w:ascii="Arial" w:hAnsi="Arial" w:cs="Arial"/>
                <w:color w:val="A6A6A6" w:themeColor="background1" w:themeShade="A6"/>
                <w:shd w:val="clear" w:color="auto" w:fill="FFFFFF"/>
              </w:rPr>
              <w:lastRenderedPageBreak/>
              <w:t>how this project aligns with those plans. (You may refer to plans or proposals that are ‘off-site’ but that impact on the site or sites where this project sits)</w:t>
            </w:r>
          </w:p>
          <w:p w:rsidR="00CB12DC" w:rsidRPr="00907AD1" w:rsidRDefault="00CB12DC" w:rsidP="00FE3B41">
            <w:pPr>
              <w:spacing w:line="360" w:lineRule="auto"/>
              <w:rPr>
                <w:rFonts w:ascii="Arial" w:hAnsi="Arial" w:cs="Arial"/>
                <w:color w:val="A6A6A6" w:themeColor="background1" w:themeShade="A6"/>
                <w:shd w:val="clear" w:color="auto" w:fill="FFFFFF"/>
              </w:rPr>
            </w:pPr>
          </w:p>
        </w:tc>
      </w:tr>
      <w:tr w:rsidR="003F58E1" w:rsidRPr="00907AD1" w:rsidTr="00A8289A">
        <w:trPr>
          <w:trHeight w:val="1753"/>
          <w:jc w:val="center"/>
        </w:trPr>
        <w:tc>
          <w:tcPr>
            <w:tcW w:w="2518" w:type="dxa"/>
            <w:tcBorders>
              <w:top w:val="single" w:sz="4" w:space="0" w:color="auto"/>
              <w:left w:val="single" w:sz="4" w:space="0" w:color="auto"/>
              <w:right w:val="single" w:sz="4" w:space="0" w:color="auto"/>
            </w:tcBorders>
            <w:shd w:val="clear" w:color="auto" w:fill="DEEAF6" w:themeFill="accent1" w:themeFillTint="33"/>
          </w:tcPr>
          <w:p w:rsidR="003F58E1" w:rsidRPr="00907AD1" w:rsidRDefault="003F58E1" w:rsidP="00FE3B41">
            <w:pPr>
              <w:spacing w:line="360" w:lineRule="auto"/>
              <w:rPr>
                <w:rFonts w:ascii="Arial" w:hAnsi="Arial" w:cs="Arial"/>
                <w:b/>
              </w:rPr>
            </w:pPr>
          </w:p>
          <w:p w:rsidR="003F58E1" w:rsidRPr="00907AD1" w:rsidRDefault="003F58E1" w:rsidP="00FE3B41">
            <w:pPr>
              <w:spacing w:line="360" w:lineRule="auto"/>
              <w:rPr>
                <w:rFonts w:ascii="Arial" w:hAnsi="Arial" w:cs="Arial"/>
                <w:b/>
              </w:rPr>
            </w:pPr>
            <w:r w:rsidRPr="00907AD1">
              <w:rPr>
                <w:rFonts w:ascii="Arial" w:hAnsi="Arial" w:cs="Arial"/>
                <w:b/>
              </w:rPr>
              <w:t>Replicability, scalability and dissemination</w:t>
            </w:r>
          </w:p>
          <w:p w:rsidR="003F58E1" w:rsidRPr="00907AD1" w:rsidRDefault="003F58E1" w:rsidP="00FE3B41">
            <w:pPr>
              <w:spacing w:line="360" w:lineRule="auto"/>
              <w:rPr>
                <w:rFonts w:ascii="Arial" w:hAnsi="Arial" w:cs="Arial"/>
                <w:b/>
              </w:rPr>
            </w:pPr>
          </w:p>
          <w:p w:rsidR="003F58E1" w:rsidRPr="00907AD1" w:rsidRDefault="003F58E1" w:rsidP="00FE3B41">
            <w:pPr>
              <w:spacing w:line="360" w:lineRule="auto"/>
              <w:rPr>
                <w:rFonts w:ascii="Arial" w:hAnsi="Arial" w:cs="Arial"/>
                <w:b/>
              </w:rPr>
            </w:pPr>
            <w:r w:rsidRPr="00907AD1">
              <w:rPr>
                <w:rFonts w:ascii="Arial" w:hAnsi="Arial" w:cs="Arial"/>
              </w:rPr>
              <w:t>(max. 200 words)</w:t>
            </w:r>
          </w:p>
        </w:tc>
        <w:tc>
          <w:tcPr>
            <w:tcW w:w="6532" w:type="dxa"/>
            <w:tcBorders>
              <w:top w:val="single" w:sz="4" w:space="0" w:color="auto"/>
              <w:left w:val="single" w:sz="4" w:space="0" w:color="auto"/>
              <w:right w:val="single" w:sz="4" w:space="0" w:color="auto"/>
            </w:tcBorders>
          </w:tcPr>
          <w:p w:rsidR="003F58E1" w:rsidRPr="00907AD1" w:rsidRDefault="003F58E1" w:rsidP="00FE3B41">
            <w:pPr>
              <w:shd w:val="clear" w:color="auto" w:fill="FFFFFF"/>
              <w:spacing w:line="360" w:lineRule="auto"/>
              <w:rPr>
                <w:rFonts w:ascii="Arial" w:hAnsi="Arial" w:cs="Arial"/>
                <w:color w:val="A6A6A6" w:themeColor="background1" w:themeShade="A6"/>
                <w:shd w:val="clear" w:color="auto" w:fill="FFFFFF"/>
              </w:rPr>
            </w:pPr>
            <w:r w:rsidRPr="00907AD1">
              <w:rPr>
                <w:rFonts w:ascii="Arial" w:hAnsi="Arial" w:cs="Arial"/>
                <w:color w:val="A6A6A6" w:themeColor="background1" w:themeShade="A6"/>
                <w:shd w:val="clear" w:color="auto" w:fill="FFFFFF"/>
              </w:rPr>
              <w:t>Provide an outline of how the proposed technology could be replicated and/or scaled across your own site(s), sites within your sector/other sectors or, internationally. Please justify your answer.</w:t>
            </w:r>
          </w:p>
          <w:p w:rsidR="003F58E1" w:rsidRPr="00907AD1" w:rsidRDefault="003F58E1" w:rsidP="00FE3B41">
            <w:pPr>
              <w:shd w:val="clear" w:color="auto" w:fill="FFFFFF"/>
              <w:spacing w:line="360" w:lineRule="auto"/>
              <w:rPr>
                <w:rFonts w:ascii="Arial" w:hAnsi="Arial" w:cs="Arial"/>
                <w:color w:val="A6A6A6" w:themeColor="background1" w:themeShade="A6"/>
                <w:shd w:val="clear" w:color="auto" w:fill="FFFFFF"/>
              </w:rPr>
            </w:pPr>
          </w:p>
          <w:p w:rsidR="003F58E1" w:rsidRPr="00907AD1" w:rsidRDefault="003F58E1" w:rsidP="00FE3B41">
            <w:pPr>
              <w:tabs>
                <w:tab w:val="left" w:pos="1239"/>
              </w:tabs>
              <w:spacing w:line="360" w:lineRule="auto"/>
              <w:rPr>
                <w:rFonts w:ascii="Arial" w:hAnsi="Arial" w:cs="Arial"/>
                <w:color w:val="A6A6A6" w:themeColor="background1" w:themeShade="A6"/>
              </w:rPr>
            </w:pPr>
            <w:r w:rsidRPr="00907AD1">
              <w:rPr>
                <w:rFonts w:ascii="Arial" w:hAnsi="Arial" w:cs="Arial"/>
                <w:color w:val="A6A6A6" w:themeColor="background1" w:themeShade="A6"/>
                <w:shd w:val="clear" w:color="auto" w:fill="FFFFFF"/>
              </w:rPr>
              <w:t>Information sharing: Within commercial constraints, outline plans to disseminate decarbonisation information and lessons learned from this project. Please justify your answer.</w:t>
            </w:r>
          </w:p>
        </w:tc>
      </w:tr>
      <w:tr w:rsidR="00CB12DC" w:rsidRPr="00907AD1" w:rsidTr="00CB12DC">
        <w:trPr>
          <w:trHeight w:val="557"/>
          <w:jc w:val="center"/>
        </w:trPr>
        <w:tc>
          <w:tcPr>
            <w:tcW w:w="25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B12DC" w:rsidRPr="00907AD1" w:rsidRDefault="00CB12DC" w:rsidP="00FE3B41">
            <w:pPr>
              <w:spacing w:before="120" w:line="360" w:lineRule="auto"/>
              <w:rPr>
                <w:rFonts w:ascii="Arial" w:hAnsi="Arial" w:cs="Arial"/>
                <w:b/>
              </w:rPr>
            </w:pPr>
            <w:r w:rsidRPr="00907AD1">
              <w:rPr>
                <w:rFonts w:ascii="Arial" w:hAnsi="Arial" w:cs="Arial"/>
                <w:b/>
              </w:rPr>
              <w:t xml:space="preserve">Novelty </w:t>
            </w:r>
          </w:p>
          <w:p w:rsidR="00CB12DC" w:rsidRPr="00907AD1" w:rsidRDefault="00CB12DC" w:rsidP="00FE3B41">
            <w:pPr>
              <w:spacing w:before="120" w:line="360" w:lineRule="auto"/>
              <w:rPr>
                <w:rFonts w:ascii="Arial" w:hAnsi="Arial" w:cs="Arial"/>
                <w:b/>
              </w:rPr>
            </w:pPr>
            <w:r w:rsidRPr="00907AD1">
              <w:rPr>
                <w:rFonts w:ascii="Arial" w:hAnsi="Arial" w:cs="Arial"/>
                <w:b/>
              </w:rPr>
              <w:t xml:space="preserve">You are only required to answer this section if your project involves </w:t>
            </w:r>
            <w:r w:rsidRPr="00907AD1">
              <w:rPr>
                <w:rFonts w:ascii="Arial" w:hAnsi="Arial" w:cs="Arial"/>
                <w:b/>
                <w:u w:val="single"/>
              </w:rPr>
              <w:t>deep decarbonisation</w:t>
            </w:r>
            <w:r w:rsidRPr="00907AD1">
              <w:rPr>
                <w:rFonts w:ascii="Arial" w:hAnsi="Arial" w:cs="Arial"/>
                <w:b/>
              </w:rPr>
              <w:t xml:space="preserve"> such as fuel switching </w:t>
            </w:r>
          </w:p>
          <w:p w:rsidR="00CB12DC" w:rsidRPr="00907AD1" w:rsidRDefault="00CB12DC" w:rsidP="00FE3B41">
            <w:pPr>
              <w:spacing w:before="120" w:line="360" w:lineRule="auto"/>
              <w:rPr>
                <w:rFonts w:ascii="Arial" w:hAnsi="Arial" w:cs="Arial"/>
              </w:rPr>
            </w:pPr>
            <w:r w:rsidRPr="00907AD1">
              <w:rPr>
                <w:rFonts w:ascii="Arial" w:hAnsi="Arial" w:cs="Arial"/>
              </w:rPr>
              <w:t>(max. 200 words)</w:t>
            </w:r>
          </w:p>
          <w:p w:rsidR="00CB12DC" w:rsidRPr="00907AD1" w:rsidRDefault="00CB12DC" w:rsidP="00FE3B41">
            <w:pPr>
              <w:spacing w:before="120" w:line="360" w:lineRule="auto"/>
              <w:rPr>
                <w:rFonts w:ascii="Arial" w:hAnsi="Arial" w:cs="Arial"/>
                <w:b/>
              </w:rPr>
            </w:pPr>
          </w:p>
          <w:p w:rsidR="00CB12DC" w:rsidRPr="00907AD1" w:rsidRDefault="00CB12DC" w:rsidP="00FE3B41">
            <w:pPr>
              <w:spacing w:before="120" w:line="360" w:lineRule="auto"/>
              <w:rPr>
                <w:rFonts w:ascii="Arial" w:hAnsi="Arial" w:cs="Arial"/>
              </w:rPr>
            </w:pPr>
          </w:p>
        </w:tc>
        <w:tc>
          <w:tcPr>
            <w:tcW w:w="6532" w:type="dxa"/>
            <w:tcBorders>
              <w:top w:val="single" w:sz="4" w:space="0" w:color="auto"/>
              <w:left w:val="single" w:sz="4" w:space="0" w:color="auto"/>
              <w:bottom w:val="single" w:sz="4" w:space="0" w:color="auto"/>
              <w:right w:val="single" w:sz="4" w:space="0" w:color="auto"/>
            </w:tcBorders>
          </w:tcPr>
          <w:p w:rsidR="00CB12DC" w:rsidRPr="00907AD1" w:rsidRDefault="00CB12DC" w:rsidP="00FE3B41">
            <w:pPr>
              <w:shd w:val="clear" w:color="auto" w:fill="FFFFFF"/>
              <w:spacing w:line="360" w:lineRule="auto"/>
              <w:rPr>
                <w:rFonts w:ascii="Arial" w:hAnsi="Arial" w:cs="Arial"/>
                <w:color w:val="A6A6A6" w:themeColor="background1" w:themeShade="A6"/>
                <w:shd w:val="clear" w:color="auto" w:fill="FFFFFF"/>
              </w:rPr>
            </w:pPr>
            <w:r w:rsidRPr="00907AD1">
              <w:rPr>
                <w:rFonts w:ascii="Arial" w:hAnsi="Arial" w:cs="Arial"/>
                <w:color w:val="A6A6A6" w:themeColor="background1" w:themeShade="A6"/>
                <w:shd w:val="clear" w:color="auto" w:fill="FFFFFF"/>
              </w:rPr>
              <w:t>Referring to the Technology Readiness Levels (TRL) descriptions provided in the applicant guidance, outline what TRL your proposed technology use is. Justify your answer.</w:t>
            </w:r>
          </w:p>
          <w:p w:rsidR="00CB12DC" w:rsidRPr="00907AD1" w:rsidRDefault="00CB12DC" w:rsidP="00FE3B41">
            <w:pPr>
              <w:shd w:val="clear" w:color="auto" w:fill="FFFFFF"/>
              <w:spacing w:line="360" w:lineRule="auto"/>
              <w:rPr>
                <w:rFonts w:ascii="Arial" w:hAnsi="Arial" w:cs="Arial"/>
                <w:color w:val="A6A6A6" w:themeColor="background1" w:themeShade="A6"/>
                <w:shd w:val="clear" w:color="auto" w:fill="FFFFFF"/>
              </w:rPr>
            </w:pPr>
          </w:p>
          <w:p w:rsidR="00CB12DC" w:rsidRPr="00907AD1" w:rsidRDefault="00CB12DC" w:rsidP="00FE3B41">
            <w:pPr>
              <w:spacing w:line="360" w:lineRule="auto"/>
              <w:rPr>
                <w:rFonts w:ascii="Arial" w:hAnsi="Arial" w:cs="Arial"/>
                <w:color w:val="A6A6A6" w:themeColor="background1" w:themeShade="A6"/>
              </w:rPr>
            </w:pPr>
            <w:r w:rsidRPr="00907AD1">
              <w:rPr>
                <w:rFonts w:ascii="Arial" w:hAnsi="Arial" w:cs="Arial"/>
                <w:color w:val="A6A6A6" w:themeColor="background1" w:themeShade="A6"/>
                <w:shd w:val="clear" w:color="auto" w:fill="FFFFFF"/>
              </w:rPr>
              <w:t>We are looking for you to demonstrate how novel your project is. Consider:</w:t>
            </w:r>
          </w:p>
          <w:p w:rsidR="00CB12DC" w:rsidRPr="00907AD1" w:rsidRDefault="00CB12DC" w:rsidP="00FE3B41">
            <w:pPr>
              <w:pStyle w:val="ListParagraph"/>
              <w:numPr>
                <w:ilvl w:val="0"/>
                <w:numId w:val="43"/>
              </w:numPr>
              <w:spacing w:line="360" w:lineRule="auto"/>
              <w:rPr>
                <w:rFonts w:ascii="Arial" w:hAnsi="Arial" w:cs="Arial"/>
                <w:color w:val="A6A6A6" w:themeColor="background1" w:themeShade="A6"/>
              </w:rPr>
            </w:pPr>
            <w:r w:rsidRPr="00907AD1">
              <w:rPr>
                <w:rFonts w:ascii="Arial" w:hAnsi="Arial" w:cs="Arial"/>
                <w:color w:val="A6A6A6" w:themeColor="background1" w:themeShade="A6"/>
              </w:rPr>
              <w:t>What TRL you consider your project to be, including a justification</w:t>
            </w:r>
          </w:p>
          <w:p w:rsidR="00CB12DC" w:rsidRPr="00907AD1" w:rsidRDefault="00CB12DC" w:rsidP="00FE3B41">
            <w:pPr>
              <w:pStyle w:val="ListParagraph"/>
              <w:numPr>
                <w:ilvl w:val="0"/>
                <w:numId w:val="43"/>
              </w:numPr>
              <w:spacing w:line="360" w:lineRule="auto"/>
              <w:rPr>
                <w:rFonts w:ascii="Arial" w:hAnsi="Arial" w:cs="Arial"/>
                <w:color w:val="A6A6A6" w:themeColor="background1" w:themeShade="A6"/>
              </w:rPr>
            </w:pPr>
            <w:r w:rsidRPr="00907AD1">
              <w:rPr>
                <w:rFonts w:ascii="Arial" w:hAnsi="Arial" w:cs="Arial"/>
                <w:color w:val="A6A6A6" w:themeColor="background1" w:themeShade="A6"/>
              </w:rPr>
              <w:t>A review of whether you are a first mover, whether in sector or technology</w:t>
            </w:r>
          </w:p>
          <w:p w:rsidR="00CB12DC" w:rsidRPr="00907AD1" w:rsidRDefault="00CB12DC" w:rsidP="00FE3B41">
            <w:pPr>
              <w:pStyle w:val="ListParagraph"/>
              <w:numPr>
                <w:ilvl w:val="0"/>
                <w:numId w:val="43"/>
              </w:numPr>
              <w:spacing w:line="360" w:lineRule="auto"/>
              <w:rPr>
                <w:rFonts w:ascii="Arial" w:hAnsi="Arial" w:cs="Arial"/>
                <w:color w:val="A6A6A6" w:themeColor="background1" w:themeShade="A6"/>
              </w:rPr>
            </w:pPr>
            <w:r w:rsidRPr="00907AD1">
              <w:rPr>
                <w:rFonts w:ascii="Arial" w:hAnsi="Arial" w:cs="Arial"/>
                <w:color w:val="A6A6A6" w:themeColor="background1" w:themeShade="A6"/>
              </w:rPr>
              <w:t>Any evidence of the technology/solution being used elsewhere detailing how much of that industry currently uses this proposed technology or its application</w:t>
            </w:r>
          </w:p>
          <w:p w:rsidR="00CB12DC" w:rsidRPr="00907AD1" w:rsidRDefault="00CB12DC" w:rsidP="00FE3B41">
            <w:pPr>
              <w:pStyle w:val="ListParagraph"/>
              <w:numPr>
                <w:ilvl w:val="0"/>
                <w:numId w:val="43"/>
              </w:numPr>
              <w:spacing w:line="360" w:lineRule="auto"/>
              <w:rPr>
                <w:rFonts w:ascii="Arial" w:hAnsi="Arial" w:cs="Arial"/>
                <w:color w:val="A6A6A6" w:themeColor="background1" w:themeShade="A6"/>
              </w:rPr>
            </w:pPr>
            <w:r w:rsidRPr="00907AD1">
              <w:rPr>
                <w:rFonts w:ascii="Arial" w:hAnsi="Arial" w:cs="Arial"/>
                <w:color w:val="A6A6A6" w:themeColor="background1" w:themeShade="A6"/>
              </w:rPr>
              <w:t>A description of how your project could either:</w:t>
            </w:r>
          </w:p>
          <w:p w:rsidR="00CB12DC" w:rsidRPr="00907AD1" w:rsidRDefault="00CB12DC" w:rsidP="00FE3B41">
            <w:pPr>
              <w:pStyle w:val="ListParagraph"/>
              <w:numPr>
                <w:ilvl w:val="1"/>
                <w:numId w:val="43"/>
              </w:numPr>
              <w:spacing w:line="360" w:lineRule="auto"/>
              <w:rPr>
                <w:rFonts w:ascii="Arial" w:hAnsi="Arial" w:cs="Arial"/>
                <w:color w:val="A6A6A6" w:themeColor="background1" w:themeShade="A6"/>
              </w:rPr>
            </w:pPr>
            <w:r w:rsidRPr="00907AD1">
              <w:rPr>
                <w:rFonts w:ascii="Arial" w:hAnsi="Arial" w:cs="Arial"/>
                <w:color w:val="A6A6A6" w:themeColor="background1" w:themeShade="A6"/>
              </w:rPr>
              <w:t>Drive technology development (increasing TRL); or</w:t>
            </w:r>
          </w:p>
          <w:p w:rsidR="00CB12DC" w:rsidRPr="00907AD1" w:rsidRDefault="00CB12DC" w:rsidP="00FE3B41">
            <w:pPr>
              <w:pStyle w:val="ListParagraph"/>
              <w:numPr>
                <w:ilvl w:val="1"/>
                <w:numId w:val="43"/>
              </w:numPr>
              <w:spacing w:line="360" w:lineRule="auto"/>
              <w:rPr>
                <w:rFonts w:ascii="Arial" w:hAnsi="Arial" w:cs="Arial"/>
                <w:color w:val="A6A6A6" w:themeColor="background1" w:themeShade="A6"/>
              </w:rPr>
            </w:pPr>
            <w:r w:rsidRPr="00907AD1">
              <w:rPr>
                <w:rFonts w:ascii="Arial" w:hAnsi="Arial" w:cs="Arial"/>
                <w:color w:val="A6A6A6" w:themeColor="background1" w:themeShade="A6"/>
              </w:rPr>
              <w:t>Improve commercial prospects and market understanding of low TRL measures.</w:t>
            </w:r>
          </w:p>
        </w:tc>
      </w:tr>
    </w:tbl>
    <w:p w:rsidR="00FE3B41" w:rsidRPr="00907AD1" w:rsidRDefault="00FE3B41" w:rsidP="00FE3B41">
      <w:pPr>
        <w:spacing w:line="360" w:lineRule="auto"/>
        <w:rPr>
          <w:rFonts w:ascii="Arial" w:hAnsi="Arial" w:cs="Arial"/>
          <w:b/>
          <w:sz w:val="20"/>
          <w:szCs w:val="20"/>
        </w:rPr>
      </w:pPr>
    </w:p>
    <w:p w:rsidR="006C2B76" w:rsidRPr="00907AD1" w:rsidRDefault="00FE3B41" w:rsidP="00FE3B41">
      <w:pPr>
        <w:pStyle w:val="Headin"/>
      </w:pPr>
      <w:r w:rsidRPr="00907AD1">
        <w:br w:type="column"/>
      </w:r>
      <w:r w:rsidR="00CB12DC" w:rsidRPr="00907AD1">
        <w:lastRenderedPageBreak/>
        <w:t xml:space="preserve">5.2 </w:t>
      </w:r>
      <w:r w:rsidR="00E90993" w:rsidRPr="00907AD1">
        <w:t xml:space="preserve"> </w:t>
      </w:r>
      <w:r w:rsidR="000A05E4" w:rsidRPr="00907AD1">
        <w:t xml:space="preserve">ECONOMIC ASSESSMENT </w:t>
      </w:r>
      <w:r w:rsidR="006C2B76" w:rsidRPr="00907AD1">
        <w:t>(40% of assessment scoring)</w:t>
      </w:r>
    </w:p>
    <w:p w:rsidR="000A05E4" w:rsidRPr="00907AD1" w:rsidRDefault="000A05E4" w:rsidP="00FE3B41">
      <w:pPr>
        <w:spacing w:line="360" w:lineRule="auto"/>
        <w:rPr>
          <w:rFonts w:ascii="Arial" w:hAnsi="Arial" w:cs="Arial"/>
          <w:b/>
          <w:sz w:val="20"/>
          <w:szCs w:val="20"/>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conomic Assessment"/>
        <w:tblDescription w:val="Download and complete the project benefits calculator.&#10;Please attach the project benefit calculator when you send us your completed application form. &#10;&#10;(max. 300 words) and answer the three Yes/No questions in addition. Provide annual energy use by fuel both before and after completion of the project. Explain how you have calculated figures with evidence to justify answers. It is advisable to explain inputs and outputs.&#10;Will any of your energy consumption either before or after completion of your project include the use of electricity as a fuel?&#10;&#10;Will any of the fuel you use either before or after completion of the project be generated onsite?&#10;&#10;Will your project lead to a change in the production output of the process impacted by your project?&#10;&#10;&#10;In the project benefits calculator you are asked to estimate the asset lifetime of the deployed technology. &#10;&#10;(max. 300 words) Explain the rationale and provide evidence to justify your answer. Include details of when any maintenance or replacement of parts is expected to be required throughout the lifetime of the technology.&#10;We are looking for a full explanation of the economic lifespan of the equipment needed and an explanation of expected upgrade or replacement dates. A good answer will include product information, lifespan and predicted details (including estimated dates) of any retrofitting or replacement of parts.&#10;Additionality and need for SIETF support&#10;(max. 300 words) Explain what would have happened to the project without SIETF funding, outlining the extent to which any of the project would still have occurred and why. &#10;Where some or all of the project would not have gone ahead without SIETF funding, describe how you would have instead used funds. Would any of this have been used on a different energy efficiency project, and if so, how would the benefits of that project compare to the project in this application? &#10;Explain why you are not able to wholly finance the project from your own resources or other forms of private sector funding. You may provide evidence to justify your answer such as by:&#10;• Internal analysis of investment options, for example, this project alongside other investment options showing that without SIETF this it is not competitive&#10;• Evidence of a funding gap where SIETF can be a tipping point for adequate return, for example, clear discounted cash flow analysis, IRR analysis&#10;• Proof of decision making such as Board minutes&#10;• Evidence that the project cannot be fully funded by partners or that other funding sources such as commercial loans or other financial options are not available; for example proof of declined credit.&#10;• Details of company investment criteria and how much investment is made annually on energy improvement projects.&#10;Financial modelling&#10;&#10;(max. 300 words)&#10; To underpin the assessment, present appropriate financial information to help demonstrate the financial and commercial merits of a project. &#10;The provision of more detailed financial information, in the form of a spreadsheet, can demonstrate the added value of grant funding and fully explain the merits of the project. More detail is required where projects influence product throughput and profit, or where financing arrangements have commercial partners&#10;&#10;"/>
      </w:tblPr>
      <w:tblGrid>
        <w:gridCol w:w="2518"/>
        <w:gridCol w:w="6532"/>
      </w:tblGrid>
      <w:tr w:rsidR="00E90993" w:rsidRPr="00907AD1" w:rsidTr="00A8289A">
        <w:trPr>
          <w:trHeight w:val="665"/>
          <w:jc w:val="center"/>
        </w:trPr>
        <w:tc>
          <w:tcPr>
            <w:tcW w:w="25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A05E4" w:rsidRPr="00907AD1" w:rsidRDefault="00265606" w:rsidP="00FE3B41">
            <w:pPr>
              <w:spacing w:before="120" w:line="360" w:lineRule="auto"/>
              <w:rPr>
                <w:rFonts w:ascii="Arial" w:hAnsi="Arial" w:cs="Arial"/>
              </w:rPr>
            </w:pPr>
            <w:r w:rsidRPr="00907AD1">
              <w:rPr>
                <w:rFonts w:ascii="Arial" w:hAnsi="Arial" w:cs="Arial"/>
              </w:rPr>
              <w:t>D</w:t>
            </w:r>
            <w:r w:rsidR="00E90993" w:rsidRPr="00907AD1">
              <w:rPr>
                <w:rFonts w:ascii="Arial" w:hAnsi="Arial" w:cs="Arial"/>
              </w:rPr>
              <w:t xml:space="preserve">ownload and complete the </w:t>
            </w:r>
            <w:r w:rsidR="00E90993" w:rsidRPr="00907AD1">
              <w:rPr>
                <w:rFonts w:ascii="Arial" w:hAnsi="Arial" w:cs="Arial"/>
                <w:b/>
              </w:rPr>
              <w:t>project benefits calculator</w:t>
            </w:r>
            <w:r w:rsidR="00FE3B41" w:rsidRPr="00907AD1">
              <w:rPr>
                <w:rFonts w:ascii="Arial" w:hAnsi="Arial" w:cs="Arial"/>
                <w:b/>
              </w:rPr>
              <w:t>.</w:t>
            </w:r>
          </w:p>
          <w:p w:rsidR="00E90993" w:rsidRPr="00907AD1" w:rsidRDefault="000A05E4" w:rsidP="00FE3B41">
            <w:pPr>
              <w:spacing w:before="120" w:line="360" w:lineRule="auto"/>
              <w:rPr>
                <w:rFonts w:ascii="Arial" w:hAnsi="Arial" w:cs="Arial"/>
              </w:rPr>
            </w:pPr>
            <w:r w:rsidRPr="00907AD1">
              <w:rPr>
                <w:rFonts w:ascii="Arial" w:hAnsi="Arial" w:cs="Arial"/>
              </w:rPr>
              <w:t>Please attach</w:t>
            </w:r>
            <w:r w:rsidR="00E90993" w:rsidRPr="00907AD1">
              <w:rPr>
                <w:rFonts w:ascii="Arial" w:hAnsi="Arial" w:cs="Arial"/>
              </w:rPr>
              <w:t xml:space="preserve"> the project benefit calculator when you send us your completed application form. </w:t>
            </w:r>
          </w:p>
          <w:p w:rsidR="00E90993" w:rsidRPr="00907AD1" w:rsidRDefault="00E90993" w:rsidP="00FE3B41">
            <w:pPr>
              <w:spacing w:after="120" w:line="360" w:lineRule="auto"/>
              <w:ind w:right="28"/>
              <w:rPr>
                <w:rFonts w:ascii="Arial" w:hAnsi="Arial" w:cs="Arial"/>
              </w:rPr>
            </w:pPr>
          </w:p>
          <w:p w:rsidR="00265606" w:rsidRPr="00907AD1" w:rsidRDefault="00265606" w:rsidP="00FE3B41">
            <w:pPr>
              <w:spacing w:after="120" w:line="360" w:lineRule="auto"/>
              <w:ind w:right="28"/>
              <w:rPr>
                <w:rFonts w:ascii="Arial" w:hAnsi="Arial" w:cs="Arial"/>
              </w:rPr>
            </w:pPr>
            <w:r w:rsidRPr="00907AD1">
              <w:rPr>
                <w:rFonts w:ascii="Arial" w:hAnsi="Arial" w:cs="Arial"/>
              </w:rPr>
              <w:t>(max. 300 words) and answer the three Yes/No questions in addition.</w:t>
            </w:r>
          </w:p>
        </w:tc>
        <w:tc>
          <w:tcPr>
            <w:tcW w:w="6532" w:type="dxa"/>
            <w:tcBorders>
              <w:top w:val="single" w:sz="4" w:space="0" w:color="auto"/>
              <w:left w:val="single" w:sz="4" w:space="0" w:color="auto"/>
              <w:bottom w:val="single" w:sz="4" w:space="0" w:color="auto"/>
              <w:right w:val="single" w:sz="4" w:space="0" w:color="auto"/>
            </w:tcBorders>
          </w:tcPr>
          <w:p w:rsidR="00E90993" w:rsidRPr="00907AD1" w:rsidRDefault="00265606" w:rsidP="00FE3B41">
            <w:pPr>
              <w:shd w:val="clear" w:color="auto" w:fill="FFFFFF"/>
              <w:spacing w:after="210" w:line="360" w:lineRule="auto"/>
              <w:rPr>
                <w:rFonts w:ascii="Arial" w:hAnsi="Arial" w:cs="Arial"/>
                <w:color w:val="808080" w:themeColor="background1" w:themeShade="80"/>
              </w:rPr>
            </w:pPr>
            <w:r w:rsidRPr="00907AD1">
              <w:rPr>
                <w:rFonts w:ascii="Arial" w:hAnsi="Arial" w:cs="Arial"/>
                <w:color w:val="808080" w:themeColor="background1" w:themeShade="80"/>
                <w:shd w:val="clear" w:color="auto" w:fill="FFFFFF"/>
              </w:rPr>
              <w:t>P</w:t>
            </w:r>
            <w:r w:rsidR="00E90993" w:rsidRPr="00907AD1">
              <w:rPr>
                <w:rFonts w:ascii="Arial" w:hAnsi="Arial" w:cs="Arial"/>
                <w:color w:val="808080" w:themeColor="background1" w:themeShade="80"/>
                <w:shd w:val="clear" w:color="auto" w:fill="FFFFFF"/>
              </w:rPr>
              <w:t xml:space="preserve">rovide annual energy use by fuel both </w:t>
            </w:r>
            <w:r w:rsidR="00E90993" w:rsidRPr="00907AD1">
              <w:rPr>
                <w:rFonts w:ascii="Arial" w:hAnsi="Arial" w:cs="Arial"/>
                <w:b/>
                <w:color w:val="808080" w:themeColor="background1" w:themeShade="80"/>
                <w:shd w:val="clear" w:color="auto" w:fill="FFFFFF"/>
              </w:rPr>
              <w:t>before and after</w:t>
            </w:r>
            <w:r w:rsidR="00E90993" w:rsidRPr="00907AD1">
              <w:rPr>
                <w:rFonts w:ascii="Arial" w:hAnsi="Arial" w:cs="Arial"/>
                <w:color w:val="808080" w:themeColor="background1" w:themeShade="80"/>
                <w:shd w:val="clear" w:color="auto" w:fill="FFFFFF"/>
              </w:rPr>
              <w:t xml:space="preserve"> completion of the project. Explain how you have calculated </w:t>
            </w:r>
            <w:r w:rsidRPr="00907AD1">
              <w:rPr>
                <w:rFonts w:ascii="Arial" w:hAnsi="Arial" w:cs="Arial"/>
                <w:color w:val="808080" w:themeColor="background1" w:themeShade="80"/>
                <w:shd w:val="clear" w:color="auto" w:fill="FFFFFF"/>
              </w:rPr>
              <w:t xml:space="preserve">figures with </w:t>
            </w:r>
            <w:r w:rsidR="00E90993" w:rsidRPr="00907AD1">
              <w:rPr>
                <w:rFonts w:ascii="Arial" w:hAnsi="Arial" w:cs="Arial"/>
                <w:color w:val="808080" w:themeColor="background1" w:themeShade="80"/>
                <w:shd w:val="clear" w:color="auto" w:fill="FFFFFF"/>
              </w:rPr>
              <w:t>evidence to justify answer</w:t>
            </w:r>
            <w:r w:rsidRPr="00907AD1">
              <w:rPr>
                <w:rFonts w:ascii="Arial" w:hAnsi="Arial" w:cs="Arial"/>
                <w:color w:val="808080" w:themeColor="background1" w:themeShade="80"/>
                <w:shd w:val="clear" w:color="auto" w:fill="FFFFFF"/>
              </w:rPr>
              <w:t>s. It is</w:t>
            </w:r>
            <w:r w:rsidRPr="00907AD1">
              <w:rPr>
                <w:rFonts w:ascii="Arial" w:hAnsi="Arial" w:cs="Arial"/>
                <w:color w:val="808080" w:themeColor="background1" w:themeShade="80"/>
              </w:rPr>
              <w:t xml:space="preserve"> advisable to explain inputs and outputs.</w:t>
            </w:r>
          </w:p>
          <w:p w:rsidR="00E90993" w:rsidRPr="00907AD1" w:rsidRDefault="00E90993" w:rsidP="00FE3B41">
            <w:pPr>
              <w:spacing w:line="360" w:lineRule="auto"/>
              <w:rPr>
                <w:rFonts w:ascii="Arial" w:hAnsi="Arial" w:cs="Arial"/>
                <w:shd w:val="clear" w:color="auto" w:fill="FFFFFF"/>
              </w:rPr>
            </w:pPr>
            <w:r w:rsidRPr="00907AD1">
              <w:rPr>
                <w:rFonts w:ascii="Arial" w:hAnsi="Arial" w:cs="Arial"/>
                <w:shd w:val="clear" w:color="auto" w:fill="FFFFFF"/>
              </w:rPr>
              <w:t>Will any of your energy consumption either before or after completion of your project include the use of electricity as a fuel?</w:t>
            </w:r>
          </w:p>
          <w:p w:rsidR="00E90993" w:rsidRPr="00907AD1" w:rsidRDefault="005F7787" w:rsidP="00FE3B41">
            <w:pPr>
              <w:spacing w:line="360" w:lineRule="auto"/>
              <w:rPr>
                <w:rFonts w:ascii="Arial" w:hAnsi="Arial" w:cs="Arial"/>
                <w:shd w:val="clear" w:color="auto" w:fill="FFFFFF"/>
              </w:rPr>
            </w:pPr>
            <w:sdt>
              <w:sdtPr>
                <w:rPr>
                  <w:rFonts w:ascii="Arial" w:hAnsi="Arial" w:cs="Arial"/>
                  <w:shd w:val="clear" w:color="auto" w:fill="FFFFFF"/>
                </w:rPr>
                <w:id w:val="770976870"/>
                <w14:checkbox>
                  <w14:checked w14:val="0"/>
                  <w14:checkedState w14:val="2612" w14:font="MS Gothic"/>
                  <w14:uncheckedState w14:val="2610" w14:font="MS Gothic"/>
                </w14:checkbox>
              </w:sdtPr>
              <w:sdtEndPr/>
              <w:sdtContent>
                <w:r w:rsidR="00E90993" w:rsidRPr="00907AD1">
                  <w:rPr>
                    <w:rFonts w:ascii="Segoe UI Symbol" w:eastAsia="MS Gothic" w:hAnsi="Segoe UI Symbol" w:cs="Segoe UI Symbol"/>
                    <w:shd w:val="clear" w:color="auto" w:fill="FFFFFF"/>
                  </w:rPr>
                  <w:t>☐</w:t>
                </w:r>
              </w:sdtContent>
            </w:sdt>
            <w:r w:rsidR="00E90993" w:rsidRPr="00907AD1">
              <w:rPr>
                <w:rFonts w:ascii="Arial" w:hAnsi="Arial" w:cs="Arial"/>
                <w:shd w:val="clear" w:color="auto" w:fill="FFFFFF"/>
              </w:rPr>
              <w:t>Yes</w:t>
            </w:r>
            <w:r w:rsidR="005B7989" w:rsidRPr="00907AD1">
              <w:rPr>
                <w:rFonts w:ascii="Arial" w:hAnsi="Arial" w:cs="Arial"/>
                <w:shd w:val="clear" w:color="auto" w:fill="FFFFFF"/>
              </w:rPr>
              <w:t xml:space="preserve">  </w:t>
            </w:r>
            <w:r w:rsidR="00E90993" w:rsidRPr="00907AD1">
              <w:rPr>
                <w:rFonts w:ascii="Arial" w:hAnsi="Arial" w:cs="Arial"/>
                <w:shd w:val="clear" w:color="auto" w:fill="FFFFFF"/>
              </w:rPr>
              <w:t xml:space="preserve"> </w:t>
            </w:r>
            <w:r w:rsidR="005B7989" w:rsidRPr="00907AD1">
              <w:rPr>
                <w:rFonts w:ascii="Arial" w:hAnsi="Arial" w:cs="Arial"/>
                <w:shd w:val="clear" w:color="auto" w:fill="FFFFFF"/>
              </w:rPr>
              <w:t xml:space="preserve"> </w:t>
            </w:r>
            <w:sdt>
              <w:sdtPr>
                <w:rPr>
                  <w:rFonts w:ascii="Arial" w:hAnsi="Arial" w:cs="Arial"/>
                  <w:shd w:val="clear" w:color="auto" w:fill="FFFFFF"/>
                </w:rPr>
                <w:id w:val="-1986916348"/>
                <w14:checkbox>
                  <w14:checked w14:val="0"/>
                  <w14:checkedState w14:val="2612" w14:font="MS Gothic"/>
                  <w14:uncheckedState w14:val="2610" w14:font="MS Gothic"/>
                </w14:checkbox>
              </w:sdtPr>
              <w:sdtEndPr/>
              <w:sdtContent>
                <w:r w:rsidR="005B7989" w:rsidRPr="00907AD1">
                  <w:rPr>
                    <w:rFonts w:ascii="Segoe UI Symbol" w:eastAsia="MS Gothic" w:hAnsi="Segoe UI Symbol" w:cs="Segoe UI Symbol"/>
                    <w:shd w:val="clear" w:color="auto" w:fill="FFFFFF"/>
                  </w:rPr>
                  <w:t>☐</w:t>
                </w:r>
              </w:sdtContent>
            </w:sdt>
            <w:r w:rsidR="00E90993" w:rsidRPr="00907AD1">
              <w:rPr>
                <w:rFonts w:ascii="Arial" w:hAnsi="Arial" w:cs="Arial"/>
                <w:shd w:val="clear" w:color="auto" w:fill="FFFFFF"/>
              </w:rPr>
              <w:t xml:space="preserve">No </w:t>
            </w:r>
          </w:p>
          <w:p w:rsidR="00E90993" w:rsidRPr="00907AD1" w:rsidRDefault="00E90993" w:rsidP="00FE3B41">
            <w:pPr>
              <w:spacing w:line="360" w:lineRule="auto"/>
              <w:rPr>
                <w:rFonts w:ascii="Arial" w:hAnsi="Arial" w:cs="Arial"/>
                <w:color w:val="A6A6A6" w:themeColor="background1" w:themeShade="A6"/>
                <w:shd w:val="clear" w:color="auto" w:fill="FFFFFF"/>
              </w:rPr>
            </w:pPr>
          </w:p>
          <w:p w:rsidR="00E90993" w:rsidRPr="00907AD1" w:rsidRDefault="00E90993" w:rsidP="00FE3B41">
            <w:pPr>
              <w:spacing w:line="360" w:lineRule="auto"/>
              <w:rPr>
                <w:rFonts w:ascii="Arial" w:hAnsi="Arial" w:cs="Arial"/>
                <w:shd w:val="clear" w:color="auto" w:fill="FFFFFF"/>
              </w:rPr>
            </w:pPr>
            <w:r w:rsidRPr="00907AD1">
              <w:rPr>
                <w:rFonts w:ascii="Arial" w:hAnsi="Arial" w:cs="Arial"/>
                <w:shd w:val="clear" w:color="auto" w:fill="FFFFFF"/>
              </w:rPr>
              <w:t>Will any of the fuel you use either before or after completion of the project be generated onsite?</w:t>
            </w:r>
          </w:p>
          <w:p w:rsidR="00E90993" w:rsidRPr="00907AD1" w:rsidRDefault="005F7787" w:rsidP="00FE3B41">
            <w:pPr>
              <w:spacing w:line="360" w:lineRule="auto"/>
              <w:rPr>
                <w:rFonts w:ascii="Arial" w:hAnsi="Arial" w:cs="Arial"/>
                <w:shd w:val="clear" w:color="auto" w:fill="FFFFFF"/>
              </w:rPr>
            </w:pPr>
            <w:sdt>
              <w:sdtPr>
                <w:rPr>
                  <w:rFonts w:ascii="Arial" w:hAnsi="Arial" w:cs="Arial"/>
                  <w:shd w:val="clear" w:color="auto" w:fill="FFFFFF"/>
                </w:rPr>
                <w:id w:val="-1477065871"/>
                <w14:checkbox>
                  <w14:checked w14:val="0"/>
                  <w14:checkedState w14:val="2612" w14:font="MS Gothic"/>
                  <w14:uncheckedState w14:val="2610" w14:font="MS Gothic"/>
                </w14:checkbox>
              </w:sdtPr>
              <w:sdtEndPr/>
              <w:sdtContent>
                <w:r w:rsidR="00E90993" w:rsidRPr="00907AD1">
                  <w:rPr>
                    <w:rFonts w:ascii="Segoe UI Symbol" w:eastAsia="MS Gothic" w:hAnsi="Segoe UI Symbol" w:cs="Segoe UI Symbol"/>
                    <w:shd w:val="clear" w:color="auto" w:fill="FFFFFF"/>
                  </w:rPr>
                  <w:t>☐</w:t>
                </w:r>
              </w:sdtContent>
            </w:sdt>
            <w:r w:rsidR="00E90993" w:rsidRPr="00907AD1">
              <w:rPr>
                <w:rFonts w:ascii="Arial" w:hAnsi="Arial" w:cs="Arial"/>
                <w:shd w:val="clear" w:color="auto" w:fill="FFFFFF"/>
              </w:rPr>
              <w:t xml:space="preserve">Yes </w:t>
            </w:r>
            <w:r w:rsidR="005B7989" w:rsidRPr="00907AD1">
              <w:rPr>
                <w:rFonts w:ascii="Arial" w:hAnsi="Arial" w:cs="Arial"/>
                <w:shd w:val="clear" w:color="auto" w:fill="FFFFFF"/>
              </w:rPr>
              <w:t xml:space="preserve">   </w:t>
            </w:r>
            <w:sdt>
              <w:sdtPr>
                <w:rPr>
                  <w:rFonts w:ascii="Arial" w:hAnsi="Arial" w:cs="Arial"/>
                  <w:shd w:val="clear" w:color="auto" w:fill="FFFFFF"/>
                </w:rPr>
                <w:id w:val="842898249"/>
                <w14:checkbox>
                  <w14:checked w14:val="0"/>
                  <w14:checkedState w14:val="2612" w14:font="MS Gothic"/>
                  <w14:uncheckedState w14:val="2610" w14:font="MS Gothic"/>
                </w14:checkbox>
              </w:sdtPr>
              <w:sdtEndPr/>
              <w:sdtContent>
                <w:r w:rsidR="005B7989" w:rsidRPr="00907AD1">
                  <w:rPr>
                    <w:rFonts w:ascii="Segoe UI Symbol" w:eastAsia="MS Gothic" w:hAnsi="Segoe UI Symbol" w:cs="Segoe UI Symbol"/>
                    <w:shd w:val="clear" w:color="auto" w:fill="FFFFFF"/>
                  </w:rPr>
                  <w:t>☐</w:t>
                </w:r>
              </w:sdtContent>
            </w:sdt>
            <w:r w:rsidR="00E90993" w:rsidRPr="00907AD1">
              <w:rPr>
                <w:rFonts w:ascii="Arial" w:hAnsi="Arial" w:cs="Arial"/>
                <w:shd w:val="clear" w:color="auto" w:fill="FFFFFF"/>
              </w:rPr>
              <w:t xml:space="preserve">No </w:t>
            </w:r>
          </w:p>
          <w:p w:rsidR="00E90993" w:rsidRPr="00907AD1" w:rsidRDefault="00E90993" w:rsidP="00FE3B41">
            <w:pPr>
              <w:spacing w:line="360" w:lineRule="auto"/>
              <w:rPr>
                <w:rFonts w:ascii="Arial" w:hAnsi="Arial" w:cs="Arial"/>
                <w:color w:val="A6A6A6" w:themeColor="background1" w:themeShade="A6"/>
                <w:shd w:val="clear" w:color="auto" w:fill="FFFFFF"/>
              </w:rPr>
            </w:pPr>
          </w:p>
          <w:p w:rsidR="00E90993" w:rsidRPr="00907AD1" w:rsidRDefault="00E90993" w:rsidP="00FE3B41">
            <w:pPr>
              <w:spacing w:line="360" w:lineRule="auto"/>
              <w:rPr>
                <w:rFonts w:ascii="Arial" w:hAnsi="Arial" w:cs="Arial"/>
                <w:shd w:val="clear" w:color="auto" w:fill="FFFFFF"/>
              </w:rPr>
            </w:pPr>
            <w:r w:rsidRPr="00907AD1">
              <w:rPr>
                <w:rFonts w:ascii="Arial" w:hAnsi="Arial" w:cs="Arial"/>
                <w:shd w:val="clear" w:color="auto" w:fill="FFFFFF"/>
              </w:rPr>
              <w:t>Will your project lead to a change in the production output of the process impacted by your project?</w:t>
            </w:r>
          </w:p>
          <w:p w:rsidR="00E90993" w:rsidRPr="00907AD1" w:rsidRDefault="005F7787" w:rsidP="00FE3B41">
            <w:pPr>
              <w:spacing w:line="360" w:lineRule="auto"/>
              <w:rPr>
                <w:rFonts w:ascii="Arial" w:hAnsi="Arial" w:cs="Arial"/>
              </w:rPr>
            </w:pPr>
            <w:sdt>
              <w:sdtPr>
                <w:rPr>
                  <w:rFonts w:ascii="Arial" w:hAnsi="Arial" w:cs="Arial"/>
                </w:rPr>
                <w:id w:val="-1479447889"/>
                <w14:checkbox>
                  <w14:checked w14:val="0"/>
                  <w14:checkedState w14:val="2612" w14:font="MS Gothic"/>
                  <w14:uncheckedState w14:val="2610" w14:font="MS Gothic"/>
                </w14:checkbox>
              </w:sdtPr>
              <w:sdtEndPr/>
              <w:sdtContent>
                <w:r w:rsidR="00E90993" w:rsidRPr="00907AD1">
                  <w:rPr>
                    <w:rFonts w:ascii="Segoe UI Symbol" w:eastAsia="MS Gothic" w:hAnsi="Segoe UI Symbol" w:cs="Segoe UI Symbol"/>
                  </w:rPr>
                  <w:t>☐</w:t>
                </w:r>
              </w:sdtContent>
            </w:sdt>
            <w:r w:rsidR="00E90993" w:rsidRPr="00907AD1">
              <w:rPr>
                <w:rFonts w:ascii="Arial" w:hAnsi="Arial" w:cs="Arial"/>
              </w:rPr>
              <w:t>Yes</w:t>
            </w:r>
            <w:r w:rsidR="005B7989" w:rsidRPr="00907AD1">
              <w:rPr>
                <w:rFonts w:ascii="Arial" w:hAnsi="Arial" w:cs="Arial"/>
              </w:rPr>
              <w:t xml:space="preserve">    </w:t>
            </w:r>
            <w:sdt>
              <w:sdtPr>
                <w:rPr>
                  <w:rFonts w:ascii="Arial" w:hAnsi="Arial" w:cs="Arial"/>
                </w:rPr>
                <w:id w:val="37637573"/>
                <w14:checkbox>
                  <w14:checked w14:val="0"/>
                  <w14:checkedState w14:val="2612" w14:font="MS Gothic"/>
                  <w14:uncheckedState w14:val="2610" w14:font="MS Gothic"/>
                </w14:checkbox>
              </w:sdtPr>
              <w:sdtEndPr/>
              <w:sdtContent>
                <w:r w:rsidR="00E90993" w:rsidRPr="00907AD1">
                  <w:rPr>
                    <w:rFonts w:ascii="Segoe UI Symbol" w:eastAsia="MS Gothic" w:hAnsi="Segoe UI Symbol" w:cs="Segoe UI Symbol"/>
                  </w:rPr>
                  <w:t>☐</w:t>
                </w:r>
              </w:sdtContent>
            </w:sdt>
            <w:r w:rsidR="00E90993" w:rsidRPr="00907AD1">
              <w:rPr>
                <w:rFonts w:ascii="Arial" w:hAnsi="Arial" w:cs="Arial"/>
              </w:rPr>
              <w:t xml:space="preserve">No </w:t>
            </w:r>
          </w:p>
          <w:p w:rsidR="00255724" w:rsidRPr="00907AD1" w:rsidRDefault="00255724" w:rsidP="00FE3B41">
            <w:pPr>
              <w:spacing w:line="360" w:lineRule="auto"/>
              <w:rPr>
                <w:rFonts w:ascii="Arial" w:hAnsi="Arial" w:cs="Arial"/>
                <w:color w:val="A6A6A6" w:themeColor="background1" w:themeShade="A6"/>
                <w:shd w:val="clear" w:color="auto" w:fill="FFFFFF"/>
              </w:rPr>
            </w:pPr>
          </w:p>
        </w:tc>
      </w:tr>
      <w:tr w:rsidR="00E90993" w:rsidRPr="00907AD1" w:rsidTr="005B7989">
        <w:trPr>
          <w:trHeight w:val="2060"/>
          <w:jc w:val="center"/>
        </w:trPr>
        <w:tc>
          <w:tcPr>
            <w:tcW w:w="25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0993" w:rsidRPr="00907AD1" w:rsidRDefault="00E90993" w:rsidP="00FE3B41">
            <w:pPr>
              <w:spacing w:line="360" w:lineRule="auto"/>
              <w:rPr>
                <w:rFonts w:ascii="Arial" w:hAnsi="Arial" w:cs="Arial"/>
                <w:b/>
              </w:rPr>
            </w:pPr>
          </w:p>
          <w:p w:rsidR="00E90993" w:rsidRPr="00907AD1" w:rsidRDefault="00E90993" w:rsidP="00FE3B41">
            <w:pPr>
              <w:spacing w:line="360" w:lineRule="auto"/>
              <w:rPr>
                <w:rFonts w:ascii="Arial" w:hAnsi="Arial" w:cs="Arial"/>
              </w:rPr>
            </w:pPr>
            <w:r w:rsidRPr="00907AD1">
              <w:rPr>
                <w:rFonts w:ascii="Arial" w:hAnsi="Arial" w:cs="Arial"/>
              </w:rPr>
              <w:t xml:space="preserve">In the project benefits calculator you are asked to estimate the asset lifetime of the deployed technology. </w:t>
            </w:r>
          </w:p>
          <w:p w:rsidR="00E90993" w:rsidRPr="00907AD1" w:rsidRDefault="00E90993" w:rsidP="00FE3B41">
            <w:pPr>
              <w:spacing w:line="360" w:lineRule="auto"/>
              <w:rPr>
                <w:rFonts w:ascii="Arial" w:hAnsi="Arial" w:cs="Arial"/>
              </w:rPr>
            </w:pPr>
          </w:p>
          <w:p w:rsidR="00E90993" w:rsidRPr="00907AD1" w:rsidRDefault="00E90993" w:rsidP="00FE3B41">
            <w:pPr>
              <w:spacing w:line="360" w:lineRule="auto"/>
              <w:rPr>
                <w:rFonts w:ascii="Arial" w:hAnsi="Arial" w:cs="Arial"/>
              </w:rPr>
            </w:pPr>
            <w:r w:rsidRPr="00907AD1">
              <w:rPr>
                <w:rFonts w:ascii="Arial" w:hAnsi="Arial" w:cs="Arial"/>
              </w:rPr>
              <w:t>(max. 300 words)</w:t>
            </w:r>
          </w:p>
        </w:tc>
        <w:tc>
          <w:tcPr>
            <w:tcW w:w="6532" w:type="dxa"/>
            <w:tcBorders>
              <w:top w:val="single" w:sz="4" w:space="0" w:color="auto"/>
              <w:left w:val="single" w:sz="4" w:space="0" w:color="auto"/>
              <w:bottom w:val="single" w:sz="4" w:space="0" w:color="auto"/>
              <w:right w:val="single" w:sz="4" w:space="0" w:color="auto"/>
            </w:tcBorders>
          </w:tcPr>
          <w:p w:rsidR="00E90993" w:rsidRPr="00907AD1" w:rsidRDefault="00E90993" w:rsidP="00FE3B41">
            <w:pPr>
              <w:shd w:val="clear" w:color="auto" w:fill="FFFFFF"/>
              <w:spacing w:line="360" w:lineRule="auto"/>
              <w:rPr>
                <w:rFonts w:ascii="Arial" w:hAnsi="Arial" w:cs="Arial"/>
                <w:color w:val="A6A6A6" w:themeColor="background1" w:themeShade="A6"/>
              </w:rPr>
            </w:pPr>
            <w:r w:rsidRPr="00907AD1">
              <w:rPr>
                <w:rFonts w:ascii="Arial" w:hAnsi="Arial" w:cs="Arial"/>
                <w:color w:val="A6A6A6" w:themeColor="background1" w:themeShade="A6"/>
              </w:rPr>
              <w:t xml:space="preserve">Explain the rationale and provide evidence to justify your answer. </w:t>
            </w:r>
            <w:r w:rsidR="005B7989" w:rsidRPr="00907AD1">
              <w:rPr>
                <w:rFonts w:ascii="Arial" w:hAnsi="Arial" w:cs="Arial"/>
                <w:color w:val="A6A6A6" w:themeColor="background1" w:themeShade="A6"/>
              </w:rPr>
              <w:t>I</w:t>
            </w:r>
            <w:r w:rsidRPr="00907AD1">
              <w:rPr>
                <w:rFonts w:ascii="Arial" w:hAnsi="Arial" w:cs="Arial"/>
                <w:color w:val="A6A6A6" w:themeColor="background1" w:themeShade="A6"/>
              </w:rPr>
              <w:t>nclude details of when any maintenance or replacement of parts is expected to be required throughout</w:t>
            </w:r>
            <w:r w:rsidR="000A05E4" w:rsidRPr="00907AD1">
              <w:rPr>
                <w:rFonts w:ascii="Arial" w:hAnsi="Arial" w:cs="Arial"/>
                <w:color w:val="A6A6A6" w:themeColor="background1" w:themeShade="A6"/>
              </w:rPr>
              <w:t xml:space="preserve"> the lifetime of the technology</w:t>
            </w:r>
            <w:r w:rsidR="00CB12DC" w:rsidRPr="00907AD1">
              <w:rPr>
                <w:rFonts w:ascii="Arial" w:hAnsi="Arial" w:cs="Arial"/>
                <w:color w:val="A6A6A6" w:themeColor="background1" w:themeShade="A6"/>
              </w:rPr>
              <w:t>.</w:t>
            </w:r>
          </w:p>
          <w:p w:rsidR="000A05E4" w:rsidRPr="00907AD1" w:rsidRDefault="00E90993" w:rsidP="00FE3B41">
            <w:pPr>
              <w:shd w:val="clear" w:color="auto" w:fill="FFFFFF"/>
              <w:spacing w:line="360" w:lineRule="auto"/>
              <w:rPr>
                <w:rFonts w:ascii="Arial" w:hAnsi="Arial" w:cs="Arial"/>
                <w:color w:val="A6A6A6" w:themeColor="background1" w:themeShade="A6"/>
              </w:rPr>
            </w:pPr>
            <w:r w:rsidRPr="00907AD1">
              <w:rPr>
                <w:rFonts w:ascii="Arial" w:hAnsi="Arial" w:cs="Arial"/>
                <w:color w:val="A6A6A6" w:themeColor="background1" w:themeShade="A6"/>
              </w:rPr>
              <w:t>We are looking for a full explanation of the economic lifespan of the equipment needed and an explanation of expected upgrade or replacement dates. A good answer will include product information, lifespan and predicted details (including estimated dates) of any retrofitting or replacement of parts.</w:t>
            </w:r>
          </w:p>
        </w:tc>
      </w:tr>
      <w:tr w:rsidR="00E90993" w:rsidRPr="00907AD1" w:rsidTr="000A05E4">
        <w:trPr>
          <w:trHeight w:val="274"/>
          <w:jc w:val="center"/>
        </w:trPr>
        <w:tc>
          <w:tcPr>
            <w:tcW w:w="25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0993" w:rsidRPr="00907AD1" w:rsidRDefault="00E90993" w:rsidP="00FE3B41">
            <w:pPr>
              <w:spacing w:before="120" w:line="360" w:lineRule="auto"/>
              <w:rPr>
                <w:rFonts w:ascii="Arial" w:hAnsi="Arial" w:cs="Arial"/>
              </w:rPr>
            </w:pPr>
            <w:r w:rsidRPr="00907AD1">
              <w:rPr>
                <w:rFonts w:ascii="Arial" w:hAnsi="Arial" w:cs="Arial"/>
                <w:b/>
              </w:rPr>
              <w:t>Additionality</w:t>
            </w:r>
            <w:r w:rsidRPr="00907AD1">
              <w:rPr>
                <w:rFonts w:ascii="Arial" w:hAnsi="Arial" w:cs="Arial"/>
              </w:rPr>
              <w:t xml:space="preserve"> and need for SIETF support</w:t>
            </w:r>
          </w:p>
          <w:p w:rsidR="00E90993" w:rsidRPr="00907AD1" w:rsidRDefault="00E90993" w:rsidP="00FE3B41">
            <w:pPr>
              <w:spacing w:before="120" w:line="360" w:lineRule="auto"/>
              <w:rPr>
                <w:rFonts w:ascii="Arial" w:hAnsi="Arial" w:cs="Arial"/>
              </w:rPr>
            </w:pPr>
            <w:r w:rsidRPr="00907AD1">
              <w:rPr>
                <w:rFonts w:ascii="Arial" w:hAnsi="Arial" w:cs="Arial"/>
              </w:rPr>
              <w:lastRenderedPageBreak/>
              <w:t xml:space="preserve">(max. </w:t>
            </w:r>
            <w:r w:rsidR="00CB12DC" w:rsidRPr="00907AD1">
              <w:rPr>
                <w:rFonts w:ascii="Arial" w:hAnsi="Arial" w:cs="Arial"/>
              </w:rPr>
              <w:t>3</w:t>
            </w:r>
            <w:r w:rsidRPr="00907AD1">
              <w:rPr>
                <w:rFonts w:ascii="Arial" w:hAnsi="Arial" w:cs="Arial"/>
              </w:rPr>
              <w:t>00 words)</w:t>
            </w:r>
          </w:p>
        </w:tc>
        <w:tc>
          <w:tcPr>
            <w:tcW w:w="6532" w:type="dxa"/>
            <w:tcBorders>
              <w:top w:val="single" w:sz="4" w:space="0" w:color="auto"/>
              <w:left w:val="single" w:sz="4" w:space="0" w:color="auto"/>
              <w:bottom w:val="single" w:sz="4" w:space="0" w:color="auto"/>
              <w:right w:val="single" w:sz="4" w:space="0" w:color="auto"/>
            </w:tcBorders>
          </w:tcPr>
          <w:p w:rsidR="00E90993" w:rsidRPr="00907AD1" w:rsidRDefault="00E90993" w:rsidP="00FE3B41">
            <w:pPr>
              <w:spacing w:line="360" w:lineRule="auto"/>
              <w:contextualSpacing/>
              <w:rPr>
                <w:rFonts w:ascii="Arial" w:hAnsi="Arial" w:cs="Arial"/>
                <w:bCs/>
                <w:color w:val="A6A6A6" w:themeColor="background1" w:themeShade="A6"/>
              </w:rPr>
            </w:pPr>
            <w:r w:rsidRPr="00907AD1">
              <w:rPr>
                <w:rFonts w:ascii="Arial" w:hAnsi="Arial" w:cs="Arial"/>
                <w:color w:val="A6A6A6" w:themeColor="background1" w:themeShade="A6"/>
                <w:shd w:val="clear" w:color="auto" w:fill="FFFFFF"/>
              </w:rPr>
              <w:lastRenderedPageBreak/>
              <w:t>Explain what would have happened to the project without SIETF funding, outlining the extent to which any of the project would still have occurred and why.</w:t>
            </w:r>
            <w:r w:rsidRPr="00907AD1">
              <w:rPr>
                <w:rFonts w:ascii="Arial" w:hAnsi="Arial" w:cs="Arial"/>
                <w:bCs/>
                <w:color w:val="A6A6A6" w:themeColor="background1" w:themeShade="A6"/>
              </w:rPr>
              <w:t xml:space="preserve"> </w:t>
            </w:r>
          </w:p>
          <w:p w:rsidR="00E90993" w:rsidRPr="00907AD1" w:rsidRDefault="00E90993" w:rsidP="00FE3B41">
            <w:pPr>
              <w:spacing w:line="360" w:lineRule="auto"/>
              <w:contextualSpacing/>
              <w:rPr>
                <w:rFonts w:ascii="Arial" w:hAnsi="Arial" w:cs="Arial"/>
                <w:bCs/>
                <w:color w:val="A6A6A6" w:themeColor="background1" w:themeShade="A6"/>
              </w:rPr>
            </w:pPr>
            <w:r w:rsidRPr="00907AD1">
              <w:rPr>
                <w:rFonts w:ascii="Arial" w:hAnsi="Arial" w:cs="Arial"/>
                <w:color w:val="A6A6A6" w:themeColor="background1" w:themeShade="A6"/>
                <w:shd w:val="clear" w:color="auto" w:fill="FFFFFF"/>
              </w:rPr>
              <w:lastRenderedPageBreak/>
              <w:t xml:space="preserve">Where some or all of the project would not have gone ahead without </w:t>
            </w:r>
            <w:r w:rsidR="00265606" w:rsidRPr="00907AD1">
              <w:rPr>
                <w:rFonts w:ascii="Arial" w:hAnsi="Arial" w:cs="Arial"/>
                <w:color w:val="A6A6A6" w:themeColor="background1" w:themeShade="A6"/>
                <w:shd w:val="clear" w:color="auto" w:fill="FFFFFF"/>
              </w:rPr>
              <w:t>S</w:t>
            </w:r>
            <w:r w:rsidRPr="00907AD1">
              <w:rPr>
                <w:rFonts w:ascii="Arial" w:hAnsi="Arial" w:cs="Arial"/>
                <w:color w:val="A6A6A6" w:themeColor="background1" w:themeShade="A6"/>
                <w:shd w:val="clear" w:color="auto" w:fill="FFFFFF"/>
              </w:rPr>
              <w:t xml:space="preserve">IETF funding, describe how you would have instead used funds. Would any of this have been used on a different energy efficiency project, and if so, how would the benefits of that project compare to the project </w:t>
            </w:r>
            <w:r w:rsidR="00CB12DC" w:rsidRPr="00907AD1">
              <w:rPr>
                <w:rFonts w:ascii="Arial" w:hAnsi="Arial" w:cs="Arial"/>
                <w:color w:val="A6A6A6" w:themeColor="background1" w:themeShade="A6"/>
                <w:shd w:val="clear" w:color="auto" w:fill="FFFFFF"/>
              </w:rPr>
              <w:t>in this application</w:t>
            </w:r>
            <w:r w:rsidRPr="00907AD1">
              <w:rPr>
                <w:rFonts w:ascii="Arial" w:hAnsi="Arial" w:cs="Arial"/>
                <w:color w:val="A6A6A6" w:themeColor="background1" w:themeShade="A6"/>
                <w:shd w:val="clear" w:color="auto" w:fill="FFFFFF"/>
              </w:rPr>
              <w:t>?</w:t>
            </w:r>
            <w:r w:rsidRPr="00907AD1">
              <w:rPr>
                <w:rFonts w:ascii="Arial" w:hAnsi="Arial" w:cs="Arial"/>
                <w:bCs/>
                <w:color w:val="A6A6A6" w:themeColor="background1" w:themeShade="A6"/>
              </w:rPr>
              <w:t xml:space="preserve"> </w:t>
            </w:r>
          </w:p>
          <w:p w:rsidR="00E90993" w:rsidRPr="00907AD1" w:rsidRDefault="00E90993" w:rsidP="00FE3B41">
            <w:pPr>
              <w:spacing w:line="360" w:lineRule="auto"/>
              <w:contextualSpacing/>
              <w:rPr>
                <w:rFonts w:ascii="Arial" w:hAnsi="Arial" w:cs="Arial"/>
                <w:color w:val="A6A6A6" w:themeColor="background1" w:themeShade="A6"/>
              </w:rPr>
            </w:pPr>
            <w:r w:rsidRPr="00907AD1">
              <w:rPr>
                <w:rFonts w:ascii="Arial" w:hAnsi="Arial" w:cs="Arial"/>
                <w:color w:val="A6A6A6" w:themeColor="background1" w:themeShade="A6"/>
                <w:shd w:val="clear" w:color="auto" w:fill="FFFFFF"/>
              </w:rPr>
              <w:t xml:space="preserve">Explain why you are not able to wholly </w:t>
            </w:r>
            <w:r w:rsidR="005B7989" w:rsidRPr="00907AD1">
              <w:rPr>
                <w:rFonts w:ascii="Arial" w:hAnsi="Arial" w:cs="Arial"/>
                <w:color w:val="A6A6A6" w:themeColor="background1" w:themeShade="A6"/>
                <w:shd w:val="clear" w:color="auto" w:fill="FFFFFF"/>
              </w:rPr>
              <w:t>finance</w:t>
            </w:r>
            <w:r w:rsidRPr="00907AD1">
              <w:rPr>
                <w:rFonts w:ascii="Arial" w:hAnsi="Arial" w:cs="Arial"/>
                <w:color w:val="A6A6A6" w:themeColor="background1" w:themeShade="A6"/>
                <w:shd w:val="clear" w:color="auto" w:fill="FFFFFF"/>
              </w:rPr>
              <w:t xml:space="preserve"> the project from your own resources or other forms of private sector funding. You may provide </w:t>
            </w:r>
            <w:r w:rsidR="005B7989" w:rsidRPr="00907AD1">
              <w:rPr>
                <w:rFonts w:ascii="Arial" w:hAnsi="Arial" w:cs="Arial"/>
                <w:color w:val="A6A6A6" w:themeColor="background1" w:themeShade="A6"/>
                <w:shd w:val="clear" w:color="auto" w:fill="FFFFFF"/>
              </w:rPr>
              <w:t>evidence to justify your answer such as by:</w:t>
            </w:r>
          </w:p>
          <w:p w:rsidR="00E90993" w:rsidRPr="00907AD1" w:rsidRDefault="00E90993" w:rsidP="00FE3B41">
            <w:pPr>
              <w:numPr>
                <w:ilvl w:val="0"/>
                <w:numId w:val="39"/>
              </w:numPr>
              <w:shd w:val="clear" w:color="auto" w:fill="FFFFFF"/>
              <w:spacing w:line="360" w:lineRule="auto"/>
              <w:rPr>
                <w:rFonts w:ascii="Arial" w:hAnsi="Arial" w:cs="Arial"/>
                <w:color w:val="A6A6A6" w:themeColor="background1" w:themeShade="A6"/>
              </w:rPr>
            </w:pPr>
            <w:r w:rsidRPr="00907AD1">
              <w:rPr>
                <w:rFonts w:ascii="Arial" w:hAnsi="Arial" w:cs="Arial"/>
                <w:color w:val="A6A6A6" w:themeColor="background1" w:themeShade="A6"/>
              </w:rPr>
              <w:t xml:space="preserve">Internal analysis of investment options, for example, this project alongside other investment options showing that without </w:t>
            </w:r>
            <w:r w:rsidR="00265606" w:rsidRPr="00907AD1">
              <w:rPr>
                <w:rFonts w:ascii="Arial" w:hAnsi="Arial" w:cs="Arial"/>
                <w:color w:val="A6A6A6" w:themeColor="background1" w:themeShade="A6"/>
              </w:rPr>
              <w:t>S</w:t>
            </w:r>
            <w:r w:rsidR="005B7989" w:rsidRPr="00907AD1">
              <w:rPr>
                <w:rFonts w:ascii="Arial" w:hAnsi="Arial" w:cs="Arial"/>
                <w:color w:val="A6A6A6" w:themeColor="background1" w:themeShade="A6"/>
              </w:rPr>
              <w:t xml:space="preserve">IETF </w:t>
            </w:r>
            <w:r w:rsidRPr="00907AD1">
              <w:rPr>
                <w:rFonts w:ascii="Arial" w:hAnsi="Arial" w:cs="Arial"/>
                <w:color w:val="A6A6A6" w:themeColor="background1" w:themeShade="A6"/>
              </w:rPr>
              <w:t xml:space="preserve">this </w:t>
            </w:r>
            <w:r w:rsidR="005B7989" w:rsidRPr="00907AD1">
              <w:rPr>
                <w:rFonts w:ascii="Arial" w:hAnsi="Arial" w:cs="Arial"/>
                <w:color w:val="A6A6A6" w:themeColor="background1" w:themeShade="A6"/>
              </w:rPr>
              <w:t>it</w:t>
            </w:r>
            <w:r w:rsidRPr="00907AD1">
              <w:rPr>
                <w:rFonts w:ascii="Arial" w:hAnsi="Arial" w:cs="Arial"/>
                <w:color w:val="A6A6A6" w:themeColor="background1" w:themeShade="A6"/>
              </w:rPr>
              <w:t xml:space="preserve"> is not competitive</w:t>
            </w:r>
          </w:p>
          <w:p w:rsidR="00E90993" w:rsidRPr="00907AD1" w:rsidRDefault="00E90993" w:rsidP="00FE3B41">
            <w:pPr>
              <w:numPr>
                <w:ilvl w:val="0"/>
                <w:numId w:val="39"/>
              </w:numPr>
              <w:shd w:val="clear" w:color="auto" w:fill="FFFFFF"/>
              <w:spacing w:line="360" w:lineRule="auto"/>
              <w:rPr>
                <w:rFonts w:ascii="Arial" w:hAnsi="Arial" w:cs="Arial"/>
                <w:color w:val="A6A6A6" w:themeColor="background1" w:themeShade="A6"/>
              </w:rPr>
            </w:pPr>
            <w:r w:rsidRPr="00907AD1">
              <w:rPr>
                <w:rFonts w:ascii="Arial" w:hAnsi="Arial" w:cs="Arial"/>
                <w:color w:val="A6A6A6" w:themeColor="background1" w:themeShade="A6"/>
              </w:rPr>
              <w:t>Evid</w:t>
            </w:r>
            <w:r w:rsidR="00265606" w:rsidRPr="00907AD1">
              <w:rPr>
                <w:rFonts w:ascii="Arial" w:hAnsi="Arial" w:cs="Arial"/>
                <w:color w:val="A6A6A6" w:themeColor="background1" w:themeShade="A6"/>
              </w:rPr>
              <w:t xml:space="preserve">ence of a funding gap where </w:t>
            </w:r>
            <w:r w:rsidR="005B7989" w:rsidRPr="00907AD1">
              <w:rPr>
                <w:rFonts w:ascii="Arial" w:hAnsi="Arial" w:cs="Arial"/>
                <w:color w:val="A6A6A6" w:themeColor="background1" w:themeShade="A6"/>
              </w:rPr>
              <w:t>SIETF</w:t>
            </w:r>
            <w:r w:rsidR="00265606" w:rsidRPr="00907AD1">
              <w:rPr>
                <w:rFonts w:ascii="Arial" w:hAnsi="Arial" w:cs="Arial"/>
                <w:color w:val="A6A6A6" w:themeColor="background1" w:themeShade="A6"/>
              </w:rPr>
              <w:t xml:space="preserve"> can be</w:t>
            </w:r>
            <w:r w:rsidRPr="00907AD1">
              <w:rPr>
                <w:rFonts w:ascii="Arial" w:hAnsi="Arial" w:cs="Arial"/>
                <w:color w:val="A6A6A6" w:themeColor="background1" w:themeShade="A6"/>
              </w:rPr>
              <w:t xml:space="preserve"> a tipping point for adequate return, for example, clear discounted cash flow analysis, IRR analysis</w:t>
            </w:r>
          </w:p>
          <w:p w:rsidR="00E90993" w:rsidRPr="00907AD1" w:rsidRDefault="00E90993" w:rsidP="00FE3B41">
            <w:pPr>
              <w:numPr>
                <w:ilvl w:val="0"/>
                <w:numId w:val="39"/>
              </w:numPr>
              <w:shd w:val="clear" w:color="auto" w:fill="FFFFFF"/>
              <w:spacing w:line="360" w:lineRule="auto"/>
              <w:rPr>
                <w:rFonts w:ascii="Arial" w:hAnsi="Arial" w:cs="Arial"/>
                <w:color w:val="A6A6A6" w:themeColor="background1" w:themeShade="A6"/>
              </w:rPr>
            </w:pPr>
            <w:r w:rsidRPr="00907AD1">
              <w:rPr>
                <w:rFonts w:ascii="Arial" w:hAnsi="Arial" w:cs="Arial"/>
                <w:color w:val="A6A6A6" w:themeColor="background1" w:themeShade="A6"/>
              </w:rPr>
              <w:t>Pr</w:t>
            </w:r>
            <w:r w:rsidR="005B7989" w:rsidRPr="00907AD1">
              <w:rPr>
                <w:rFonts w:ascii="Arial" w:hAnsi="Arial" w:cs="Arial"/>
                <w:color w:val="A6A6A6" w:themeColor="background1" w:themeShade="A6"/>
              </w:rPr>
              <w:t>oof of decision making such as B</w:t>
            </w:r>
            <w:r w:rsidRPr="00907AD1">
              <w:rPr>
                <w:rFonts w:ascii="Arial" w:hAnsi="Arial" w:cs="Arial"/>
                <w:color w:val="A6A6A6" w:themeColor="background1" w:themeShade="A6"/>
              </w:rPr>
              <w:t>oard minutes</w:t>
            </w:r>
          </w:p>
          <w:p w:rsidR="00E90993" w:rsidRPr="00907AD1" w:rsidRDefault="00E90993" w:rsidP="00FE3B41">
            <w:pPr>
              <w:numPr>
                <w:ilvl w:val="0"/>
                <w:numId w:val="39"/>
              </w:numPr>
              <w:shd w:val="clear" w:color="auto" w:fill="FFFFFF"/>
              <w:spacing w:line="360" w:lineRule="auto"/>
              <w:rPr>
                <w:rFonts w:ascii="Arial" w:hAnsi="Arial" w:cs="Arial"/>
                <w:color w:val="A6A6A6" w:themeColor="background1" w:themeShade="A6"/>
              </w:rPr>
            </w:pPr>
            <w:r w:rsidRPr="00907AD1">
              <w:rPr>
                <w:rFonts w:ascii="Arial" w:hAnsi="Arial" w:cs="Arial"/>
                <w:color w:val="A6A6A6" w:themeColor="background1" w:themeShade="A6"/>
              </w:rPr>
              <w:t>Evidence that the project cannot be fully funded by partners or that other funding sources such as commercial loans or other financial options are not ava</w:t>
            </w:r>
            <w:r w:rsidR="005B7989" w:rsidRPr="00907AD1">
              <w:rPr>
                <w:rFonts w:ascii="Arial" w:hAnsi="Arial" w:cs="Arial"/>
                <w:color w:val="A6A6A6" w:themeColor="background1" w:themeShade="A6"/>
              </w:rPr>
              <w:t>ilable; for example</w:t>
            </w:r>
            <w:r w:rsidRPr="00907AD1">
              <w:rPr>
                <w:rFonts w:ascii="Arial" w:hAnsi="Arial" w:cs="Arial"/>
                <w:color w:val="A6A6A6" w:themeColor="background1" w:themeShade="A6"/>
              </w:rPr>
              <w:t xml:space="preserve"> proof of declined credit</w:t>
            </w:r>
            <w:r w:rsidR="005B7989" w:rsidRPr="00907AD1">
              <w:rPr>
                <w:rFonts w:ascii="Arial" w:hAnsi="Arial" w:cs="Arial"/>
                <w:color w:val="A6A6A6" w:themeColor="background1" w:themeShade="A6"/>
              </w:rPr>
              <w:t>.</w:t>
            </w:r>
          </w:p>
          <w:p w:rsidR="00CB12DC" w:rsidRPr="00907AD1" w:rsidRDefault="00CB12DC" w:rsidP="00FE3B41">
            <w:pPr>
              <w:pStyle w:val="CommentText"/>
              <w:numPr>
                <w:ilvl w:val="0"/>
                <w:numId w:val="39"/>
              </w:numPr>
              <w:spacing w:line="360" w:lineRule="auto"/>
              <w:rPr>
                <w:rFonts w:ascii="Arial" w:hAnsi="Arial" w:cs="Arial"/>
                <w:sz w:val="24"/>
                <w:szCs w:val="24"/>
              </w:rPr>
            </w:pPr>
            <w:r w:rsidRPr="00907AD1">
              <w:rPr>
                <w:rFonts w:ascii="Arial" w:hAnsi="Arial" w:cs="Arial"/>
                <w:color w:val="A6A6A6" w:themeColor="background1" w:themeShade="A6"/>
                <w:sz w:val="24"/>
                <w:szCs w:val="24"/>
              </w:rPr>
              <w:t>Details of company investment criteria and how much investment is made annually on energy improvement projects</w:t>
            </w:r>
            <w:r w:rsidRPr="00907AD1">
              <w:rPr>
                <w:rFonts w:ascii="Arial" w:hAnsi="Arial" w:cs="Arial"/>
                <w:sz w:val="24"/>
                <w:szCs w:val="24"/>
              </w:rPr>
              <w:t>.</w:t>
            </w:r>
          </w:p>
          <w:p w:rsidR="00A8289A" w:rsidRPr="00907AD1" w:rsidRDefault="005B1AB5" w:rsidP="005B1AB5">
            <w:pPr>
              <w:pStyle w:val="ListParagraph"/>
              <w:numPr>
                <w:ilvl w:val="0"/>
                <w:numId w:val="39"/>
              </w:numPr>
              <w:spacing w:line="360" w:lineRule="auto"/>
              <w:rPr>
                <w:rFonts w:ascii="Arial" w:hAnsi="Arial" w:cs="Arial"/>
              </w:rPr>
            </w:pPr>
            <w:r w:rsidRPr="00907AD1">
              <w:rPr>
                <w:rFonts w:ascii="Arial" w:hAnsi="Arial" w:cs="Arial"/>
                <w:color w:val="A6A6A6" w:themeColor="background1" w:themeShade="A6"/>
              </w:rPr>
              <w:t>Providing a statement, with evidence, that identifies by</w:t>
            </w:r>
            <w:r w:rsidR="00A8289A" w:rsidRPr="00907AD1">
              <w:rPr>
                <w:rFonts w:ascii="Arial" w:hAnsi="Arial" w:cs="Arial"/>
                <w:color w:val="A6A6A6" w:themeColor="background1" w:themeShade="A6"/>
              </w:rPr>
              <w:t xml:space="preserve"> how many years and</w:t>
            </w:r>
            <w:r w:rsidRPr="00907AD1">
              <w:rPr>
                <w:rFonts w:ascii="Arial" w:hAnsi="Arial" w:cs="Arial"/>
                <w:color w:val="A6A6A6" w:themeColor="background1" w:themeShade="A6"/>
              </w:rPr>
              <w:t>/or</w:t>
            </w:r>
            <w:r w:rsidR="00A8289A" w:rsidRPr="00907AD1">
              <w:rPr>
                <w:rFonts w:ascii="Arial" w:hAnsi="Arial" w:cs="Arial"/>
                <w:color w:val="A6A6A6" w:themeColor="background1" w:themeShade="A6"/>
              </w:rPr>
              <w:t xml:space="preserve"> months SIETF grant funding will accelerate the </w:t>
            </w:r>
            <w:r w:rsidRPr="00907AD1">
              <w:rPr>
                <w:rFonts w:ascii="Arial" w:hAnsi="Arial" w:cs="Arial"/>
                <w:color w:val="A6A6A6" w:themeColor="background1" w:themeShade="A6"/>
              </w:rPr>
              <w:t xml:space="preserve">deployment of the </w:t>
            </w:r>
            <w:r w:rsidR="00A8289A" w:rsidRPr="00907AD1">
              <w:rPr>
                <w:rFonts w:ascii="Arial" w:hAnsi="Arial" w:cs="Arial"/>
                <w:color w:val="A6A6A6" w:themeColor="background1" w:themeShade="A6"/>
              </w:rPr>
              <w:t xml:space="preserve">project </w:t>
            </w:r>
          </w:p>
        </w:tc>
      </w:tr>
      <w:tr w:rsidR="005B7989" w:rsidRPr="00907AD1" w:rsidTr="000A05E4">
        <w:trPr>
          <w:trHeight w:val="274"/>
          <w:jc w:val="center"/>
        </w:trPr>
        <w:tc>
          <w:tcPr>
            <w:tcW w:w="25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B7989" w:rsidRPr="00907AD1" w:rsidRDefault="005B7989" w:rsidP="00FE3B41">
            <w:pPr>
              <w:spacing w:before="120" w:line="360" w:lineRule="auto"/>
              <w:rPr>
                <w:rFonts w:ascii="Arial" w:hAnsi="Arial" w:cs="Arial"/>
                <w:b/>
              </w:rPr>
            </w:pPr>
            <w:r w:rsidRPr="00907AD1">
              <w:rPr>
                <w:rFonts w:ascii="Arial" w:hAnsi="Arial" w:cs="Arial"/>
                <w:b/>
              </w:rPr>
              <w:lastRenderedPageBreak/>
              <w:t>Financial modelling</w:t>
            </w:r>
          </w:p>
          <w:p w:rsidR="005B7989" w:rsidRPr="00907AD1" w:rsidRDefault="005B7989" w:rsidP="00FE3B41">
            <w:pPr>
              <w:spacing w:before="120" w:line="360" w:lineRule="auto"/>
              <w:rPr>
                <w:rFonts w:ascii="Arial" w:hAnsi="Arial" w:cs="Arial"/>
              </w:rPr>
            </w:pPr>
          </w:p>
          <w:p w:rsidR="005B7989" w:rsidRPr="00907AD1" w:rsidRDefault="005B7989" w:rsidP="00FE3B41">
            <w:pPr>
              <w:spacing w:line="360" w:lineRule="auto"/>
              <w:rPr>
                <w:rFonts w:ascii="Arial" w:hAnsi="Arial" w:cs="Arial"/>
              </w:rPr>
            </w:pPr>
            <w:r w:rsidRPr="00907AD1">
              <w:rPr>
                <w:rFonts w:ascii="Arial" w:hAnsi="Arial" w:cs="Arial"/>
              </w:rPr>
              <w:t>(max. 300 words)</w:t>
            </w:r>
          </w:p>
          <w:p w:rsidR="005B7989" w:rsidRPr="00907AD1" w:rsidRDefault="005B7989" w:rsidP="00FE3B41">
            <w:pPr>
              <w:spacing w:before="120" w:line="360" w:lineRule="auto"/>
              <w:rPr>
                <w:rFonts w:ascii="Arial" w:hAnsi="Arial" w:cs="Arial"/>
                <w:b/>
              </w:rPr>
            </w:pPr>
          </w:p>
        </w:tc>
        <w:tc>
          <w:tcPr>
            <w:tcW w:w="6532" w:type="dxa"/>
            <w:tcBorders>
              <w:top w:val="single" w:sz="4" w:space="0" w:color="auto"/>
              <w:left w:val="single" w:sz="4" w:space="0" w:color="auto"/>
              <w:bottom w:val="single" w:sz="4" w:space="0" w:color="auto"/>
              <w:right w:val="single" w:sz="4" w:space="0" w:color="auto"/>
            </w:tcBorders>
          </w:tcPr>
          <w:p w:rsidR="005B7989" w:rsidRPr="00907AD1" w:rsidRDefault="005B7989" w:rsidP="00FE3B41">
            <w:pPr>
              <w:shd w:val="clear" w:color="auto" w:fill="FFFFFF"/>
              <w:spacing w:after="210" w:line="360" w:lineRule="auto"/>
              <w:rPr>
                <w:rFonts w:ascii="Arial" w:hAnsi="Arial" w:cs="Arial"/>
                <w:color w:val="A6A6A6" w:themeColor="background1" w:themeShade="A6"/>
              </w:rPr>
            </w:pPr>
            <w:r w:rsidRPr="00907AD1">
              <w:rPr>
                <w:rFonts w:ascii="Arial" w:hAnsi="Arial" w:cs="Arial"/>
                <w:color w:val="A6A6A6" w:themeColor="background1" w:themeShade="A6"/>
              </w:rPr>
              <w:t xml:space="preserve">To underpin the assessment, present appropriate financial information to help demonstrate the financial and commercial merits of a project. </w:t>
            </w:r>
          </w:p>
          <w:p w:rsidR="005B7989" w:rsidRPr="00907AD1" w:rsidRDefault="005B7989" w:rsidP="00FE3B41">
            <w:pPr>
              <w:shd w:val="clear" w:color="auto" w:fill="FFFFFF"/>
              <w:spacing w:after="210" w:line="360" w:lineRule="auto"/>
              <w:rPr>
                <w:rFonts w:ascii="Arial" w:hAnsi="Arial" w:cs="Arial"/>
                <w:color w:val="333333"/>
              </w:rPr>
            </w:pPr>
            <w:r w:rsidRPr="00907AD1">
              <w:rPr>
                <w:rFonts w:ascii="Arial" w:hAnsi="Arial" w:cs="Arial"/>
                <w:color w:val="A6A6A6" w:themeColor="background1" w:themeShade="A6"/>
              </w:rPr>
              <w:t xml:space="preserve">The provision of more detailed financial information, in the form of a spreadsheet, can demonstrate the added value of grant funding and fully explain the merits of the project. </w:t>
            </w:r>
            <w:r w:rsidRPr="00907AD1">
              <w:rPr>
                <w:rFonts w:ascii="Arial" w:hAnsi="Arial" w:cs="Arial"/>
                <w:color w:val="A6A6A6" w:themeColor="background1" w:themeShade="A6"/>
              </w:rPr>
              <w:lastRenderedPageBreak/>
              <w:t>More detail is required where projects influence product throughput and profit, or where financing arrangements have commercial partners</w:t>
            </w:r>
          </w:p>
        </w:tc>
      </w:tr>
    </w:tbl>
    <w:p w:rsidR="00CB12DC" w:rsidRPr="00907AD1" w:rsidRDefault="00CB12DC" w:rsidP="00FE3B41">
      <w:pPr>
        <w:spacing w:line="360" w:lineRule="auto"/>
        <w:rPr>
          <w:rFonts w:ascii="Arial" w:hAnsi="Arial" w:cs="Arial"/>
          <w:b/>
          <w:sz w:val="20"/>
          <w:szCs w:val="20"/>
        </w:rPr>
      </w:pPr>
    </w:p>
    <w:p w:rsidR="00E90993" w:rsidRPr="00907AD1" w:rsidRDefault="00CB12DC" w:rsidP="00FE3B41">
      <w:pPr>
        <w:pStyle w:val="Headin"/>
      </w:pPr>
      <w:r w:rsidRPr="00907AD1">
        <w:t>5</w:t>
      </w:r>
      <w:r w:rsidR="00E90993" w:rsidRPr="00907AD1">
        <w:t xml:space="preserve">.3 DELIVERABILITY </w:t>
      </w:r>
      <w:r w:rsidR="006C2B76" w:rsidRPr="00907AD1">
        <w:t>(25% of assessment scoring)</w:t>
      </w:r>
    </w:p>
    <w:p w:rsidR="000A05E4" w:rsidRPr="00907AD1" w:rsidRDefault="000A05E4" w:rsidP="00FE3B41">
      <w:pPr>
        <w:spacing w:line="360" w:lineRule="auto"/>
        <w:rPr>
          <w:rFonts w:ascii="Arial" w:hAnsi="Arial" w:cs="Arial"/>
          <w:b/>
          <w:sz w:val="20"/>
          <w:szCs w:val="20"/>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Deliverability"/>
        <w:tblDescription w:val="Project plan  &#10;&#10;*** max 1200 words overall for section 5.3, ***&#10;&#10;(up to 200 words per answer, note overall section limits) We are looking for you to identify and describe the actions, milestones and deliverables associated with the project. Good answers will detail deliverables and any interdependencies between tasks, and will discuss the project management strategy and provide details relating to specific contents of individual work packages.&#10;• Please include a separate Gantt chart to show the project plan including work packages, milestones and deliverables. &#10;• Give a brief overview of each work package, including the responsible owner, expected costs and timelines of each.&#10; Describe how the project will be managed, outlining any major tools and mechanisms you will use to get a successful project outcome.&#10; Describe what level of contingency (with regards to personnel, timescales etc.) has been allocated within the project and why.&#10; Outline any project dependencies, lead-in times, assumptions or decision-making timescales.&#10; Describe the resources, equipment and facilities needed for the project and how you will access them.&#10;Project team&#10;&#10;(up to 200 words per answer, note overall section limits)&#10; Outline the project team structure, including the roles, skills and experience of key members and personnel, how their skills and experience will help deliver the project.&#10;&#10; If applicable - Where subcontractors will be employed as part of the project, please describe their roles and expertise, how they are essential for the effective completion of the project and how they will be managed.&#10;Risk management &#10;&#10;(up to 200 words per answer, note overall section limits)&#10;&#10;&#10; The key risks associated with the project should be identified from a range of sources (for example technical, delivery, project team, financing), with these evaluated in the risk register for their likelihood and potential severity.&#10;• Please upload a risk register, taking care to include project risks associated with the technology, delivery, project team and financing of the project.&#10;• Give a brief overview of the risk management process that will be associated with the project, including how new risks will be added and managed.&#10; Please describe the three main challenges associated with delivery of the project and how these will be mitigated.&#10; Outline if there are any key health, safety and environmental risks associated with delivering the project, and if so, how will these be overcome. Please include details of any permitting or consents that will be required for this project.&#10;"/>
      </w:tblPr>
      <w:tblGrid>
        <w:gridCol w:w="2405"/>
        <w:gridCol w:w="6645"/>
      </w:tblGrid>
      <w:tr w:rsidR="00CB12DC" w:rsidRPr="00907AD1" w:rsidTr="005B7989">
        <w:trPr>
          <w:trHeight w:val="2364"/>
          <w:jc w:val="center"/>
        </w:trPr>
        <w:tc>
          <w:tcPr>
            <w:tcW w:w="2405" w:type="dxa"/>
            <w:vMerge w:val="restart"/>
            <w:tcBorders>
              <w:top w:val="single" w:sz="4" w:space="0" w:color="auto"/>
              <w:left w:val="single" w:sz="4" w:space="0" w:color="auto"/>
              <w:right w:val="single" w:sz="4" w:space="0" w:color="auto"/>
            </w:tcBorders>
            <w:shd w:val="clear" w:color="auto" w:fill="DEEAF6" w:themeFill="accent1" w:themeFillTint="33"/>
          </w:tcPr>
          <w:p w:rsidR="00CB12DC" w:rsidRPr="00907AD1" w:rsidRDefault="00CB12DC" w:rsidP="00FE3B41">
            <w:pPr>
              <w:spacing w:before="120" w:line="360" w:lineRule="auto"/>
              <w:rPr>
                <w:rFonts w:ascii="Arial" w:hAnsi="Arial" w:cs="Arial"/>
                <w:b/>
                <w:szCs w:val="20"/>
              </w:rPr>
            </w:pPr>
            <w:r w:rsidRPr="00907AD1">
              <w:rPr>
                <w:rFonts w:ascii="Arial" w:hAnsi="Arial" w:cs="Arial"/>
                <w:b/>
                <w:szCs w:val="20"/>
              </w:rPr>
              <w:t xml:space="preserve">Project plan  </w:t>
            </w:r>
          </w:p>
          <w:p w:rsidR="003F58E1" w:rsidRPr="00907AD1" w:rsidRDefault="003F58E1" w:rsidP="00FE3B41">
            <w:pPr>
              <w:spacing w:before="120" w:line="360" w:lineRule="auto"/>
              <w:rPr>
                <w:rFonts w:ascii="Arial" w:hAnsi="Arial" w:cs="Arial"/>
                <w:b/>
                <w:szCs w:val="20"/>
              </w:rPr>
            </w:pPr>
          </w:p>
          <w:p w:rsidR="003F58E1" w:rsidRPr="00907AD1" w:rsidRDefault="003F58E1" w:rsidP="00FE3B41">
            <w:pPr>
              <w:spacing w:line="360" w:lineRule="auto"/>
              <w:rPr>
                <w:rFonts w:ascii="Arial" w:hAnsi="Arial" w:cs="Arial"/>
                <w:b/>
                <w:szCs w:val="20"/>
              </w:rPr>
            </w:pPr>
            <w:r w:rsidRPr="00907AD1">
              <w:rPr>
                <w:rFonts w:ascii="Arial" w:hAnsi="Arial" w:cs="Arial"/>
                <w:b/>
                <w:szCs w:val="20"/>
              </w:rPr>
              <w:t>*** max 1200 words overall for section 5.3, ***</w:t>
            </w:r>
          </w:p>
          <w:p w:rsidR="00CB12DC" w:rsidRPr="00907AD1" w:rsidRDefault="00CB12DC" w:rsidP="00FE3B41">
            <w:pPr>
              <w:spacing w:before="120" w:line="360" w:lineRule="auto"/>
              <w:rPr>
                <w:rFonts w:ascii="Arial" w:hAnsi="Arial" w:cs="Arial"/>
                <w:b/>
                <w:szCs w:val="20"/>
              </w:rPr>
            </w:pPr>
          </w:p>
          <w:p w:rsidR="00CB12DC" w:rsidRPr="00907AD1" w:rsidRDefault="00CB12DC" w:rsidP="00FE3B41">
            <w:pPr>
              <w:spacing w:before="120" w:line="360" w:lineRule="auto"/>
              <w:rPr>
                <w:rFonts w:ascii="Arial" w:hAnsi="Arial" w:cs="Arial"/>
                <w:szCs w:val="20"/>
              </w:rPr>
            </w:pPr>
            <w:r w:rsidRPr="00907AD1">
              <w:rPr>
                <w:rFonts w:ascii="Arial" w:hAnsi="Arial" w:cs="Arial"/>
                <w:szCs w:val="20"/>
              </w:rPr>
              <w:t>(</w:t>
            </w:r>
            <w:r w:rsidR="003F58E1" w:rsidRPr="00907AD1">
              <w:rPr>
                <w:rFonts w:ascii="Arial" w:hAnsi="Arial" w:cs="Arial"/>
                <w:szCs w:val="20"/>
              </w:rPr>
              <w:t>up to</w:t>
            </w:r>
            <w:r w:rsidRPr="00907AD1">
              <w:rPr>
                <w:rFonts w:ascii="Arial" w:hAnsi="Arial" w:cs="Arial"/>
                <w:szCs w:val="20"/>
              </w:rPr>
              <w:t xml:space="preserve"> 200 words per answer</w:t>
            </w:r>
            <w:r w:rsidR="003F58E1" w:rsidRPr="00907AD1">
              <w:rPr>
                <w:rFonts w:ascii="Arial" w:hAnsi="Arial" w:cs="Arial"/>
                <w:szCs w:val="20"/>
              </w:rPr>
              <w:t>, note overall section limits</w:t>
            </w:r>
            <w:r w:rsidRPr="00907AD1">
              <w:rPr>
                <w:rFonts w:ascii="Arial" w:hAnsi="Arial" w:cs="Arial"/>
                <w:szCs w:val="20"/>
              </w:rPr>
              <w:t>)</w:t>
            </w:r>
          </w:p>
        </w:tc>
        <w:tc>
          <w:tcPr>
            <w:tcW w:w="6645" w:type="dxa"/>
            <w:tcBorders>
              <w:top w:val="single" w:sz="4" w:space="0" w:color="auto"/>
              <w:left w:val="single" w:sz="4" w:space="0" w:color="auto"/>
              <w:right w:val="single" w:sz="4" w:space="0" w:color="auto"/>
            </w:tcBorders>
          </w:tcPr>
          <w:p w:rsidR="00CB12DC" w:rsidRPr="00907AD1" w:rsidRDefault="00CB12DC" w:rsidP="00FE3B41">
            <w:pPr>
              <w:spacing w:line="360" w:lineRule="auto"/>
              <w:rPr>
                <w:rFonts w:ascii="Arial" w:hAnsi="Arial" w:cs="Arial"/>
                <w:color w:val="A6A6A6" w:themeColor="background1" w:themeShade="A6"/>
                <w:szCs w:val="20"/>
                <w:shd w:val="clear" w:color="auto" w:fill="FFFFFF"/>
              </w:rPr>
            </w:pPr>
            <w:r w:rsidRPr="00907AD1">
              <w:rPr>
                <w:rFonts w:ascii="Arial" w:hAnsi="Arial" w:cs="Arial"/>
                <w:color w:val="A6A6A6" w:themeColor="background1" w:themeShade="A6"/>
                <w:szCs w:val="20"/>
                <w:shd w:val="clear" w:color="auto" w:fill="FFFFFF"/>
              </w:rPr>
              <w:t>We are looking for you to identify and describe the actions, milestones and deliverables associated with the project. Good answers will detail deliverables and any interdependencies between tasks, and will discuss the project management strategy and provide details relating to specific contents of individual work packages.</w:t>
            </w:r>
          </w:p>
          <w:p w:rsidR="005B7989" w:rsidRPr="00907AD1" w:rsidRDefault="00CB12DC" w:rsidP="00FE3B41">
            <w:pPr>
              <w:pStyle w:val="ListParagraph"/>
              <w:numPr>
                <w:ilvl w:val="0"/>
                <w:numId w:val="41"/>
              </w:numPr>
              <w:spacing w:line="360" w:lineRule="auto"/>
              <w:rPr>
                <w:rFonts w:ascii="Arial" w:hAnsi="Arial" w:cs="Arial"/>
                <w:color w:val="A6A6A6" w:themeColor="background1" w:themeShade="A6"/>
                <w:szCs w:val="20"/>
                <w:shd w:val="clear" w:color="auto" w:fill="FFFFFF"/>
              </w:rPr>
            </w:pPr>
            <w:r w:rsidRPr="00907AD1">
              <w:rPr>
                <w:rFonts w:ascii="Arial" w:hAnsi="Arial" w:cs="Arial"/>
                <w:color w:val="A6A6A6" w:themeColor="background1" w:themeShade="A6"/>
                <w:szCs w:val="20"/>
                <w:shd w:val="clear" w:color="auto" w:fill="FFFFFF"/>
              </w:rPr>
              <w:t xml:space="preserve">Please include a separate Gantt chart to show the project plan including work packages, milestones and deliverables. </w:t>
            </w:r>
          </w:p>
          <w:p w:rsidR="00CB12DC" w:rsidRPr="00907AD1" w:rsidRDefault="00CB12DC" w:rsidP="00FE3B41">
            <w:pPr>
              <w:pStyle w:val="ListParagraph"/>
              <w:numPr>
                <w:ilvl w:val="0"/>
                <w:numId w:val="41"/>
              </w:numPr>
              <w:spacing w:line="360" w:lineRule="auto"/>
              <w:rPr>
                <w:rFonts w:ascii="Arial" w:hAnsi="Arial" w:cs="Arial"/>
                <w:color w:val="A6A6A6" w:themeColor="background1" w:themeShade="A6"/>
                <w:szCs w:val="20"/>
                <w:shd w:val="clear" w:color="auto" w:fill="FFFFFF"/>
              </w:rPr>
            </w:pPr>
            <w:r w:rsidRPr="00907AD1">
              <w:rPr>
                <w:rFonts w:ascii="Arial" w:hAnsi="Arial" w:cs="Arial"/>
                <w:color w:val="A6A6A6" w:themeColor="background1" w:themeShade="A6"/>
                <w:szCs w:val="20"/>
                <w:shd w:val="clear" w:color="auto" w:fill="FFFFFF"/>
              </w:rPr>
              <w:t>Give a brief overview of each work package, including the responsible owner, expected costs and timelines of each.</w:t>
            </w:r>
          </w:p>
        </w:tc>
      </w:tr>
      <w:tr w:rsidR="00E90993" w:rsidRPr="00907AD1" w:rsidTr="00E90993">
        <w:trPr>
          <w:trHeight w:val="665"/>
          <w:jc w:val="center"/>
        </w:trPr>
        <w:tc>
          <w:tcPr>
            <w:tcW w:w="2405" w:type="dxa"/>
            <w:vMerge/>
            <w:tcBorders>
              <w:left w:val="single" w:sz="4" w:space="0" w:color="auto"/>
              <w:right w:val="single" w:sz="4" w:space="0" w:color="auto"/>
            </w:tcBorders>
            <w:shd w:val="clear" w:color="auto" w:fill="DEEAF6" w:themeFill="accent1" w:themeFillTint="33"/>
          </w:tcPr>
          <w:p w:rsidR="00E90993" w:rsidRPr="00907AD1" w:rsidRDefault="00E90993" w:rsidP="00FE3B41">
            <w:pPr>
              <w:spacing w:line="360" w:lineRule="auto"/>
              <w:rPr>
                <w:rFonts w:ascii="Arial" w:hAnsi="Arial" w:cs="Arial"/>
                <w:b/>
                <w:szCs w:val="20"/>
              </w:rPr>
            </w:pPr>
          </w:p>
        </w:tc>
        <w:tc>
          <w:tcPr>
            <w:tcW w:w="6645" w:type="dxa"/>
            <w:tcBorders>
              <w:top w:val="single" w:sz="4" w:space="0" w:color="auto"/>
              <w:left w:val="single" w:sz="4" w:space="0" w:color="auto"/>
              <w:bottom w:val="single" w:sz="4" w:space="0" w:color="auto"/>
              <w:right w:val="single" w:sz="4" w:space="0" w:color="auto"/>
            </w:tcBorders>
          </w:tcPr>
          <w:p w:rsidR="00E90993" w:rsidRPr="00907AD1" w:rsidRDefault="00E90993" w:rsidP="00FE3B41">
            <w:pPr>
              <w:shd w:val="clear" w:color="auto" w:fill="FFFFFF"/>
              <w:spacing w:line="360" w:lineRule="auto"/>
              <w:rPr>
                <w:rFonts w:ascii="Arial" w:hAnsi="Arial" w:cs="Arial"/>
                <w:color w:val="A6A6A6" w:themeColor="background1" w:themeShade="A6"/>
                <w:szCs w:val="20"/>
                <w:shd w:val="clear" w:color="auto" w:fill="FFFFFF"/>
              </w:rPr>
            </w:pPr>
            <w:r w:rsidRPr="00907AD1">
              <w:rPr>
                <w:rFonts w:ascii="Arial" w:hAnsi="Arial" w:cs="Arial"/>
                <w:color w:val="A6A6A6" w:themeColor="background1" w:themeShade="A6"/>
                <w:szCs w:val="20"/>
                <w:shd w:val="clear" w:color="auto" w:fill="FFFFFF"/>
              </w:rPr>
              <w:t>Describe how the project will be managed, outlining any major tools and mechanisms you will use to get a successful project outcome.</w:t>
            </w:r>
          </w:p>
        </w:tc>
      </w:tr>
      <w:tr w:rsidR="00E90993" w:rsidRPr="00907AD1" w:rsidTr="00E90993">
        <w:trPr>
          <w:trHeight w:val="665"/>
          <w:jc w:val="center"/>
        </w:trPr>
        <w:tc>
          <w:tcPr>
            <w:tcW w:w="2405" w:type="dxa"/>
            <w:vMerge/>
            <w:tcBorders>
              <w:left w:val="single" w:sz="4" w:space="0" w:color="auto"/>
              <w:right w:val="single" w:sz="4" w:space="0" w:color="auto"/>
            </w:tcBorders>
            <w:shd w:val="clear" w:color="auto" w:fill="DEEAF6" w:themeFill="accent1" w:themeFillTint="33"/>
          </w:tcPr>
          <w:p w:rsidR="00E90993" w:rsidRPr="00907AD1" w:rsidRDefault="00E90993" w:rsidP="00FE3B41">
            <w:pPr>
              <w:spacing w:line="360" w:lineRule="auto"/>
              <w:rPr>
                <w:rFonts w:ascii="Arial" w:hAnsi="Arial" w:cs="Arial"/>
                <w:b/>
                <w:szCs w:val="20"/>
              </w:rPr>
            </w:pPr>
          </w:p>
        </w:tc>
        <w:tc>
          <w:tcPr>
            <w:tcW w:w="6645" w:type="dxa"/>
            <w:tcBorders>
              <w:top w:val="single" w:sz="4" w:space="0" w:color="auto"/>
              <w:left w:val="single" w:sz="4" w:space="0" w:color="auto"/>
              <w:bottom w:val="single" w:sz="4" w:space="0" w:color="auto"/>
              <w:right w:val="single" w:sz="4" w:space="0" w:color="auto"/>
            </w:tcBorders>
          </w:tcPr>
          <w:p w:rsidR="00E90993" w:rsidRPr="00907AD1" w:rsidRDefault="00E90993" w:rsidP="00FE3B41">
            <w:pPr>
              <w:shd w:val="clear" w:color="auto" w:fill="FFFFFF"/>
              <w:spacing w:line="360" w:lineRule="auto"/>
              <w:rPr>
                <w:rFonts w:ascii="Arial" w:hAnsi="Arial" w:cs="Arial"/>
                <w:color w:val="A6A6A6" w:themeColor="background1" w:themeShade="A6"/>
                <w:szCs w:val="20"/>
                <w:shd w:val="clear" w:color="auto" w:fill="FFFFFF"/>
              </w:rPr>
            </w:pPr>
            <w:r w:rsidRPr="00907AD1">
              <w:rPr>
                <w:rFonts w:ascii="Arial" w:hAnsi="Arial" w:cs="Arial"/>
                <w:color w:val="A6A6A6" w:themeColor="background1" w:themeShade="A6"/>
                <w:szCs w:val="20"/>
                <w:shd w:val="clear" w:color="auto" w:fill="FFFFFF"/>
              </w:rPr>
              <w:t>Describe what level of contingency (with regards to personnel, timescales etc.) has been allocated within the project and why.</w:t>
            </w:r>
          </w:p>
        </w:tc>
      </w:tr>
      <w:tr w:rsidR="00E90993" w:rsidRPr="00907AD1" w:rsidTr="00E90993">
        <w:trPr>
          <w:trHeight w:val="665"/>
          <w:jc w:val="center"/>
        </w:trPr>
        <w:tc>
          <w:tcPr>
            <w:tcW w:w="2405" w:type="dxa"/>
            <w:vMerge/>
            <w:tcBorders>
              <w:left w:val="single" w:sz="4" w:space="0" w:color="auto"/>
              <w:right w:val="single" w:sz="4" w:space="0" w:color="auto"/>
            </w:tcBorders>
            <w:shd w:val="clear" w:color="auto" w:fill="DEEAF6" w:themeFill="accent1" w:themeFillTint="33"/>
          </w:tcPr>
          <w:p w:rsidR="00E90993" w:rsidRPr="00907AD1" w:rsidRDefault="00E90993" w:rsidP="00FE3B41">
            <w:pPr>
              <w:spacing w:line="360" w:lineRule="auto"/>
              <w:rPr>
                <w:rFonts w:ascii="Arial" w:hAnsi="Arial" w:cs="Arial"/>
                <w:b/>
                <w:szCs w:val="20"/>
              </w:rPr>
            </w:pPr>
          </w:p>
        </w:tc>
        <w:tc>
          <w:tcPr>
            <w:tcW w:w="6645" w:type="dxa"/>
            <w:tcBorders>
              <w:top w:val="single" w:sz="4" w:space="0" w:color="auto"/>
              <w:left w:val="single" w:sz="4" w:space="0" w:color="auto"/>
              <w:bottom w:val="single" w:sz="4" w:space="0" w:color="auto"/>
              <w:right w:val="single" w:sz="4" w:space="0" w:color="auto"/>
            </w:tcBorders>
          </w:tcPr>
          <w:p w:rsidR="00E90993" w:rsidRPr="00907AD1" w:rsidRDefault="00E90993" w:rsidP="00FE3B41">
            <w:pPr>
              <w:shd w:val="clear" w:color="auto" w:fill="FFFFFF"/>
              <w:spacing w:line="360" w:lineRule="auto"/>
              <w:rPr>
                <w:rFonts w:ascii="Arial" w:hAnsi="Arial" w:cs="Arial"/>
                <w:color w:val="A6A6A6" w:themeColor="background1" w:themeShade="A6"/>
                <w:szCs w:val="20"/>
                <w:shd w:val="clear" w:color="auto" w:fill="FFFFFF"/>
              </w:rPr>
            </w:pPr>
            <w:r w:rsidRPr="00907AD1">
              <w:rPr>
                <w:rFonts w:ascii="Arial" w:hAnsi="Arial" w:cs="Arial"/>
                <w:color w:val="A6A6A6" w:themeColor="background1" w:themeShade="A6"/>
                <w:szCs w:val="20"/>
                <w:shd w:val="clear" w:color="auto" w:fill="FFFFFF"/>
              </w:rPr>
              <w:t>Outline any project dependencies, lead-in times, assumptions or decision-making timescales.</w:t>
            </w:r>
          </w:p>
        </w:tc>
      </w:tr>
      <w:tr w:rsidR="00E90993" w:rsidRPr="00907AD1" w:rsidTr="00E90993">
        <w:trPr>
          <w:trHeight w:val="665"/>
          <w:jc w:val="center"/>
        </w:trPr>
        <w:tc>
          <w:tcPr>
            <w:tcW w:w="2405" w:type="dxa"/>
            <w:vMerge/>
            <w:tcBorders>
              <w:left w:val="single" w:sz="4" w:space="0" w:color="auto"/>
              <w:bottom w:val="single" w:sz="4" w:space="0" w:color="auto"/>
              <w:right w:val="single" w:sz="4" w:space="0" w:color="auto"/>
            </w:tcBorders>
            <w:shd w:val="clear" w:color="auto" w:fill="DEEAF6" w:themeFill="accent1" w:themeFillTint="33"/>
          </w:tcPr>
          <w:p w:rsidR="00E90993" w:rsidRPr="00907AD1" w:rsidRDefault="00E90993" w:rsidP="00FE3B41">
            <w:pPr>
              <w:spacing w:line="360" w:lineRule="auto"/>
              <w:rPr>
                <w:rFonts w:ascii="Arial" w:hAnsi="Arial" w:cs="Arial"/>
                <w:b/>
                <w:szCs w:val="20"/>
              </w:rPr>
            </w:pPr>
          </w:p>
        </w:tc>
        <w:tc>
          <w:tcPr>
            <w:tcW w:w="6645" w:type="dxa"/>
            <w:tcBorders>
              <w:top w:val="single" w:sz="4" w:space="0" w:color="auto"/>
              <w:left w:val="single" w:sz="4" w:space="0" w:color="auto"/>
              <w:bottom w:val="single" w:sz="4" w:space="0" w:color="auto"/>
              <w:right w:val="single" w:sz="4" w:space="0" w:color="auto"/>
            </w:tcBorders>
          </w:tcPr>
          <w:p w:rsidR="00E90993" w:rsidRPr="00907AD1" w:rsidRDefault="00E90993" w:rsidP="00FE3B41">
            <w:pPr>
              <w:shd w:val="clear" w:color="auto" w:fill="FFFFFF"/>
              <w:spacing w:line="360" w:lineRule="auto"/>
              <w:rPr>
                <w:rFonts w:ascii="Arial" w:hAnsi="Arial" w:cs="Arial"/>
                <w:color w:val="A6A6A6" w:themeColor="background1" w:themeShade="A6"/>
                <w:szCs w:val="20"/>
                <w:shd w:val="clear" w:color="auto" w:fill="FFFFFF"/>
              </w:rPr>
            </w:pPr>
            <w:r w:rsidRPr="00907AD1">
              <w:rPr>
                <w:rFonts w:ascii="Arial" w:hAnsi="Arial" w:cs="Arial"/>
                <w:color w:val="A6A6A6" w:themeColor="background1" w:themeShade="A6"/>
                <w:szCs w:val="20"/>
                <w:shd w:val="clear" w:color="auto" w:fill="FFFFFF"/>
              </w:rPr>
              <w:t>Describe the resources, equipment and facilities needed for the project and how you will access them.</w:t>
            </w:r>
          </w:p>
        </w:tc>
      </w:tr>
      <w:tr w:rsidR="00CB12DC" w:rsidRPr="00907AD1" w:rsidTr="00CB12DC">
        <w:trPr>
          <w:trHeight w:val="950"/>
          <w:jc w:val="center"/>
        </w:trPr>
        <w:tc>
          <w:tcPr>
            <w:tcW w:w="2405" w:type="dxa"/>
            <w:vMerge w:val="restart"/>
            <w:tcBorders>
              <w:top w:val="single" w:sz="4" w:space="0" w:color="auto"/>
              <w:left w:val="single" w:sz="4" w:space="0" w:color="auto"/>
              <w:right w:val="single" w:sz="4" w:space="0" w:color="auto"/>
            </w:tcBorders>
            <w:shd w:val="clear" w:color="auto" w:fill="DEEAF6" w:themeFill="accent1" w:themeFillTint="33"/>
          </w:tcPr>
          <w:p w:rsidR="00CB12DC" w:rsidRPr="00907AD1" w:rsidRDefault="00CB12DC" w:rsidP="00FE3B41">
            <w:pPr>
              <w:spacing w:line="360" w:lineRule="auto"/>
              <w:rPr>
                <w:rFonts w:ascii="Arial" w:hAnsi="Arial" w:cs="Arial"/>
                <w:b/>
                <w:szCs w:val="20"/>
              </w:rPr>
            </w:pPr>
            <w:r w:rsidRPr="00907AD1">
              <w:rPr>
                <w:rFonts w:ascii="Arial" w:hAnsi="Arial" w:cs="Arial"/>
                <w:b/>
                <w:szCs w:val="20"/>
              </w:rPr>
              <w:t>Project team</w:t>
            </w:r>
          </w:p>
          <w:p w:rsidR="00CB12DC" w:rsidRPr="00907AD1" w:rsidRDefault="00CB12DC" w:rsidP="00FE3B41">
            <w:pPr>
              <w:spacing w:line="360" w:lineRule="auto"/>
              <w:rPr>
                <w:rFonts w:ascii="Arial" w:hAnsi="Arial" w:cs="Arial"/>
                <w:b/>
                <w:szCs w:val="20"/>
              </w:rPr>
            </w:pPr>
          </w:p>
          <w:p w:rsidR="00CB12DC" w:rsidRPr="00907AD1" w:rsidRDefault="003F58E1" w:rsidP="00FE3B41">
            <w:pPr>
              <w:spacing w:line="360" w:lineRule="auto"/>
              <w:rPr>
                <w:rFonts w:ascii="Arial" w:hAnsi="Arial" w:cs="Arial"/>
                <w:szCs w:val="20"/>
              </w:rPr>
            </w:pPr>
            <w:r w:rsidRPr="00907AD1">
              <w:rPr>
                <w:rFonts w:ascii="Arial" w:hAnsi="Arial" w:cs="Arial"/>
                <w:szCs w:val="20"/>
              </w:rPr>
              <w:t xml:space="preserve">(up to 200 words per answer, note </w:t>
            </w:r>
            <w:r w:rsidRPr="00907AD1">
              <w:rPr>
                <w:rFonts w:ascii="Arial" w:hAnsi="Arial" w:cs="Arial"/>
                <w:szCs w:val="20"/>
              </w:rPr>
              <w:lastRenderedPageBreak/>
              <w:t>overall section limits)</w:t>
            </w:r>
          </w:p>
          <w:p w:rsidR="00CB12DC" w:rsidRPr="00907AD1" w:rsidRDefault="00CB12DC" w:rsidP="00FE3B41">
            <w:pPr>
              <w:spacing w:line="360" w:lineRule="auto"/>
              <w:rPr>
                <w:rFonts w:ascii="Arial" w:hAnsi="Arial" w:cs="Arial"/>
                <w:szCs w:val="20"/>
              </w:rPr>
            </w:pPr>
          </w:p>
        </w:tc>
        <w:tc>
          <w:tcPr>
            <w:tcW w:w="6645" w:type="dxa"/>
            <w:tcBorders>
              <w:top w:val="single" w:sz="4" w:space="0" w:color="auto"/>
              <w:left w:val="single" w:sz="4" w:space="0" w:color="auto"/>
              <w:bottom w:val="single" w:sz="4" w:space="0" w:color="auto"/>
              <w:right w:val="single" w:sz="4" w:space="0" w:color="auto"/>
            </w:tcBorders>
          </w:tcPr>
          <w:p w:rsidR="00CB12DC" w:rsidRPr="00907AD1" w:rsidRDefault="00CB12DC" w:rsidP="00FE3B41">
            <w:pPr>
              <w:tabs>
                <w:tab w:val="left" w:pos="1239"/>
              </w:tabs>
              <w:spacing w:line="360" w:lineRule="auto"/>
              <w:rPr>
                <w:rFonts w:ascii="Arial" w:hAnsi="Arial" w:cs="Arial"/>
                <w:color w:val="A6A6A6" w:themeColor="background1" w:themeShade="A6"/>
                <w:szCs w:val="20"/>
                <w:shd w:val="clear" w:color="auto" w:fill="FFFFFF"/>
              </w:rPr>
            </w:pPr>
            <w:r w:rsidRPr="00907AD1">
              <w:rPr>
                <w:rFonts w:ascii="Arial" w:hAnsi="Arial" w:cs="Arial"/>
                <w:color w:val="A6A6A6" w:themeColor="background1" w:themeShade="A6"/>
                <w:szCs w:val="20"/>
                <w:shd w:val="clear" w:color="auto" w:fill="FFFFFF"/>
              </w:rPr>
              <w:lastRenderedPageBreak/>
              <w:t>Outline the project team structure, including the roles, skills and experience of key members and personnel, how their skills and experience will help deliver the project.</w:t>
            </w:r>
          </w:p>
          <w:p w:rsidR="00CB12DC" w:rsidRPr="00907AD1" w:rsidRDefault="00CB12DC" w:rsidP="00FE3B41">
            <w:pPr>
              <w:tabs>
                <w:tab w:val="left" w:pos="1239"/>
              </w:tabs>
              <w:spacing w:line="360" w:lineRule="auto"/>
              <w:rPr>
                <w:rFonts w:ascii="Arial" w:hAnsi="Arial" w:cs="Arial"/>
                <w:color w:val="A6A6A6" w:themeColor="background1" w:themeShade="A6"/>
                <w:szCs w:val="20"/>
              </w:rPr>
            </w:pPr>
          </w:p>
        </w:tc>
      </w:tr>
      <w:tr w:rsidR="00CB12DC" w:rsidRPr="00907AD1" w:rsidTr="00CB12DC">
        <w:trPr>
          <w:trHeight w:val="836"/>
          <w:jc w:val="center"/>
        </w:trPr>
        <w:tc>
          <w:tcPr>
            <w:tcW w:w="2405" w:type="dxa"/>
            <w:vMerge/>
            <w:tcBorders>
              <w:left w:val="single" w:sz="4" w:space="0" w:color="auto"/>
              <w:bottom w:val="single" w:sz="4" w:space="0" w:color="auto"/>
              <w:right w:val="single" w:sz="4" w:space="0" w:color="auto"/>
            </w:tcBorders>
            <w:shd w:val="clear" w:color="auto" w:fill="DEEAF6" w:themeFill="accent1" w:themeFillTint="33"/>
          </w:tcPr>
          <w:p w:rsidR="00CB12DC" w:rsidRPr="00907AD1" w:rsidRDefault="00CB12DC" w:rsidP="00FE3B41">
            <w:pPr>
              <w:spacing w:line="360" w:lineRule="auto"/>
              <w:rPr>
                <w:rFonts w:ascii="Arial" w:hAnsi="Arial" w:cs="Arial"/>
                <w:b/>
                <w:szCs w:val="20"/>
              </w:rPr>
            </w:pPr>
          </w:p>
        </w:tc>
        <w:tc>
          <w:tcPr>
            <w:tcW w:w="6645" w:type="dxa"/>
            <w:tcBorders>
              <w:top w:val="single" w:sz="4" w:space="0" w:color="auto"/>
              <w:left w:val="single" w:sz="4" w:space="0" w:color="auto"/>
              <w:bottom w:val="single" w:sz="4" w:space="0" w:color="auto"/>
              <w:right w:val="single" w:sz="4" w:space="0" w:color="auto"/>
            </w:tcBorders>
          </w:tcPr>
          <w:p w:rsidR="00CB12DC" w:rsidRPr="00907AD1" w:rsidRDefault="00CB12DC" w:rsidP="00FE3B41">
            <w:pPr>
              <w:tabs>
                <w:tab w:val="left" w:pos="1239"/>
              </w:tabs>
              <w:spacing w:line="360" w:lineRule="auto"/>
              <w:rPr>
                <w:rFonts w:ascii="Arial" w:hAnsi="Arial" w:cs="Arial"/>
                <w:color w:val="A6A6A6" w:themeColor="background1" w:themeShade="A6"/>
                <w:szCs w:val="20"/>
                <w:shd w:val="clear" w:color="auto" w:fill="FFFFFF"/>
              </w:rPr>
            </w:pPr>
            <w:r w:rsidRPr="00907AD1">
              <w:rPr>
                <w:rFonts w:ascii="Arial" w:hAnsi="Arial" w:cs="Arial"/>
                <w:color w:val="A6A6A6" w:themeColor="background1" w:themeShade="A6"/>
                <w:szCs w:val="20"/>
                <w:shd w:val="clear" w:color="auto" w:fill="FFFFFF"/>
              </w:rPr>
              <w:t>If applicable - Where subcontractors will be employed as part of the project, please describe their roles and expertise, how they are essential for the effective completion of the project and how they will be managed</w:t>
            </w:r>
            <w:r w:rsidR="00255724" w:rsidRPr="00907AD1">
              <w:rPr>
                <w:rFonts w:ascii="Arial" w:hAnsi="Arial" w:cs="Arial"/>
                <w:color w:val="A6A6A6" w:themeColor="background1" w:themeShade="A6"/>
                <w:szCs w:val="20"/>
                <w:shd w:val="clear" w:color="auto" w:fill="FFFFFF"/>
              </w:rPr>
              <w:t>.</w:t>
            </w:r>
          </w:p>
        </w:tc>
      </w:tr>
      <w:tr w:rsidR="00CB12DC" w:rsidRPr="00907AD1" w:rsidTr="00A8289A">
        <w:trPr>
          <w:trHeight w:val="2616"/>
          <w:jc w:val="center"/>
        </w:trPr>
        <w:tc>
          <w:tcPr>
            <w:tcW w:w="2405" w:type="dxa"/>
            <w:vMerge w:val="restart"/>
            <w:tcBorders>
              <w:top w:val="single" w:sz="4" w:space="0" w:color="auto"/>
              <w:left w:val="single" w:sz="4" w:space="0" w:color="auto"/>
              <w:right w:val="single" w:sz="4" w:space="0" w:color="auto"/>
            </w:tcBorders>
            <w:shd w:val="clear" w:color="auto" w:fill="DEEAF6" w:themeFill="accent1" w:themeFillTint="33"/>
          </w:tcPr>
          <w:p w:rsidR="00CB12DC" w:rsidRPr="00907AD1" w:rsidRDefault="00CB12DC" w:rsidP="00FE3B41">
            <w:pPr>
              <w:spacing w:before="120" w:line="360" w:lineRule="auto"/>
              <w:rPr>
                <w:rFonts w:ascii="Arial" w:hAnsi="Arial" w:cs="Arial"/>
                <w:b/>
                <w:szCs w:val="20"/>
              </w:rPr>
            </w:pPr>
            <w:r w:rsidRPr="00907AD1">
              <w:rPr>
                <w:rFonts w:ascii="Arial" w:hAnsi="Arial" w:cs="Arial"/>
                <w:b/>
                <w:szCs w:val="20"/>
              </w:rPr>
              <w:t xml:space="preserve">Risk management </w:t>
            </w:r>
          </w:p>
          <w:p w:rsidR="00CB12DC" w:rsidRPr="00907AD1" w:rsidRDefault="00CB12DC" w:rsidP="00FE3B41">
            <w:pPr>
              <w:spacing w:before="120" w:line="360" w:lineRule="auto"/>
              <w:rPr>
                <w:rFonts w:ascii="Arial" w:hAnsi="Arial" w:cs="Arial"/>
                <w:b/>
                <w:szCs w:val="20"/>
              </w:rPr>
            </w:pPr>
          </w:p>
          <w:p w:rsidR="00CB12DC" w:rsidRPr="00907AD1" w:rsidRDefault="003F58E1" w:rsidP="00FE3B41">
            <w:pPr>
              <w:spacing w:line="360" w:lineRule="auto"/>
              <w:rPr>
                <w:rFonts w:ascii="Arial" w:hAnsi="Arial" w:cs="Arial"/>
                <w:szCs w:val="20"/>
              </w:rPr>
            </w:pPr>
            <w:r w:rsidRPr="00907AD1">
              <w:rPr>
                <w:rFonts w:ascii="Arial" w:hAnsi="Arial" w:cs="Arial"/>
                <w:szCs w:val="20"/>
              </w:rPr>
              <w:t>(up to 200 words per answer, note overall section limits)</w:t>
            </w:r>
          </w:p>
          <w:p w:rsidR="00CB12DC" w:rsidRPr="00907AD1" w:rsidRDefault="00CB12DC" w:rsidP="00FE3B41">
            <w:pPr>
              <w:spacing w:line="360" w:lineRule="auto"/>
              <w:rPr>
                <w:rFonts w:ascii="Arial" w:hAnsi="Arial" w:cs="Arial"/>
                <w:szCs w:val="20"/>
              </w:rPr>
            </w:pPr>
          </w:p>
          <w:p w:rsidR="00CB12DC" w:rsidRPr="00907AD1" w:rsidRDefault="00CB12DC" w:rsidP="00FE3B41">
            <w:pPr>
              <w:spacing w:line="360" w:lineRule="auto"/>
              <w:rPr>
                <w:rFonts w:ascii="Arial" w:hAnsi="Arial" w:cs="Arial"/>
                <w:szCs w:val="20"/>
              </w:rPr>
            </w:pPr>
          </w:p>
          <w:p w:rsidR="00CB12DC" w:rsidRPr="00907AD1" w:rsidRDefault="00CB12DC" w:rsidP="00FE3B41">
            <w:pPr>
              <w:spacing w:before="120" w:line="360" w:lineRule="auto"/>
              <w:rPr>
                <w:rFonts w:ascii="Arial" w:hAnsi="Arial" w:cs="Arial"/>
                <w:szCs w:val="20"/>
              </w:rPr>
            </w:pPr>
          </w:p>
        </w:tc>
        <w:tc>
          <w:tcPr>
            <w:tcW w:w="6645" w:type="dxa"/>
            <w:tcBorders>
              <w:top w:val="single" w:sz="4" w:space="0" w:color="auto"/>
              <w:left w:val="single" w:sz="4" w:space="0" w:color="auto"/>
              <w:right w:val="single" w:sz="4" w:space="0" w:color="auto"/>
            </w:tcBorders>
          </w:tcPr>
          <w:p w:rsidR="00CB12DC" w:rsidRPr="00907AD1" w:rsidRDefault="00CB12DC" w:rsidP="00FE3B41">
            <w:pPr>
              <w:shd w:val="clear" w:color="auto" w:fill="FFFFFF"/>
              <w:spacing w:line="360" w:lineRule="auto"/>
              <w:rPr>
                <w:rFonts w:ascii="Arial" w:hAnsi="Arial" w:cs="Arial"/>
                <w:color w:val="A6A6A6" w:themeColor="background1" w:themeShade="A6"/>
                <w:szCs w:val="20"/>
                <w:shd w:val="clear" w:color="auto" w:fill="FFFFFF"/>
              </w:rPr>
            </w:pPr>
            <w:r w:rsidRPr="00907AD1">
              <w:rPr>
                <w:rFonts w:ascii="Arial" w:hAnsi="Arial" w:cs="Arial"/>
                <w:color w:val="A6A6A6" w:themeColor="background1" w:themeShade="A6"/>
                <w:szCs w:val="20"/>
                <w:shd w:val="clear" w:color="auto" w:fill="FFFFFF"/>
              </w:rPr>
              <w:t>The key risks associated with the project should be identified from a range of sources (for example technical, delivery, project team, financing), with these evaluated in the risk register for their likelihood and potential severity.</w:t>
            </w:r>
          </w:p>
          <w:p w:rsidR="00CB12DC" w:rsidRPr="00907AD1" w:rsidRDefault="00CB12DC" w:rsidP="00FE3B41">
            <w:pPr>
              <w:pStyle w:val="ListParagraph"/>
              <w:numPr>
                <w:ilvl w:val="0"/>
                <w:numId w:val="41"/>
              </w:numPr>
              <w:shd w:val="clear" w:color="auto" w:fill="FFFFFF"/>
              <w:spacing w:line="360" w:lineRule="auto"/>
              <w:rPr>
                <w:rFonts w:ascii="Arial" w:hAnsi="Arial" w:cs="Arial"/>
                <w:color w:val="A6A6A6" w:themeColor="background1" w:themeShade="A6"/>
                <w:szCs w:val="20"/>
                <w:shd w:val="clear" w:color="auto" w:fill="FFFFFF"/>
              </w:rPr>
            </w:pPr>
            <w:r w:rsidRPr="00907AD1">
              <w:rPr>
                <w:rFonts w:ascii="Arial" w:hAnsi="Arial" w:cs="Arial"/>
                <w:color w:val="A6A6A6" w:themeColor="background1" w:themeShade="A6"/>
                <w:szCs w:val="20"/>
                <w:shd w:val="clear" w:color="auto" w:fill="FFFFFF"/>
              </w:rPr>
              <w:t>Please upload a risk register, taking care to include project risks associated with the technology, delivery, project team and financing of the project.</w:t>
            </w:r>
          </w:p>
          <w:p w:rsidR="00CB12DC" w:rsidRPr="00907AD1" w:rsidRDefault="00CB12DC" w:rsidP="00FE3B41">
            <w:pPr>
              <w:pStyle w:val="ListParagraph"/>
              <w:numPr>
                <w:ilvl w:val="0"/>
                <w:numId w:val="41"/>
              </w:numPr>
              <w:shd w:val="clear" w:color="auto" w:fill="FFFFFF"/>
              <w:spacing w:line="360" w:lineRule="auto"/>
              <w:rPr>
                <w:rFonts w:ascii="Arial" w:hAnsi="Arial" w:cs="Arial"/>
                <w:color w:val="A6A6A6" w:themeColor="background1" w:themeShade="A6"/>
                <w:szCs w:val="20"/>
                <w:shd w:val="clear" w:color="auto" w:fill="FFFFFF"/>
              </w:rPr>
            </w:pPr>
            <w:r w:rsidRPr="00907AD1">
              <w:rPr>
                <w:rFonts w:ascii="Arial" w:hAnsi="Arial" w:cs="Arial"/>
                <w:color w:val="A6A6A6" w:themeColor="background1" w:themeShade="A6"/>
                <w:szCs w:val="20"/>
                <w:shd w:val="clear" w:color="auto" w:fill="FFFFFF"/>
              </w:rPr>
              <w:t>Give a brief overview of the risk management process that will be associated with the project, including how new risks will be added and managed.</w:t>
            </w:r>
          </w:p>
        </w:tc>
      </w:tr>
      <w:tr w:rsidR="00E90993" w:rsidRPr="00907AD1" w:rsidTr="00CB12DC">
        <w:trPr>
          <w:trHeight w:val="772"/>
          <w:jc w:val="center"/>
        </w:trPr>
        <w:tc>
          <w:tcPr>
            <w:tcW w:w="2405" w:type="dxa"/>
            <w:vMerge/>
            <w:tcBorders>
              <w:left w:val="single" w:sz="4" w:space="0" w:color="auto"/>
              <w:right w:val="single" w:sz="4" w:space="0" w:color="auto"/>
            </w:tcBorders>
            <w:shd w:val="clear" w:color="auto" w:fill="DEEAF6" w:themeFill="accent1" w:themeFillTint="33"/>
          </w:tcPr>
          <w:p w:rsidR="00E90993" w:rsidRPr="00907AD1" w:rsidRDefault="00E90993" w:rsidP="00FE3B41">
            <w:pPr>
              <w:spacing w:before="120" w:line="360" w:lineRule="auto"/>
              <w:rPr>
                <w:rFonts w:ascii="Arial" w:hAnsi="Arial" w:cs="Arial"/>
                <w:b/>
                <w:szCs w:val="20"/>
              </w:rPr>
            </w:pPr>
          </w:p>
        </w:tc>
        <w:tc>
          <w:tcPr>
            <w:tcW w:w="6645" w:type="dxa"/>
            <w:tcBorders>
              <w:top w:val="single" w:sz="4" w:space="0" w:color="auto"/>
              <w:left w:val="single" w:sz="4" w:space="0" w:color="auto"/>
              <w:bottom w:val="single" w:sz="4" w:space="0" w:color="auto"/>
              <w:right w:val="single" w:sz="4" w:space="0" w:color="auto"/>
            </w:tcBorders>
          </w:tcPr>
          <w:p w:rsidR="00E90993" w:rsidRPr="00907AD1" w:rsidRDefault="00CB12DC" w:rsidP="00FE3B41">
            <w:pPr>
              <w:shd w:val="clear" w:color="auto" w:fill="FFFFFF"/>
              <w:spacing w:line="360" w:lineRule="auto"/>
              <w:rPr>
                <w:rFonts w:ascii="Arial" w:hAnsi="Arial" w:cs="Arial"/>
                <w:color w:val="A6A6A6" w:themeColor="background1" w:themeShade="A6"/>
                <w:szCs w:val="20"/>
                <w:shd w:val="clear" w:color="auto" w:fill="FFFFFF"/>
              </w:rPr>
            </w:pPr>
            <w:r w:rsidRPr="00907AD1">
              <w:rPr>
                <w:rFonts w:ascii="Arial" w:hAnsi="Arial" w:cs="Arial"/>
                <w:color w:val="A6A6A6" w:themeColor="background1" w:themeShade="A6"/>
                <w:szCs w:val="20"/>
                <w:shd w:val="clear" w:color="auto" w:fill="FFFFFF"/>
              </w:rPr>
              <w:t>Please describe the three main challenges associated with delivery of the project and how these will be mitigated.</w:t>
            </w:r>
          </w:p>
        </w:tc>
      </w:tr>
      <w:tr w:rsidR="00E90993" w:rsidRPr="00907AD1" w:rsidTr="00A8289A">
        <w:trPr>
          <w:trHeight w:val="1056"/>
          <w:jc w:val="center"/>
        </w:trPr>
        <w:tc>
          <w:tcPr>
            <w:tcW w:w="2405" w:type="dxa"/>
            <w:vMerge/>
            <w:tcBorders>
              <w:left w:val="single" w:sz="4" w:space="0" w:color="auto"/>
              <w:bottom w:val="single" w:sz="4" w:space="0" w:color="auto"/>
              <w:right w:val="single" w:sz="4" w:space="0" w:color="auto"/>
            </w:tcBorders>
            <w:shd w:val="clear" w:color="auto" w:fill="DEEAF6" w:themeFill="accent1" w:themeFillTint="33"/>
          </w:tcPr>
          <w:p w:rsidR="00E90993" w:rsidRPr="00907AD1" w:rsidRDefault="00E90993" w:rsidP="00FE3B41">
            <w:pPr>
              <w:spacing w:before="120" w:line="360" w:lineRule="auto"/>
              <w:rPr>
                <w:rFonts w:ascii="Arial" w:hAnsi="Arial" w:cs="Arial"/>
                <w:b/>
                <w:szCs w:val="20"/>
              </w:rPr>
            </w:pPr>
          </w:p>
        </w:tc>
        <w:tc>
          <w:tcPr>
            <w:tcW w:w="6645" w:type="dxa"/>
            <w:tcBorders>
              <w:top w:val="single" w:sz="4" w:space="0" w:color="auto"/>
              <w:left w:val="single" w:sz="4" w:space="0" w:color="auto"/>
              <w:bottom w:val="single" w:sz="4" w:space="0" w:color="auto"/>
              <w:right w:val="single" w:sz="4" w:space="0" w:color="auto"/>
            </w:tcBorders>
          </w:tcPr>
          <w:p w:rsidR="00E90993" w:rsidRPr="00907AD1" w:rsidRDefault="00E90993" w:rsidP="00FE3B41">
            <w:pPr>
              <w:shd w:val="clear" w:color="auto" w:fill="FFFFFF"/>
              <w:spacing w:line="360" w:lineRule="auto"/>
              <w:rPr>
                <w:rFonts w:ascii="Arial" w:hAnsi="Arial" w:cs="Arial"/>
                <w:color w:val="A6A6A6" w:themeColor="background1" w:themeShade="A6"/>
                <w:szCs w:val="20"/>
                <w:shd w:val="clear" w:color="auto" w:fill="FFFFFF"/>
              </w:rPr>
            </w:pPr>
            <w:r w:rsidRPr="00907AD1">
              <w:rPr>
                <w:rFonts w:ascii="Arial" w:hAnsi="Arial" w:cs="Arial"/>
                <w:color w:val="A6A6A6" w:themeColor="background1" w:themeShade="A6"/>
                <w:szCs w:val="20"/>
                <w:shd w:val="clear" w:color="auto" w:fill="FFFFFF"/>
              </w:rPr>
              <w:t>Outline if there are any key health, safety and environmental risks associated with delivering the project, and if so, how will these be overcome. Please i</w:t>
            </w:r>
            <w:r w:rsidR="005B7989" w:rsidRPr="00907AD1">
              <w:rPr>
                <w:rFonts w:ascii="Arial" w:hAnsi="Arial" w:cs="Arial"/>
                <w:color w:val="A6A6A6" w:themeColor="background1" w:themeShade="A6"/>
                <w:szCs w:val="20"/>
                <w:shd w:val="clear" w:color="auto" w:fill="FFFFFF"/>
              </w:rPr>
              <w:t>nclude details of any permitting or consents</w:t>
            </w:r>
            <w:r w:rsidRPr="00907AD1">
              <w:rPr>
                <w:rFonts w:ascii="Arial" w:hAnsi="Arial" w:cs="Arial"/>
                <w:color w:val="A6A6A6" w:themeColor="background1" w:themeShade="A6"/>
                <w:szCs w:val="20"/>
                <w:shd w:val="clear" w:color="auto" w:fill="FFFFFF"/>
              </w:rPr>
              <w:t xml:space="preserve"> that will be required for this project.</w:t>
            </w:r>
          </w:p>
        </w:tc>
      </w:tr>
    </w:tbl>
    <w:p w:rsidR="000A05E4" w:rsidRPr="00907AD1" w:rsidRDefault="000A05E4" w:rsidP="00FE3B41">
      <w:pPr>
        <w:spacing w:line="360" w:lineRule="auto"/>
        <w:rPr>
          <w:rFonts w:ascii="Arial" w:hAnsi="Arial" w:cs="Arial"/>
          <w:b/>
          <w:sz w:val="20"/>
          <w:szCs w:val="20"/>
        </w:rPr>
      </w:pPr>
    </w:p>
    <w:p w:rsidR="000A05E4" w:rsidRPr="00907AD1" w:rsidRDefault="000A05E4" w:rsidP="00FE3B41">
      <w:pPr>
        <w:spacing w:line="360" w:lineRule="auto"/>
        <w:rPr>
          <w:rFonts w:ascii="Arial" w:hAnsi="Arial" w:cs="Arial"/>
          <w:b/>
          <w:sz w:val="20"/>
          <w:szCs w:val="20"/>
        </w:rPr>
      </w:pPr>
      <w:r w:rsidRPr="00907AD1">
        <w:rPr>
          <w:rFonts w:ascii="Arial" w:hAnsi="Arial" w:cs="Arial"/>
          <w:b/>
          <w:sz w:val="20"/>
          <w:szCs w:val="20"/>
        </w:rPr>
        <w:br w:type="page"/>
      </w:r>
    </w:p>
    <w:p w:rsidR="00E90993" w:rsidRPr="00907AD1" w:rsidRDefault="00E90993" w:rsidP="00FE3B41">
      <w:pPr>
        <w:pStyle w:val="Headin"/>
      </w:pPr>
      <w:r w:rsidRPr="00907AD1">
        <w:lastRenderedPageBreak/>
        <w:t xml:space="preserve">5.4 PROJECT COSTS </w:t>
      </w:r>
      <w:r w:rsidR="006C2B76" w:rsidRPr="00907AD1">
        <w:t>(10% of assessment scoring)</w:t>
      </w:r>
    </w:p>
    <w:p w:rsidR="00E90993" w:rsidRPr="00907AD1" w:rsidRDefault="00E90993" w:rsidP="00FE3B41">
      <w:pPr>
        <w:spacing w:line="360" w:lineRule="auto"/>
        <w:rPr>
          <w:rFonts w:ascii="Arial" w:hAnsi="Arial" w:cs="Arial"/>
          <w:color w:val="0B0C0C"/>
          <w:sz w:val="29"/>
          <w:szCs w:val="29"/>
          <w:shd w:val="clear" w:color="auto" w:fill="FFFFFF"/>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roject Costs"/>
      </w:tblPr>
      <w:tblGrid>
        <w:gridCol w:w="2405"/>
        <w:gridCol w:w="6645"/>
      </w:tblGrid>
      <w:tr w:rsidR="00E90993" w:rsidRPr="00907AD1" w:rsidTr="00A8289A">
        <w:trPr>
          <w:trHeight w:val="1550"/>
          <w:jc w:val="center"/>
        </w:trPr>
        <w:tc>
          <w:tcPr>
            <w:tcW w:w="24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A05E4" w:rsidRPr="00907AD1" w:rsidRDefault="000A05E4" w:rsidP="00FE3B41">
            <w:pPr>
              <w:spacing w:line="360" w:lineRule="auto"/>
              <w:rPr>
                <w:rFonts w:ascii="Arial" w:hAnsi="Arial" w:cs="Arial"/>
                <w:szCs w:val="20"/>
              </w:rPr>
            </w:pPr>
          </w:p>
          <w:p w:rsidR="00E90993" w:rsidRPr="00907AD1" w:rsidRDefault="00E90993" w:rsidP="00FE3B41">
            <w:pPr>
              <w:spacing w:line="360" w:lineRule="auto"/>
              <w:rPr>
                <w:rFonts w:ascii="Arial" w:hAnsi="Arial" w:cs="Arial"/>
                <w:szCs w:val="20"/>
              </w:rPr>
            </w:pPr>
            <w:r w:rsidRPr="00907AD1">
              <w:rPr>
                <w:rFonts w:ascii="Arial" w:hAnsi="Arial" w:cs="Arial"/>
                <w:szCs w:val="20"/>
              </w:rPr>
              <w:t xml:space="preserve">Please describe how much the project will cost and how it represents value for money for the taxpayer </w:t>
            </w:r>
          </w:p>
          <w:p w:rsidR="00E90993" w:rsidRPr="00907AD1" w:rsidRDefault="00E90993" w:rsidP="00FE3B41">
            <w:pPr>
              <w:spacing w:line="360" w:lineRule="auto"/>
              <w:rPr>
                <w:rFonts w:ascii="Arial" w:hAnsi="Arial" w:cs="Arial"/>
                <w:szCs w:val="20"/>
              </w:rPr>
            </w:pPr>
          </w:p>
          <w:p w:rsidR="00E90993" w:rsidRPr="00907AD1" w:rsidRDefault="00E90993" w:rsidP="00FE3B41">
            <w:pPr>
              <w:spacing w:line="360" w:lineRule="auto"/>
              <w:rPr>
                <w:rFonts w:ascii="Arial" w:hAnsi="Arial" w:cs="Arial"/>
                <w:szCs w:val="20"/>
              </w:rPr>
            </w:pPr>
          </w:p>
          <w:p w:rsidR="00E90993" w:rsidRPr="00907AD1" w:rsidRDefault="00E90993" w:rsidP="00FE3B41">
            <w:pPr>
              <w:spacing w:before="120" w:line="360" w:lineRule="auto"/>
              <w:rPr>
                <w:rFonts w:ascii="Arial" w:hAnsi="Arial" w:cs="Arial"/>
                <w:b/>
                <w:szCs w:val="20"/>
              </w:rPr>
            </w:pPr>
            <w:r w:rsidRPr="00907AD1">
              <w:rPr>
                <w:rFonts w:ascii="Arial" w:hAnsi="Arial" w:cs="Arial"/>
                <w:szCs w:val="20"/>
              </w:rPr>
              <w:t>(max.</w:t>
            </w:r>
            <w:r w:rsidR="00CB12DC" w:rsidRPr="00907AD1">
              <w:rPr>
                <w:rFonts w:ascii="Arial" w:hAnsi="Arial" w:cs="Arial"/>
                <w:szCs w:val="20"/>
              </w:rPr>
              <w:t xml:space="preserve"> 5</w:t>
            </w:r>
            <w:r w:rsidRPr="00907AD1">
              <w:rPr>
                <w:rFonts w:ascii="Arial" w:hAnsi="Arial" w:cs="Arial"/>
                <w:szCs w:val="20"/>
              </w:rPr>
              <w:t>00 words)</w:t>
            </w:r>
          </w:p>
        </w:tc>
        <w:tc>
          <w:tcPr>
            <w:tcW w:w="6645" w:type="dxa"/>
            <w:tcBorders>
              <w:top w:val="single" w:sz="4" w:space="0" w:color="auto"/>
              <w:left w:val="single" w:sz="4" w:space="0" w:color="auto"/>
              <w:bottom w:val="single" w:sz="4" w:space="0" w:color="auto"/>
              <w:right w:val="single" w:sz="4" w:space="0" w:color="auto"/>
            </w:tcBorders>
          </w:tcPr>
          <w:p w:rsidR="00E90993" w:rsidRPr="00907AD1" w:rsidRDefault="00E90993" w:rsidP="00FE3B41">
            <w:pPr>
              <w:spacing w:line="360" w:lineRule="auto"/>
              <w:rPr>
                <w:rFonts w:ascii="Arial" w:hAnsi="Arial" w:cs="Arial"/>
                <w:color w:val="A6A6A6" w:themeColor="background1" w:themeShade="A6"/>
                <w:szCs w:val="20"/>
              </w:rPr>
            </w:pPr>
            <w:r w:rsidRPr="00907AD1">
              <w:rPr>
                <w:rFonts w:ascii="Arial" w:hAnsi="Arial" w:cs="Arial"/>
                <w:color w:val="A6A6A6" w:themeColor="background1" w:themeShade="A6"/>
                <w:szCs w:val="20"/>
              </w:rPr>
              <w:t>In terms of the project goals, describe or explain:</w:t>
            </w:r>
          </w:p>
          <w:p w:rsidR="00E90993" w:rsidRPr="00907AD1" w:rsidRDefault="00E90993" w:rsidP="00FE3B41">
            <w:pPr>
              <w:pStyle w:val="ListParagraph"/>
              <w:numPr>
                <w:ilvl w:val="0"/>
                <w:numId w:val="32"/>
              </w:numPr>
              <w:spacing w:line="360" w:lineRule="auto"/>
              <w:contextualSpacing/>
              <w:rPr>
                <w:rFonts w:ascii="Arial" w:hAnsi="Arial" w:cs="Arial"/>
                <w:color w:val="A6A6A6" w:themeColor="background1" w:themeShade="A6"/>
                <w:szCs w:val="20"/>
              </w:rPr>
            </w:pPr>
            <w:r w:rsidRPr="00907AD1">
              <w:rPr>
                <w:rFonts w:ascii="Arial" w:hAnsi="Arial" w:cs="Arial"/>
                <w:color w:val="A6A6A6" w:themeColor="background1" w:themeShade="A6"/>
                <w:szCs w:val="20"/>
              </w:rPr>
              <w:t>the total eligible project costs and the grant you are requesting</w:t>
            </w:r>
          </w:p>
          <w:p w:rsidR="00E90993" w:rsidRPr="00907AD1" w:rsidRDefault="00E90993" w:rsidP="00FE3B41">
            <w:pPr>
              <w:pStyle w:val="ListParagraph"/>
              <w:numPr>
                <w:ilvl w:val="0"/>
                <w:numId w:val="32"/>
              </w:numPr>
              <w:spacing w:line="360" w:lineRule="auto"/>
              <w:contextualSpacing/>
              <w:rPr>
                <w:rFonts w:ascii="Arial" w:hAnsi="Arial" w:cs="Arial"/>
                <w:color w:val="A6A6A6" w:themeColor="background1" w:themeShade="A6"/>
                <w:szCs w:val="20"/>
              </w:rPr>
            </w:pPr>
            <w:r w:rsidRPr="00907AD1">
              <w:rPr>
                <w:rFonts w:ascii="Arial" w:hAnsi="Arial" w:cs="Arial"/>
                <w:color w:val="A6A6A6" w:themeColor="background1" w:themeShade="A6"/>
                <w:szCs w:val="20"/>
              </w:rPr>
              <w:t>how you have ensured good value for money for the taxpayer by obtaining the best cost for the project (for example through competitive tenders)</w:t>
            </w:r>
          </w:p>
          <w:p w:rsidR="00E90993" w:rsidRPr="00907AD1" w:rsidRDefault="00E90993" w:rsidP="00FE3B41">
            <w:pPr>
              <w:pStyle w:val="ListParagraph"/>
              <w:numPr>
                <w:ilvl w:val="0"/>
                <w:numId w:val="32"/>
              </w:numPr>
              <w:spacing w:line="360" w:lineRule="auto"/>
              <w:contextualSpacing/>
              <w:rPr>
                <w:rFonts w:ascii="Arial" w:hAnsi="Arial" w:cs="Arial"/>
                <w:color w:val="A6A6A6" w:themeColor="background1" w:themeShade="A6"/>
                <w:szCs w:val="20"/>
              </w:rPr>
            </w:pPr>
            <w:r w:rsidRPr="00907AD1">
              <w:rPr>
                <w:rFonts w:ascii="Arial" w:hAnsi="Arial" w:cs="Arial"/>
                <w:color w:val="A6A6A6" w:themeColor="background1" w:themeShade="A6"/>
                <w:szCs w:val="20"/>
              </w:rPr>
              <w:t>how firm the costs are (for example whether they are quotes or tenders)</w:t>
            </w:r>
          </w:p>
          <w:p w:rsidR="00E90993" w:rsidRPr="00907AD1" w:rsidRDefault="00E90993" w:rsidP="00FE3B41">
            <w:pPr>
              <w:pStyle w:val="ListParagraph"/>
              <w:numPr>
                <w:ilvl w:val="0"/>
                <w:numId w:val="32"/>
              </w:numPr>
              <w:spacing w:line="360" w:lineRule="auto"/>
              <w:contextualSpacing/>
              <w:rPr>
                <w:rFonts w:ascii="Arial" w:hAnsi="Arial" w:cs="Arial"/>
                <w:color w:val="A6A6A6" w:themeColor="background1" w:themeShade="A6"/>
                <w:szCs w:val="20"/>
              </w:rPr>
            </w:pPr>
            <w:r w:rsidRPr="00907AD1">
              <w:rPr>
                <w:rFonts w:ascii="Arial" w:hAnsi="Arial" w:cs="Arial"/>
                <w:color w:val="A6A6A6" w:themeColor="background1" w:themeShade="A6"/>
                <w:szCs w:val="20"/>
              </w:rPr>
              <w:t>how budgets will be managed</w:t>
            </w:r>
          </w:p>
          <w:p w:rsidR="00E90993" w:rsidRPr="00907AD1" w:rsidRDefault="00E90993" w:rsidP="00FE3B41">
            <w:pPr>
              <w:pStyle w:val="ListParagraph"/>
              <w:numPr>
                <w:ilvl w:val="0"/>
                <w:numId w:val="32"/>
              </w:numPr>
              <w:spacing w:line="360" w:lineRule="auto"/>
              <w:contextualSpacing/>
              <w:rPr>
                <w:rFonts w:ascii="Arial" w:hAnsi="Arial" w:cs="Arial"/>
                <w:color w:val="A6A6A6" w:themeColor="background1" w:themeShade="A6"/>
                <w:szCs w:val="20"/>
              </w:rPr>
            </w:pPr>
            <w:r w:rsidRPr="00907AD1">
              <w:rPr>
                <w:rFonts w:ascii="Arial" w:hAnsi="Arial" w:cs="Arial"/>
                <w:color w:val="A6A6A6" w:themeColor="background1" w:themeShade="A6"/>
                <w:szCs w:val="20"/>
              </w:rPr>
              <w:t xml:space="preserve">how you have worked out the minimum </w:t>
            </w:r>
            <w:r w:rsidR="00265606" w:rsidRPr="00907AD1">
              <w:rPr>
                <w:rFonts w:ascii="Arial" w:hAnsi="Arial" w:cs="Arial"/>
                <w:color w:val="A6A6A6" w:themeColor="background1" w:themeShade="A6"/>
                <w:szCs w:val="20"/>
              </w:rPr>
              <w:t>S</w:t>
            </w:r>
            <w:r w:rsidRPr="00907AD1">
              <w:rPr>
                <w:rFonts w:ascii="Arial" w:hAnsi="Arial" w:cs="Arial"/>
                <w:color w:val="A6A6A6" w:themeColor="background1" w:themeShade="A6"/>
                <w:szCs w:val="20"/>
              </w:rPr>
              <w:t>IETF grant required to enable the project to go ahead</w:t>
            </w:r>
          </w:p>
          <w:p w:rsidR="00E90993" w:rsidRPr="00907AD1" w:rsidRDefault="00E90993" w:rsidP="00FE3B41">
            <w:pPr>
              <w:pStyle w:val="ListParagraph"/>
              <w:numPr>
                <w:ilvl w:val="0"/>
                <w:numId w:val="32"/>
              </w:numPr>
              <w:spacing w:line="360" w:lineRule="auto"/>
              <w:contextualSpacing/>
              <w:rPr>
                <w:rFonts w:ascii="Arial" w:hAnsi="Arial" w:cs="Arial"/>
                <w:color w:val="A6A6A6" w:themeColor="background1" w:themeShade="A6"/>
                <w:szCs w:val="20"/>
              </w:rPr>
            </w:pPr>
            <w:r w:rsidRPr="00907AD1">
              <w:rPr>
                <w:rFonts w:ascii="Arial" w:hAnsi="Arial" w:cs="Arial"/>
                <w:color w:val="A6A6A6" w:themeColor="background1" w:themeShade="A6"/>
                <w:szCs w:val="20"/>
              </w:rPr>
              <w:t>any sub-contractor costs and why they are critical to the project</w:t>
            </w:r>
          </w:p>
          <w:p w:rsidR="00A8289A" w:rsidRPr="00907AD1" w:rsidRDefault="00A8289A" w:rsidP="00A8289A">
            <w:pPr>
              <w:pStyle w:val="ListParagraph"/>
              <w:spacing w:line="360" w:lineRule="auto"/>
              <w:contextualSpacing/>
              <w:rPr>
                <w:rFonts w:ascii="Arial" w:hAnsi="Arial" w:cs="Arial"/>
                <w:color w:val="A6A6A6" w:themeColor="background1" w:themeShade="A6"/>
                <w:szCs w:val="20"/>
              </w:rPr>
            </w:pPr>
          </w:p>
          <w:p w:rsidR="00A8289A" w:rsidRPr="00907AD1" w:rsidRDefault="005B1AB5" w:rsidP="00A8289A">
            <w:pPr>
              <w:tabs>
                <w:tab w:val="left" w:pos="1184"/>
                <w:tab w:val="left" w:pos="2157"/>
                <w:tab w:val="left" w:pos="3194"/>
                <w:tab w:val="left" w:pos="4496"/>
              </w:tabs>
              <w:spacing w:line="360" w:lineRule="auto"/>
              <w:ind w:left="113"/>
              <w:rPr>
                <w:rFonts w:ascii="Arial" w:hAnsi="Arial" w:cs="Arial"/>
                <w:lang w:eastAsia="en-US"/>
              </w:rPr>
            </w:pPr>
            <w:r w:rsidRPr="00907AD1">
              <w:rPr>
                <w:rFonts w:ascii="Arial" w:hAnsi="Arial" w:cs="Arial"/>
                <w:lang w:eastAsia="en-US"/>
              </w:rPr>
              <w:t>Prior to offering a grant, w</w:t>
            </w:r>
            <w:r w:rsidR="00A8289A" w:rsidRPr="00907AD1">
              <w:rPr>
                <w:rFonts w:ascii="Arial" w:hAnsi="Arial" w:cs="Arial"/>
                <w:lang w:eastAsia="en-US"/>
              </w:rPr>
              <w:t xml:space="preserve">e will require evidence of corroborated costs for example from suppliers quotes. If you are already in receipt of these documents, please provide them to support your application.  </w:t>
            </w:r>
          </w:p>
          <w:p w:rsidR="00A8289A" w:rsidRPr="00907AD1" w:rsidRDefault="00A8289A" w:rsidP="00A8289A">
            <w:pPr>
              <w:spacing w:line="360" w:lineRule="auto"/>
              <w:contextualSpacing/>
              <w:rPr>
                <w:rFonts w:ascii="Arial" w:hAnsi="Arial" w:cs="Arial"/>
                <w:color w:val="A6A6A6" w:themeColor="background1" w:themeShade="A6"/>
                <w:szCs w:val="20"/>
              </w:rPr>
            </w:pPr>
          </w:p>
          <w:p w:rsidR="00E90993" w:rsidRPr="00907AD1" w:rsidRDefault="00E90993" w:rsidP="00FE3B41">
            <w:pPr>
              <w:shd w:val="clear" w:color="auto" w:fill="FFFFFF"/>
              <w:spacing w:line="360" w:lineRule="auto"/>
              <w:rPr>
                <w:rFonts w:ascii="Arial" w:hAnsi="Arial" w:cs="Arial"/>
                <w:color w:val="0B0C0C"/>
                <w:szCs w:val="29"/>
                <w:shd w:val="clear" w:color="auto" w:fill="FFFFFF"/>
              </w:rPr>
            </w:pPr>
          </w:p>
        </w:tc>
      </w:tr>
    </w:tbl>
    <w:p w:rsidR="00F65E8F" w:rsidRPr="00907AD1" w:rsidRDefault="00F65E8F" w:rsidP="00F65E8F">
      <w:pPr>
        <w:pStyle w:val="Headin"/>
      </w:pPr>
    </w:p>
    <w:p w:rsidR="002262BC" w:rsidRPr="00907AD1" w:rsidRDefault="002262BC" w:rsidP="00F65E8F">
      <w:pPr>
        <w:pStyle w:val="Headin"/>
        <w:rPr>
          <w:sz w:val="20"/>
        </w:rPr>
      </w:pPr>
      <w:r w:rsidRPr="00907AD1">
        <w:t xml:space="preserve">PART 6: Fair Work First </w:t>
      </w:r>
    </w:p>
    <w:p w:rsidR="002262BC" w:rsidRPr="00907AD1" w:rsidRDefault="002262BC" w:rsidP="00FE3B41">
      <w:pPr>
        <w:spacing w:line="360" w:lineRule="auto"/>
        <w:rPr>
          <w:rFonts w:ascii="Arial" w:hAnsi="Arial" w:cs="Arial"/>
          <w:b/>
          <w:sz w:val="20"/>
          <w:szCs w:val="20"/>
        </w:rPr>
      </w:pP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Fair Work First"/>
        <w:tblDescription w:val="FAIR WORK FIRST &#10;6.1 Please provide a brief summary of how your working practices align with the Fair Work First. &#10;&#10;(max 500 words)&#10;Please show how your company applies the Fair Work First criteria in practice. &#10;Appropriate channels for effective voice, such as trade union recognition&#10;Investment in workforce development&#10;No inappropriate use of zero-hours contracts&#10;Action to tackle the gender pay gap and create a more diverse and inclusive workplace.&#10;Payment of the real Living Wage&#10;Offer flexible and family friendly working practices for all workers from day one of employment.&#10;Oppose the use of fire and rehire practice employment&#10;&#10;"/>
      </w:tblPr>
      <w:tblGrid>
        <w:gridCol w:w="2357"/>
        <w:gridCol w:w="6744"/>
      </w:tblGrid>
      <w:tr w:rsidR="002262BC" w:rsidRPr="00907AD1" w:rsidTr="00A8289A">
        <w:trPr>
          <w:trHeight w:val="418"/>
          <w:jc w:val="center"/>
        </w:trPr>
        <w:tc>
          <w:tcPr>
            <w:tcW w:w="9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62BC" w:rsidRPr="00907AD1" w:rsidRDefault="002262BC" w:rsidP="00FE3B41">
            <w:pPr>
              <w:spacing w:before="40" w:line="360" w:lineRule="auto"/>
              <w:rPr>
                <w:rFonts w:ascii="Arial" w:hAnsi="Arial" w:cs="Arial"/>
                <w:b/>
                <w:color w:val="000000" w:themeColor="text1"/>
                <w:szCs w:val="20"/>
              </w:rPr>
            </w:pPr>
            <w:r w:rsidRPr="00907AD1">
              <w:rPr>
                <w:rFonts w:ascii="Arial" w:hAnsi="Arial" w:cs="Arial"/>
                <w:b/>
                <w:color w:val="000000" w:themeColor="text1"/>
                <w:szCs w:val="20"/>
              </w:rPr>
              <w:t xml:space="preserve">FAIR WORK FIRST </w:t>
            </w:r>
          </w:p>
        </w:tc>
      </w:tr>
      <w:tr w:rsidR="002262BC" w:rsidRPr="00907AD1" w:rsidTr="00A8289A">
        <w:trPr>
          <w:trHeight w:val="463"/>
          <w:jc w:val="center"/>
        </w:trPr>
        <w:tc>
          <w:tcPr>
            <w:tcW w:w="23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262BC" w:rsidRPr="00907AD1" w:rsidRDefault="002262BC" w:rsidP="00FE3B41">
            <w:pPr>
              <w:spacing w:line="360" w:lineRule="auto"/>
              <w:rPr>
                <w:rFonts w:ascii="Arial" w:hAnsi="Arial" w:cs="Arial"/>
                <w:szCs w:val="20"/>
              </w:rPr>
            </w:pPr>
            <w:r w:rsidRPr="00907AD1">
              <w:rPr>
                <w:rFonts w:ascii="Arial" w:hAnsi="Arial" w:cs="Arial"/>
                <w:szCs w:val="20"/>
              </w:rPr>
              <w:t xml:space="preserve">6.1 Please provide a brief summary of how your working practices align with the Fair Work First. </w:t>
            </w:r>
          </w:p>
          <w:p w:rsidR="002262BC" w:rsidRPr="00907AD1" w:rsidRDefault="002262BC" w:rsidP="00FE3B41">
            <w:pPr>
              <w:spacing w:before="120" w:line="360" w:lineRule="auto"/>
              <w:rPr>
                <w:rFonts w:ascii="Arial" w:hAnsi="Arial" w:cs="Arial"/>
                <w:szCs w:val="20"/>
              </w:rPr>
            </w:pPr>
          </w:p>
          <w:p w:rsidR="002262BC" w:rsidRPr="00907AD1" w:rsidRDefault="002262BC" w:rsidP="00FE3B41">
            <w:pPr>
              <w:spacing w:line="360" w:lineRule="auto"/>
              <w:rPr>
                <w:rFonts w:ascii="Arial" w:hAnsi="Arial" w:cs="Arial"/>
                <w:szCs w:val="20"/>
              </w:rPr>
            </w:pPr>
            <w:r w:rsidRPr="00907AD1">
              <w:rPr>
                <w:rFonts w:ascii="Arial" w:hAnsi="Arial" w:cs="Arial"/>
                <w:szCs w:val="20"/>
              </w:rPr>
              <w:t>(max 500 words)</w:t>
            </w:r>
          </w:p>
          <w:p w:rsidR="002262BC" w:rsidRPr="00907AD1" w:rsidRDefault="002262BC" w:rsidP="00FE3B41">
            <w:pPr>
              <w:spacing w:line="360" w:lineRule="auto"/>
              <w:rPr>
                <w:rFonts w:ascii="Arial" w:hAnsi="Arial" w:cs="Arial"/>
                <w:szCs w:val="20"/>
              </w:rPr>
            </w:pPr>
          </w:p>
        </w:tc>
        <w:tc>
          <w:tcPr>
            <w:tcW w:w="6744" w:type="dxa"/>
            <w:tcBorders>
              <w:top w:val="single" w:sz="4" w:space="0" w:color="auto"/>
              <w:left w:val="single" w:sz="4" w:space="0" w:color="auto"/>
              <w:bottom w:val="single" w:sz="4" w:space="0" w:color="auto"/>
              <w:right w:val="single" w:sz="4" w:space="0" w:color="auto"/>
            </w:tcBorders>
            <w:vAlign w:val="center"/>
          </w:tcPr>
          <w:p w:rsidR="002262BC" w:rsidRPr="00907AD1" w:rsidRDefault="002262BC" w:rsidP="00FE3B41">
            <w:pPr>
              <w:pStyle w:val="ListParagraph"/>
              <w:spacing w:line="360" w:lineRule="auto"/>
              <w:ind w:left="0"/>
              <w:rPr>
                <w:rFonts w:ascii="Arial" w:hAnsi="Arial" w:cs="Arial"/>
                <w:color w:val="A6A6A6" w:themeColor="background1" w:themeShade="A6"/>
                <w:szCs w:val="20"/>
              </w:rPr>
            </w:pPr>
            <w:r w:rsidRPr="00907AD1">
              <w:rPr>
                <w:rFonts w:ascii="Arial" w:hAnsi="Arial" w:cs="Arial"/>
                <w:color w:val="A6A6A6" w:themeColor="background1" w:themeShade="A6"/>
                <w:szCs w:val="20"/>
              </w:rPr>
              <w:lastRenderedPageBreak/>
              <w:t xml:space="preserve">Please show how your company applies the Fair Work First criteria in practice. </w:t>
            </w:r>
          </w:p>
          <w:p w:rsidR="002262BC" w:rsidRPr="00907AD1" w:rsidRDefault="002262BC" w:rsidP="00FE3B41">
            <w:pPr>
              <w:pStyle w:val="ListParagraph"/>
              <w:numPr>
                <w:ilvl w:val="0"/>
                <w:numId w:val="48"/>
              </w:numPr>
              <w:spacing w:line="360" w:lineRule="auto"/>
              <w:rPr>
                <w:rFonts w:ascii="Arial" w:hAnsi="Arial" w:cs="Arial"/>
                <w:color w:val="A6A6A6" w:themeColor="background1" w:themeShade="A6"/>
                <w:szCs w:val="20"/>
              </w:rPr>
            </w:pPr>
            <w:r w:rsidRPr="00907AD1">
              <w:rPr>
                <w:rFonts w:ascii="Arial" w:hAnsi="Arial" w:cs="Arial"/>
                <w:color w:val="A6A6A6" w:themeColor="background1" w:themeShade="A6"/>
                <w:szCs w:val="20"/>
              </w:rPr>
              <w:t>Appropriate channels for effective voice, such as trade union recognition</w:t>
            </w:r>
          </w:p>
          <w:p w:rsidR="002262BC" w:rsidRPr="00907AD1" w:rsidRDefault="002262BC" w:rsidP="00FE3B41">
            <w:pPr>
              <w:pStyle w:val="ListParagraph"/>
              <w:numPr>
                <w:ilvl w:val="0"/>
                <w:numId w:val="48"/>
              </w:numPr>
              <w:spacing w:line="360" w:lineRule="auto"/>
              <w:rPr>
                <w:rFonts w:ascii="Arial" w:hAnsi="Arial" w:cs="Arial"/>
                <w:color w:val="A6A6A6" w:themeColor="background1" w:themeShade="A6"/>
                <w:szCs w:val="20"/>
              </w:rPr>
            </w:pPr>
            <w:r w:rsidRPr="00907AD1">
              <w:rPr>
                <w:rFonts w:ascii="Arial" w:hAnsi="Arial" w:cs="Arial"/>
                <w:color w:val="A6A6A6" w:themeColor="background1" w:themeShade="A6"/>
                <w:szCs w:val="20"/>
              </w:rPr>
              <w:t>Investment in workforce development</w:t>
            </w:r>
          </w:p>
          <w:p w:rsidR="002262BC" w:rsidRPr="00907AD1" w:rsidRDefault="002262BC" w:rsidP="00FE3B41">
            <w:pPr>
              <w:pStyle w:val="ListParagraph"/>
              <w:numPr>
                <w:ilvl w:val="0"/>
                <w:numId w:val="48"/>
              </w:numPr>
              <w:spacing w:line="360" w:lineRule="auto"/>
              <w:rPr>
                <w:rFonts w:ascii="Arial" w:hAnsi="Arial" w:cs="Arial"/>
                <w:color w:val="A6A6A6" w:themeColor="background1" w:themeShade="A6"/>
                <w:szCs w:val="20"/>
              </w:rPr>
            </w:pPr>
            <w:r w:rsidRPr="00907AD1">
              <w:rPr>
                <w:rFonts w:ascii="Arial" w:hAnsi="Arial" w:cs="Arial"/>
                <w:color w:val="A6A6A6" w:themeColor="background1" w:themeShade="A6"/>
                <w:szCs w:val="20"/>
              </w:rPr>
              <w:t>No inappropriate use of zero-hours contracts</w:t>
            </w:r>
          </w:p>
          <w:p w:rsidR="002262BC" w:rsidRPr="00907AD1" w:rsidRDefault="002262BC" w:rsidP="00FE3B41">
            <w:pPr>
              <w:pStyle w:val="ListParagraph"/>
              <w:numPr>
                <w:ilvl w:val="0"/>
                <w:numId w:val="48"/>
              </w:numPr>
              <w:spacing w:line="360" w:lineRule="auto"/>
              <w:rPr>
                <w:rFonts w:ascii="Arial" w:hAnsi="Arial" w:cs="Arial"/>
                <w:color w:val="A6A6A6" w:themeColor="background1" w:themeShade="A6"/>
                <w:szCs w:val="20"/>
              </w:rPr>
            </w:pPr>
            <w:r w:rsidRPr="00907AD1">
              <w:rPr>
                <w:rFonts w:ascii="Arial" w:hAnsi="Arial" w:cs="Arial"/>
                <w:color w:val="A6A6A6" w:themeColor="background1" w:themeShade="A6"/>
                <w:szCs w:val="20"/>
              </w:rPr>
              <w:t>Action to tackle the gender pay gap and create a more diverse and inclusive workplace.</w:t>
            </w:r>
          </w:p>
          <w:p w:rsidR="002262BC" w:rsidRPr="00907AD1" w:rsidRDefault="002262BC" w:rsidP="00FE3B41">
            <w:pPr>
              <w:pStyle w:val="ListParagraph"/>
              <w:numPr>
                <w:ilvl w:val="0"/>
                <w:numId w:val="48"/>
              </w:numPr>
              <w:spacing w:line="360" w:lineRule="auto"/>
              <w:rPr>
                <w:rFonts w:ascii="Arial" w:hAnsi="Arial" w:cs="Arial"/>
                <w:color w:val="A6A6A6" w:themeColor="background1" w:themeShade="A6"/>
                <w:szCs w:val="20"/>
              </w:rPr>
            </w:pPr>
            <w:r w:rsidRPr="00907AD1">
              <w:rPr>
                <w:rFonts w:ascii="Arial" w:hAnsi="Arial" w:cs="Arial"/>
                <w:color w:val="A6A6A6" w:themeColor="background1" w:themeShade="A6"/>
                <w:szCs w:val="20"/>
              </w:rPr>
              <w:lastRenderedPageBreak/>
              <w:t>Payment of the real Living Wage</w:t>
            </w:r>
          </w:p>
          <w:p w:rsidR="002262BC" w:rsidRPr="00907AD1" w:rsidRDefault="002262BC" w:rsidP="00FE3B41">
            <w:pPr>
              <w:pStyle w:val="ListParagraph"/>
              <w:numPr>
                <w:ilvl w:val="0"/>
                <w:numId w:val="48"/>
              </w:numPr>
              <w:spacing w:line="360" w:lineRule="auto"/>
              <w:rPr>
                <w:color w:val="A6A6A6" w:themeColor="background1" w:themeShade="A6"/>
              </w:rPr>
            </w:pPr>
            <w:r w:rsidRPr="00907AD1">
              <w:rPr>
                <w:rFonts w:ascii="Arial" w:hAnsi="Arial" w:cs="Arial"/>
                <w:color w:val="A6A6A6" w:themeColor="background1" w:themeShade="A6"/>
                <w:szCs w:val="20"/>
              </w:rPr>
              <w:t>Offer flexible and family friendly working practices for all workers from day one of employment.</w:t>
            </w:r>
          </w:p>
          <w:p w:rsidR="002262BC" w:rsidRPr="00907AD1" w:rsidRDefault="002262BC" w:rsidP="00FE3B41">
            <w:pPr>
              <w:pStyle w:val="ListParagraph"/>
              <w:numPr>
                <w:ilvl w:val="0"/>
                <w:numId w:val="48"/>
              </w:numPr>
              <w:spacing w:line="360" w:lineRule="auto"/>
              <w:rPr>
                <w:rFonts w:ascii="Arial" w:hAnsi="Arial" w:cs="Arial"/>
                <w:color w:val="A6A6A6" w:themeColor="background1" w:themeShade="A6"/>
                <w:szCs w:val="20"/>
              </w:rPr>
            </w:pPr>
            <w:r w:rsidRPr="00907AD1">
              <w:rPr>
                <w:rFonts w:ascii="Arial" w:hAnsi="Arial" w:cs="Arial"/>
                <w:color w:val="A6A6A6" w:themeColor="background1" w:themeShade="A6"/>
                <w:szCs w:val="20"/>
              </w:rPr>
              <w:t>Oppose the use of fire and rehire practice employment</w:t>
            </w:r>
          </w:p>
          <w:p w:rsidR="002262BC" w:rsidRPr="00907AD1" w:rsidRDefault="002262BC" w:rsidP="00FE3B41">
            <w:pPr>
              <w:spacing w:line="360" w:lineRule="auto"/>
              <w:rPr>
                <w:rFonts w:ascii="Arial" w:hAnsi="Arial" w:cs="Arial"/>
                <w:szCs w:val="20"/>
              </w:rPr>
            </w:pPr>
          </w:p>
        </w:tc>
      </w:tr>
    </w:tbl>
    <w:p w:rsidR="002262BC" w:rsidRPr="00907AD1" w:rsidRDefault="002262BC" w:rsidP="00FE3B41">
      <w:pPr>
        <w:spacing w:line="360" w:lineRule="auto"/>
        <w:rPr>
          <w:rFonts w:ascii="Arial" w:hAnsi="Arial" w:cs="Arial"/>
          <w:b/>
          <w:sz w:val="20"/>
          <w:szCs w:val="20"/>
        </w:rPr>
      </w:pPr>
      <w:r w:rsidRPr="00907AD1">
        <w:rPr>
          <w:rFonts w:ascii="Arial" w:hAnsi="Arial" w:cs="Arial"/>
          <w:b/>
          <w:sz w:val="20"/>
          <w:szCs w:val="20"/>
        </w:rPr>
        <w:lastRenderedPageBreak/>
        <w:br w:type="page"/>
      </w:r>
    </w:p>
    <w:p w:rsidR="002262BC" w:rsidRPr="00907AD1" w:rsidRDefault="002262BC" w:rsidP="00FE3B41">
      <w:pPr>
        <w:spacing w:line="360" w:lineRule="auto"/>
        <w:rPr>
          <w:rFonts w:ascii="Arial" w:hAnsi="Arial" w:cs="Arial"/>
          <w:b/>
          <w:sz w:val="20"/>
          <w:szCs w:val="20"/>
        </w:rPr>
      </w:pPr>
    </w:p>
    <w:p w:rsidR="00687328" w:rsidRPr="00907AD1" w:rsidRDefault="00687328" w:rsidP="00FE3B41">
      <w:pPr>
        <w:pStyle w:val="Headin"/>
        <w:rPr>
          <w:rFonts w:asciiTheme="minorHAnsi" w:hAnsiTheme="minorHAnsi"/>
          <w:sz w:val="28"/>
          <w:szCs w:val="28"/>
        </w:rPr>
      </w:pPr>
      <w:r w:rsidRPr="00907AD1">
        <w:t xml:space="preserve">PART </w:t>
      </w:r>
      <w:r w:rsidR="002262BC" w:rsidRPr="00907AD1">
        <w:t>7</w:t>
      </w:r>
      <w:r w:rsidRPr="00907AD1">
        <w:t xml:space="preserve">: Declaration and Understanding </w:t>
      </w:r>
      <w:r w:rsidRPr="00907AD1">
        <w:rPr>
          <w:rFonts w:asciiTheme="minorHAnsi" w:hAnsiTheme="minorHAnsi"/>
          <w:sz w:val="28"/>
          <w:szCs w:val="28"/>
        </w:rPr>
        <w:t xml:space="preserve"> </w:t>
      </w:r>
    </w:p>
    <w:p w:rsidR="00687328" w:rsidRPr="00907AD1" w:rsidRDefault="00687328" w:rsidP="00FE3B41">
      <w:pPr>
        <w:spacing w:line="360" w:lineRule="auto"/>
        <w:rPr>
          <w:rFonts w:ascii="Arial" w:hAnsi="Arial" w:cs="Arial"/>
          <w:b/>
          <w:sz w:val="20"/>
          <w:szCs w:val="20"/>
        </w:rPr>
      </w:pPr>
    </w:p>
    <w:tbl>
      <w:tblPr>
        <w:tblW w:w="5000" w:type="pct"/>
        <w:jc w:val="center"/>
        <w:tblBorders>
          <w:insideH w:val="single" w:sz="18" w:space="0" w:color="FFFFFF"/>
          <w:insideV w:val="single" w:sz="18" w:space="0" w:color="FFFFFF"/>
        </w:tblBorders>
        <w:tblLook w:val="01E0" w:firstRow="1" w:lastRow="1" w:firstColumn="1" w:lastColumn="1" w:noHBand="0" w:noVBand="0"/>
        <w:tblCaption w:val="Declaration 1"/>
        <w:tblDescription w:val="Have you, or any other partner or director of your business, ever been disqualified from being a company director under the Company Directors Disqualification Act (1986) or been the proprietor, partner or director of a business subject to an investigation (completed, current or pending) undertaking under the Companies, Financial Services or Banking Acts?"/>
      </w:tblPr>
      <w:tblGrid>
        <w:gridCol w:w="7544"/>
        <w:gridCol w:w="740"/>
        <w:gridCol w:w="742"/>
      </w:tblGrid>
      <w:tr w:rsidR="00687328" w:rsidRPr="00907AD1" w:rsidTr="00A8289A">
        <w:trPr>
          <w:trHeight w:val="453"/>
          <w:jc w:val="center"/>
        </w:trPr>
        <w:tc>
          <w:tcPr>
            <w:tcW w:w="4179" w:type="pct"/>
            <w:shd w:val="pct20" w:color="000000" w:fill="FFFFFF"/>
          </w:tcPr>
          <w:p w:rsidR="00687328" w:rsidRPr="00907AD1" w:rsidRDefault="00687328" w:rsidP="00FE3B41">
            <w:pPr>
              <w:keepNext/>
              <w:spacing w:line="360" w:lineRule="auto"/>
              <w:rPr>
                <w:rFonts w:asciiTheme="minorHAnsi" w:hAnsiTheme="minorHAnsi" w:cs="Arial"/>
                <w:b/>
                <w:bCs/>
                <w:sz w:val="22"/>
                <w:szCs w:val="22"/>
              </w:rPr>
            </w:pPr>
          </w:p>
        </w:tc>
        <w:tc>
          <w:tcPr>
            <w:tcW w:w="410" w:type="pct"/>
            <w:shd w:val="pct20" w:color="000000" w:fill="FFFFFF"/>
          </w:tcPr>
          <w:p w:rsidR="00687328" w:rsidRPr="00907AD1" w:rsidRDefault="00687328" w:rsidP="00FE3B41">
            <w:pPr>
              <w:keepNext/>
              <w:spacing w:line="360" w:lineRule="auto"/>
              <w:jc w:val="center"/>
              <w:rPr>
                <w:rFonts w:ascii="Arial" w:hAnsi="Arial" w:cs="Arial"/>
                <w:b/>
                <w:bCs/>
                <w:sz w:val="20"/>
                <w:szCs w:val="20"/>
              </w:rPr>
            </w:pPr>
            <w:r w:rsidRPr="00907AD1">
              <w:rPr>
                <w:rFonts w:ascii="Arial" w:hAnsi="Arial" w:cs="Arial"/>
                <w:b/>
                <w:bCs/>
                <w:sz w:val="20"/>
                <w:szCs w:val="20"/>
              </w:rPr>
              <w:t>Yes</w:t>
            </w:r>
          </w:p>
        </w:tc>
        <w:tc>
          <w:tcPr>
            <w:tcW w:w="411" w:type="pct"/>
            <w:shd w:val="pct20" w:color="000000" w:fill="FFFFFF"/>
          </w:tcPr>
          <w:p w:rsidR="00687328" w:rsidRPr="00907AD1" w:rsidRDefault="00687328" w:rsidP="00FE3B41">
            <w:pPr>
              <w:keepNext/>
              <w:spacing w:line="360" w:lineRule="auto"/>
              <w:jc w:val="center"/>
              <w:rPr>
                <w:rFonts w:ascii="Arial" w:hAnsi="Arial" w:cs="Arial"/>
                <w:b/>
                <w:bCs/>
                <w:sz w:val="20"/>
                <w:szCs w:val="20"/>
              </w:rPr>
            </w:pPr>
            <w:r w:rsidRPr="00907AD1">
              <w:rPr>
                <w:rFonts w:ascii="Arial" w:hAnsi="Arial" w:cs="Arial"/>
                <w:b/>
                <w:bCs/>
                <w:sz w:val="20"/>
                <w:szCs w:val="20"/>
              </w:rPr>
              <w:t>No</w:t>
            </w:r>
          </w:p>
        </w:tc>
      </w:tr>
      <w:tr w:rsidR="00687328" w:rsidRPr="00907AD1" w:rsidTr="00A8289A">
        <w:trPr>
          <w:trHeight w:val="345"/>
          <w:jc w:val="center"/>
        </w:trPr>
        <w:tc>
          <w:tcPr>
            <w:tcW w:w="4179" w:type="pct"/>
            <w:shd w:val="pct5" w:color="000000" w:fill="FFFFFF"/>
          </w:tcPr>
          <w:p w:rsidR="00687328" w:rsidRPr="00907AD1" w:rsidRDefault="00687328" w:rsidP="00FE3B41">
            <w:pPr>
              <w:keepNext/>
              <w:spacing w:line="360" w:lineRule="auto"/>
              <w:rPr>
                <w:rFonts w:ascii="Arial" w:hAnsi="Arial" w:cs="Arial"/>
                <w:sz w:val="20"/>
                <w:szCs w:val="20"/>
              </w:rPr>
            </w:pPr>
            <w:r w:rsidRPr="00907AD1">
              <w:rPr>
                <w:rFonts w:ascii="Arial" w:hAnsi="Arial" w:cs="Arial"/>
                <w:sz w:val="20"/>
                <w:szCs w:val="20"/>
              </w:rPr>
              <w:t>Have you, or any other partner or director of your business, ever been disqualified from being a company director under the Company Directors Disqualification Act (1986) or been the proprietor, partner or director of a business subject to an investigation (completed, current or pending) undertaking under the Companies, Financial Services or Banking Acts?</w:t>
            </w:r>
            <w:bookmarkStart w:id="0" w:name="_GoBack"/>
            <w:bookmarkEnd w:id="0"/>
          </w:p>
        </w:tc>
        <w:sdt>
          <w:sdtPr>
            <w:rPr>
              <w:rFonts w:asciiTheme="minorHAnsi" w:hAnsiTheme="minorHAnsi" w:cs="Arial"/>
              <w:sz w:val="22"/>
              <w:szCs w:val="22"/>
            </w:rPr>
            <w:id w:val="2010629747"/>
            <w14:checkbox>
              <w14:checked w14:val="0"/>
              <w14:checkedState w14:val="2612" w14:font="MS Gothic"/>
              <w14:uncheckedState w14:val="2610" w14:font="MS Gothic"/>
            </w14:checkbox>
          </w:sdtPr>
          <w:sdtEndPr/>
          <w:sdtContent>
            <w:tc>
              <w:tcPr>
                <w:tcW w:w="410" w:type="pct"/>
                <w:shd w:val="pct5" w:color="000000" w:fill="FFFFFF"/>
              </w:tcPr>
              <w:p w:rsidR="00687328" w:rsidRPr="00907AD1" w:rsidRDefault="00687328" w:rsidP="00FE3B41">
                <w:pPr>
                  <w:keepNext/>
                  <w:spacing w:line="360" w:lineRule="auto"/>
                  <w:jc w:val="center"/>
                  <w:rPr>
                    <w:rFonts w:asciiTheme="minorHAnsi" w:hAnsiTheme="minorHAnsi" w:cs="Arial"/>
                    <w:sz w:val="22"/>
                    <w:szCs w:val="22"/>
                  </w:rPr>
                </w:pPr>
                <w:r w:rsidRPr="00907AD1">
                  <w:rPr>
                    <w:rFonts w:ascii="MS Gothic" w:eastAsia="MS Gothic" w:hAnsi="MS Gothic" w:cs="Arial" w:hint="eastAsia"/>
                    <w:sz w:val="22"/>
                    <w:szCs w:val="22"/>
                  </w:rPr>
                  <w:t>☐</w:t>
                </w:r>
              </w:p>
            </w:tc>
          </w:sdtContent>
        </w:sdt>
        <w:sdt>
          <w:sdtPr>
            <w:rPr>
              <w:rFonts w:asciiTheme="minorHAnsi" w:hAnsiTheme="minorHAnsi" w:cs="Arial"/>
              <w:sz w:val="22"/>
              <w:szCs w:val="22"/>
            </w:rPr>
            <w:id w:val="-1585296890"/>
            <w14:checkbox>
              <w14:checked w14:val="0"/>
              <w14:checkedState w14:val="2612" w14:font="MS Gothic"/>
              <w14:uncheckedState w14:val="2610" w14:font="MS Gothic"/>
            </w14:checkbox>
          </w:sdtPr>
          <w:sdtEndPr/>
          <w:sdtContent>
            <w:tc>
              <w:tcPr>
                <w:tcW w:w="411" w:type="pct"/>
                <w:shd w:val="pct5" w:color="000000" w:fill="FFFFFF"/>
              </w:tcPr>
              <w:p w:rsidR="00687328" w:rsidRPr="00907AD1" w:rsidRDefault="00687328" w:rsidP="00FE3B41">
                <w:pPr>
                  <w:keepNext/>
                  <w:spacing w:line="360" w:lineRule="auto"/>
                  <w:jc w:val="center"/>
                  <w:rPr>
                    <w:rFonts w:asciiTheme="minorHAnsi" w:hAnsiTheme="minorHAnsi" w:cs="Arial"/>
                    <w:sz w:val="22"/>
                    <w:szCs w:val="22"/>
                  </w:rPr>
                </w:pPr>
                <w:r w:rsidRPr="00907AD1">
                  <w:rPr>
                    <w:rFonts w:ascii="MS Gothic" w:eastAsia="MS Gothic" w:hAnsi="MS Gothic" w:cs="Arial" w:hint="eastAsia"/>
                    <w:sz w:val="22"/>
                    <w:szCs w:val="22"/>
                  </w:rPr>
                  <w:t>☐</w:t>
                </w:r>
              </w:p>
            </w:tc>
          </w:sdtContent>
        </w:sdt>
      </w:tr>
      <w:tr w:rsidR="00687328" w:rsidRPr="00907AD1" w:rsidTr="00A8289A">
        <w:trPr>
          <w:trHeight w:val="345"/>
          <w:jc w:val="center"/>
        </w:trPr>
        <w:tc>
          <w:tcPr>
            <w:tcW w:w="4179" w:type="pct"/>
            <w:shd w:val="pct20" w:color="000000" w:fill="FFFFFF"/>
          </w:tcPr>
          <w:p w:rsidR="00687328" w:rsidRPr="00907AD1" w:rsidRDefault="00687328" w:rsidP="00FE3B41">
            <w:pPr>
              <w:keepNext/>
              <w:spacing w:line="360" w:lineRule="auto"/>
              <w:rPr>
                <w:rFonts w:ascii="Arial" w:hAnsi="Arial" w:cs="Arial"/>
                <w:sz w:val="20"/>
                <w:szCs w:val="20"/>
              </w:rPr>
            </w:pPr>
            <w:r w:rsidRPr="00907AD1">
              <w:rPr>
                <w:rFonts w:ascii="Arial" w:hAnsi="Arial" w:cs="Arial"/>
                <w:sz w:val="20"/>
                <w:szCs w:val="20"/>
              </w:rPr>
              <w:t xml:space="preserve">If </w:t>
            </w:r>
            <w:r w:rsidRPr="00907AD1">
              <w:rPr>
                <w:rFonts w:ascii="Arial" w:hAnsi="Arial" w:cs="Arial"/>
                <w:b/>
                <w:sz w:val="20"/>
                <w:szCs w:val="20"/>
              </w:rPr>
              <w:t>YES</w:t>
            </w:r>
            <w:r w:rsidRPr="00907AD1">
              <w:rPr>
                <w:rFonts w:ascii="Arial" w:hAnsi="Arial" w:cs="Arial"/>
                <w:sz w:val="20"/>
                <w:szCs w:val="20"/>
              </w:rPr>
              <w:t>, please give details</w:t>
            </w:r>
            <w:r w:rsidR="00BE2C29" w:rsidRPr="00907AD1">
              <w:rPr>
                <w:rFonts w:ascii="Arial" w:hAnsi="Arial" w:cs="Arial"/>
                <w:sz w:val="20"/>
                <w:szCs w:val="20"/>
              </w:rPr>
              <w:t xml:space="preserve"> on a separate sheet of paper. </w:t>
            </w:r>
            <w:r w:rsidRPr="00907AD1">
              <w:rPr>
                <w:rFonts w:ascii="Arial" w:hAnsi="Arial" w:cs="Arial"/>
                <w:sz w:val="20"/>
                <w:szCs w:val="20"/>
              </w:rPr>
              <w:t xml:space="preserve">This does not necessarily affect your chances of obtaining </w:t>
            </w:r>
            <w:r w:rsidR="00BE2C29" w:rsidRPr="00907AD1">
              <w:rPr>
                <w:rFonts w:ascii="Arial" w:hAnsi="Arial" w:cs="Arial"/>
                <w:sz w:val="20"/>
                <w:szCs w:val="20"/>
              </w:rPr>
              <w:t>SIETF</w:t>
            </w:r>
            <w:r w:rsidRPr="00907AD1">
              <w:rPr>
                <w:rFonts w:ascii="Arial" w:hAnsi="Arial" w:cs="Arial"/>
                <w:sz w:val="20"/>
                <w:szCs w:val="20"/>
              </w:rPr>
              <w:t xml:space="preserve"> support.</w:t>
            </w:r>
          </w:p>
        </w:tc>
        <w:tc>
          <w:tcPr>
            <w:tcW w:w="410" w:type="pct"/>
            <w:shd w:val="pct20" w:color="000000" w:fill="FFFFFF"/>
          </w:tcPr>
          <w:p w:rsidR="00687328" w:rsidRPr="00907AD1" w:rsidRDefault="00687328" w:rsidP="00FE3B41">
            <w:pPr>
              <w:keepNext/>
              <w:spacing w:line="360" w:lineRule="auto"/>
              <w:jc w:val="center"/>
              <w:rPr>
                <w:rFonts w:asciiTheme="minorHAnsi" w:hAnsiTheme="minorHAnsi" w:cs="Arial"/>
                <w:sz w:val="22"/>
                <w:szCs w:val="22"/>
              </w:rPr>
            </w:pPr>
          </w:p>
        </w:tc>
        <w:tc>
          <w:tcPr>
            <w:tcW w:w="411" w:type="pct"/>
            <w:shd w:val="pct20" w:color="000000" w:fill="FFFFFF"/>
          </w:tcPr>
          <w:p w:rsidR="00687328" w:rsidRPr="00907AD1" w:rsidRDefault="00687328" w:rsidP="00FE3B41">
            <w:pPr>
              <w:keepNext/>
              <w:spacing w:line="360" w:lineRule="auto"/>
              <w:jc w:val="center"/>
              <w:rPr>
                <w:rFonts w:asciiTheme="minorHAnsi" w:hAnsiTheme="minorHAnsi" w:cs="Arial"/>
                <w:sz w:val="22"/>
                <w:szCs w:val="22"/>
              </w:rPr>
            </w:pPr>
          </w:p>
        </w:tc>
      </w:tr>
    </w:tbl>
    <w:p w:rsidR="00687328" w:rsidRPr="00907AD1" w:rsidRDefault="00687328" w:rsidP="00FE3B41">
      <w:pPr>
        <w:keepNext/>
        <w:tabs>
          <w:tab w:val="left" w:pos="8789"/>
        </w:tabs>
        <w:spacing w:line="360" w:lineRule="auto"/>
        <w:jc w:val="both"/>
        <w:rPr>
          <w:rFonts w:asciiTheme="minorHAnsi" w:hAnsiTheme="minorHAnsi" w:cs="Arial"/>
          <w:sz w:val="22"/>
          <w:szCs w:val="22"/>
        </w:rPr>
      </w:pPr>
    </w:p>
    <w:tbl>
      <w:tblPr>
        <w:tblW w:w="5000" w:type="pct"/>
        <w:tblBorders>
          <w:insideH w:val="single" w:sz="18" w:space="0" w:color="FFFFFF"/>
          <w:insideV w:val="single" w:sz="18" w:space="0" w:color="FFFFFF"/>
        </w:tblBorders>
        <w:tblLook w:val="01E0" w:firstRow="1" w:lastRow="1" w:firstColumn="1" w:lastColumn="1" w:noHBand="0" w:noVBand="0"/>
        <w:tblCaption w:val="Declaration 2"/>
        <w:tblDescription w:val="Have you, or any other partner or director of your business, ever been bankrupt or subject to an arrangement with creditors?"/>
      </w:tblPr>
      <w:tblGrid>
        <w:gridCol w:w="7544"/>
        <w:gridCol w:w="740"/>
        <w:gridCol w:w="742"/>
      </w:tblGrid>
      <w:tr w:rsidR="00687328" w:rsidRPr="00907AD1" w:rsidTr="00A8289A">
        <w:trPr>
          <w:trHeight w:val="453"/>
        </w:trPr>
        <w:tc>
          <w:tcPr>
            <w:tcW w:w="4179" w:type="pct"/>
            <w:shd w:val="pct20" w:color="000000" w:fill="FFFFFF"/>
          </w:tcPr>
          <w:p w:rsidR="00687328" w:rsidRPr="00907AD1" w:rsidRDefault="00687328" w:rsidP="00FE3B41">
            <w:pPr>
              <w:keepNext/>
              <w:spacing w:line="360" w:lineRule="auto"/>
              <w:rPr>
                <w:rFonts w:asciiTheme="minorHAnsi" w:hAnsiTheme="minorHAnsi" w:cs="Arial"/>
                <w:b/>
                <w:bCs/>
                <w:sz w:val="22"/>
                <w:szCs w:val="22"/>
              </w:rPr>
            </w:pPr>
          </w:p>
        </w:tc>
        <w:tc>
          <w:tcPr>
            <w:tcW w:w="410" w:type="pct"/>
            <w:shd w:val="pct20" w:color="000000" w:fill="FFFFFF"/>
          </w:tcPr>
          <w:p w:rsidR="00687328" w:rsidRPr="00907AD1" w:rsidRDefault="00687328" w:rsidP="00FE3B41">
            <w:pPr>
              <w:keepNext/>
              <w:spacing w:line="360" w:lineRule="auto"/>
              <w:jc w:val="center"/>
              <w:rPr>
                <w:rFonts w:ascii="Arial" w:hAnsi="Arial" w:cs="Arial"/>
                <w:b/>
                <w:bCs/>
                <w:sz w:val="20"/>
                <w:szCs w:val="20"/>
              </w:rPr>
            </w:pPr>
            <w:r w:rsidRPr="00907AD1">
              <w:rPr>
                <w:rFonts w:ascii="Arial" w:hAnsi="Arial" w:cs="Arial"/>
                <w:b/>
                <w:bCs/>
                <w:sz w:val="20"/>
                <w:szCs w:val="20"/>
              </w:rPr>
              <w:t>Yes</w:t>
            </w:r>
          </w:p>
        </w:tc>
        <w:tc>
          <w:tcPr>
            <w:tcW w:w="411" w:type="pct"/>
            <w:shd w:val="pct20" w:color="000000" w:fill="FFFFFF"/>
          </w:tcPr>
          <w:p w:rsidR="00687328" w:rsidRPr="00907AD1" w:rsidRDefault="00687328" w:rsidP="00FE3B41">
            <w:pPr>
              <w:keepNext/>
              <w:spacing w:line="360" w:lineRule="auto"/>
              <w:jc w:val="center"/>
              <w:rPr>
                <w:rFonts w:ascii="Arial" w:hAnsi="Arial" w:cs="Arial"/>
                <w:b/>
                <w:bCs/>
                <w:sz w:val="20"/>
                <w:szCs w:val="20"/>
              </w:rPr>
            </w:pPr>
            <w:r w:rsidRPr="00907AD1">
              <w:rPr>
                <w:rFonts w:ascii="Arial" w:hAnsi="Arial" w:cs="Arial"/>
                <w:b/>
                <w:bCs/>
                <w:sz w:val="20"/>
                <w:szCs w:val="20"/>
              </w:rPr>
              <w:t>No</w:t>
            </w:r>
          </w:p>
        </w:tc>
      </w:tr>
      <w:tr w:rsidR="00687328" w:rsidRPr="00907AD1" w:rsidTr="00A8289A">
        <w:trPr>
          <w:trHeight w:val="345"/>
        </w:trPr>
        <w:tc>
          <w:tcPr>
            <w:tcW w:w="4179" w:type="pct"/>
            <w:shd w:val="pct5" w:color="000000" w:fill="FFFFFF"/>
          </w:tcPr>
          <w:p w:rsidR="00687328" w:rsidRPr="00907AD1" w:rsidRDefault="00687328" w:rsidP="00FE3B41">
            <w:pPr>
              <w:keepNext/>
              <w:spacing w:line="360" w:lineRule="auto"/>
              <w:rPr>
                <w:rFonts w:ascii="Arial" w:hAnsi="Arial" w:cs="Arial"/>
                <w:sz w:val="20"/>
                <w:szCs w:val="20"/>
              </w:rPr>
            </w:pPr>
            <w:r w:rsidRPr="00907AD1">
              <w:rPr>
                <w:rFonts w:ascii="Arial" w:hAnsi="Arial" w:cs="Arial"/>
                <w:sz w:val="20"/>
                <w:szCs w:val="20"/>
              </w:rPr>
              <w:t>Have you, or any other partner or director of your business, ever been bankrupt or subject to an arrangement with creditors?</w:t>
            </w:r>
          </w:p>
        </w:tc>
        <w:sdt>
          <w:sdtPr>
            <w:rPr>
              <w:rFonts w:asciiTheme="minorHAnsi" w:hAnsiTheme="minorHAnsi" w:cs="Arial"/>
              <w:sz w:val="22"/>
              <w:szCs w:val="22"/>
            </w:rPr>
            <w:id w:val="635535584"/>
            <w14:checkbox>
              <w14:checked w14:val="0"/>
              <w14:checkedState w14:val="2612" w14:font="MS Gothic"/>
              <w14:uncheckedState w14:val="2610" w14:font="MS Gothic"/>
            </w14:checkbox>
          </w:sdtPr>
          <w:sdtEndPr/>
          <w:sdtContent>
            <w:tc>
              <w:tcPr>
                <w:tcW w:w="410" w:type="pct"/>
                <w:shd w:val="pct5" w:color="000000" w:fill="FFFFFF"/>
              </w:tcPr>
              <w:p w:rsidR="00687328" w:rsidRPr="00907AD1" w:rsidRDefault="00687328" w:rsidP="00FE3B41">
                <w:pPr>
                  <w:keepNext/>
                  <w:spacing w:line="360" w:lineRule="auto"/>
                  <w:jc w:val="center"/>
                  <w:rPr>
                    <w:rFonts w:asciiTheme="minorHAnsi" w:hAnsiTheme="minorHAnsi" w:cs="Arial"/>
                    <w:sz w:val="22"/>
                    <w:szCs w:val="22"/>
                  </w:rPr>
                </w:pPr>
                <w:r w:rsidRPr="00907AD1">
                  <w:rPr>
                    <w:rFonts w:ascii="MS Gothic" w:eastAsia="MS Gothic" w:hAnsi="MS Gothic" w:cs="Arial" w:hint="eastAsia"/>
                    <w:sz w:val="22"/>
                    <w:szCs w:val="22"/>
                  </w:rPr>
                  <w:t>☐</w:t>
                </w:r>
              </w:p>
            </w:tc>
          </w:sdtContent>
        </w:sdt>
        <w:sdt>
          <w:sdtPr>
            <w:rPr>
              <w:rFonts w:asciiTheme="minorHAnsi" w:hAnsiTheme="minorHAnsi" w:cs="Arial"/>
              <w:sz w:val="22"/>
              <w:szCs w:val="22"/>
            </w:rPr>
            <w:id w:val="2022885588"/>
            <w14:checkbox>
              <w14:checked w14:val="0"/>
              <w14:checkedState w14:val="2612" w14:font="MS Gothic"/>
              <w14:uncheckedState w14:val="2610" w14:font="MS Gothic"/>
            </w14:checkbox>
          </w:sdtPr>
          <w:sdtEndPr/>
          <w:sdtContent>
            <w:tc>
              <w:tcPr>
                <w:tcW w:w="411" w:type="pct"/>
                <w:shd w:val="pct5" w:color="000000" w:fill="FFFFFF"/>
              </w:tcPr>
              <w:p w:rsidR="00687328" w:rsidRPr="00907AD1" w:rsidRDefault="00687328" w:rsidP="00FE3B41">
                <w:pPr>
                  <w:keepNext/>
                  <w:spacing w:line="360" w:lineRule="auto"/>
                  <w:jc w:val="center"/>
                  <w:rPr>
                    <w:rFonts w:asciiTheme="minorHAnsi" w:hAnsiTheme="minorHAnsi" w:cs="Arial"/>
                    <w:sz w:val="22"/>
                    <w:szCs w:val="22"/>
                  </w:rPr>
                </w:pPr>
                <w:r w:rsidRPr="00907AD1">
                  <w:rPr>
                    <w:rFonts w:ascii="MS Gothic" w:eastAsia="MS Gothic" w:hAnsi="MS Gothic" w:cs="Arial" w:hint="eastAsia"/>
                    <w:sz w:val="22"/>
                    <w:szCs w:val="22"/>
                  </w:rPr>
                  <w:t>☐</w:t>
                </w:r>
              </w:p>
            </w:tc>
          </w:sdtContent>
        </w:sdt>
      </w:tr>
      <w:tr w:rsidR="00687328" w:rsidRPr="00907AD1" w:rsidTr="00A8289A">
        <w:trPr>
          <w:trHeight w:val="345"/>
        </w:trPr>
        <w:tc>
          <w:tcPr>
            <w:tcW w:w="4179" w:type="pct"/>
            <w:shd w:val="pct20" w:color="000000" w:fill="FFFFFF"/>
          </w:tcPr>
          <w:p w:rsidR="00687328" w:rsidRPr="00907AD1" w:rsidRDefault="00687328" w:rsidP="00FE3B41">
            <w:pPr>
              <w:keepNext/>
              <w:spacing w:line="360" w:lineRule="auto"/>
              <w:rPr>
                <w:rFonts w:ascii="Arial" w:hAnsi="Arial" w:cs="Arial"/>
                <w:sz w:val="20"/>
                <w:szCs w:val="20"/>
              </w:rPr>
            </w:pPr>
            <w:r w:rsidRPr="00907AD1">
              <w:rPr>
                <w:rFonts w:ascii="Arial" w:hAnsi="Arial" w:cs="Arial"/>
                <w:sz w:val="20"/>
                <w:szCs w:val="20"/>
              </w:rPr>
              <w:t xml:space="preserve">If </w:t>
            </w:r>
            <w:r w:rsidRPr="00907AD1">
              <w:rPr>
                <w:rFonts w:ascii="Arial" w:hAnsi="Arial" w:cs="Arial"/>
                <w:b/>
                <w:sz w:val="20"/>
                <w:szCs w:val="20"/>
              </w:rPr>
              <w:t>YES</w:t>
            </w:r>
            <w:r w:rsidRPr="00907AD1">
              <w:rPr>
                <w:rFonts w:ascii="Arial" w:hAnsi="Arial" w:cs="Arial"/>
                <w:sz w:val="20"/>
                <w:szCs w:val="20"/>
              </w:rPr>
              <w:t>, please give details</w:t>
            </w:r>
            <w:r w:rsidR="00BE2C29" w:rsidRPr="00907AD1">
              <w:rPr>
                <w:rFonts w:ascii="Arial" w:hAnsi="Arial" w:cs="Arial"/>
                <w:sz w:val="20"/>
                <w:szCs w:val="20"/>
              </w:rPr>
              <w:t xml:space="preserve"> on a separate sheet of paper. </w:t>
            </w:r>
            <w:r w:rsidRPr="00907AD1">
              <w:rPr>
                <w:rFonts w:ascii="Arial" w:hAnsi="Arial" w:cs="Arial"/>
                <w:sz w:val="20"/>
                <w:szCs w:val="20"/>
              </w:rPr>
              <w:t xml:space="preserve">This does not necessarily affect your chances of obtaining </w:t>
            </w:r>
            <w:r w:rsidR="00BE2C29" w:rsidRPr="00907AD1">
              <w:rPr>
                <w:rFonts w:ascii="Arial" w:hAnsi="Arial" w:cs="Arial"/>
                <w:sz w:val="20"/>
                <w:szCs w:val="20"/>
              </w:rPr>
              <w:t>SIETF</w:t>
            </w:r>
            <w:r w:rsidRPr="00907AD1">
              <w:rPr>
                <w:rFonts w:ascii="Arial" w:hAnsi="Arial" w:cs="Arial"/>
                <w:sz w:val="20"/>
                <w:szCs w:val="20"/>
              </w:rPr>
              <w:t xml:space="preserve"> support.</w:t>
            </w:r>
          </w:p>
        </w:tc>
        <w:tc>
          <w:tcPr>
            <w:tcW w:w="410" w:type="pct"/>
            <w:shd w:val="pct20" w:color="000000" w:fill="FFFFFF"/>
          </w:tcPr>
          <w:p w:rsidR="00687328" w:rsidRPr="00907AD1" w:rsidRDefault="00687328" w:rsidP="00FE3B41">
            <w:pPr>
              <w:keepNext/>
              <w:spacing w:line="360" w:lineRule="auto"/>
              <w:jc w:val="center"/>
              <w:rPr>
                <w:rFonts w:asciiTheme="minorHAnsi" w:hAnsiTheme="minorHAnsi" w:cs="Arial"/>
                <w:sz w:val="22"/>
                <w:szCs w:val="22"/>
              </w:rPr>
            </w:pPr>
          </w:p>
        </w:tc>
        <w:tc>
          <w:tcPr>
            <w:tcW w:w="411" w:type="pct"/>
            <w:shd w:val="pct20" w:color="000000" w:fill="FFFFFF"/>
          </w:tcPr>
          <w:p w:rsidR="00687328" w:rsidRPr="00907AD1" w:rsidRDefault="00687328" w:rsidP="00FE3B41">
            <w:pPr>
              <w:keepNext/>
              <w:spacing w:line="360" w:lineRule="auto"/>
              <w:jc w:val="center"/>
              <w:rPr>
                <w:rFonts w:asciiTheme="minorHAnsi" w:hAnsiTheme="minorHAnsi" w:cs="Arial"/>
                <w:sz w:val="22"/>
                <w:szCs w:val="22"/>
              </w:rPr>
            </w:pPr>
          </w:p>
        </w:tc>
      </w:tr>
    </w:tbl>
    <w:p w:rsidR="00687328" w:rsidRPr="00907AD1" w:rsidRDefault="00687328" w:rsidP="00FE3B41">
      <w:pPr>
        <w:spacing w:line="360" w:lineRule="auto"/>
        <w:jc w:val="both"/>
        <w:rPr>
          <w:rFonts w:asciiTheme="minorHAnsi" w:hAnsiTheme="minorHAnsi" w:cs="Arial"/>
          <w:b/>
          <w:sz w:val="28"/>
          <w:szCs w:val="28"/>
        </w:rPr>
      </w:pPr>
    </w:p>
    <w:tbl>
      <w:tblPr>
        <w:tblW w:w="5000" w:type="pct"/>
        <w:tblBorders>
          <w:insideH w:val="single" w:sz="18" w:space="0" w:color="FFFFFF"/>
          <w:insideV w:val="single" w:sz="18" w:space="0" w:color="FFFFFF"/>
        </w:tblBorders>
        <w:tblLook w:val="01E0" w:firstRow="1" w:lastRow="1" w:firstColumn="1" w:lastColumn="1" w:noHBand="0" w:noVBand="0"/>
        <w:tblCaption w:val="Declaration 3"/>
        <w:tblDescription w:val="Have you, or any other partner or director of your business, ever been a proprietor, partner or director of a business subject to any formal insolvency procedure such as Receivership, Liquidation, Administration or was subject to an arrangement with its creditors?"/>
      </w:tblPr>
      <w:tblGrid>
        <w:gridCol w:w="7544"/>
        <w:gridCol w:w="740"/>
        <w:gridCol w:w="742"/>
      </w:tblGrid>
      <w:tr w:rsidR="00687328" w:rsidRPr="00907AD1" w:rsidTr="00A8289A">
        <w:trPr>
          <w:trHeight w:val="453"/>
        </w:trPr>
        <w:tc>
          <w:tcPr>
            <w:tcW w:w="4179" w:type="pct"/>
            <w:shd w:val="pct20" w:color="000000" w:fill="FFFFFF"/>
          </w:tcPr>
          <w:p w:rsidR="00687328" w:rsidRPr="00907AD1" w:rsidRDefault="00687328" w:rsidP="00FE3B41">
            <w:pPr>
              <w:keepNext/>
              <w:spacing w:line="360" w:lineRule="auto"/>
              <w:rPr>
                <w:rFonts w:ascii="Arial" w:hAnsi="Arial" w:cs="Arial"/>
                <w:b/>
                <w:bCs/>
                <w:sz w:val="20"/>
                <w:szCs w:val="20"/>
              </w:rPr>
            </w:pPr>
          </w:p>
        </w:tc>
        <w:tc>
          <w:tcPr>
            <w:tcW w:w="410" w:type="pct"/>
            <w:shd w:val="pct20" w:color="000000" w:fill="FFFFFF"/>
          </w:tcPr>
          <w:p w:rsidR="00687328" w:rsidRPr="00907AD1" w:rsidRDefault="00687328" w:rsidP="00FE3B41">
            <w:pPr>
              <w:keepNext/>
              <w:spacing w:line="360" w:lineRule="auto"/>
              <w:jc w:val="center"/>
              <w:rPr>
                <w:rFonts w:ascii="Arial" w:hAnsi="Arial" w:cs="Arial"/>
                <w:b/>
                <w:bCs/>
                <w:sz w:val="20"/>
                <w:szCs w:val="20"/>
              </w:rPr>
            </w:pPr>
            <w:r w:rsidRPr="00907AD1">
              <w:rPr>
                <w:rFonts w:ascii="Arial" w:hAnsi="Arial" w:cs="Arial"/>
                <w:b/>
                <w:bCs/>
                <w:sz w:val="20"/>
                <w:szCs w:val="20"/>
              </w:rPr>
              <w:t>Yes</w:t>
            </w:r>
          </w:p>
        </w:tc>
        <w:tc>
          <w:tcPr>
            <w:tcW w:w="411" w:type="pct"/>
            <w:shd w:val="pct20" w:color="000000" w:fill="FFFFFF"/>
          </w:tcPr>
          <w:p w:rsidR="00687328" w:rsidRPr="00907AD1" w:rsidRDefault="00687328" w:rsidP="00FE3B41">
            <w:pPr>
              <w:keepNext/>
              <w:spacing w:line="360" w:lineRule="auto"/>
              <w:jc w:val="center"/>
              <w:rPr>
                <w:rFonts w:ascii="Arial" w:hAnsi="Arial" w:cs="Arial"/>
                <w:b/>
                <w:bCs/>
                <w:sz w:val="20"/>
                <w:szCs w:val="20"/>
              </w:rPr>
            </w:pPr>
            <w:r w:rsidRPr="00907AD1">
              <w:rPr>
                <w:rFonts w:ascii="Arial" w:hAnsi="Arial" w:cs="Arial"/>
                <w:b/>
                <w:bCs/>
                <w:sz w:val="20"/>
                <w:szCs w:val="20"/>
              </w:rPr>
              <w:t>No</w:t>
            </w:r>
          </w:p>
        </w:tc>
      </w:tr>
      <w:tr w:rsidR="00687328" w:rsidRPr="00907AD1" w:rsidTr="00A8289A">
        <w:trPr>
          <w:trHeight w:val="345"/>
        </w:trPr>
        <w:tc>
          <w:tcPr>
            <w:tcW w:w="4179" w:type="pct"/>
            <w:shd w:val="pct5" w:color="000000" w:fill="FFFFFF"/>
          </w:tcPr>
          <w:p w:rsidR="00687328" w:rsidRPr="00907AD1" w:rsidRDefault="00687328" w:rsidP="00FE3B41">
            <w:pPr>
              <w:keepNext/>
              <w:spacing w:line="360" w:lineRule="auto"/>
              <w:rPr>
                <w:rFonts w:ascii="Arial" w:hAnsi="Arial" w:cs="Arial"/>
                <w:sz w:val="20"/>
                <w:szCs w:val="20"/>
              </w:rPr>
            </w:pPr>
            <w:r w:rsidRPr="00907AD1">
              <w:rPr>
                <w:rFonts w:ascii="Arial" w:hAnsi="Arial" w:cs="Arial"/>
                <w:sz w:val="20"/>
                <w:szCs w:val="20"/>
              </w:rPr>
              <w:t>Have you, or any other partner or director of your business, ever been a proprietor, partner or director of a business subject to any formal insolvency procedure such as Receivership, Liquidation, Administration or was subject to an arrangement with its creditors?</w:t>
            </w:r>
          </w:p>
        </w:tc>
        <w:sdt>
          <w:sdtPr>
            <w:rPr>
              <w:rFonts w:ascii="Arial" w:hAnsi="Arial" w:cs="Arial"/>
              <w:sz w:val="20"/>
              <w:szCs w:val="20"/>
            </w:rPr>
            <w:id w:val="-1777475167"/>
            <w14:checkbox>
              <w14:checked w14:val="0"/>
              <w14:checkedState w14:val="2612" w14:font="MS Gothic"/>
              <w14:uncheckedState w14:val="2610" w14:font="MS Gothic"/>
            </w14:checkbox>
          </w:sdtPr>
          <w:sdtEndPr/>
          <w:sdtContent>
            <w:tc>
              <w:tcPr>
                <w:tcW w:w="410" w:type="pct"/>
                <w:shd w:val="pct5" w:color="000000" w:fill="FFFFFF"/>
              </w:tcPr>
              <w:p w:rsidR="00687328" w:rsidRPr="00907AD1" w:rsidRDefault="00687328" w:rsidP="00FE3B41">
                <w:pPr>
                  <w:keepNext/>
                  <w:spacing w:line="360" w:lineRule="auto"/>
                  <w:jc w:val="center"/>
                  <w:rPr>
                    <w:rFonts w:ascii="Arial" w:hAnsi="Arial" w:cs="Arial"/>
                    <w:sz w:val="20"/>
                    <w:szCs w:val="20"/>
                  </w:rPr>
                </w:pPr>
                <w:r w:rsidRPr="00907AD1">
                  <w:rPr>
                    <w:rFonts w:ascii="MS Gothic" w:eastAsia="MS Gothic" w:hAnsi="MS Gothic" w:cs="Arial" w:hint="eastAsia"/>
                    <w:sz w:val="20"/>
                    <w:szCs w:val="20"/>
                  </w:rPr>
                  <w:t>☐</w:t>
                </w:r>
              </w:p>
            </w:tc>
          </w:sdtContent>
        </w:sdt>
        <w:sdt>
          <w:sdtPr>
            <w:rPr>
              <w:rFonts w:asciiTheme="minorHAnsi" w:hAnsiTheme="minorHAnsi" w:cs="Arial"/>
              <w:sz w:val="22"/>
              <w:szCs w:val="22"/>
            </w:rPr>
            <w:id w:val="1000387578"/>
            <w14:checkbox>
              <w14:checked w14:val="0"/>
              <w14:checkedState w14:val="2612" w14:font="MS Gothic"/>
              <w14:uncheckedState w14:val="2610" w14:font="MS Gothic"/>
            </w14:checkbox>
          </w:sdtPr>
          <w:sdtEndPr/>
          <w:sdtContent>
            <w:tc>
              <w:tcPr>
                <w:tcW w:w="411" w:type="pct"/>
                <w:shd w:val="pct5" w:color="000000" w:fill="FFFFFF"/>
              </w:tcPr>
              <w:p w:rsidR="00687328" w:rsidRPr="00907AD1" w:rsidRDefault="00687328" w:rsidP="00FE3B41">
                <w:pPr>
                  <w:keepNext/>
                  <w:spacing w:line="360" w:lineRule="auto"/>
                  <w:jc w:val="center"/>
                  <w:rPr>
                    <w:rFonts w:asciiTheme="minorHAnsi" w:hAnsiTheme="minorHAnsi" w:cs="Arial"/>
                    <w:sz w:val="22"/>
                    <w:szCs w:val="22"/>
                  </w:rPr>
                </w:pPr>
                <w:r w:rsidRPr="00907AD1">
                  <w:rPr>
                    <w:rFonts w:ascii="MS Gothic" w:eastAsia="MS Gothic" w:hAnsi="MS Gothic" w:cs="Arial" w:hint="eastAsia"/>
                    <w:sz w:val="22"/>
                    <w:szCs w:val="22"/>
                  </w:rPr>
                  <w:t>☐</w:t>
                </w:r>
              </w:p>
            </w:tc>
          </w:sdtContent>
        </w:sdt>
      </w:tr>
      <w:tr w:rsidR="00687328" w:rsidRPr="00907AD1" w:rsidTr="00A8289A">
        <w:trPr>
          <w:trHeight w:val="345"/>
        </w:trPr>
        <w:tc>
          <w:tcPr>
            <w:tcW w:w="4179" w:type="pct"/>
            <w:shd w:val="pct20" w:color="000000" w:fill="FFFFFF"/>
          </w:tcPr>
          <w:p w:rsidR="00687328" w:rsidRPr="00907AD1" w:rsidRDefault="00687328" w:rsidP="00FE3B41">
            <w:pPr>
              <w:keepNext/>
              <w:spacing w:line="360" w:lineRule="auto"/>
              <w:rPr>
                <w:rFonts w:ascii="Arial" w:hAnsi="Arial" w:cs="Arial"/>
                <w:sz w:val="20"/>
                <w:szCs w:val="20"/>
              </w:rPr>
            </w:pPr>
            <w:r w:rsidRPr="00907AD1">
              <w:rPr>
                <w:rFonts w:ascii="Arial" w:hAnsi="Arial" w:cs="Arial"/>
                <w:sz w:val="20"/>
                <w:szCs w:val="20"/>
              </w:rPr>
              <w:t xml:space="preserve">If </w:t>
            </w:r>
            <w:r w:rsidRPr="00907AD1">
              <w:rPr>
                <w:rFonts w:ascii="Arial" w:hAnsi="Arial" w:cs="Arial"/>
                <w:b/>
                <w:sz w:val="20"/>
                <w:szCs w:val="20"/>
              </w:rPr>
              <w:t>YES</w:t>
            </w:r>
            <w:r w:rsidRPr="00907AD1">
              <w:rPr>
                <w:rFonts w:ascii="Arial" w:hAnsi="Arial" w:cs="Arial"/>
                <w:sz w:val="20"/>
                <w:szCs w:val="20"/>
              </w:rPr>
              <w:t>, please give details</w:t>
            </w:r>
            <w:r w:rsidR="00BE2C29" w:rsidRPr="00907AD1">
              <w:rPr>
                <w:rFonts w:ascii="Arial" w:hAnsi="Arial" w:cs="Arial"/>
                <w:sz w:val="20"/>
                <w:szCs w:val="20"/>
              </w:rPr>
              <w:t xml:space="preserve"> on a separate sheet of paper. </w:t>
            </w:r>
            <w:r w:rsidRPr="00907AD1">
              <w:rPr>
                <w:rFonts w:ascii="Arial" w:hAnsi="Arial" w:cs="Arial"/>
                <w:sz w:val="20"/>
                <w:szCs w:val="20"/>
              </w:rPr>
              <w:t xml:space="preserve">This does not necessarily affect your chances of obtaining </w:t>
            </w:r>
            <w:r w:rsidR="00BE2C29" w:rsidRPr="00907AD1">
              <w:rPr>
                <w:rFonts w:ascii="Arial" w:hAnsi="Arial" w:cs="Arial"/>
                <w:sz w:val="20"/>
                <w:szCs w:val="20"/>
              </w:rPr>
              <w:t>SIETF</w:t>
            </w:r>
            <w:r w:rsidRPr="00907AD1">
              <w:rPr>
                <w:rFonts w:ascii="Arial" w:hAnsi="Arial" w:cs="Arial"/>
                <w:sz w:val="20"/>
                <w:szCs w:val="20"/>
              </w:rPr>
              <w:t xml:space="preserve"> support.</w:t>
            </w:r>
          </w:p>
        </w:tc>
        <w:tc>
          <w:tcPr>
            <w:tcW w:w="410" w:type="pct"/>
            <w:shd w:val="pct20" w:color="000000" w:fill="FFFFFF"/>
          </w:tcPr>
          <w:p w:rsidR="00687328" w:rsidRPr="00907AD1" w:rsidRDefault="00687328" w:rsidP="00FE3B41">
            <w:pPr>
              <w:keepNext/>
              <w:spacing w:line="360" w:lineRule="auto"/>
              <w:jc w:val="center"/>
              <w:rPr>
                <w:rFonts w:ascii="Arial" w:hAnsi="Arial" w:cs="Arial"/>
                <w:sz w:val="20"/>
                <w:szCs w:val="20"/>
              </w:rPr>
            </w:pPr>
          </w:p>
        </w:tc>
        <w:tc>
          <w:tcPr>
            <w:tcW w:w="411" w:type="pct"/>
            <w:shd w:val="pct20" w:color="000000" w:fill="FFFFFF"/>
          </w:tcPr>
          <w:p w:rsidR="00687328" w:rsidRPr="00907AD1" w:rsidRDefault="00687328" w:rsidP="00FE3B41">
            <w:pPr>
              <w:keepNext/>
              <w:spacing w:line="360" w:lineRule="auto"/>
              <w:jc w:val="center"/>
              <w:rPr>
                <w:rFonts w:asciiTheme="minorHAnsi" w:hAnsiTheme="minorHAnsi" w:cs="Arial"/>
                <w:sz w:val="22"/>
                <w:szCs w:val="22"/>
              </w:rPr>
            </w:pPr>
          </w:p>
        </w:tc>
      </w:tr>
      <w:tr w:rsidR="00255724" w:rsidRPr="00907AD1" w:rsidTr="00CF2EA9">
        <w:trPr>
          <w:trHeight w:val="345"/>
        </w:trPr>
        <w:tc>
          <w:tcPr>
            <w:tcW w:w="4179" w:type="pct"/>
            <w:shd w:val="clear" w:color="auto" w:fill="auto"/>
          </w:tcPr>
          <w:p w:rsidR="00255724" w:rsidRPr="00907AD1" w:rsidRDefault="00255724" w:rsidP="00FE3B41">
            <w:pPr>
              <w:keepNext/>
              <w:spacing w:line="360" w:lineRule="auto"/>
              <w:rPr>
                <w:rFonts w:ascii="Arial" w:hAnsi="Arial" w:cs="Arial"/>
                <w:sz w:val="20"/>
                <w:szCs w:val="20"/>
              </w:rPr>
            </w:pPr>
          </w:p>
        </w:tc>
        <w:tc>
          <w:tcPr>
            <w:tcW w:w="410" w:type="pct"/>
            <w:shd w:val="clear" w:color="auto" w:fill="auto"/>
          </w:tcPr>
          <w:p w:rsidR="00255724" w:rsidRPr="00907AD1" w:rsidRDefault="00255724" w:rsidP="00FE3B41">
            <w:pPr>
              <w:keepNext/>
              <w:spacing w:line="360" w:lineRule="auto"/>
              <w:jc w:val="center"/>
              <w:rPr>
                <w:rFonts w:ascii="Arial" w:hAnsi="Arial" w:cs="Arial"/>
                <w:sz w:val="20"/>
                <w:szCs w:val="20"/>
              </w:rPr>
            </w:pPr>
          </w:p>
        </w:tc>
        <w:tc>
          <w:tcPr>
            <w:tcW w:w="411" w:type="pct"/>
            <w:shd w:val="clear" w:color="auto" w:fill="auto"/>
          </w:tcPr>
          <w:p w:rsidR="00255724" w:rsidRPr="00907AD1" w:rsidRDefault="00255724" w:rsidP="00FE3B41">
            <w:pPr>
              <w:keepNext/>
              <w:spacing w:line="360" w:lineRule="auto"/>
              <w:jc w:val="center"/>
              <w:rPr>
                <w:rFonts w:asciiTheme="minorHAnsi" w:hAnsiTheme="minorHAnsi" w:cs="Arial"/>
                <w:sz w:val="22"/>
                <w:szCs w:val="22"/>
              </w:rPr>
            </w:pPr>
          </w:p>
        </w:tc>
      </w:tr>
      <w:tr w:rsidR="00687328" w:rsidRPr="00907AD1" w:rsidTr="00A8289A">
        <w:trPr>
          <w:trHeight w:val="345"/>
        </w:trPr>
        <w:tc>
          <w:tcPr>
            <w:tcW w:w="4179" w:type="pct"/>
            <w:tcBorders>
              <w:top w:val="single" w:sz="18" w:space="0" w:color="FFFFFF"/>
              <w:bottom w:val="single" w:sz="18" w:space="0" w:color="FFFFFF"/>
              <w:right w:val="single" w:sz="18" w:space="0" w:color="FFFFFF"/>
            </w:tcBorders>
            <w:shd w:val="pct20" w:color="000000" w:fill="FFFFFF"/>
          </w:tcPr>
          <w:p w:rsidR="00687328" w:rsidRPr="00907AD1" w:rsidRDefault="00687328" w:rsidP="00FE3B41">
            <w:pPr>
              <w:keepNext/>
              <w:spacing w:line="360" w:lineRule="auto"/>
              <w:rPr>
                <w:rFonts w:ascii="Arial" w:hAnsi="Arial" w:cs="Arial"/>
                <w:sz w:val="20"/>
                <w:szCs w:val="20"/>
              </w:rPr>
            </w:pPr>
          </w:p>
        </w:tc>
        <w:tc>
          <w:tcPr>
            <w:tcW w:w="410" w:type="pct"/>
            <w:tcBorders>
              <w:top w:val="single" w:sz="18" w:space="0" w:color="FFFFFF"/>
              <w:left w:val="single" w:sz="18" w:space="0" w:color="FFFFFF"/>
              <w:bottom w:val="single" w:sz="18" w:space="0" w:color="FFFFFF"/>
              <w:right w:val="single" w:sz="18" w:space="0" w:color="FFFFFF"/>
            </w:tcBorders>
            <w:shd w:val="pct20" w:color="000000" w:fill="FFFFFF"/>
          </w:tcPr>
          <w:p w:rsidR="00687328" w:rsidRPr="00907AD1" w:rsidRDefault="00687328" w:rsidP="00FE3B41">
            <w:pPr>
              <w:keepNext/>
              <w:spacing w:line="360" w:lineRule="auto"/>
              <w:jc w:val="center"/>
              <w:rPr>
                <w:rFonts w:ascii="Arial" w:hAnsi="Arial" w:cs="Arial"/>
                <w:b/>
                <w:sz w:val="20"/>
                <w:szCs w:val="20"/>
              </w:rPr>
            </w:pPr>
            <w:r w:rsidRPr="00907AD1">
              <w:rPr>
                <w:rFonts w:ascii="Arial" w:hAnsi="Arial" w:cs="Arial"/>
                <w:b/>
                <w:sz w:val="20"/>
                <w:szCs w:val="20"/>
              </w:rPr>
              <w:t>Yes</w:t>
            </w:r>
          </w:p>
        </w:tc>
        <w:tc>
          <w:tcPr>
            <w:tcW w:w="411" w:type="pct"/>
            <w:tcBorders>
              <w:top w:val="single" w:sz="18" w:space="0" w:color="FFFFFF"/>
              <w:left w:val="single" w:sz="18" w:space="0" w:color="FFFFFF"/>
              <w:bottom w:val="single" w:sz="18" w:space="0" w:color="FFFFFF"/>
            </w:tcBorders>
            <w:shd w:val="pct20" w:color="000000" w:fill="FFFFFF"/>
          </w:tcPr>
          <w:p w:rsidR="00687328" w:rsidRPr="00907AD1" w:rsidRDefault="00687328" w:rsidP="00FE3B41">
            <w:pPr>
              <w:keepNext/>
              <w:spacing w:line="360" w:lineRule="auto"/>
              <w:jc w:val="center"/>
              <w:rPr>
                <w:rFonts w:asciiTheme="minorHAnsi" w:hAnsiTheme="minorHAnsi" w:cs="Arial"/>
                <w:b/>
                <w:sz w:val="22"/>
                <w:szCs w:val="22"/>
              </w:rPr>
            </w:pPr>
            <w:r w:rsidRPr="00907AD1">
              <w:rPr>
                <w:rFonts w:asciiTheme="minorHAnsi" w:hAnsiTheme="minorHAnsi" w:cs="Arial"/>
                <w:b/>
                <w:sz w:val="22"/>
                <w:szCs w:val="22"/>
              </w:rPr>
              <w:t>No</w:t>
            </w:r>
          </w:p>
        </w:tc>
      </w:tr>
      <w:tr w:rsidR="00687328" w:rsidRPr="00907AD1" w:rsidTr="00A8289A">
        <w:trPr>
          <w:trHeight w:val="345"/>
        </w:trPr>
        <w:tc>
          <w:tcPr>
            <w:tcW w:w="4179" w:type="pct"/>
            <w:tcBorders>
              <w:top w:val="single" w:sz="18" w:space="0" w:color="FFFFFF"/>
              <w:bottom w:val="single" w:sz="18" w:space="0" w:color="FFFFFF"/>
              <w:right w:val="single" w:sz="18" w:space="0" w:color="FFFFFF"/>
            </w:tcBorders>
            <w:shd w:val="clear" w:color="auto" w:fill="F2F2F2" w:themeFill="background1" w:themeFillShade="F2"/>
          </w:tcPr>
          <w:p w:rsidR="00687328" w:rsidRPr="00907AD1" w:rsidRDefault="00687328" w:rsidP="00FE3B41">
            <w:pPr>
              <w:keepNext/>
              <w:spacing w:line="360" w:lineRule="auto"/>
              <w:rPr>
                <w:rFonts w:ascii="Arial" w:hAnsi="Arial" w:cs="Arial"/>
                <w:sz w:val="20"/>
                <w:szCs w:val="20"/>
              </w:rPr>
            </w:pPr>
            <w:r w:rsidRPr="00907AD1">
              <w:rPr>
                <w:rFonts w:ascii="Arial" w:hAnsi="Arial" w:cs="Arial"/>
                <w:sz w:val="20"/>
                <w:szCs w:val="20"/>
              </w:rPr>
              <w:t>Have you, or any other partner or director of your business, ever been a proprietor, partner or director of a business requested repay a grant under any Government scheme?  This includes any company requested to pay grant while subject to any insolvency procedure, where the director/company secretary knew or ought reasonably to have expected that any request to pay grant could be made?</w:t>
            </w:r>
          </w:p>
        </w:tc>
        <w:sdt>
          <w:sdtPr>
            <w:rPr>
              <w:rFonts w:ascii="Arial" w:hAnsi="Arial" w:cs="Arial"/>
              <w:color w:val="000000" w:themeColor="text1"/>
              <w:sz w:val="20"/>
              <w:szCs w:val="20"/>
            </w:rPr>
            <w:id w:val="-1213109506"/>
            <w14:checkbox>
              <w14:checked w14:val="0"/>
              <w14:checkedState w14:val="2612" w14:font="MS Gothic"/>
              <w14:uncheckedState w14:val="2610" w14:font="MS Gothic"/>
            </w14:checkbox>
          </w:sdtPr>
          <w:sdtEndPr/>
          <w:sdtContent>
            <w:tc>
              <w:tcPr>
                <w:tcW w:w="410" w:type="pct"/>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687328" w:rsidRPr="00907AD1" w:rsidRDefault="00687328" w:rsidP="00FE3B41">
                <w:pPr>
                  <w:keepNext/>
                  <w:spacing w:line="360" w:lineRule="auto"/>
                  <w:jc w:val="center"/>
                  <w:rPr>
                    <w:rFonts w:ascii="Arial" w:hAnsi="Arial" w:cs="Arial"/>
                    <w:color w:val="F2F2F2" w:themeColor="background1" w:themeShade="F2"/>
                    <w:sz w:val="20"/>
                    <w:szCs w:val="20"/>
                  </w:rPr>
                </w:pPr>
                <w:r w:rsidRPr="00907AD1">
                  <w:rPr>
                    <w:rFonts w:ascii="MS Gothic" w:eastAsia="MS Gothic" w:hAnsi="MS Gothic" w:cs="Arial" w:hint="eastAsia"/>
                    <w:color w:val="000000" w:themeColor="text1"/>
                    <w:sz w:val="20"/>
                    <w:szCs w:val="20"/>
                  </w:rPr>
                  <w:t>☐</w:t>
                </w:r>
              </w:p>
            </w:tc>
          </w:sdtContent>
        </w:sdt>
        <w:sdt>
          <w:sdtPr>
            <w:rPr>
              <w:rFonts w:ascii="Arial" w:hAnsi="Arial" w:cs="Arial"/>
              <w:sz w:val="20"/>
              <w:szCs w:val="20"/>
            </w:rPr>
            <w:id w:val="1672989089"/>
            <w14:checkbox>
              <w14:checked w14:val="0"/>
              <w14:checkedState w14:val="2612" w14:font="MS Gothic"/>
              <w14:uncheckedState w14:val="2610" w14:font="MS Gothic"/>
            </w14:checkbox>
          </w:sdtPr>
          <w:sdtEndPr/>
          <w:sdtContent>
            <w:tc>
              <w:tcPr>
                <w:tcW w:w="411" w:type="pct"/>
                <w:tcBorders>
                  <w:top w:val="single" w:sz="18" w:space="0" w:color="FFFFFF"/>
                  <w:left w:val="single" w:sz="18" w:space="0" w:color="FFFFFF"/>
                  <w:bottom w:val="single" w:sz="18" w:space="0" w:color="FFFFFF"/>
                </w:tcBorders>
                <w:shd w:val="clear" w:color="auto" w:fill="F2F2F2" w:themeFill="background1" w:themeFillShade="F2"/>
              </w:tcPr>
              <w:p w:rsidR="00687328" w:rsidRPr="00907AD1" w:rsidRDefault="00687328" w:rsidP="00FE3B41">
                <w:pPr>
                  <w:keepNext/>
                  <w:spacing w:line="360" w:lineRule="auto"/>
                  <w:jc w:val="center"/>
                  <w:rPr>
                    <w:rFonts w:asciiTheme="minorHAnsi" w:hAnsiTheme="minorHAnsi" w:cs="Arial"/>
                    <w:color w:val="F2F2F2" w:themeColor="background1" w:themeShade="F2"/>
                    <w:sz w:val="22"/>
                    <w:szCs w:val="22"/>
                  </w:rPr>
                </w:pPr>
                <w:r w:rsidRPr="00907AD1">
                  <w:rPr>
                    <w:rFonts w:ascii="MS Gothic" w:eastAsia="MS Gothic" w:hAnsi="MS Gothic" w:cs="Arial" w:hint="eastAsia"/>
                    <w:sz w:val="20"/>
                    <w:szCs w:val="20"/>
                  </w:rPr>
                  <w:t>☐</w:t>
                </w:r>
              </w:p>
            </w:tc>
          </w:sdtContent>
        </w:sdt>
      </w:tr>
      <w:tr w:rsidR="00687328" w:rsidRPr="00907AD1" w:rsidTr="00A8289A">
        <w:trPr>
          <w:trHeight w:val="345"/>
        </w:trPr>
        <w:tc>
          <w:tcPr>
            <w:tcW w:w="4179" w:type="pct"/>
            <w:tcBorders>
              <w:top w:val="single" w:sz="18" w:space="0" w:color="FFFFFF"/>
              <w:right w:val="single" w:sz="18" w:space="0" w:color="FFFFFF"/>
            </w:tcBorders>
            <w:shd w:val="pct20" w:color="000000" w:fill="FFFFFF"/>
          </w:tcPr>
          <w:p w:rsidR="00687328" w:rsidRPr="00907AD1" w:rsidRDefault="00687328" w:rsidP="00FE3B41">
            <w:pPr>
              <w:keepNext/>
              <w:spacing w:line="360" w:lineRule="auto"/>
              <w:rPr>
                <w:rFonts w:ascii="Arial" w:hAnsi="Arial" w:cs="Arial"/>
                <w:sz w:val="20"/>
                <w:szCs w:val="20"/>
              </w:rPr>
            </w:pPr>
            <w:r w:rsidRPr="00907AD1">
              <w:rPr>
                <w:rFonts w:ascii="Arial" w:hAnsi="Arial" w:cs="Arial"/>
                <w:sz w:val="20"/>
                <w:szCs w:val="20"/>
              </w:rPr>
              <w:t xml:space="preserve">If YES, please give details on </w:t>
            </w:r>
            <w:r w:rsidR="00BE2C29" w:rsidRPr="00907AD1">
              <w:rPr>
                <w:rFonts w:ascii="Arial" w:hAnsi="Arial" w:cs="Arial"/>
                <w:sz w:val="20"/>
                <w:szCs w:val="20"/>
              </w:rPr>
              <w:t>a separate sheet of paper.</w:t>
            </w:r>
            <w:r w:rsidRPr="00907AD1">
              <w:rPr>
                <w:rFonts w:ascii="Arial" w:hAnsi="Arial" w:cs="Arial"/>
                <w:sz w:val="20"/>
                <w:szCs w:val="20"/>
              </w:rPr>
              <w:t xml:space="preserve"> This does not necessarily affect your chances of obtaining </w:t>
            </w:r>
            <w:r w:rsidR="00BE2C29" w:rsidRPr="00907AD1">
              <w:rPr>
                <w:rFonts w:ascii="Arial" w:hAnsi="Arial" w:cs="Arial"/>
                <w:sz w:val="20"/>
                <w:szCs w:val="20"/>
              </w:rPr>
              <w:t>SIETF</w:t>
            </w:r>
            <w:r w:rsidRPr="00907AD1">
              <w:rPr>
                <w:rFonts w:ascii="Arial" w:hAnsi="Arial" w:cs="Arial"/>
                <w:sz w:val="20"/>
                <w:szCs w:val="20"/>
              </w:rPr>
              <w:t xml:space="preserve"> support.</w:t>
            </w:r>
          </w:p>
        </w:tc>
        <w:tc>
          <w:tcPr>
            <w:tcW w:w="410" w:type="pct"/>
            <w:tcBorders>
              <w:top w:val="single" w:sz="18" w:space="0" w:color="FFFFFF"/>
              <w:left w:val="single" w:sz="18" w:space="0" w:color="FFFFFF"/>
              <w:right w:val="single" w:sz="18" w:space="0" w:color="FFFFFF"/>
            </w:tcBorders>
            <w:shd w:val="pct20" w:color="000000" w:fill="FFFFFF"/>
          </w:tcPr>
          <w:p w:rsidR="00687328" w:rsidRPr="00907AD1" w:rsidRDefault="00687328" w:rsidP="00FE3B41">
            <w:pPr>
              <w:keepNext/>
              <w:spacing w:line="360" w:lineRule="auto"/>
              <w:jc w:val="center"/>
              <w:rPr>
                <w:rFonts w:ascii="Arial" w:hAnsi="Arial" w:cs="Arial"/>
                <w:sz w:val="20"/>
                <w:szCs w:val="20"/>
              </w:rPr>
            </w:pPr>
          </w:p>
        </w:tc>
        <w:tc>
          <w:tcPr>
            <w:tcW w:w="411" w:type="pct"/>
            <w:tcBorders>
              <w:top w:val="single" w:sz="18" w:space="0" w:color="FFFFFF"/>
              <w:left w:val="single" w:sz="18" w:space="0" w:color="FFFFFF"/>
            </w:tcBorders>
            <w:shd w:val="pct20" w:color="000000" w:fill="FFFFFF"/>
          </w:tcPr>
          <w:p w:rsidR="00687328" w:rsidRPr="00907AD1" w:rsidRDefault="00687328" w:rsidP="00FE3B41">
            <w:pPr>
              <w:keepNext/>
              <w:spacing w:line="360" w:lineRule="auto"/>
              <w:jc w:val="center"/>
              <w:rPr>
                <w:rFonts w:asciiTheme="minorHAnsi" w:hAnsiTheme="minorHAnsi" w:cs="Arial"/>
                <w:sz w:val="22"/>
                <w:szCs w:val="22"/>
              </w:rPr>
            </w:pPr>
          </w:p>
        </w:tc>
      </w:tr>
    </w:tbl>
    <w:p w:rsidR="00687328" w:rsidRPr="00907AD1" w:rsidRDefault="00687328" w:rsidP="00FE3B41">
      <w:pPr>
        <w:spacing w:line="360" w:lineRule="auto"/>
        <w:jc w:val="both"/>
        <w:rPr>
          <w:rFonts w:asciiTheme="minorHAnsi" w:hAnsiTheme="minorHAnsi" w:cs="Arial"/>
          <w:b/>
          <w:sz w:val="28"/>
          <w:szCs w:val="28"/>
        </w:rPr>
      </w:pPr>
    </w:p>
    <w:p w:rsidR="00FE3B41" w:rsidRPr="00907AD1" w:rsidRDefault="00FE3B41" w:rsidP="00FE3B41">
      <w:pPr>
        <w:spacing w:line="360" w:lineRule="auto"/>
        <w:jc w:val="both"/>
        <w:rPr>
          <w:rFonts w:ascii="Arial" w:hAnsi="Arial" w:cs="Arial"/>
          <w:b/>
          <w:sz w:val="20"/>
          <w:szCs w:val="20"/>
        </w:rPr>
      </w:pPr>
    </w:p>
    <w:p w:rsidR="00FE3B41" w:rsidRPr="00907AD1" w:rsidRDefault="00FE3B41" w:rsidP="00FE3B41">
      <w:pPr>
        <w:spacing w:line="360" w:lineRule="auto"/>
        <w:jc w:val="both"/>
        <w:rPr>
          <w:rFonts w:ascii="Arial" w:hAnsi="Arial" w:cs="Arial"/>
          <w:b/>
          <w:sz w:val="20"/>
          <w:szCs w:val="20"/>
        </w:rPr>
      </w:pPr>
    </w:p>
    <w:p w:rsidR="00687328" w:rsidRPr="00907AD1" w:rsidRDefault="00687328" w:rsidP="00FE3B41">
      <w:pPr>
        <w:pStyle w:val="Headin"/>
      </w:pPr>
      <w:r w:rsidRPr="00907AD1">
        <w:lastRenderedPageBreak/>
        <w:t>PART 7: Checklist</w:t>
      </w:r>
    </w:p>
    <w:p w:rsidR="00687328" w:rsidRPr="00907AD1" w:rsidRDefault="00687328" w:rsidP="00FE3B41">
      <w:pPr>
        <w:spacing w:line="360" w:lineRule="auto"/>
        <w:rPr>
          <w:rFonts w:ascii="Arial" w:hAnsi="Arial" w:cs="Arial"/>
          <w:sz w:val="20"/>
          <w:szCs w:val="20"/>
        </w:rPr>
      </w:pPr>
    </w:p>
    <w:p w:rsidR="00687328" w:rsidRPr="00907AD1" w:rsidRDefault="00687328" w:rsidP="00FE3B41">
      <w:pPr>
        <w:spacing w:line="360" w:lineRule="auto"/>
        <w:rPr>
          <w:rFonts w:ascii="Arial" w:hAnsi="Arial" w:cs="Arial"/>
        </w:rPr>
      </w:pPr>
      <w:r w:rsidRPr="00907AD1">
        <w:rPr>
          <w:rFonts w:ascii="Arial" w:hAnsi="Arial" w:cs="Arial"/>
        </w:rPr>
        <w:t xml:space="preserve">Please confirm you have provided all the relevant </w:t>
      </w:r>
      <w:r w:rsidRPr="00907AD1">
        <w:rPr>
          <w:rFonts w:ascii="Arial" w:hAnsi="Arial" w:cs="Arial"/>
          <w:b/>
        </w:rPr>
        <w:t>mandatory</w:t>
      </w:r>
      <w:r w:rsidRPr="00907AD1">
        <w:rPr>
          <w:rFonts w:ascii="Arial" w:hAnsi="Arial" w:cs="Arial"/>
        </w:rPr>
        <w:t xml:space="preserve"> supporting documentation using the checklist below:</w:t>
      </w:r>
    </w:p>
    <w:tbl>
      <w:tblPr>
        <w:tblpPr w:leftFromText="180" w:rightFromText="180" w:vertAnchor="text" w:horzAnchor="margin" w:tblpY="290"/>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ecklist"/>
        <w:tblDescription w:val="Have you completed all the questions on the Application Form? &#10;Have you enclosed/attached the following mandatory documents:&#10;Documentation evidencing the project partnership and planned delivery vehicle &#10;Confirmation of match funding &#10;Documentation relating to the confirmation of project site location &#10;A detailed delivery programme for anticipated activity &#10;Detail of delivery team including identified Project Manager and CVs of key personnel  &#10;Confirmation of the Procurement Route selected and associated timelines &#10;A risk register identifying the risks to delivery of the programme  &#10;It is advisable to include this additional information to support the project proposal:&#10;feasibility study&#10;financial model&#10;proposed monitoring and evaluation approach – i.e. how outcomes/benefits will be captured and recorded?&#10;"/>
      </w:tblPr>
      <w:tblGrid>
        <w:gridCol w:w="7781"/>
        <w:gridCol w:w="1835"/>
      </w:tblGrid>
      <w:tr w:rsidR="00687328" w:rsidRPr="00907AD1" w:rsidTr="00BE2C29">
        <w:trPr>
          <w:trHeight w:val="478"/>
        </w:trPr>
        <w:tc>
          <w:tcPr>
            <w:tcW w:w="7781" w:type="dxa"/>
            <w:tcBorders>
              <w:top w:val="single" w:sz="4" w:space="0" w:color="auto"/>
              <w:left w:val="single" w:sz="4" w:space="0" w:color="auto"/>
              <w:bottom w:val="single" w:sz="4" w:space="0" w:color="auto"/>
              <w:right w:val="nil"/>
            </w:tcBorders>
            <w:vAlign w:val="center"/>
            <w:hideMark/>
          </w:tcPr>
          <w:p w:rsidR="00687328" w:rsidRPr="00907AD1" w:rsidRDefault="00687328" w:rsidP="00FE3B41">
            <w:pPr>
              <w:spacing w:line="360" w:lineRule="auto"/>
              <w:rPr>
                <w:rFonts w:ascii="Arial" w:hAnsi="Arial" w:cs="Arial"/>
                <w:color w:val="000000"/>
              </w:rPr>
            </w:pPr>
            <w:r w:rsidRPr="00907AD1">
              <w:rPr>
                <w:rFonts w:ascii="Arial" w:hAnsi="Arial" w:cs="Arial"/>
                <w:color w:val="000000"/>
              </w:rPr>
              <w:t>Have you completed all the questions on the Application Form?</w:t>
            </w:r>
          </w:p>
        </w:tc>
        <w:tc>
          <w:tcPr>
            <w:tcW w:w="1835" w:type="dxa"/>
            <w:tcBorders>
              <w:top w:val="single" w:sz="4" w:space="0" w:color="auto"/>
              <w:left w:val="nil"/>
              <w:bottom w:val="single" w:sz="4" w:space="0" w:color="auto"/>
              <w:right w:val="single" w:sz="4" w:space="0" w:color="auto"/>
            </w:tcBorders>
            <w:vAlign w:val="center"/>
            <w:hideMark/>
          </w:tcPr>
          <w:sdt>
            <w:sdtPr>
              <w:rPr>
                <w:rFonts w:ascii="Arial" w:hAnsi="Arial" w:cs="Arial"/>
              </w:rPr>
              <w:id w:val="1360394665"/>
              <w14:checkbox>
                <w14:checked w14:val="0"/>
                <w14:checkedState w14:val="2612" w14:font="MS Gothic"/>
                <w14:uncheckedState w14:val="2610" w14:font="MS Gothic"/>
              </w14:checkbox>
            </w:sdtPr>
            <w:sdtEndPr/>
            <w:sdtContent>
              <w:p w:rsidR="00687328" w:rsidRPr="00907AD1" w:rsidRDefault="00255724" w:rsidP="00FE3B41">
                <w:pPr>
                  <w:spacing w:line="360" w:lineRule="auto"/>
                  <w:jc w:val="center"/>
                  <w:rPr>
                    <w:rFonts w:ascii="Arial" w:hAnsi="Arial" w:cs="Arial"/>
                    <w:b/>
                  </w:rPr>
                </w:pPr>
                <w:r w:rsidRPr="00907AD1">
                  <w:rPr>
                    <w:rFonts w:ascii="Segoe UI Symbol" w:eastAsia="MS Gothic" w:hAnsi="Segoe UI Symbol" w:cs="Segoe UI Symbol"/>
                  </w:rPr>
                  <w:t>☐</w:t>
                </w:r>
              </w:p>
            </w:sdtContent>
          </w:sdt>
        </w:tc>
      </w:tr>
      <w:tr w:rsidR="00687328" w:rsidRPr="00907AD1" w:rsidTr="00BE2C29">
        <w:trPr>
          <w:trHeight w:val="657"/>
        </w:trPr>
        <w:tc>
          <w:tcPr>
            <w:tcW w:w="9616" w:type="dxa"/>
            <w:gridSpan w:val="2"/>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color w:val="000000"/>
              </w:rPr>
            </w:pPr>
            <w:r w:rsidRPr="00907AD1">
              <w:rPr>
                <w:rFonts w:ascii="Arial" w:hAnsi="Arial" w:cs="Arial"/>
                <w:color w:val="000000"/>
              </w:rPr>
              <w:t xml:space="preserve">Have you enclosed/attached the following </w:t>
            </w:r>
            <w:r w:rsidRPr="00907AD1">
              <w:rPr>
                <w:rFonts w:ascii="Arial" w:hAnsi="Arial" w:cs="Arial"/>
                <w:b/>
                <w:color w:val="000000"/>
              </w:rPr>
              <w:t>mandatory</w:t>
            </w:r>
            <w:r w:rsidRPr="00907AD1">
              <w:rPr>
                <w:rFonts w:ascii="Arial" w:hAnsi="Arial" w:cs="Arial"/>
                <w:color w:val="000000"/>
              </w:rPr>
              <w:t xml:space="preserve"> documents:</w:t>
            </w:r>
          </w:p>
        </w:tc>
      </w:tr>
      <w:tr w:rsidR="00687328" w:rsidRPr="00907AD1" w:rsidTr="00BE2C29">
        <w:trPr>
          <w:trHeight w:val="448"/>
        </w:trPr>
        <w:tc>
          <w:tcPr>
            <w:tcW w:w="7781" w:type="dxa"/>
            <w:tcBorders>
              <w:top w:val="single" w:sz="4" w:space="0" w:color="auto"/>
              <w:left w:val="single" w:sz="4" w:space="0" w:color="auto"/>
              <w:bottom w:val="single" w:sz="4" w:space="0" w:color="auto"/>
              <w:right w:val="single" w:sz="4" w:space="0" w:color="auto"/>
            </w:tcBorders>
            <w:vAlign w:val="center"/>
          </w:tcPr>
          <w:p w:rsidR="00687328" w:rsidRPr="00907AD1" w:rsidRDefault="00BE2C29" w:rsidP="00FE3B41">
            <w:pPr>
              <w:tabs>
                <w:tab w:val="left" w:pos="426"/>
                <w:tab w:val="left" w:pos="930"/>
                <w:tab w:val="left" w:pos="1125"/>
              </w:tabs>
              <w:spacing w:line="360" w:lineRule="auto"/>
              <w:rPr>
                <w:rFonts w:ascii="Arial" w:hAnsi="Arial" w:cs="Arial"/>
                <w:color w:val="000000"/>
              </w:rPr>
            </w:pPr>
            <w:r w:rsidRPr="00907AD1">
              <w:rPr>
                <w:rFonts w:ascii="Arial" w:hAnsi="Arial" w:cs="Arial"/>
              </w:rPr>
              <w:t>Documentation evidencing the project partnership and planned delivery vehicle</w:t>
            </w:r>
          </w:p>
        </w:tc>
        <w:tc>
          <w:tcPr>
            <w:tcW w:w="1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noProof/>
              </w:rPr>
              <w:id w:val="-966504540"/>
              <w14:checkbox>
                <w14:checked w14:val="0"/>
                <w14:checkedState w14:val="2612" w14:font="MS Gothic"/>
                <w14:uncheckedState w14:val="2610" w14:font="MS Gothic"/>
              </w14:checkbox>
            </w:sdtPr>
            <w:sdtEndPr/>
            <w:sdtContent>
              <w:p w:rsidR="00687328" w:rsidRPr="00907AD1" w:rsidRDefault="00687328" w:rsidP="00FE3B41">
                <w:pPr>
                  <w:spacing w:line="360" w:lineRule="auto"/>
                  <w:rPr>
                    <w:rFonts w:ascii="Arial" w:hAnsi="Arial" w:cs="Arial"/>
                    <w:noProof/>
                  </w:rPr>
                </w:pPr>
                <w:r w:rsidRPr="00907AD1">
                  <w:rPr>
                    <w:rFonts w:ascii="Segoe UI Symbol" w:eastAsia="MS Gothic" w:hAnsi="Segoe UI Symbol" w:cs="Segoe UI Symbol"/>
                    <w:noProof/>
                  </w:rPr>
                  <w:t>☐</w:t>
                </w:r>
              </w:p>
            </w:sdtContent>
          </w:sdt>
        </w:tc>
      </w:tr>
      <w:tr w:rsidR="00687328" w:rsidRPr="00907AD1" w:rsidTr="00BE2C29">
        <w:trPr>
          <w:trHeight w:val="415"/>
        </w:trPr>
        <w:tc>
          <w:tcPr>
            <w:tcW w:w="7781" w:type="dxa"/>
            <w:tcBorders>
              <w:top w:val="single" w:sz="4" w:space="0" w:color="auto"/>
              <w:left w:val="single" w:sz="4" w:space="0" w:color="auto"/>
              <w:bottom w:val="single" w:sz="4" w:space="0" w:color="auto"/>
              <w:right w:val="single" w:sz="4" w:space="0" w:color="auto"/>
            </w:tcBorders>
            <w:vAlign w:val="center"/>
          </w:tcPr>
          <w:p w:rsidR="00687328" w:rsidRPr="00907AD1" w:rsidRDefault="00BE2C29" w:rsidP="00FE3B41">
            <w:pPr>
              <w:pStyle w:val="ListParagraph"/>
              <w:spacing w:line="360" w:lineRule="auto"/>
              <w:ind w:left="0"/>
              <w:rPr>
                <w:rFonts w:ascii="Arial" w:hAnsi="Arial" w:cs="Arial"/>
              </w:rPr>
            </w:pPr>
            <w:r w:rsidRPr="00907AD1">
              <w:rPr>
                <w:rFonts w:ascii="Arial" w:hAnsi="Arial" w:cs="Arial"/>
              </w:rPr>
              <w:t>Confirmation of match funding</w:t>
            </w:r>
          </w:p>
        </w:tc>
        <w:tc>
          <w:tcPr>
            <w:tcW w:w="1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noProof/>
              </w:rPr>
              <w:id w:val="-654073176"/>
              <w14:checkbox>
                <w14:checked w14:val="0"/>
                <w14:checkedState w14:val="2612" w14:font="MS Gothic"/>
                <w14:uncheckedState w14:val="2610" w14:font="MS Gothic"/>
              </w14:checkbox>
            </w:sdtPr>
            <w:sdtEndPr/>
            <w:sdtContent>
              <w:p w:rsidR="00687328" w:rsidRPr="00907AD1" w:rsidRDefault="00687328" w:rsidP="00FE3B41">
                <w:pPr>
                  <w:spacing w:line="360" w:lineRule="auto"/>
                  <w:rPr>
                    <w:rFonts w:ascii="Arial" w:hAnsi="Arial" w:cs="Arial"/>
                    <w:noProof/>
                  </w:rPr>
                </w:pPr>
                <w:r w:rsidRPr="00907AD1">
                  <w:rPr>
                    <w:rFonts w:ascii="Segoe UI Symbol" w:eastAsia="MS Gothic" w:hAnsi="Segoe UI Symbol" w:cs="Segoe UI Symbol"/>
                    <w:noProof/>
                  </w:rPr>
                  <w:t>☐</w:t>
                </w:r>
              </w:p>
            </w:sdtContent>
          </w:sdt>
        </w:tc>
      </w:tr>
      <w:tr w:rsidR="00687328" w:rsidRPr="00907AD1" w:rsidTr="00BE2C29">
        <w:trPr>
          <w:trHeight w:val="300"/>
        </w:trPr>
        <w:tc>
          <w:tcPr>
            <w:tcW w:w="7781" w:type="dxa"/>
            <w:tcBorders>
              <w:top w:val="single" w:sz="4" w:space="0" w:color="auto"/>
              <w:left w:val="single" w:sz="4" w:space="0" w:color="auto"/>
              <w:bottom w:val="single" w:sz="4" w:space="0" w:color="auto"/>
              <w:right w:val="single" w:sz="4" w:space="0" w:color="auto"/>
            </w:tcBorders>
            <w:vAlign w:val="center"/>
          </w:tcPr>
          <w:p w:rsidR="00687328" w:rsidRPr="00907AD1" w:rsidRDefault="00BE2C29" w:rsidP="00FE3B41">
            <w:pPr>
              <w:pStyle w:val="ListParagraph"/>
              <w:spacing w:line="360" w:lineRule="auto"/>
              <w:ind w:left="0"/>
              <w:rPr>
                <w:rFonts w:ascii="Arial" w:hAnsi="Arial" w:cs="Arial"/>
              </w:rPr>
            </w:pPr>
            <w:r w:rsidRPr="00907AD1">
              <w:rPr>
                <w:rFonts w:ascii="Arial" w:hAnsi="Arial" w:cs="Arial"/>
              </w:rPr>
              <w:t>Documentation relating to the confirmation of project site location</w:t>
            </w:r>
          </w:p>
        </w:tc>
        <w:tc>
          <w:tcPr>
            <w:tcW w:w="1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noProof/>
              </w:rPr>
              <w:id w:val="-1821574643"/>
              <w14:checkbox>
                <w14:checked w14:val="0"/>
                <w14:checkedState w14:val="2612" w14:font="MS Gothic"/>
                <w14:uncheckedState w14:val="2610" w14:font="MS Gothic"/>
              </w14:checkbox>
            </w:sdtPr>
            <w:sdtEndPr/>
            <w:sdtContent>
              <w:p w:rsidR="00687328" w:rsidRPr="00907AD1" w:rsidRDefault="00687328" w:rsidP="00FE3B41">
                <w:pPr>
                  <w:spacing w:line="360" w:lineRule="auto"/>
                  <w:rPr>
                    <w:rFonts w:ascii="Arial" w:hAnsi="Arial" w:cs="Arial"/>
                    <w:noProof/>
                  </w:rPr>
                </w:pPr>
                <w:r w:rsidRPr="00907AD1">
                  <w:rPr>
                    <w:rFonts w:ascii="Segoe UI Symbol" w:eastAsia="MS Gothic" w:hAnsi="Segoe UI Symbol" w:cs="Segoe UI Symbol"/>
                    <w:noProof/>
                  </w:rPr>
                  <w:t>☐</w:t>
                </w:r>
              </w:p>
            </w:sdtContent>
          </w:sdt>
        </w:tc>
      </w:tr>
      <w:tr w:rsidR="00687328" w:rsidRPr="00907AD1" w:rsidTr="00BE2C29">
        <w:trPr>
          <w:trHeight w:val="368"/>
        </w:trPr>
        <w:tc>
          <w:tcPr>
            <w:tcW w:w="7781" w:type="dxa"/>
            <w:tcBorders>
              <w:top w:val="single" w:sz="4" w:space="0" w:color="auto"/>
              <w:left w:val="single" w:sz="4" w:space="0" w:color="auto"/>
              <w:bottom w:val="single" w:sz="4" w:space="0" w:color="auto"/>
              <w:right w:val="single" w:sz="4" w:space="0" w:color="auto"/>
            </w:tcBorders>
            <w:vAlign w:val="center"/>
          </w:tcPr>
          <w:p w:rsidR="00687328" w:rsidRPr="00907AD1" w:rsidRDefault="00BE2C29" w:rsidP="00FE3B41">
            <w:pPr>
              <w:pStyle w:val="ListParagraph"/>
              <w:spacing w:line="360" w:lineRule="auto"/>
              <w:ind w:left="0"/>
              <w:rPr>
                <w:rFonts w:ascii="Arial" w:hAnsi="Arial" w:cs="Arial"/>
              </w:rPr>
            </w:pPr>
            <w:r w:rsidRPr="00907AD1">
              <w:rPr>
                <w:rFonts w:ascii="Arial" w:hAnsi="Arial" w:cs="Arial"/>
              </w:rPr>
              <w:t>A detailed delivery programme for anticipated activity</w:t>
            </w:r>
          </w:p>
        </w:tc>
        <w:tc>
          <w:tcPr>
            <w:tcW w:w="1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noProof/>
              </w:rPr>
              <w:id w:val="-1716033151"/>
              <w14:checkbox>
                <w14:checked w14:val="0"/>
                <w14:checkedState w14:val="2612" w14:font="MS Gothic"/>
                <w14:uncheckedState w14:val="2610" w14:font="MS Gothic"/>
              </w14:checkbox>
            </w:sdtPr>
            <w:sdtEndPr/>
            <w:sdtContent>
              <w:p w:rsidR="00687328" w:rsidRPr="00907AD1" w:rsidRDefault="00687328" w:rsidP="00FE3B41">
                <w:pPr>
                  <w:spacing w:line="360" w:lineRule="auto"/>
                  <w:rPr>
                    <w:rFonts w:ascii="Arial" w:hAnsi="Arial" w:cs="Arial"/>
                    <w:noProof/>
                  </w:rPr>
                </w:pPr>
                <w:r w:rsidRPr="00907AD1">
                  <w:rPr>
                    <w:rFonts w:ascii="Segoe UI Symbol" w:eastAsia="MS Gothic" w:hAnsi="Segoe UI Symbol" w:cs="Segoe UI Symbol"/>
                    <w:noProof/>
                  </w:rPr>
                  <w:t>☐</w:t>
                </w:r>
              </w:p>
            </w:sdtContent>
          </w:sdt>
        </w:tc>
      </w:tr>
      <w:tr w:rsidR="00687328" w:rsidRPr="00907AD1" w:rsidTr="00BE2C29">
        <w:trPr>
          <w:trHeight w:val="432"/>
        </w:trPr>
        <w:tc>
          <w:tcPr>
            <w:tcW w:w="7781" w:type="dxa"/>
            <w:tcBorders>
              <w:top w:val="single" w:sz="4" w:space="0" w:color="auto"/>
              <w:left w:val="single" w:sz="4" w:space="0" w:color="auto"/>
              <w:bottom w:val="single" w:sz="4" w:space="0" w:color="auto"/>
              <w:right w:val="single" w:sz="4" w:space="0" w:color="auto"/>
            </w:tcBorders>
            <w:vAlign w:val="center"/>
          </w:tcPr>
          <w:p w:rsidR="00687328" w:rsidRPr="00907AD1" w:rsidRDefault="00BE2C29" w:rsidP="00FE3B41">
            <w:pPr>
              <w:pStyle w:val="ListParagraph"/>
              <w:spacing w:line="360" w:lineRule="auto"/>
              <w:ind w:left="0"/>
              <w:rPr>
                <w:rFonts w:ascii="Arial" w:hAnsi="Arial" w:cs="Arial"/>
              </w:rPr>
            </w:pPr>
            <w:r w:rsidRPr="00907AD1">
              <w:rPr>
                <w:rFonts w:ascii="Arial" w:hAnsi="Arial" w:cs="Arial"/>
              </w:rPr>
              <w:t xml:space="preserve">Detail of delivery team including identified Project Manager and CVs of key personnel </w:t>
            </w:r>
          </w:p>
        </w:tc>
        <w:tc>
          <w:tcPr>
            <w:tcW w:w="1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noProof/>
              </w:rPr>
              <w:id w:val="2093578882"/>
              <w14:checkbox>
                <w14:checked w14:val="0"/>
                <w14:checkedState w14:val="2612" w14:font="MS Gothic"/>
                <w14:uncheckedState w14:val="2610" w14:font="MS Gothic"/>
              </w14:checkbox>
            </w:sdtPr>
            <w:sdtEndPr/>
            <w:sdtContent>
              <w:p w:rsidR="00687328" w:rsidRPr="00907AD1" w:rsidRDefault="00687328" w:rsidP="00FE3B41">
                <w:pPr>
                  <w:spacing w:line="360" w:lineRule="auto"/>
                  <w:rPr>
                    <w:rFonts w:ascii="Arial" w:hAnsi="Arial" w:cs="Arial"/>
                    <w:noProof/>
                  </w:rPr>
                </w:pPr>
                <w:r w:rsidRPr="00907AD1">
                  <w:rPr>
                    <w:rFonts w:ascii="Segoe UI Symbol" w:eastAsia="MS Gothic" w:hAnsi="Segoe UI Symbol" w:cs="Segoe UI Symbol"/>
                    <w:noProof/>
                  </w:rPr>
                  <w:t>☐</w:t>
                </w:r>
              </w:p>
            </w:sdtContent>
          </w:sdt>
        </w:tc>
      </w:tr>
      <w:tr w:rsidR="00687328" w:rsidRPr="00907AD1" w:rsidTr="00BE2C29">
        <w:trPr>
          <w:trHeight w:val="432"/>
        </w:trPr>
        <w:tc>
          <w:tcPr>
            <w:tcW w:w="7781" w:type="dxa"/>
            <w:tcBorders>
              <w:top w:val="single" w:sz="4" w:space="0" w:color="auto"/>
              <w:left w:val="single" w:sz="4" w:space="0" w:color="auto"/>
              <w:bottom w:val="single" w:sz="4" w:space="0" w:color="auto"/>
              <w:right w:val="single" w:sz="4" w:space="0" w:color="auto"/>
            </w:tcBorders>
            <w:vAlign w:val="center"/>
          </w:tcPr>
          <w:p w:rsidR="00687328" w:rsidRPr="00907AD1" w:rsidDel="00D44E20" w:rsidRDefault="00BE2C29" w:rsidP="00FE3B41">
            <w:pPr>
              <w:pStyle w:val="ListParagraph"/>
              <w:spacing w:line="360" w:lineRule="auto"/>
              <w:ind w:left="0"/>
              <w:rPr>
                <w:rFonts w:ascii="Arial" w:hAnsi="Arial" w:cs="Arial"/>
              </w:rPr>
            </w:pPr>
            <w:r w:rsidRPr="00907AD1">
              <w:rPr>
                <w:rFonts w:ascii="Arial" w:hAnsi="Arial" w:cs="Arial"/>
              </w:rPr>
              <w:t>Confirmation of the Procurement Route selected and associated timelines</w:t>
            </w:r>
          </w:p>
        </w:tc>
        <w:tc>
          <w:tcPr>
            <w:tcW w:w="1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noProof/>
              </w:rPr>
              <w:id w:val="1128207396"/>
              <w14:checkbox>
                <w14:checked w14:val="0"/>
                <w14:checkedState w14:val="2612" w14:font="MS Gothic"/>
                <w14:uncheckedState w14:val="2610" w14:font="MS Gothic"/>
              </w14:checkbox>
            </w:sdtPr>
            <w:sdtEndPr/>
            <w:sdtContent>
              <w:p w:rsidR="00687328" w:rsidRPr="00907AD1" w:rsidRDefault="00687328" w:rsidP="00FE3B41">
                <w:pPr>
                  <w:spacing w:line="360" w:lineRule="auto"/>
                  <w:rPr>
                    <w:rFonts w:ascii="Arial" w:hAnsi="Arial" w:cs="Arial"/>
                    <w:noProof/>
                  </w:rPr>
                </w:pPr>
                <w:r w:rsidRPr="00907AD1">
                  <w:rPr>
                    <w:rFonts w:ascii="Segoe UI Symbol" w:eastAsia="MS Gothic" w:hAnsi="Segoe UI Symbol" w:cs="Segoe UI Symbol"/>
                    <w:noProof/>
                  </w:rPr>
                  <w:t>☐</w:t>
                </w:r>
              </w:p>
            </w:sdtContent>
          </w:sdt>
        </w:tc>
      </w:tr>
      <w:tr w:rsidR="00687328" w:rsidRPr="00907AD1" w:rsidTr="00BE2C29">
        <w:trPr>
          <w:trHeight w:val="448"/>
        </w:trPr>
        <w:tc>
          <w:tcPr>
            <w:tcW w:w="7781" w:type="dxa"/>
            <w:tcBorders>
              <w:top w:val="single" w:sz="4" w:space="0" w:color="auto"/>
              <w:left w:val="single" w:sz="4" w:space="0" w:color="auto"/>
              <w:bottom w:val="single" w:sz="4" w:space="0" w:color="auto"/>
              <w:right w:val="single" w:sz="4" w:space="0" w:color="auto"/>
            </w:tcBorders>
            <w:vAlign w:val="center"/>
          </w:tcPr>
          <w:p w:rsidR="00687328" w:rsidRPr="00907AD1" w:rsidRDefault="00BE2C29" w:rsidP="00FE3B41">
            <w:pPr>
              <w:pStyle w:val="ListParagraph"/>
              <w:spacing w:line="360" w:lineRule="auto"/>
              <w:ind w:left="0"/>
              <w:rPr>
                <w:rFonts w:ascii="Arial" w:hAnsi="Arial" w:cs="Arial"/>
              </w:rPr>
            </w:pPr>
            <w:r w:rsidRPr="00907AD1">
              <w:rPr>
                <w:rFonts w:ascii="Arial" w:hAnsi="Arial" w:cs="Arial"/>
              </w:rPr>
              <w:t xml:space="preserve">A risk register identifying the risks to delivery of the programme </w:t>
            </w:r>
          </w:p>
        </w:tc>
        <w:tc>
          <w:tcPr>
            <w:tcW w:w="18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noProof/>
              </w:rPr>
              <w:id w:val="1994369106"/>
              <w14:checkbox>
                <w14:checked w14:val="0"/>
                <w14:checkedState w14:val="2612" w14:font="MS Gothic"/>
                <w14:uncheckedState w14:val="2610" w14:font="MS Gothic"/>
              </w14:checkbox>
            </w:sdtPr>
            <w:sdtEndPr/>
            <w:sdtContent>
              <w:p w:rsidR="00687328" w:rsidRPr="00907AD1" w:rsidRDefault="00687328" w:rsidP="00FE3B41">
                <w:pPr>
                  <w:spacing w:line="360" w:lineRule="auto"/>
                  <w:rPr>
                    <w:rFonts w:ascii="Arial" w:hAnsi="Arial" w:cs="Arial"/>
                  </w:rPr>
                </w:pPr>
                <w:r w:rsidRPr="00907AD1">
                  <w:rPr>
                    <w:rFonts w:ascii="Segoe UI Symbol" w:eastAsia="MS Gothic" w:hAnsi="Segoe UI Symbol" w:cs="Segoe UI Symbol"/>
                    <w:noProof/>
                  </w:rPr>
                  <w:t>☐</w:t>
                </w:r>
              </w:p>
            </w:sdtContent>
          </w:sdt>
        </w:tc>
      </w:tr>
      <w:tr w:rsidR="00687328" w:rsidRPr="00907AD1" w:rsidTr="00BE2C29">
        <w:trPr>
          <w:trHeight w:val="351"/>
        </w:trPr>
        <w:tc>
          <w:tcPr>
            <w:tcW w:w="7781" w:type="dxa"/>
            <w:tcBorders>
              <w:top w:val="single" w:sz="4" w:space="0" w:color="auto"/>
              <w:left w:val="single" w:sz="4" w:space="0" w:color="auto"/>
              <w:bottom w:val="single" w:sz="4" w:space="0" w:color="auto"/>
              <w:right w:val="single" w:sz="4" w:space="0" w:color="auto"/>
            </w:tcBorders>
            <w:vAlign w:val="center"/>
          </w:tcPr>
          <w:p w:rsidR="005B7989" w:rsidRPr="00907AD1" w:rsidRDefault="005B7989" w:rsidP="00FE3B41">
            <w:pPr>
              <w:spacing w:line="360" w:lineRule="auto"/>
              <w:rPr>
                <w:rFonts w:ascii="Arial" w:hAnsi="Arial" w:cs="Arial"/>
              </w:rPr>
            </w:pPr>
            <w:r w:rsidRPr="00907AD1">
              <w:rPr>
                <w:rFonts w:ascii="Arial" w:hAnsi="Arial" w:cs="Arial"/>
              </w:rPr>
              <w:t>It is advisable to include this additional information to support the project proposal:</w:t>
            </w:r>
          </w:p>
          <w:p w:rsidR="005B7989" w:rsidRPr="00907AD1" w:rsidRDefault="005B7989" w:rsidP="00FE3B41">
            <w:pPr>
              <w:pStyle w:val="ListParagraph"/>
              <w:numPr>
                <w:ilvl w:val="0"/>
                <w:numId w:val="47"/>
              </w:numPr>
              <w:spacing w:line="360" w:lineRule="auto"/>
              <w:rPr>
                <w:rFonts w:ascii="Arial" w:hAnsi="Arial" w:cs="Arial"/>
              </w:rPr>
            </w:pPr>
            <w:r w:rsidRPr="00907AD1">
              <w:rPr>
                <w:rFonts w:ascii="Arial" w:hAnsi="Arial" w:cs="Arial"/>
                <w:color w:val="000000"/>
              </w:rPr>
              <w:t>feasibility study</w:t>
            </w:r>
          </w:p>
          <w:p w:rsidR="00687328" w:rsidRPr="00907AD1" w:rsidRDefault="005B7989" w:rsidP="00FE3B41">
            <w:pPr>
              <w:pStyle w:val="ListParagraph"/>
              <w:numPr>
                <w:ilvl w:val="0"/>
                <w:numId w:val="47"/>
              </w:numPr>
              <w:spacing w:line="360" w:lineRule="auto"/>
              <w:rPr>
                <w:rFonts w:ascii="Arial" w:hAnsi="Arial" w:cs="Arial"/>
                <w:color w:val="000000"/>
              </w:rPr>
            </w:pPr>
            <w:r w:rsidRPr="00907AD1">
              <w:rPr>
                <w:rFonts w:ascii="Arial" w:hAnsi="Arial" w:cs="Arial"/>
              </w:rPr>
              <w:t>financial model</w:t>
            </w:r>
          </w:p>
          <w:p w:rsidR="005B7989" w:rsidRPr="00907AD1" w:rsidRDefault="005B7989" w:rsidP="00FE3B41">
            <w:pPr>
              <w:pStyle w:val="ListParagraph"/>
              <w:numPr>
                <w:ilvl w:val="0"/>
                <w:numId w:val="47"/>
              </w:numPr>
              <w:spacing w:line="360" w:lineRule="auto"/>
              <w:rPr>
                <w:rFonts w:ascii="Arial" w:hAnsi="Arial" w:cs="Arial"/>
                <w:color w:val="000000"/>
              </w:rPr>
            </w:pPr>
            <w:r w:rsidRPr="00907AD1">
              <w:rPr>
                <w:rFonts w:ascii="Arial" w:hAnsi="Arial" w:cs="Arial"/>
              </w:rPr>
              <w:t>proposed monitoring and evaluation approach – i.e. how outcomes/benefits will be captured and recorded?</w:t>
            </w:r>
          </w:p>
          <w:p w:rsidR="005B7989" w:rsidRPr="00907AD1" w:rsidRDefault="005B7989" w:rsidP="00FE3B41">
            <w:pPr>
              <w:spacing w:line="360" w:lineRule="auto"/>
              <w:rPr>
                <w:rFonts w:ascii="Arial" w:hAnsi="Arial" w:cs="Arial"/>
                <w:color w:val="000000"/>
              </w:rPr>
            </w:pPr>
          </w:p>
        </w:tc>
        <w:tc>
          <w:tcPr>
            <w:tcW w:w="1835" w:type="dxa"/>
            <w:tcBorders>
              <w:top w:val="single" w:sz="4" w:space="0" w:color="auto"/>
              <w:left w:val="single" w:sz="4" w:space="0" w:color="auto"/>
              <w:bottom w:val="single" w:sz="4" w:space="0" w:color="auto"/>
              <w:right w:val="single" w:sz="4" w:space="0" w:color="auto"/>
            </w:tcBorders>
            <w:vAlign w:val="center"/>
          </w:tcPr>
          <w:p w:rsidR="005B7989" w:rsidRPr="00907AD1" w:rsidRDefault="005B7989" w:rsidP="00FE3B41">
            <w:pPr>
              <w:spacing w:line="360" w:lineRule="auto"/>
              <w:rPr>
                <w:rFonts w:ascii="Arial" w:hAnsi="Arial" w:cs="Arial"/>
                <w:noProof/>
              </w:rPr>
            </w:pPr>
          </w:p>
          <w:p w:rsidR="005B7989" w:rsidRPr="00907AD1" w:rsidRDefault="005B7989" w:rsidP="00FE3B41">
            <w:pPr>
              <w:spacing w:line="360" w:lineRule="auto"/>
              <w:rPr>
                <w:rFonts w:ascii="Arial" w:hAnsi="Arial" w:cs="Arial"/>
                <w:noProof/>
              </w:rPr>
            </w:pPr>
          </w:p>
          <w:sdt>
            <w:sdtPr>
              <w:rPr>
                <w:rFonts w:ascii="Arial" w:hAnsi="Arial" w:cs="Arial"/>
                <w:noProof/>
              </w:rPr>
              <w:id w:val="-587077981"/>
              <w14:checkbox>
                <w14:checked w14:val="0"/>
                <w14:checkedState w14:val="2612" w14:font="MS Gothic"/>
                <w14:uncheckedState w14:val="2610" w14:font="MS Gothic"/>
              </w14:checkbox>
            </w:sdtPr>
            <w:sdtEndPr/>
            <w:sdtContent>
              <w:p w:rsidR="00687328" w:rsidRPr="00907AD1" w:rsidRDefault="00687328" w:rsidP="00FE3B41">
                <w:pPr>
                  <w:spacing w:line="360" w:lineRule="auto"/>
                  <w:rPr>
                    <w:rFonts w:ascii="Arial" w:hAnsi="Arial" w:cs="Arial"/>
                    <w:noProof/>
                  </w:rPr>
                </w:pPr>
                <w:r w:rsidRPr="00907AD1">
                  <w:rPr>
                    <w:rFonts w:ascii="Segoe UI Symbol" w:eastAsia="MS Gothic" w:hAnsi="Segoe UI Symbol" w:cs="Segoe UI Symbol"/>
                    <w:noProof/>
                  </w:rPr>
                  <w:t>☐</w:t>
                </w:r>
              </w:p>
            </w:sdtContent>
          </w:sdt>
          <w:sdt>
            <w:sdtPr>
              <w:rPr>
                <w:rFonts w:ascii="Arial" w:hAnsi="Arial" w:cs="Arial"/>
                <w:noProof/>
              </w:rPr>
              <w:id w:val="-917548561"/>
              <w14:checkbox>
                <w14:checked w14:val="0"/>
                <w14:checkedState w14:val="2612" w14:font="MS Gothic"/>
                <w14:uncheckedState w14:val="2610" w14:font="MS Gothic"/>
              </w14:checkbox>
            </w:sdtPr>
            <w:sdtEndPr/>
            <w:sdtContent>
              <w:p w:rsidR="005B7989" w:rsidRPr="00907AD1" w:rsidRDefault="005B7989" w:rsidP="00FE3B41">
                <w:pPr>
                  <w:spacing w:line="360" w:lineRule="auto"/>
                  <w:rPr>
                    <w:rFonts w:ascii="Arial" w:hAnsi="Arial" w:cs="Arial"/>
                    <w:noProof/>
                  </w:rPr>
                </w:pPr>
                <w:r w:rsidRPr="00907AD1">
                  <w:rPr>
                    <w:rFonts w:ascii="Segoe UI Symbol" w:eastAsia="MS Gothic" w:hAnsi="Segoe UI Symbol" w:cs="Segoe UI Symbol"/>
                    <w:noProof/>
                  </w:rPr>
                  <w:t>☐</w:t>
                </w:r>
              </w:p>
            </w:sdtContent>
          </w:sdt>
          <w:sdt>
            <w:sdtPr>
              <w:rPr>
                <w:rFonts w:ascii="Arial" w:hAnsi="Arial" w:cs="Arial"/>
                <w:noProof/>
              </w:rPr>
              <w:id w:val="-488018362"/>
              <w14:checkbox>
                <w14:checked w14:val="0"/>
                <w14:checkedState w14:val="2612" w14:font="MS Gothic"/>
                <w14:uncheckedState w14:val="2610" w14:font="MS Gothic"/>
              </w14:checkbox>
            </w:sdtPr>
            <w:sdtEndPr/>
            <w:sdtContent>
              <w:p w:rsidR="005B7989" w:rsidRPr="00907AD1" w:rsidRDefault="005B7989" w:rsidP="00FE3B41">
                <w:pPr>
                  <w:spacing w:line="360" w:lineRule="auto"/>
                  <w:rPr>
                    <w:rFonts w:ascii="Arial" w:hAnsi="Arial" w:cs="Arial"/>
                    <w:noProof/>
                  </w:rPr>
                </w:pPr>
                <w:r w:rsidRPr="00907AD1">
                  <w:rPr>
                    <w:rFonts w:ascii="Segoe UI Symbol" w:eastAsia="MS Gothic" w:hAnsi="Segoe UI Symbol" w:cs="Segoe UI Symbol"/>
                    <w:noProof/>
                  </w:rPr>
                  <w:t>☐</w:t>
                </w:r>
              </w:p>
            </w:sdtContent>
          </w:sdt>
          <w:p w:rsidR="005B7989" w:rsidRPr="00907AD1" w:rsidRDefault="005B7989" w:rsidP="00FE3B41">
            <w:pPr>
              <w:spacing w:line="360" w:lineRule="auto"/>
              <w:rPr>
                <w:rFonts w:ascii="Arial" w:hAnsi="Arial" w:cs="Arial"/>
                <w:noProof/>
              </w:rPr>
            </w:pPr>
          </w:p>
          <w:p w:rsidR="005B7989" w:rsidRPr="00907AD1" w:rsidRDefault="005B7989" w:rsidP="00FE3B41">
            <w:pPr>
              <w:spacing w:line="360" w:lineRule="auto"/>
              <w:rPr>
                <w:rFonts w:ascii="Arial" w:hAnsi="Arial" w:cs="Arial"/>
                <w:noProof/>
              </w:rPr>
            </w:pPr>
          </w:p>
          <w:p w:rsidR="005B7989" w:rsidRPr="00907AD1" w:rsidRDefault="005B7989" w:rsidP="00FE3B41">
            <w:pPr>
              <w:spacing w:line="360" w:lineRule="auto"/>
              <w:rPr>
                <w:rFonts w:ascii="Arial" w:hAnsi="Arial" w:cs="Arial"/>
                <w:noProof/>
              </w:rPr>
            </w:pPr>
          </w:p>
        </w:tc>
      </w:tr>
    </w:tbl>
    <w:p w:rsidR="00E16184" w:rsidRPr="00907AD1" w:rsidRDefault="00E16184" w:rsidP="00FE3B41">
      <w:pPr>
        <w:keepNext/>
        <w:spacing w:line="360" w:lineRule="auto"/>
        <w:rPr>
          <w:rFonts w:ascii="Arial" w:hAnsi="Arial" w:cs="Arial"/>
          <w:b/>
          <w:sz w:val="20"/>
          <w:szCs w:val="20"/>
        </w:rPr>
      </w:pPr>
    </w:p>
    <w:p w:rsidR="00687328" w:rsidRPr="00907AD1" w:rsidRDefault="00FE3B41" w:rsidP="00FE3B41">
      <w:pPr>
        <w:pStyle w:val="Headin"/>
      </w:pPr>
      <w:r w:rsidRPr="00907AD1">
        <w:br w:type="column"/>
      </w:r>
      <w:r w:rsidR="00687328" w:rsidRPr="00907AD1">
        <w:lastRenderedPageBreak/>
        <w:t>Declaration – Please read this carefully before signing</w:t>
      </w:r>
    </w:p>
    <w:p w:rsidR="00FE3B41" w:rsidRPr="00907AD1" w:rsidRDefault="00FE3B41" w:rsidP="00FE3B41">
      <w:pPr>
        <w:keepNext/>
        <w:tabs>
          <w:tab w:val="left" w:pos="8789"/>
        </w:tabs>
        <w:spacing w:line="360" w:lineRule="auto"/>
        <w:rPr>
          <w:rFonts w:ascii="Arial" w:hAnsi="Arial" w:cs="Arial"/>
          <w:sz w:val="20"/>
          <w:szCs w:val="20"/>
        </w:rPr>
      </w:pPr>
    </w:p>
    <w:p w:rsidR="00FE3B41" w:rsidRPr="00907AD1" w:rsidRDefault="00FE3B41" w:rsidP="00FE3B41">
      <w:pPr>
        <w:keepNext/>
        <w:tabs>
          <w:tab w:val="left" w:pos="8789"/>
        </w:tabs>
        <w:spacing w:line="360" w:lineRule="auto"/>
        <w:rPr>
          <w:rFonts w:ascii="Arial" w:hAnsi="Arial" w:cs="Arial"/>
        </w:rPr>
      </w:pPr>
      <w:r w:rsidRPr="00907AD1">
        <w:rPr>
          <w:rFonts w:ascii="Arial" w:hAnsi="Arial" w:cs="Arial"/>
        </w:rPr>
        <w:t>I/we understand that if I/we give information that is incorrect or incomplete, grant may be withheld or reclaimed and action taken against me/us.  I/we declare that the information I/we have given on this form is correct and complete.</w:t>
      </w:r>
    </w:p>
    <w:p w:rsidR="00FE3B41" w:rsidRPr="00907AD1" w:rsidRDefault="00FE3B41" w:rsidP="00FE3B41">
      <w:pPr>
        <w:keepNext/>
        <w:tabs>
          <w:tab w:val="left" w:pos="8789"/>
        </w:tabs>
        <w:spacing w:line="360" w:lineRule="auto"/>
        <w:rPr>
          <w:rFonts w:ascii="Arial" w:hAnsi="Arial" w:cs="Arial"/>
        </w:rPr>
      </w:pPr>
    </w:p>
    <w:p w:rsidR="00FE3B41" w:rsidRPr="00907AD1" w:rsidRDefault="00FE3B41" w:rsidP="00FE3B41">
      <w:pPr>
        <w:keepNext/>
        <w:tabs>
          <w:tab w:val="left" w:pos="8789"/>
        </w:tabs>
        <w:spacing w:line="360" w:lineRule="auto"/>
        <w:rPr>
          <w:rFonts w:ascii="Arial" w:hAnsi="Arial" w:cs="Arial"/>
        </w:rPr>
      </w:pPr>
      <w:r w:rsidRPr="00907AD1">
        <w:rPr>
          <w:rFonts w:ascii="Arial" w:hAnsi="Arial" w:cs="Arial"/>
        </w:rPr>
        <w:t>I/we understand that the SIETF partner organisations; The Scottish Government, Scottish Enterprise Highlands and Islands Enterprise, Scottish Futures Trust, Resource Efficient Scotland and other associated bodies such as, technical consultants and agents collectively referred to as “the Agencies”, will use the information that I/we provide on this application form to assess my/our suitability for support. I/we understand if my/our application is successful, the Agencies will use the information provided in this application form for administration and management purposes, including carrying out appropriate checks, audits and marketing.  Your details may also be passed to auditors for administrative purposes.</w:t>
      </w:r>
    </w:p>
    <w:p w:rsidR="00FE3B41" w:rsidRPr="00907AD1" w:rsidRDefault="00FE3B41" w:rsidP="00FE3B41">
      <w:pPr>
        <w:keepNext/>
        <w:tabs>
          <w:tab w:val="left" w:pos="8789"/>
        </w:tabs>
        <w:spacing w:line="360" w:lineRule="auto"/>
        <w:rPr>
          <w:rFonts w:ascii="Arial" w:hAnsi="Arial" w:cs="Arial"/>
        </w:rPr>
      </w:pPr>
    </w:p>
    <w:p w:rsidR="00FE3B41" w:rsidRPr="00907AD1" w:rsidRDefault="00FE3B41" w:rsidP="00FE3B41">
      <w:pPr>
        <w:keepNext/>
        <w:tabs>
          <w:tab w:val="left" w:pos="8789"/>
        </w:tabs>
        <w:spacing w:line="360" w:lineRule="auto"/>
        <w:rPr>
          <w:rFonts w:ascii="Arial" w:hAnsi="Arial" w:cs="Arial"/>
        </w:rPr>
      </w:pPr>
      <w:r w:rsidRPr="00907AD1">
        <w:rPr>
          <w:rFonts w:ascii="Arial" w:hAnsi="Arial" w:cs="Arial"/>
        </w:rPr>
        <w:t>I/we understand that any offer may be publicised by means of a press release giving brief details of the project and the grant amount.</w:t>
      </w:r>
    </w:p>
    <w:p w:rsidR="00FE3B41" w:rsidRPr="00907AD1" w:rsidRDefault="00FE3B41" w:rsidP="00FE3B41">
      <w:pPr>
        <w:keepNext/>
        <w:tabs>
          <w:tab w:val="left" w:pos="8789"/>
        </w:tabs>
        <w:spacing w:line="360" w:lineRule="auto"/>
        <w:rPr>
          <w:rFonts w:ascii="Arial" w:hAnsi="Arial" w:cs="Arial"/>
        </w:rPr>
      </w:pPr>
    </w:p>
    <w:p w:rsidR="00FE3B41" w:rsidRPr="00907AD1" w:rsidRDefault="00FE3B41" w:rsidP="00FE3B41">
      <w:pPr>
        <w:keepNext/>
        <w:tabs>
          <w:tab w:val="left" w:pos="8789"/>
        </w:tabs>
        <w:spacing w:line="360" w:lineRule="auto"/>
        <w:rPr>
          <w:rFonts w:ascii="Arial" w:hAnsi="Arial" w:cs="Arial"/>
        </w:rPr>
      </w:pPr>
      <w:r w:rsidRPr="00907AD1">
        <w:rPr>
          <w:rFonts w:ascii="Arial" w:hAnsi="Arial" w:cs="Arial"/>
        </w:rPr>
        <w:t xml:space="preserve">I/we understand that should support be awarded, I/we must actively engage with SIETF to develop the project and monitor the project’s progress.  </w:t>
      </w:r>
    </w:p>
    <w:p w:rsidR="00FE3B41" w:rsidRPr="00907AD1" w:rsidRDefault="00FE3B41" w:rsidP="00FE3B41">
      <w:pPr>
        <w:keepNext/>
        <w:tabs>
          <w:tab w:val="left" w:pos="8789"/>
        </w:tabs>
        <w:spacing w:line="360" w:lineRule="auto"/>
        <w:rPr>
          <w:rFonts w:ascii="Arial" w:hAnsi="Arial" w:cs="Arial"/>
        </w:rPr>
      </w:pPr>
    </w:p>
    <w:p w:rsidR="00FE3B41" w:rsidRPr="00907AD1" w:rsidRDefault="00FE3B41" w:rsidP="00FE3B41">
      <w:pPr>
        <w:keepNext/>
        <w:tabs>
          <w:tab w:val="left" w:pos="8789"/>
        </w:tabs>
        <w:spacing w:line="360" w:lineRule="auto"/>
        <w:rPr>
          <w:rFonts w:ascii="Arial" w:hAnsi="Arial" w:cs="Arial"/>
        </w:rPr>
      </w:pPr>
      <w:r w:rsidRPr="00907AD1">
        <w:rPr>
          <w:rFonts w:ascii="Arial" w:hAnsi="Arial" w:cs="Arial"/>
        </w:rPr>
        <w:t>I/we agree to accept the final decision of the SIETF Evaluation Panel in respect to this application.</w:t>
      </w:r>
    </w:p>
    <w:p w:rsidR="00FE3B41" w:rsidRPr="00907AD1" w:rsidRDefault="00FE3B41" w:rsidP="00FE3B41">
      <w:pPr>
        <w:keepNext/>
        <w:spacing w:line="360" w:lineRule="auto"/>
        <w:ind w:left="108"/>
        <w:rPr>
          <w:rFonts w:ascii="Arial" w:hAnsi="Arial" w:cs="Arial"/>
          <w:b/>
        </w:rPr>
      </w:pPr>
    </w:p>
    <w:p w:rsidR="00687328" w:rsidRPr="00907AD1" w:rsidRDefault="00687328" w:rsidP="00FE3B41">
      <w:pPr>
        <w:spacing w:line="360" w:lineRule="auto"/>
        <w:rPr>
          <w:rFonts w:ascii="Arial" w:hAnsi="Arial" w:cs="Arial"/>
        </w:rPr>
      </w:pPr>
      <w:r w:rsidRPr="00907AD1">
        <w:rPr>
          <w:rFonts w:ascii="Arial" w:hAnsi="Arial" w:cs="Arial"/>
          <w:b/>
        </w:rPr>
        <w:t xml:space="preserve">Acceptance of terms and conditions </w:t>
      </w:r>
    </w:p>
    <w:p w:rsidR="00687328" w:rsidRPr="00907AD1" w:rsidRDefault="00687328" w:rsidP="00FE3B41">
      <w:pPr>
        <w:spacing w:line="360" w:lineRule="auto"/>
        <w:rPr>
          <w:rFonts w:ascii="Arial" w:hAnsi="Arial" w:cs="Arial"/>
        </w:rPr>
      </w:pPr>
    </w:p>
    <w:p w:rsidR="00687328" w:rsidRPr="00907AD1" w:rsidRDefault="00687328" w:rsidP="00FE3B41">
      <w:pPr>
        <w:numPr>
          <w:ilvl w:val="0"/>
          <w:numId w:val="8"/>
        </w:numPr>
        <w:tabs>
          <w:tab w:val="left" w:pos="567"/>
          <w:tab w:val="left" w:pos="8505"/>
          <w:tab w:val="left" w:pos="9214"/>
        </w:tabs>
        <w:spacing w:line="360" w:lineRule="auto"/>
        <w:ind w:left="567" w:hanging="283"/>
        <w:rPr>
          <w:rFonts w:ascii="Arial" w:hAnsi="Arial" w:cs="Arial"/>
        </w:rPr>
      </w:pPr>
      <w:r w:rsidRPr="00907AD1">
        <w:rPr>
          <w:rFonts w:ascii="Arial" w:hAnsi="Arial" w:cs="Arial"/>
        </w:rPr>
        <w:t>The information I have provided is accurate and true to the best of my knowledge.</w:t>
      </w:r>
    </w:p>
    <w:p w:rsidR="00687328" w:rsidRPr="00907AD1" w:rsidRDefault="00687328" w:rsidP="00FE3B41">
      <w:pPr>
        <w:numPr>
          <w:ilvl w:val="0"/>
          <w:numId w:val="8"/>
        </w:numPr>
        <w:tabs>
          <w:tab w:val="left" w:pos="567"/>
          <w:tab w:val="left" w:pos="8505"/>
          <w:tab w:val="left" w:pos="9214"/>
        </w:tabs>
        <w:spacing w:line="360" w:lineRule="auto"/>
        <w:ind w:left="567" w:hanging="283"/>
        <w:rPr>
          <w:rFonts w:ascii="Arial" w:hAnsi="Arial" w:cs="Arial"/>
        </w:rPr>
      </w:pPr>
      <w:r w:rsidRPr="00907AD1">
        <w:rPr>
          <w:rFonts w:ascii="Arial" w:hAnsi="Arial" w:cs="Arial"/>
        </w:rPr>
        <w:t>I have provided all of the relevant mandatory supporting information as detailed in Part 7</w:t>
      </w:r>
      <w:r w:rsidR="00255724" w:rsidRPr="00907AD1">
        <w:rPr>
          <w:rFonts w:ascii="Arial" w:hAnsi="Arial" w:cs="Arial"/>
        </w:rPr>
        <w:t>.</w:t>
      </w:r>
    </w:p>
    <w:p w:rsidR="00687328" w:rsidRPr="00907AD1" w:rsidRDefault="00687328" w:rsidP="00FE3B41">
      <w:pPr>
        <w:numPr>
          <w:ilvl w:val="0"/>
          <w:numId w:val="8"/>
        </w:numPr>
        <w:tabs>
          <w:tab w:val="left" w:pos="567"/>
          <w:tab w:val="left" w:pos="8505"/>
          <w:tab w:val="left" w:pos="9214"/>
        </w:tabs>
        <w:spacing w:line="360" w:lineRule="auto"/>
        <w:ind w:left="567" w:hanging="283"/>
        <w:rPr>
          <w:rFonts w:ascii="Arial" w:hAnsi="Arial" w:cs="Arial"/>
        </w:rPr>
      </w:pPr>
      <w:r w:rsidRPr="00907AD1">
        <w:rPr>
          <w:rFonts w:ascii="Arial" w:hAnsi="Arial" w:cs="Arial"/>
        </w:rPr>
        <w:t>I have read, and agreed to, the rules as outlined above, and accept the terms and conditions.</w:t>
      </w:r>
    </w:p>
    <w:p w:rsidR="00687328" w:rsidRPr="00907AD1" w:rsidRDefault="00687328" w:rsidP="00FE3B41">
      <w:pPr>
        <w:numPr>
          <w:ilvl w:val="0"/>
          <w:numId w:val="8"/>
        </w:numPr>
        <w:tabs>
          <w:tab w:val="left" w:pos="567"/>
          <w:tab w:val="left" w:pos="8505"/>
          <w:tab w:val="left" w:pos="9214"/>
        </w:tabs>
        <w:spacing w:line="360" w:lineRule="auto"/>
        <w:ind w:left="567" w:hanging="283"/>
        <w:rPr>
          <w:rFonts w:ascii="Arial" w:hAnsi="Arial" w:cs="Arial"/>
        </w:rPr>
      </w:pPr>
      <w:r w:rsidRPr="00907AD1">
        <w:rPr>
          <w:rFonts w:ascii="Arial" w:hAnsi="Arial" w:cs="Arial"/>
        </w:rPr>
        <w:t>Privacy Policy – you can find the privacy policy at Appendix 1</w:t>
      </w:r>
    </w:p>
    <w:p w:rsidR="00687328" w:rsidRPr="00907AD1" w:rsidRDefault="00687328" w:rsidP="00FE3B41">
      <w:pPr>
        <w:tabs>
          <w:tab w:val="left" w:pos="567"/>
          <w:tab w:val="left" w:pos="8505"/>
          <w:tab w:val="left" w:pos="9214"/>
        </w:tabs>
        <w:spacing w:line="360" w:lineRule="auto"/>
        <w:ind w:left="567"/>
        <w:rPr>
          <w:rFonts w:ascii="Arial" w:hAnsi="Arial" w:cs="Arial"/>
        </w:rPr>
      </w:pPr>
    </w:p>
    <w:p w:rsidR="00687328" w:rsidRPr="00907AD1" w:rsidRDefault="00687328" w:rsidP="00FE3B41">
      <w:pPr>
        <w:tabs>
          <w:tab w:val="left" w:pos="567"/>
          <w:tab w:val="left" w:pos="8505"/>
          <w:tab w:val="left" w:pos="9214"/>
        </w:tabs>
        <w:spacing w:line="360" w:lineRule="auto"/>
        <w:ind w:left="567"/>
        <w:rPr>
          <w:rFonts w:ascii="Arial" w:hAnsi="Arial" w:cs="Arial"/>
        </w:rPr>
      </w:pPr>
    </w:p>
    <w:p w:rsidR="00687328" w:rsidRPr="00907AD1" w:rsidRDefault="005F7787" w:rsidP="00FE3B41">
      <w:pPr>
        <w:tabs>
          <w:tab w:val="left" w:pos="567"/>
          <w:tab w:val="left" w:pos="8505"/>
          <w:tab w:val="left" w:pos="9214"/>
        </w:tabs>
        <w:spacing w:line="360" w:lineRule="auto"/>
        <w:ind w:left="567" w:hanging="567"/>
        <w:rPr>
          <w:rFonts w:ascii="Arial" w:hAnsi="Arial" w:cs="Arial"/>
        </w:rPr>
      </w:pPr>
      <w:sdt>
        <w:sdtPr>
          <w:rPr>
            <w:rFonts w:ascii="Arial" w:hAnsi="Arial" w:cs="Arial"/>
            <w:color w:val="333333"/>
          </w:rPr>
          <w:id w:val="1597519277"/>
          <w14:checkbox>
            <w14:checked w14:val="0"/>
            <w14:checkedState w14:val="2612" w14:font="MS Gothic"/>
            <w14:uncheckedState w14:val="2610" w14:font="MS Gothic"/>
          </w14:checkbox>
        </w:sdtPr>
        <w:sdtEndPr/>
        <w:sdtContent>
          <w:r w:rsidR="00687328" w:rsidRPr="00907AD1">
            <w:rPr>
              <w:rFonts w:ascii="Segoe UI Symbol" w:eastAsia="MS Gothic" w:hAnsi="Segoe UI Symbol" w:cs="Segoe UI Symbol"/>
              <w:color w:val="333333"/>
            </w:rPr>
            <w:t>☐</w:t>
          </w:r>
        </w:sdtContent>
      </w:sdt>
      <w:r w:rsidR="00687328" w:rsidRPr="00907AD1">
        <w:rPr>
          <w:rFonts w:ascii="Arial" w:hAnsi="Arial" w:cs="Arial"/>
          <w:b/>
          <w:color w:val="333333"/>
        </w:rPr>
        <w:t xml:space="preserve"> I have read and understood the privacy policy</w:t>
      </w:r>
    </w:p>
    <w:p w:rsidR="00687328" w:rsidRPr="00907AD1" w:rsidRDefault="00687328" w:rsidP="00FE3B41">
      <w:pPr>
        <w:tabs>
          <w:tab w:val="left" w:pos="0"/>
          <w:tab w:val="left" w:pos="8505"/>
          <w:tab w:val="left" w:pos="9214"/>
        </w:tabs>
        <w:spacing w:line="360" w:lineRule="auto"/>
        <w:rPr>
          <w:rFonts w:ascii="Arial" w:hAnsi="Arial" w:cs="Arial"/>
          <w:color w:val="333333"/>
        </w:rPr>
      </w:pPr>
    </w:p>
    <w:p w:rsidR="00687328" w:rsidRPr="00907AD1" w:rsidRDefault="00687328" w:rsidP="00FE3B41">
      <w:pPr>
        <w:tabs>
          <w:tab w:val="left" w:pos="567"/>
          <w:tab w:val="left" w:pos="8505"/>
          <w:tab w:val="left" w:pos="9214"/>
        </w:tabs>
        <w:spacing w:line="360" w:lineRule="auto"/>
        <w:rPr>
          <w:rFonts w:ascii="Arial" w:hAnsi="Arial" w:cs="Arial"/>
          <w:color w:val="333333"/>
        </w:rPr>
      </w:pPr>
      <w:r w:rsidRPr="00907AD1">
        <w:rPr>
          <w:rFonts w:ascii="Arial" w:hAnsi="Arial" w:cs="Arial"/>
          <w:color w:val="333333"/>
        </w:rPr>
        <w:t>Signatory one</w:t>
      </w:r>
      <w:r w:rsidR="00BE2C29" w:rsidRPr="00907AD1">
        <w:rPr>
          <w:rFonts w:ascii="Arial" w:hAnsi="Arial" w:cs="Arial"/>
          <w:color w:val="333333"/>
        </w:rPr>
        <w:t xml:space="preserve">: </w:t>
      </w:r>
      <w:r w:rsidRPr="00907AD1">
        <w:rPr>
          <w:rFonts w:ascii="Arial" w:hAnsi="Arial" w:cs="Arial"/>
          <w:color w:val="333333"/>
        </w:rPr>
        <w:t>This section should be completed and dated by the primary contact person named in Part 1, Question 1.6.</w:t>
      </w:r>
    </w:p>
    <w:p w:rsidR="00687328" w:rsidRPr="00907AD1" w:rsidRDefault="00687328" w:rsidP="00FE3B41">
      <w:pPr>
        <w:tabs>
          <w:tab w:val="left" w:pos="567"/>
          <w:tab w:val="left" w:pos="8505"/>
          <w:tab w:val="left" w:pos="9214"/>
        </w:tabs>
        <w:spacing w:line="360" w:lineRule="auto"/>
        <w:ind w:left="567"/>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ignature 1"/>
        <w:tblDescription w:val="Signature, Name, Position, Organisation, Date"/>
      </w:tblPr>
      <w:tblGrid>
        <w:gridCol w:w="1849"/>
        <w:gridCol w:w="4156"/>
        <w:gridCol w:w="828"/>
        <w:gridCol w:w="3090"/>
      </w:tblGrid>
      <w:tr w:rsidR="00687328" w:rsidRPr="00907AD1" w:rsidTr="00A8289A">
        <w:trPr>
          <w:trHeight w:val="340"/>
        </w:trPr>
        <w:tc>
          <w:tcPr>
            <w:tcW w:w="18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687328" w:rsidP="00FE3B41">
            <w:pPr>
              <w:spacing w:line="360" w:lineRule="auto"/>
              <w:rPr>
                <w:rFonts w:ascii="Arial" w:hAnsi="Arial" w:cs="Arial"/>
              </w:rPr>
            </w:pPr>
            <w:r w:rsidRPr="00907AD1">
              <w:rPr>
                <w:rFonts w:ascii="Arial" w:hAnsi="Arial" w:cs="Arial"/>
              </w:rPr>
              <w:t>Signature</w:t>
            </w:r>
          </w:p>
        </w:tc>
        <w:tc>
          <w:tcPr>
            <w:tcW w:w="8074" w:type="dxa"/>
            <w:gridSpan w:val="3"/>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A8289A">
        <w:trPr>
          <w:trHeight w:val="340"/>
        </w:trPr>
        <w:tc>
          <w:tcPr>
            <w:tcW w:w="18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7328" w:rsidRPr="00907AD1" w:rsidRDefault="00687328" w:rsidP="00FE3B41">
            <w:pPr>
              <w:spacing w:line="360" w:lineRule="auto"/>
              <w:rPr>
                <w:rFonts w:ascii="Arial" w:hAnsi="Arial" w:cs="Arial"/>
              </w:rPr>
            </w:pPr>
            <w:r w:rsidRPr="00907AD1">
              <w:rPr>
                <w:rFonts w:ascii="Arial" w:hAnsi="Arial" w:cs="Arial"/>
              </w:rPr>
              <w:t>Name (printed)</w:t>
            </w:r>
          </w:p>
        </w:tc>
        <w:tc>
          <w:tcPr>
            <w:tcW w:w="8074" w:type="dxa"/>
            <w:gridSpan w:val="3"/>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A8289A">
        <w:trPr>
          <w:trHeight w:val="340"/>
        </w:trPr>
        <w:tc>
          <w:tcPr>
            <w:tcW w:w="18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687328" w:rsidP="00FE3B41">
            <w:pPr>
              <w:spacing w:line="360" w:lineRule="auto"/>
              <w:rPr>
                <w:rFonts w:ascii="Arial" w:hAnsi="Arial" w:cs="Arial"/>
              </w:rPr>
            </w:pPr>
            <w:r w:rsidRPr="00907AD1">
              <w:rPr>
                <w:rFonts w:ascii="Arial" w:hAnsi="Arial" w:cs="Arial"/>
              </w:rPr>
              <w:t>Position</w:t>
            </w:r>
          </w:p>
        </w:tc>
        <w:tc>
          <w:tcPr>
            <w:tcW w:w="8074" w:type="dxa"/>
            <w:gridSpan w:val="3"/>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FE3B41">
        <w:trPr>
          <w:trHeight w:val="340"/>
        </w:trPr>
        <w:tc>
          <w:tcPr>
            <w:tcW w:w="18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687328" w:rsidP="00FE3B41">
            <w:pPr>
              <w:spacing w:line="360" w:lineRule="auto"/>
              <w:rPr>
                <w:rFonts w:ascii="Arial" w:hAnsi="Arial" w:cs="Arial"/>
              </w:rPr>
            </w:pPr>
            <w:r w:rsidRPr="00907AD1">
              <w:rPr>
                <w:rFonts w:ascii="Arial" w:hAnsi="Arial" w:cs="Arial"/>
              </w:rPr>
              <w:t>Organisation</w:t>
            </w:r>
          </w:p>
        </w:tc>
        <w:tc>
          <w:tcPr>
            <w:tcW w:w="4156"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87328" w:rsidRPr="00907AD1" w:rsidRDefault="00687328" w:rsidP="00FE3B41">
            <w:pPr>
              <w:spacing w:line="360" w:lineRule="auto"/>
              <w:rPr>
                <w:rFonts w:ascii="Arial" w:hAnsi="Arial" w:cs="Arial"/>
              </w:rPr>
            </w:pPr>
            <w:r w:rsidRPr="00907AD1">
              <w:rPr>
                <w:rFonts w:ascii="Arial" w:hAnsi="Arial" w:cs="Arial"/>
              </w:rPr>
              <w:t>Date</w:t>
            </w:r>
          </w:p>
        </w:tc>
        <w:tc>
          <w:tcPr>
            <w:tcW w:w="3090"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bl>
    <w:p w:rsidR="00687328" w:rsidRPr="00907AD1" w:rsidRDefault="00687328" w:rsidP="00FE3B41">
      <w:pPr>
        <w:spacing w:line="360" w:lineRule="auto"/>
        <w:rPr>
          <w:rFonts w:ascii="Arial" w:hAnsi="Arial" w:cs="Arial"/>
          <w:b/>
        </w:rPr>
      </w:pPr>
    </w:p>
    <w:p w:rsidR="00687328" w:rsidRPr="00907AD1" w:rsidRDefault="00687328" w:rsidP="00FE3B41">
      <w:pPr>
        <w:spacing w:line="360" w:lineRule="auto"/>
        <w:rPr>
          <w:rFonts w:ascii="Arial" w:hAnsi="Arial" w:cs="Arial"/>
          <w:b/>
        </w:rPr>
      </w:pPr>
      <w:r w:rsidRPr="00907AD1">
        <w:rPr>
          <w:rFonts w:ascii="Arial" w:hAnsi="Arial" w:cs="Arial"/>
          <w:b/>
        </w:rPr>
        <w:t>Counter signing senior officer:</w:t>
      </w:r>
    </w:p>
    <w:p w:rsidR="00687328" w:rsidRPr="00907AD1" w:rsidRDefault="00687328" w:rsidP="00FE3B41">
      <w:pPr>
        <w:tabs>
          <w:tab w:val="left" w:pos="567"/>
          <w:tab w:val="left" w:pos="8505"/>
          <w:tab w:val="left" w:pos="9214"/>
        </w:tabs>
        <w:spacing w:line="360" w:lineRule="auto"/>
        <w:ind w:left="567"/>
        <w:rPr>
          <w:rFonts w:ascii="Arial" w:hAnsi="Arial" w:cs="Arial"/>
          <w:color w:val="333333"/>
        </w:rPr>
      </w:pPr>
    </w:p>
    <w:p w:rsidR="00687328" w:rsidRPr="00907AD1" w:rsidRDefault="00687328" w:rsidP="00FE3B41">
      <w:pPr>
        <w:tabs>
          <w:tab w:val="left" w:pos="8505"/>
          <w:tab w:val="left" w:pos="9214"/>
        </w:tabs>
        <w:spacing w:line="360" w:lineRule="auto"/>
        <w:rPr>
          <w:rFonts w:ascii="Arial" w:hAnsi="Arial" w:cs="Arial"/>
          <w:b/>
        </w:rPr>
      </w:pPr>
      <w:r w:rsidRPr="00907AD1">
        <w:rPr>
          <w:rFonts w:ascii="Arial" w:hAnsi="Arial" w:cs="Arial"/>
          <w:color w:val="333333"/>
        </w:rPr>
        <w:t>Signatory two</w:t>
      </w:r>
      <w:r w:rsidR="00BE2C29" w:rsidRPr="00907AD1">
        <w:rPr>
          <w:rFonts w:ascii="Arial" w:hAnsi="Arial" w:cs="Arial"/>
          <w:color w:val="333333"/>
        </w:rPr>
        <w:t xml:space="preserve">: </w:t>
      </w:r>
      <w:r w:rsidRPr="00907AD1">
        <w:rPr>
          <w:rFonts w:ascii="Arial" w:hAnsi="Arial" w:cs="Arial"/>
          <w:color w:val="333333"/>
        </w:rPr>
        <w:t>This should be the senior person in your organisation who is authorised to approve the application on behalf of the organisation e.g. the chair, chief executive or person of similar authority in your organisation.</w:t>
      </w:r>
    </w:p>
    <w:p w:rsidR="00687328" w:rsidRPr="00907AD1" w:rsidRDefault="00687328" w:rsidP="00FE3B41">
      <w:pPr>
        <w:spacing w:line="360" w:lineRule="auto"/>
        <w:rPr>
          <w:rFonts w:ascii="Arial" w:hAnsi="Arial" w:cs="Arial"/>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Counter Signature"/>
        <w:tblDescription w:val="Signature, Name, Position, Organisation, Date"/>
      </w:tblPr>
      <w:tblGrid>
        <w:gridCol w:w="1849"/>
        <w:gridCol w:w="4156"/>
        <w:gridCol w:w="828"/>
        <w:gridCol w:w="3090"/>
      </w:tblGrid>
      <w:tr w:rsidR="00687328" w:rsidRPr="00907AD1" w:rsidTr="00A8289A">
        <w:trPr>
          <w:trHeight w:val="340"/>
        </w:trPr>
        <w:tc>
          <w:tcPr>
            <w:tcW w:w="18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687328" w:rsidP="00FE3B41">
            <w:pPr>
              <w:spacing w:line="360" w:lineRule="auto"/>
              <w:rPr>
                <w:rFonts w:ascii="Arial" w:hAnsi="Arial" w:cs="Arial"/>
              </w:rPr>
            </w:pPr>
            <w:r w:rsidRPr="00907AD1">
              <w:rPr>
                <w:rFonts w:ascii="Arial" w:hAnsi="Arial" w:cs="Arial"/>
              </w:rPr>
              <w:t>Signature</w:t>
            </w:r>
          </w:p>
        </w:tc>
        <w:tc>
          <w:tcPr>
            <w:tcW w:w="8074" w:type="dxa"/>
            <w:gridSpan w:val="3"/>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A8289A">
        <w:trPr>
          <w:trHeight w:val="340"/>
        </w:trPr>
        <w:tc>
          <w:tcPr>
            <w:tcW w:w="18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7328" w:rsidRPr="00907AD1" w:rsidRDefault="00687328" w:rsidP="00FE3B41">
            <w:pPr>
              <w:spacing w:line="360" w:lineRule="auto"/>
              <w:rPr>
                <w:rFonts w:ascii="Arial" w:hAnsi="Arial" w:cs="Arial"/>
              </w:rPr>
            </w:pPr>
            <w:r w:rsidRPr="00907AD1">
              <w:rPr>
                <w:rFonts w:ascii="Arial" w:hAnsi="Arial" w:cs="Arial"/>
              </w:rPr>
              <w:t>Name (printed)</w:t>
            </w:r>
          </w:p>
        </w:tc>
        <w:tc>
          <w:tcPr>
            <w:tcW w:w="8074" w:type="dxa"/>
            <w:gridSpan w:val="3"/>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A8289A">
        <w:trPr>
          <w:trHeight w:val="340"/>
        </w:trPr>
        <w:tc>
          <w:tcPr>
            <w:tcW w:w="18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687328" w:rsidP="00FE3B41">
            <w:pPr>
              <w:spacing w:line="360" w:lineRule="auto"/>
              <w:rPr>
                <w:rFonts w:ascii="Arial" w:hAnsi="Arial" w:cs="Arial"/>
              </w:rPr>
            </w:pPr>
            <w:r w:rsidRPr="00907AD1">
              <w:rPr>
                <w:rFonts w:ascii="Arial" w:hAnsi="Arial" w:cs="Arial"/>
              </w:rPr>
              <w:t>Position</w:t>
            </w:r>
          </w:p>
        </w:tc>
        <w:tc>
          <w:tcPr>
            <w:tcW w:w="8074" w:type="dxa"/>
            <w:gridSpan w:val="3"/>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r w:rsidR="00687328" w:rsidRPr="00907AD1" w:rsidTr="00FE3B41">
        <w:trPr>
          <w:trHeight w:val="340"/>
        </w:trPr>
        <w:tc>
          <w:tcPr>
            <w:tcW w:w="18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328" w:rsidRPr="00907AD1" w:rsidRDefault="00687328" w:rsidP="00FE3B41">
            <w:pPr>
              <w:spacing w:line="360" w:lineRule="auto"/>
              <w:rPr>
                <w:rFonts w:ascii="Arial" w:hAnsi="Arial" w:cs="Arial"/>
              </w:rPr>
            </w:pPr>
            <w:r w:rsidRPr="00907AD1">
              <w:rPr>
                <w:rFonts w:ascii="Arial" w:hAnsi="Arial" w:cs="Arial"/>
              </w:rPr>
              <w:t>Organisation</w:t>
            </w:r>
          </w:p>
        </w:tc>
        <w:tc>
          <w:tcPr>
            <w:tcW w:w="4156"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87328" w:rsidRPr="00907AD1" w:rsidRDefault="00687328" w:rsidP="00FE3B41">
            <w:pPr>
              <w:spacing w:line="360" w:lineRule="auto"/>
              <w:rPr>
                <w:rFonts w:ascii="Arial" w:hAnsi="Arial" w:cs="Arial"/>
              </w:rPr>
            </w:pPr>
            <w:r w:rsidRPr="00907AD1">
              <w:rPr>
                <w:rFonts w:ascii="Arial" w:hAnsi="Arial" w:cs="Arial"/>
              </w:rPr>
              <w:t>Date</w:t>
            </w:r>
          </w:p>
        </w:tc>
        <w:tc>
          <w:tcPr>
            <w:tcW w:w="3090" w:type="dxa"/>
            <w:tcBorders>
              <w:top w:val="single" w:sz="4" w:space="0" w:color="auto"/>
              <w:left w:val="single" w:sz="4" w:space="0" w:color="auto"/>
              <w:bottom w:val="single" w:sz="4" w:space="0" w:color="auto"/>
              <w:right w:val="single" w:sz="4" w:space="0" w:color="auto"/>
            </w:tcBorders>
            <w:vAlign w:val="center"/>
          </w:tcPr>
          <w:p w:rsidR="00687328" w:rsidRPr="00907AD1" w:rsidRDefault="00687328" w:rsidP="00FE3B41">
            <w:pPr>
              <w:spacing w:line="360" w:lineRule="auto"/>
              <w:rPr>
                <w:rFonts w:ascii="Arial" w:hAnsi="Arial" w:cs="Arial"/>
              </w:rPr>
            </w:pPr>
          </w:p>
        </w:tc>
      </w:tr>
    </w:tbl>
    <w:p w:rsidR="00687328" w:rsidRPr="00907AD1" w:rsidRDefault="00687328" w:rsidP="00FE3B41">
      <w:pPr>
        <w:spacing w:line="360" w:lineRule="auto"/>
        <w:rPr>
          <w:rFonts w:ascii="Arial" w:hAnsi="Arial" w:cs="Arial"/>
        </w:rPr>
      </w:pPr>
    </w:p>
    <w:p w:rsidR="00687328" w:rsidRPr="00907AD1" w:rsidRDefault="00687328" w:rsidP="00FE3B41">
      <w:pPr>
        <w:spacing w:line="360" w:lineRule="auto"/>
        <w:rPr>
          <w:rFonts w:ascii="Arial" w:hAnsi="Arial" w:cs="Arial"/>
          <w:b/>
        </w:rPr>
      </w:pPr>
    </w:p>
    <w:p w:rsidR="00687328" w:rsidRPr="00907AD1" w:rsidRDefault="00687328" w:rsidP="00FE3B41">
      <w:pPr>
        <w:spacing w:line="360" w:lineRule="auto"/>
        <w:rPr>
          <w:rFonts w:ascii="Arial" w:hAnsi="Arial" w:cs="Arial"/>
          <w:b/>
        </w:rPr>
      </w:pPr>
    </w:p>
    <w:p w:rsidR="00E90993" w:rsidRPr="00907AD1" w:rsidRDefault="00E90993" w:rsidP="00FE3B41">
      <w:pPr>
        <w:spacing w:line="360" w:lineRule="auto"/>
        <w:rPr>
          <w:rFonts w:ascii="Arial" w:hAnsi="Arial" w:cs="Arial"/>
          <w:b/>
          <w:sz w:val="20"/>
          <w:szCs w:val="20"/>
        </w:rPr>
      </w:pPr>
      <w:bookmarkStart w:id="1" w:name="Appendix"/>
      <w:r w:rsidRPr="00907AD1">
        <w:rPr>
          <w:rFonts w:ascii="Arial" w:hAnsi="Arial" w:cs="Arial"/>
          <w:b/>
        </w:rPr>
        <w:br w:type="page"/>
      </w:r>
    </w:p>
    <w:p w:rsidR="00687328" w:rsidRPr="00907AD1" w:rsidRDefault="00687328" w:rsidP="00FE3B41">
      <w:pPr>
        <w:spacing w:line="360" w:lineRule="auto"/>
        <w:rPr>
          <w:rFonts w:ascii="Arial" w:hAnsi="Arial" w:cs="Arial"/>
          <w:b/>
        </w:rPr>
      </w:pPr>
      <w:r w:rsidRPr="00907AD1">
        <w:rPr>
          <w:rFonts w:ascii="Arial" w:hAnsi="Arial" w:cs="Arial"/>
          <w:b/>
        </w:rPr>
        <w:lastRenderedPageBreak/>
        <w:t xml:space="preserve">Appendix </w:t>
      </w:r>
      <w:bookmarkEnd w:id="1"/>
      <w:r w:rsidRPr="00907AD1">
        <w:rPr>
          <w:rFonts w:ascii="Arial" w:hAnsi="Arial" w:cs="Arial"/>
          <w:b/>
        </w:rPr>
        <w:t>1</w:t>
      </w:r>
    </w:p>
    <w:p w:rsidR="00687328" w:rsidRPr="00907AD1" w:rsidRDefault="00687328" w:rsidP="00FE3B41">
      <w:pPr>
        <w:spacing w:line="360" w:lineRule="auto"/>
        <w:rPr>
          <w:rFonts w:ascii="Arial" w:hAnsi="Arial" w:cs="Arial"/>
        </w:rPr>
      </w:pPr>
    </w:p>
    <w:p w:rsidR="00687328" w:rsidRPr="00907AD1" w:rsidRDefault="00687328" w:rsidP="00FE3B41">
      <w:pPr>
        <w:shd w:val="clear" w:color="auto" w:fill="7F92B1"/>
        <w:spacing w:line="360" w:lineRule="auto"/>
        <w:outlineLvl w:val="2"/>
        <w:rPr>
          <w:rFonts w:ascii="Arial" w:hAnsi="Arial" w:cs="Arial"/>
          <w:color w:val="FFFFFF"/>
        </w:rPr>
      </w:pPr>
      <w:r w:rsidRPr="00907AD1">
        <w:rPr>
          <w:rFonts w:ascii="Arial" w:hAnsi="Arial" w:cs="Arial"/>
          <w:color w:val="FFFFFF"/>
        </w:rPr>
        <w:t>Scottish Government privacy policy</w:t>
      </w:r>
    </w:p>
    <w:p w:rsidR="00687328" w:rsidRPr="00907AD1" w:rsidRDefault="00687328" w:rsidP="00FE3B41">
      <w:pPr>
        <w:shd w:val="clear" w:color="auto" w:fill="FFFFFF"/>
        <w:spacing w:before="100" w:beforeAutospacing="1" w:after="100" w:afterAutospacing="1" w:line="360" w:lineRule="auto"/>
        <w:rPr>
          <w:rFonts w:ascii="Arial" w:hAnsi="Arial" w:cs="Arial"/>
          <w:color w:val="000000"/>
        </w:rPr>
      </w:pPr>
      <w:r w:rsidRPr="00907AD1">
        <w:rPr>
          <w:rFonts w:ascii="Arial" w:hAnsi="Arial" w:cs="Arial"/>
          <w:color w:val="000000"/>
        </w:rPr>
        <w:t xml:space="preserve">The Scottish Government seeks to ensure that the data gathered through this application form is fairly and lawfully processed in accordance with Data Protection Laws as detailed under the Data Protection Act 2018 (DPA). Any personal data collected through this application will be treated as confidential in line with the principles of the Data Protection Laws.  For the purposes of </w:t>
      </w:r>
      <w:r w:rsidR="00BE2C29" w:rsidRPr="00907AD1">
        <w:rPr>
          <w:rFonts w:ascii="Arial" w:hAnsi="Arial" w:cs="Arial"/>
          <w:color w:val="000000"/>
        </w:rPr>
        <w:t>SIETF</w:t>
      </w:r>
      <w:r w:rsidRPr="00907AD1">
        <w:rPr>
          <w:rFonts w:ascii="Arial" w:hAnsi="Arial" w:cs="Arial"/>
          <w:color w:val="000000"/>
        </w:rPr>
        <w:t xml:space="preserve">, </w:t>
      </w:r>
      <w:r w:rsidRPr="00907AD1">
        <w:rPr>
          <w:rFonts w:ascii="Arial" w:hAnsi="Arial" w:cs="Arial"/>
          <w:color w:val="000000"/>
          <w:u w:val="single"/>
        </w:rPr>
        <w:t>Article 6(1)(b) of the General Data Protection Regulation (GDPR)</w:t>
      </w:r>
      <w:r w:rsidR="003F58E1" w:rsidRPr="00907AD1">
        <w:rPr>
          <w:rFonts w:ascii="Arial" w:hAnsi="Arial" w:cs="Arial"/>
          <w:color w:val="000000"/>
          <w:u w:val="single"/>
        </w:rPr>
        <w:t xml:space="preserve"> </w:t>
      </w:r>
      <w:r w:rsidRPr="00907AD1">
        <w:rPr>
          <w:rFonts w:ascii="Arial" w:hAnsi="Arial" w:cs="Arial"/>
          <w:color w:val="000000"/>
        </w:rPr>
        <w:t>, will apply.</w:t>
      </w:r>
    </w:p>
    <w:p w:rsidR="00687328" w:rsidRPr="00907AD1" w:rsidRDefault="00687328" w:rsidP="00FE3B41">
      <w:pPr>
        <w:pStyle w:val="NormalWeb"/>
        <w:shd w:val="clear" w:color="auto" w:fill="FFFFFF"/>
        <w:spacing w:before="100" w:beforeAutospacing="1" w:after="100" w:afterAutospacing="1" w:line="360" w:lineRule="auto"/>
        <w:rPr>
          <w:rFonts w:ascii="Arial" w:hAnsi="Arial" w:cs="Arial"/>
          <w:sz w:val="24"/>
          <w:szCs w:val="24"/>
        </w:rPr>
      </w:pPr>
      <w:r w:rsidRPr="00907AD1">
        <w:rPr>
          <w:rFonts w:ascii="Arial" w:hAnsi="Arial" w:cs="Arial"/>
          <w:sz w:val="24"/>
          <w:szCs w:val="24"/>
        </w:rPr>
        <w:t xml:space="preserve">“Data Protection Laws” means any law, statute, subordinate legislation, regulation, order, mandatory guidance or code of practice, judgment of a relevant court of law, or directives or requirements of any regulatory body including the Data Protection Act 1998, the Data Protection Act 2018 and any statutory modification or re-enactment thereof and the GDPR. </w:t>
      </w:r>
      <w:hyperlink r:id="rId10" w:history="1">
        <w:r w:rsidRPr="00907AD1">
          <w:rPr>
            <w:rStyle w:val="Hyperlink"/>
            <w:rFonts w:ascii="Arial" w:hAnsi="Arial" w:cs="Arial"/>
            <w:sz w:val="24"/>
            <w:szCs w:val="24"/>
          </w:rPr>
          <w:t>www.privacy-regulation.eu/en/6.htm</w:t>
        </w:r>
      </w:hyperlink>
    </w:p>
    <w:p w:rsidR="00687328" w:rsidRPr="00907AD1" w:rsidRDefault="00687328" w:rsidP="00FE3B41">
      <w:pPr>
        <w:pStyle w:val="NormalWeb"/>
        <w:shd w:val="clear" w:color="auto" w:fill="FFFFFF"/>
        <w:spacing w:before="100" w:beforeAutospacing="1" w:after="100" w:afterAutospacing="1" w:line="360" w:lineRule="auto"/>
        <w:rPr>
          <w:rFonts w:ascii="Arial" w:hAnsi="Arial" w:cs="Arial"/>
          <w:sz w:val="24"/>
          <w:szCs w:val="24"/>
        </w:rPr>
      </w:pPr>
      <w:r w:rsidRPr="00907AD1">
        <w:rPr>
          <w:rFonts w:ascii="Arial" w:hAnsi="Arial" w:cs="Arial"/>
          <w:sz w:val="24"/>
          <w:szCs w:val="24"/>
        </w:rPr>
        <w:t xml:space="preserve">We will use the information provided to process and assess your </w:t>
      </w:r>
      <w:r w:rsidR="00BE2C29" w:rsidRPr="00907AD1">
        <w:rPr>
          <w:rFonts w:ascii="Arial" w:hAnsi="Arial" w:cs="Arial"/>
          <w:sz w:val="24"/>
          <w:szCs w:val="24"/>
        </w:rPr>
        <w:t>SIETF</w:t>
      </w:r>
      <w:r w:rsidRPr="00907AD1">
        <w:rPr>
          <w:rFonts w:ascii="Arial" w:hAnsi="Arial" w:cs="Arial"/>
          <w:sz w:val="24"/>
          <w:szCs w:val="24"/>
        </w:rPr>
        <w:t xml:space="preserve"> application.  Processing the information is obligatory in order to fully assess your application before a funding decision can be made. </w:t>
      </w:r>
    </w:p>
    <w:p w:rsidR="00687328" w:rsidRPr="00907AD1" w:rsidRDefault="00687328" w:rsidP="00FE3B41">
      <w:pPr>
        <w:pStyle w:val="NormalWeb"/>
        <w:shd w:val="clear" w:color="auto" w:fill="FFFFFF"/>
        <w:spacing w:before="100" w:beforeAutospacing="1" w:after="100" w:afterAutospacing="1" w:line="360" w:lineRule="auto"/>
        <w:rPr>
          <w:rFonts w:ascii="Arial" w:hAnsi="Arial" w:cs="Arial"/>
          <w:sz w:val="24"/>
          <w:szCs w:val="24"/>
        </w:rPr>
      </w:pPr>
      <w:r w:rsidRPr="00907AD1">
        <w:rPr>
          <w:rFonts w:ascii="Arial" w:hAnsi="Arial" w:cs="Arial"/>
          <w:sz w:val="24"/>
          <w:szCs w:val="24"/>
        </w:rPr>
        <w:t xml:space="preserve">The </w:t>
      </w:r>
      <w:r w:rsidR="00BE2C29" w:rsidRPr="00907AD1">
        <w:rPr>
          <w:rFonts w:ascii="Arial" w:hAnsi="Arial" w:cs="Arial"/>
          <w:sz w:val="24"/>
          <w:szCs w:val="24"/>
        </w:rPr>
        <w:t>SIETF</w:t>
      </w:r>
      <w:r w:rsidRPr="00907AD1">
        <w:rPr>
          <w:rFonts w:ascii="Arial" w:hAnsi="Arial" w:cs="Arial"/>
          <w:sz w:val="24"/>
          <w:szCs w:val="24"/>
        </w:rPr>
        <w:t xml:space="preserve"> is a partnership between Scottish Government, Scottish Enterprise, Highlands and Islands Enterprise, Scottish Futures Trust and Resource Efficient Scotland. We may share the information you provide with other Scottish Government departments and the partner organisations listed above for the management of any potential </w:t>
      </w:r>
      <w:r w:rsidR="00BE2C29" w:rsidRPr="00907AD1">
        <w:rPr>
          <w:rFonts w:ascii="Arial" w:hAnsi="Arial" w:cs="Arial"/>
          <w:sz w:val="24"/>
          <w:szCs w:val="24"/>
        </w:rPr>
        <w:t>SIETF</w:t>
      </w:r>
      <w:r w:rsidRPr="00907AD1">
        <w:rPr>
          <w:rFonts w:ascii="Arial" w:hAnsi="Arial" w:cs="Arial"/>
          <w:sz w:val="24"/>
          <w:szCs w:val="24"/>
        </w:rPr>
        <w:t xml:space="preserve"> project support. The information we share with the above organisations will be used in a number of ways, for example:</w:t>
      </w:r>
    </w:p>
    <w:p w:rsidR="00687328" w:rsidRPr="00907AD1" w:rsidRDefault="00BE2C29" w:rsidP="00FE3B41">
      <w:pPr>
        <w:pStyle w:val="NormalWeb"/>
        <w:numPr>
          <w:ilvl w:val="0"/>
          <w:numId w:val="25"/>
        </w:numPr>
        <w:shd w:val="clear" w:color="auto" w:fill="FFFFFF"/>
        <w:spacing w:before="100" w:beforeAutospacing="1" w:after="100" w:afterAutospacing="1" w:line="360" w:lineRule="auto"/>
        <w:rPr>
          <w:rFonts w:ascii="Arial" w:hAnsi="Arial" w:cs="Arial"/>
          <w:sz w:val="24"/>
          <w:szCs w:val="24"/>
        </w:rPr>
      </w:pPr>
      <w:r w:rsidRPr="00907AD1">
        <w:rPr>
          <w:rFonts w:ascii="Arial" w:hAnsi="Arial" w:cs="Arial"/>
          <w:sz w:val="24"/>
          <w:szCs w:val="24"/>
        </w:rPr>
        <w:t>e</w:t>
      </w:r>
      <w:r w:rsidR="00687328" w:rsidRPr="00907AD1">
        <w:rPr>
          <w:rFonts w:ascii="Arial" w:hAnsi="Arial" w:cs="Arial"/>
          <w:sz w:val="24"/>
          <w:szCs w:val="24"/>
        </w:rPr>
        <w:t>valuation of project eligibility</w:t>
      </w:r>
    </w:p>
    <w:p w:rsidR="00687328" w:rsidRPr="00907AD1" w:rsidRDefault="00687328" w:rsidP="00FE3B41">
      <w:pPr>
        <w:pStyle w:val="NormalWeb"/>
        <w:numPr>
          <w:ilvl w:val="0"/>
          <w:numId w:val="25"/>
        </w:numPr>
        <w:shd w:val="clear" w:color="auto" w:fill="FFFFFF"/>
        <w:spacing w:before="100" w:beforeAutospacing="1" w:after="100" w:afterAutospacing="1" w:line="360" w:lineRule="auto"/>
        <w:rPr>
          <w:rFonts w:ascii="Arial" w:hAnsi="Arial" w:cs="Arial"/>
          <w:sz w:val="24"/>
          <w:szCs w:val="24"/>
        </w:rPr>
      </w:pPr>
      <w:r w:rsidRPr="00907AD1">
        <w:rPr>
          <w:rFonts w:ascii="Arial" w:hAnsi="Arial" w:cs="Arial"/>
          <w:sz w:val="24"/>
          <w:szCs w:val="24"/>
        </w:rPr>
        <w:t>administering and monitoring project development and support needs</w:t>
      </w:r>
    </w:p>
    <w:p w:rsidR="00687328" w:rsidRPr="00907AD1" w:rsidRDefault="00687328" w:rsidP="00FE3B41">
      <w:pPr>
        <w:pStyle w:val="NormalWeb"/>
        <w:numPr>
          <w:ilvl w:val="0"/>
          <w:numId w:val="25"/>
        </w:numPr>
        <w:shd w:val="clear" w:color="auto" w:fill="FFFFFF"/>
        <w:spacing w:before="100" w:beforeAutospacing="1" w:after="100" w:afterAutospacing="1" w:line="360" w:lineRule="auto"/>
        <w:rPr>
          <w:rFonts w:ascii="Arial" w:hAnsi="Arial" w:cs="Arial"/>
          <w:sz w:val="24"/>
          <w:szCs w:val="24"/>
        </w:rPr>
      </w:pPr>
      <w:r w:rsidRPr="00907AD1">
        <w:rPr>
          <w:rFonts w:ascii="Arial" w:hAnsi="Arial" w:cs="Arial"/>
          <w:sz w:val="24"/>
          <w:szCs w:val="24"/>
        </w:rPr>
        <w:t>auditing compliance</w:t>
      </w:r>
    </w:p>
    <w:p w:rsidR="00687328" w:rsidRPr="00907AD1" w:rsidRDefault="00687328" w:rsidP="00FE3B41">
      <w:pPr>
        <w:pStyle w:val="NormalWeb"/>
        <w:numPr>
          <w:ilvl w:val="0"/>
          <w:numId w:val="25"/>
        </w:numPr>
        <w:shd w:val="clear" w:color="auto" w:fill="FFFFFF"/>
        <w:spacing w:before="100" w:beforeAutospacing="1" w:after="100" w:afterAutospacing="1" w:line="360" w:lineRule="auto"/>
        <w:rPr>
          <w:rFonts w:ascii="Arial" w:hAnsi="Arial" w:cs="Arial"/>
          <w:sz w:val="24"/>
          <w:szCs w:val="24"/>
        </w:rPr>
      </w:pPr>
      <w:r w:rsidRPr="00907AD1">
        <w:rPr>
          <w:rFonts w:ascii="Arial" w:hAnsi="Arial" w:cs="Arial"/>
          <w:sz w:val="24"/>
          <w:szCs w:val="24"/>
        </w:rPr>
        <w:t>research and statistical analysis</w:t>
      </w:r>
    </w:p>
    <w:p w:rsidR="00687328" w:rsidRPr="00907AD1" w:rsidRDefault="00687328" w:rsidP="00FE3B41">
      <w:pPr>
        <w:shd w:val="clear" w:color="auto" w:fill="FFFFFF"/>
        <w:spacing w:before="100" w:beforeAutospacing="1" w:after="100" w:afterAutospacing="1" w:line="360" w:lineRule="auto"/>
        <w:rPr>
          <w:rFonts w:ascii="Arial" w:hAnsi="Arial" w:cs="Arial"/>
          <w:color w:val="000000"/>
        </w:rPr>
      </w:pPr>
      <w:r w:rsidRPr="00907AD1">
        <w:rPr>
          <w:rFonts w:ascii="Arial" w:hAnsi="Arial" w:cs="Arial"/>
          <w:color w:val="000000"/>
        </w:rPr>
        <w:t xml:space="preserve">The information supplied may be used to accelerate the development of future projects. Any data shared will refer to the business only, and no individual employee </w:t>
      </w:r>
      <w:r w:rsidRPr="00907AD1">
        <w:rPr>
          <w:rFonts w:ascii="Arial" w:hAnsi="Arial" w:cs="Arial"/>
          <w:color w:val="000000"/>
        </w:rPr>
        <w:lastRenderedPageBreak/>
        <w:t>data will be shared. The Scottish Government may include on its website in the public domain the amount of any support offered to your project through this programme.</w:t>
      </w:r>
    </w:p>
    <w:p w:rsidR="00687328" w:rsidRPr="00907AD1" w:rsidRDefault="00687328" w:rsidP="00FE3B41">
      <w:pPr>
        <w:pStyle w:val="NormalWeb"/>
        <w:shd w:val="clear" w:color="auto" w:fill="FFFFFF"/>
        <w:spacing w:before="100" w:beforeAutospacing="1" w:after="100" w:afterAutospacing="1" w:line="360" w:lineRule="auto"/>
        <w:rPr>
          <w:rFonts w:ascii="Arial" w:hAnsi="Arial" w:cs="Arial"/>
          <w:sz w:val="24"/>
          <w:szCs w:val="24"/>
        </w:rPr>
      </w:pPr>
      <w:r w:rsidRPr="00907AD1">
        <w:rPr>
          <w:rFonts w:ascii="Arial" w:hAnsi="Arial" w:cs="Arial"/>
          <w:sz w:val="24"/>
          <w:szCs w:val="24"/>
        </w:rPr>
        <w:t>Though we make every effort to preserve user privacy, we may need to disclose personal information when required by law that such action is necessary to comply with a current judicial proceeding, a court order or legal process. We have a duty to protect the public funds we handle, and we may use the information you have given on this form to prevent and detect fraud.</w:t>
      </w:r>
    </w:p>
    <w:p w:rsidR="00687328" w:rsidRPr="00907AD1" w:rsidRDefault="00687328" w:rsidP="00FE3B41">
      <w:pPr>
        <w:pStyle w:val="NormalWeb"/>
        <w:shd w:val="clear" w:color="auto" w:fill="FFFFFF"/>
        <w:spacing w:before="100" w:beforeAutospacing="1" w:after="100" w:afterAutospacing="1" w:line="360" w:lineRule="auto"/>
        <w:rPr>
          <w:rFonts w:ascii="Arial" w:hAnsi="Arial" w:cs="Arial"/>
          <w:sz w:val="24"/>
          <w:szCs w:val="24"/>
        </w:rPr>
      </w:pPr>
      <w:r w:rsidRPr="00907AD1">
        <w:rPr>
          <w:rFonts w:ascii="Arial" w:hAnsi="Arial" w:cs="Arial"/>
          <w:sz w:val="24"/>
          <w:szCs w:val="24"/>
        </w:rPr>
        <w:t>Third Party Intermediaries</w:t>
      </w:r>
      <w:r w:rsidRPr="00907AD1">
        <w:rPr>
          <w:rFonts w:ascii="Arial" w:hAnsi="Arial" w:cs="Arial"/>
          <w:sz w:val="24"/>
          <w:szCs w:val="24"/>
        </w:rPr>
        <w:br/>
        <w:t xml:space="preserve">We may use an outside contractor to provide procured support to the project and/or undertake due-diligence as well as our appointed independent client engineer. </w:t>
      </w:r>
    </w:p>
    <w:p w:rsidR="00687328" w:rsidRPr="00907AD1" w:rsidRDefault="00687328" w:rsidP="00FE3B41">
      <w:pPr>
        <w:pStyle w:val="NormalWeb"/>
        <w:shd w:val="clear" w:color="auto" w:fill="FFFFFF"/>
        <w:spacing w:before="100" w:beforeAutospacing="1" w:after="100" w:afterAutospacing="1" w:line="360" w:lineRule="auto"/>
        <w:rPr>
          <w:rFonts w:ascii="Arial" w:hAnsi="Arial" w:cs="Arial"/>
          <w:sz w:val="24"/>
          <w:szCs w:val="24"/>
        </w:rPr>
      </w:pPr>
      <w:r w:rsidRPr="00907AD1">
        <w:rPr>
          <w:rFonts w:ascii="Arial" w:hAnsi="Arial" w:cs="Arial"/>
          <w:sz w:val="24"/>
          <w:szCs w:val="24"/>
        </w:rPr>
        <w:t>Document Retention</w:t>
      </w:r>
    </w:p>
    <w:p w:rsidR="00687328" w:rsidRPr="00907AD1" w:rsidRDefault="00687328" w:rsidP="00FE3B41">
      <w:pPr>
        <w:pStyle w:val="NormalWeb"/>
        <w:shd w:val="clear" w:color="auto" w:fill="FFFFFF"/>
        <w:spacing w:before="100" w:beforeAutospacing="1" w:after="100" w:afterAutospacing="1" w:line="360" w:lineRule="auto"/>
        <w:rPr>
          <w:rFonts w:ascii="Arial" w:hAnsi="Arial" w:cs="Arial"/>
          <w:sz w:val="24"/>
          <w:szCs w:val="24"/>
        </w:rPr>
      </w:pPr>
      <w:r w:rsidRPr="00907AD1">
        <w:rPr>
          <w:rFonts w:ascii="Arial" w:hAnsi="Arial" w:cs="Arial"/>
          <w:sz w:val="24"/>
          <w:szCs w:val="24"/>
        </w:rPr>
        <w:t xml:space="preserve">The </w:t>
      </w:r>
      <w:r w:rsidR="00BE2C29" w:rsidRPr="00907AD1">
        <w:rPr>
          <w:rFonts w:ascii="Arial" w:hAnsi="Arial" w:cs="Arial"/>
          <w:sz w:val="24"/>
          <w:szCs w:val="24"/>
        </w:rPr>
        <w:t>SIETF</w:t>
      </w:r>
      <w:r w:rsidRPr="00907AD1">
        <w:rPr>
          <w:rFonts w:ascii="Arial" w:hAnsi="Arial" w:cs="Arial"/>
          <w:sz w:val="24"/>
          <w:szCs w:val="24"/>
        </w:rPr>
        <w:t xml:space="preserve"> is required to provide returns to </w:t>
      </w:r>
      <w:r w:rsidR="003F58E1" w:rsidRPr="00907AD1">
        <w:rPr>
          <w:rFonts w:ascii="Arial" w:hAnsi="Arial" w:cs="Arial"/>
          <w:sz w:val="24"/>
          <w:szCs w:val="24"/>
        </w:rPr>
        <w:t xml:space="preserve">UK Government </w:t>
      </w:r>
      <w:r w:rsidRPr="00907AD1">
        <w:rPr>
          <w:rFonts w:ascii="Arial" w:hAnsi="Arial" w:cs="Arial"/>
          <w:sz w:val="24"/>
          <w:szCs w:val="24"/>
        </w:rPr>
        <w:t>detailing aid provided under this scheme, and to maintain detailed records regarding individual aid provided under the scheme. Such records must contain all information necessary to establish that the conditions laid down in the Regulation are fulfilled. This includes information on the status of any undertaking whose entitlement to aid or a bonus depends on its status as an SME, information on the incentive effect of the aid, and information making it possible to establish the precise amount of eligible costs for the purpose of applying the Regulation. Records must be maintained for 10 years from the date on which the last aid was granted under the scheme, in this case until at least 31 December 2034. The information which must be provided to the Low Carbon Infrastructure Transition Programme / retained by the aid recipient will be set out in the Offer of Grant.</w:t>
      </w:r>
    </w:p>
    <w:p w:rsidR="00687328" w:rsidRPr="00907AD1" w:rsidRDefault="00BE2C29" w:rsidP="00FE3B41">
      <w:pPr>
        <w:pStyle w:val="NormalWeb"/>
        <w:shd w:val="clear" w:color="auto" w:fill="FFFFFF"/>
        <w:spacing w:before="100" w:beforeAutospacing="1" w:after="100" w:afterAutospacing="1" w:line="360" w:lineRule="auto"/>
        <w:rPr>
          <w:rFonts w:ascii="Arial" w:hAnsi="Arial" w:cs="Arial"/>
          <w:sz w:val="24"/>
          <w:szCs w:val="24"/>
        </w:rPr>
      </w:pPr>
      <w:r w:rsidRPr="00907AD1">
        <w:rPr>
          <w:rFonts w:ascii="Arial" w:hAnsi="Arial" w:cs="Arial"/>
          <w:sz w:val="24"/>
          <w:szCs w:val="24"/>
        </w:rPr>
        <w:t>SIETF</w:t>
      </w:r>
      <w:r w:rsidR="00687328" w:rsidRPr="00907AD1">
        <w:rPr>
          <w:rFonts w:ascii="Arial" w:hAnsi="Arial" w:cs="Arial"/>
          <w:sz w:val="24"/>
          <w:szCs w:val="24"/>
        </w:rPr>
        <w:t xml:space="preserve"> will not retain unsuccessful applications beyond the purposes and timescale of application process.</w:t>
      </w:r>
    </w:p>
    <w:p w:rsidR="00687328" w:rsidRPr="00907AD1" w:rsidRDefault="00687328" w:rsidP="00FE3B41">
      <w:pPr>
        <w:shd w:val="clear" w:color="auto" w:fill="FFFFFF"/>
        <w:spacing w:before="100" w:beforeAutospacing="1" w:after="100" w:afterAutospacing="1" w:line="360" w:lineRule="auto"/>
        <w:rPr>
          <w:rFonts w:ascii="Arial" w:hAnsi="Arial" w:cs="Arial"/>
          <w:color w:val="000000"/>
        </w:rPr>
      </w:pPr>
      <w:r w:rsidRPr="00907AD1">
        <w:rPr>
          <w:rFonts w:ascii="Arial" w:hAnsi="Arial" w:cs="Arial"/>
          <w:color w:val="000000"/>
        </w:rPr>
        <w:t xml:space="preserve">The Scottish Government cannot be held responsible for the contents of any pages referenced by an external link. </w:t>
      </w:r>
      <w:r w:rsidRPr="00907AD1">
        <w:rPr>
          <w:rFonts w:ascii="Arial" w:hAnsi="Arial" w:cs="Arial"/>
        </w:rPr>
        <w:t xml:space="preserve">Please be aware that we, the Scottish Government, are not responsible for the privacy practices of such other sites. We encourage </w:t>
      </w:r>
      <w:r w:rsidRPr="00907AD1">
        <w:rPr>
          <w:rFonts w:ascii="Arial" w:hAnsi="Arial" w:cs="Arial"/>
        </w:rPr>
        <w:lastRenderedPageBreak/>
        <w:t>applicants to be aware when they leave our site and to read the privacy statements of each and every Website that collects personally identifiable information. This privacy statement applies solely to information collected by this form.</w:t>
      </w:r>
    </w:p>
    <w:p w:rsidR="00687328" w:rsidRPr="00907AD1" w:rsidRDefault="00687328" w:rsidP="00FE3B41">
      <w:pPr>
        <w:pStyle w:val="NormalWeb"/>
        <w:shd w:val="clear" w:color="auto" w:fill="FFFFFF"/>
        <w:spacing w:line="360" w:lineRule="auto"/>
        <w:rPr>
          <w:rFonts w:ascii="Arial" w:hAnsi="Arial" w:cs="Arial"/>
          <w:b/>
          <w:color w:val="335183"/>
          <w:sz w:val="24"/>
          <w:szCs w:val="24"/>
        </w:rPr>
      </w:pPr>
      <w:r w:rsidRPr="00907AD1">
        <w:rPr>
          <w:rFonts w:ascii="Arial" w:hAnsi="Arial" w:cs="Arial"/>
          <w:b/>
          <w:color w:val="335183"/>
          <w:sz w:val="24"/>
          <w:szCs w:val="24"/>
        </w:rPr>
        <w:t>Contact Information</w:t>
      </w:r>
    </w:p>
    <w:p w:rsidR="00027C27" w:rsidRPr="00FE3B41" w:rsidRDefault="00687328" w:rsidP="00FE3B41">
      <w:pPr>
        <w:spacing w:line="360" w:lineRule="auto"/>
      </w:pPr>
      <w:r w:rsidRPr="00907AD1">
        <w:rPr>
          <w:rFonts w:ascii="Arial" w:hAnsi="Arial" w:cs="Arial"/>
        </w:rPr>
        <w:t xml:space="preserve">If applicants have any questions regarding our privacy policy, please contact us at: </w:t>
      </w:r>
      <w:r w:rsidRPr="00907AD1">
        <w:rPr>
          <w:rFonts w:ascii="Arial" w:hAnsi="Arial" w:cs="Arial"/>
        </w:rPr>
        <w:br/>
        <w:t xml:space="preserve"> </w:t>
      </w:r>
      <w:r w:rsidRPr="00907AD1">
        <w:rPr>
          <w:rFonts w:ascii="Arial" w:hAnsi="Arial" w:cs="Arial"/>
        </w:rPr>
        <w:br/>
        <w:t xml:space="preserve">Email: </w:t>
      </w:r>
      <w:hyperlink r:id="rId11" w:history="1">
        <w:r w:rsidR="00E90993" w:rsidRPr="00907AD1">
          <w:rPr>
            <w:rStyle w:val="Hyperlink"/>
            <w:rFonts w:ascii="Arial" w:hAnsi="Arial" w:cs="Arial"/>
          </w:rPr>
          <w:t>sietf@gov.scot</w:t>
        </w:r>
      </w:hyperlink>
      <w:r w:rsidR="00E90993" w:rsidRPr="00FE3B41">
        <w:rPr>
          <w:rStyle w:val="Hyperlink"/>
          <w:rFonts w:ascii="Arial" w:hAnsi="Arial" w:cs="Arial"/>
        </w:rPr>
        <w:t xml:space="preserve"> </w:t>
      </w:r>
    </w:p>
    <w:sectPr w:rsidR="00027C27" w:rsidRPr="00FE3B41"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787" w:rsidRDefault="005F7787" w:rsidP="00687328">
      <w:r>
        <w:separator/>
      </w:r>
    </w:p>
  </w:endnote>
  <w:endnote w:type="continuationSeparator" w:id="0">
    <w:p w:rsidR="005F7787" w:rsidRDefault="005F7787" w:rsidP="0068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787" w:rsidRDefault="005F7787" w:rsidP="00687328">
      <w:r>
        <w:separator/>
      </w:r>
    </w:p>
  </w:footnote>
  <w:footnote w:type="continuationSeparator" w:id="0">
    <w:p w:rsidR="005F7787" w:rsidRDefault="005F7787" w:rsidP="00687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11210E1"/>
    <w:multiLevelType w:val="hybridMultilevel"/>
    <w:tmpl w:val="932EF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E0764A"/>
    <w:multiLevelType w:val="hybridMultilevel"/>
    <w:tmpl w:val="38521F64"/>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3" w15:restartNumberingAfterBreak="0">
    <w:nsid w:val="16324439"/>
    <w:multiLevelType w:val="hybridMultilevel"/>
    <w:tmpl w:val="F0B03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7E2CA6"/>
    <w:multiLevelType w:val="hybridMultilevel"/>
    <w:tmpl w:val="1CBEE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C1611"/>
    <w:multiLevelType w:val="hybridMultilevel"/>
    <w:tmpl w:val="80885CE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6B234D"/>
    <w:multiLevelType w:val="hybridMultilevel"/>
    <w:tmpl w:val="F92C9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B228A84">
      <w:numFmt w:val="bullet"/>
      <w:lvlText w:val="•"/>
      <w:lvlJc w:val="left"/>
      <w:pPr>
        <w:ind w:left="2595" w:hanging="795"/>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4B44A1"/>
    <w:multiLevelType w:val="hybridMultilevel"/>
    <w:tmpl w:val="7188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56912"/>
    <w:multiLevelType w:val="hybridMultilevel"/>
    <w:tmpl w:val="382A2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2311AC"/>
    <w:multiLevelType w:val="hybridMultilevel"/>
    <w:tmpl w:val="43545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495048"/>
    <w:multiLevelType w:val="hybridMultilevel"/>
    <w:tmpl w:val="5476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D422C"/>
    <w:multiLevelType w:val="multilevel"/>
    <w:tmpl w:val="FB08ED14"/>
    <w:lvl w:ilvl="0">
      <w:start w:val="1"/>
      <w:numFmt w:val="bullet"/>
      <w:lvlText w:val=""/>
      <w:lvlJc w:val="left"/>
      <w:pPr>
        <w:tabs>
          <w:tab w:val="num" w:pos="360"/>
        </w:tabs>
        <w:ind w:left="360" w:hanging="360"/>
      </w:pPr>
      <w:rPr>
        <w:rFonts w:ascii="Symbol" w:hAnsi="Symbol" w:hint="default"/>
        <w:color w:val="A6A6A6" w:themeColor="background1" w:themeShade="A6"/>
        <w:sz w:val="20"/>
      </w:rPr>
    </w:lvl>
    <w:lvl w:ilvl="1">
      <w:start w:val="1"/>
      <w:numFmt w:val="bullet"/>
      <w:lvlText w:val=""/>
      <w:lvlJc w:val="left"/>
      <w:pPr>
        <w:tabs>
          <w:tab w:val="num" w:pos="1080"/>
        </w:tabs>
        <w:ind w:left="1080" w:hanging="360"/>
      </w:pPr>
      <w:rPr>
        <w:rFonts w:ascii="Symbol" w:hAnsi="Symbol" w:hint="default"/>
        <w:color w:val="A6A6A6" w:themeColor="background1" w:themeShade="A6"/>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05C7E77"/>
    <w:multiLevelType w:val="hybridMultilevel"/>
    <w:tmpl w:val="04CA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E0FD8"/>
    <w:multiLevelType w:val="hybridMultilevel"/>
    <w:tmpl w:val="29D0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42325"/>
    <w:multiLevelType w:val="hybridMultilevel"/>
    <w:tmpl w:val="D292B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D0E100B"/>
    <w:multiLevelType w:val="hybridMultilevel"/>
    <w:tmpl w:val="2EB06B6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6" w15:restartNumberingAfterBreak="0">
    <w:nsid w:val="409137BD"/>
    <w:multiLevelType w:val="hybridMultilevel"/>
    <w:tmpl w:val="0C126B0A"/>
    <w:lvl w:ilvl="0" w:tplc="0809000F">
      <w:start w:val="1"/>
      <w:numFmt w:val="decimal"/>
      <w:lvlText w:val="%1."/>
      <w:lvlJc w:val="left"/>
      <w:pPr>
        <w:ind w:left="783" w:hanging="360"/>
      </w:p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17" w15:restartNumberingAfterBreak="0">
    <w:nsid w:val="412208B1"/>
    <w:multiLevelType w:val="hybridMultilevel"/>
    <w:tmpl w:val="F6B4D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4CF76DE"/>
    <w:multiLevelType w:val="hybridMultilevel"/>
    <w:tmpl w:val="CCDE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43030"/>
    <w:multiLevelType w:val="hybridMultilevel"/>
    <w:tmpl w:val="BC742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D51FB3"/>
    <w:multiLevelType w:val="hybridMultilevel"/>
    <w:tmpl w:val="9D8A3456"/>
    <w:lvl w:ilvl="0" w:tplc="27C2A5A8">
      <w:start w:val="1"/>
      <w:numFmt w:val="bullet"/>
      <w:pStyle w:val="SDSBulletStyleArial12pt"/>
      <w:lvlText w:val=""/>
      <w:lvlJc w:val="left"/>
      <w:pPr>
        <w:tabs>
          <w:tab w:val="num" w:pos="851"/>
        </w:tabs>
        <w:ind w:left="851" w:hanging="227"/>
      </w:pPr>
      <w:rPr>
        <w:rFonts w:ascii="Symbol" w:hAnsi="Symbol" w:hint="default"/>
      </w:rPr>
    </w:lvl>
    <w:lvl w:ilvl="1" w:tplc="FFFFFFFF">
      <w:start w:val="1"/>
      <w:numFmt w:val="bullet"/>
      <w:lvlText w:val="o"/>
      <w:lvlJc w:val="left"/>
      <w:pPr>
        <w:tabs>
          <w:tab w:val="num" w:pos="6290"/>
        </w:tabs>
        <w:ind w:left="6290" w:hanging="360"/>
      </w:pPr>
      <w:rPr>
        <w:rFonts w:ascii="Courier" w:hAnsi="Courier" w:hint="default"/>
      </w:rPr>
    </w:lvl>
    <w:lvl w:ilvl="2" w:tplc="FFFFFFFF">
      <w:start w:val="1"/>
      <w:numFmt w:val="bullet"/>
      <w:lvlText w:val=""/>
      <w:lvlJc w:val="left"/>
      <w:pPr>
        <w:tabs>
          <w:tab w:val="num" w:pos="7010"/>
        </w:tabs>
        <w:ind w:left="7010" w:hanging="360"/>
      </w:pPr>
      <w:rPr>
        <w:rFonts w:ascii="Times" w:hAnsi="Times" w:cs="Times New Roman" w:hint="default"/>
      </w:rPr>
    </w:lvl>
    <w:lvl w:ilvl="3" w:tplc="FFFFFFFF">
      <w:start w:val="1"/>
      <w:numFmt w:val="bullet"/>
      <w:lvlText w:val=""/>
      <w:lvlJc w:val="left"/>
      <w:pPr>
        <w:tabs>
          <w:tab w:val="num" w:pos="7730"/>
        </w:tabs>
        <w:ind w:left="7730" w:hanging="360"/>
      </w:pPr>
      <w:rPr>
        <w:rFonts w:ascii="Symbol" w:hAnsi="Symbol" w:hint="default"/>
      </w:rPr>
    </w:lvl>
    <w:lvl w:ilvl="4" w:tplc="FFFFFFFF">
      <w:start w:val="1"/>
      <w:numFmt w:val="bullet"/>
      <w:lvlText w:val="o"/>
      <w:lvlJc w:val="left"/>
      <w:pPr>
        <w:tabs>
          <w:tab w:val="num" w:pos="8450"/>
        </w:tabs>
        <w:ind w:left="8450" w:hanging="360"/>
      </w:pPr>
      <w:rPr>
        <w:rFonts w:ascii="Courier" w:hAnsi="Courier" w:hint="default"/>
      </w:rPr>
    </w:lvl>
    <w:lvl w:ilvl="5" w:tplc="FFFFFFFF">
      <w:start w:val="1"/>
      <w:numFmt w:val="bullet"/>
      <w:lvlText w:val=""/>
      <w:lvlJc w:val="left"/>
      <w:pPr>
        <w:tabs>
          <w:tab w:val="num" w:pos="9170"/>
        </w:tabs>
        <w:ind w:left="9170" w:hanging="360"/>
      </w:pPr>
      <w:rPr>
        <w:rFonts w:ascii="Times" w:hAnsi="Times" w:cs="Times New Roman" w:hint="default"/>
      </w:rPr>
    </w:lvl>
    <w:lvl w:ilvl="6" w:tplc="FFFFFFFF">
      <w:start w:val="1"/>
      <w:numFmt w:val="bullet"/>
      <w:lvlText w:val=""/>
      <w:lvlJc w:val="left"/>
      <w:pPr>
        <w:tabs>
          <w:tab w:val="num" w:pos="9890"/>
        </w:tabs>
        <w:ind w:left="9890" w:hanging="360"/>
      </w:pPr>
      <w:rPr>
        <w:rFonts w:ascii="Symbol" w:hAnsi="Symbol" w:hint="default"/>
      </w:rPr>
    </w:lvl>
    <w:lvl w:ilvl="7" w:tplc="FFFFFFFF">
      <w:start w:val="1"/>
      <w:numFmt w:val="bullet"/>
      <w:lvlText w:val="o"/>
      <w:lvlJc w:val="left"/>
      <w:pPr>
        <w:tabs>
          <w:tab w:val="num" w:pos="10610"/>
        </w:tabs>
        <w:ind w:left="10610" w:hanging="360"/>
      </w:pPr>
      <w:rPr>
        <w:rFonts w:ascii="Courier" w:hAnsi="Courier" w:hint="default"/>
      </w:rPr>
    </w:lvl>
    <w:lvl w:ilvl="8" w:tplc="FFFFFFFF">
      <w:start w:val="1"/>
      <w:numFmt w:val="bullet"/>
      <w:lvlText w:val=""/>
      <w:lvlJc w:val="left"/>
      <w:pPr>
        <w:tabs>
          <w:tab w:val="num" w:pos="11330"/>
        </w:tabs>
        <w:ind w:left="11330" w:hanging="360"/>
      </w:pPr>
      <w:rPr>
        <w:rFonts w:ascii="Times" w:hAnsi="Times" w:cs="Times New Roman" w:hint="default"/>
      </w:rPr>
    </w:lvl>
  </w:abstractNum>
  <w:abstractNum w:abstractNumId="21" w15:restartNumberingAfterBreak="0">
    <w:nsid w:val="4AED2EC0"/>
    <w:multiLevelType w:val="hybridMultilevel"/>
    <w:tmpl w:val="7F1E2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CD83E8A"/>
    <w:multiLevelType w:val="hybridMultilevel"/>
    <w:tmpl w:val="E4181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E15494E"/>
    <w:multiLevelType w:val="hybridMultilevel"/>
    <w:tmpl w:val="0B88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3374C2"/>
    <w:multiLevelType w:val="hybridMultilevel"/>
    <w:tmpl w:val="EE9A2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0D408BC"/>
    <w:multiLevelType w:val="hybridMultilevel"/>
    <w:tmpl w:val="6DF84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7A21E53"/>
    <w:multiLevelType w:val="hybridMultilevel"/>
    <w:tmpl w:val="08C8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45572"/>
    <w:multiLevelType w:val="hybridMultilevel"/>
    <w:tmpl w:val="7BB43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B144E80"/>
    <w:multiLevelType w:val="hybridMultilevel"/>
    <w:tmpl w:val="977CE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D77688B"/>
    <w:multiLevelType w:val="hybridMultilevel"/>
    <w:tmpl w:val="C24A2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0D06466"/>
    <w:multiLevelType w:val="multilevel"/>
    <w:tmpl w:val="FB08ED14"/>
    <w:lvl w:ilvl="0">
      <w:start w:val="1"/>
      <w:numFmt w:val="bullet"/>
      <w:lvlText w:val=""/>
      <w:lvlJc w:val="left"/>
      <w:pPr>
        <w:tabs>
          <w:tab w:val="num" w:pos="360"/>
        </w:tabs>
        <w:ind w:left="360" w:hanging="360"/>
      </w:pPr>
      <w:rPr>
        <w:rFonts w:ascii="Symbol" w:hAnsi="Symbol" w:hint="default"/>
        <w:color w:val="A6A6A6" w:themeColor="background1" w:themeShade="A6"/>
        <w:sz w:val="20"/>
      </w:rPr>
    </w:lvl>
    <w:lvl w:ilvl="1">
      <w:start w:val="1"/>
      <w:numFmt w:val="bullet"/>
      <w:lvlText w:val=""/>
      <w:lvlJc w:val="left"/>
      <w:pPr>
        <w:tabs>
          <w:tab w:val="num" w:pos="1080"/>
        </w:tabs>
        <w:ind w:left="1080" w:hanging="360"/>
      </w:pPr>
      <w:rPr>
        <w:rFonts w:ascii="Symbol" w:hAnsi="Symbol" w:hint="default"/>
        <w:color w:val="A6A6A6" w:themeColor="background1" w:themeShade="A6"/>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6338158E"/>
    <w:multiLevelType w:val="hybridMultilevel"/>
    <w:tmpl w:val="3D902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3" w15:restartNumberingAfterBreak="0">
    <w:nsid w:val="67FE495D"/>
    <w:multiLevelType w:val="hybridMultilevel"/>
    <w:tmpl w:val="A0323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827652C"/>
    <w:multiLevelType w:val="hybridMultilevel"/>
    <w:tmpl w:val="3614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9D125B"/>
    <w:multiLevelType w:val="hybridMultilevel"/>
    <w:tmpl w:val="7FCE824C"/>
    <w:lvl w:ilvl="0" w:tplc="243450B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FEA214F"/>
    <w:multiLevelType w:val="hybridMultilevel"/>
    <w:tmpl w:val="3272A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6805FAA"/>
    <w:multiLevelType w:val="multilevel"/>
    <w:tmpl w:val="6CF45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4F6D72"/>
    <w:multiLevelType w:val="hybridMultilevel"/>
    <w:tmpl w:val="0C706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C0E7D3A"/>
    <w:multiLevelType w:val="multilevel"/>
    <w:tmpl w:val="CDF0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8F6EE6"/>
    <w:multiLevelType w:val="hybridMultilevel"/>
    <w:tmpl w:val="85A82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0"/>
  </w:num>
  <w:num w:numId="4">
    <w:abstractNumId w:val="0"/>
  </w:num>
  <w:num w:numId="5">
    <w:abstractNumId w:val="32"/>
  </w:num>
  <w:num w:numId="6">
    <w:abstractNumId w:val="0"/>
  </w:num>
  <w:num w:numId="7">
    <w:abstractNumId w:val="20"/>
  </w:num>
  <w:num w:numId="8">
    <w:abstractNumId w:val="17"/>
  </w:num>
  <w:num w:numId="9">
    <w:abstractNumId w:val="29"/>
  </w:num>
  <w:num w:numId="10">
    <w:abstractNumId w:val="35"/>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6"/>
  </w:num>
  <w:num w:numId="14">
    <w:abstractNumId w:val="22"/>
  </w:num>
  <w:num w:numId="15">
    <w:abstractNumId w:val="16"/>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31"/>
  </w:num>
  <w:num w:numId="18">
    <w:abstractNumId w:val="25"/>
  </w:num>
  <w:num w:numId="19">
    <w:abstractNumId w:val="15"/>
  </w:num>
  <w:num w:numId="20">
    <w:abstractNumId w:val="40"/>
  </w:num>
  <w:num w:numId="21">
    <w:abstractNumId w:val="2"/>
  </w:num>
  <w:num w:numId="22">
    <w:abstractNumId w:val="14"/>
  </w:num>
  <w:num w:numId="23">
    <w:abstractNumId w:val="33"/>
  </w:num>
  <w:num w:numId="24">
    <w:abstractNumId w:val="8"/>
  </w:num>
  <w:num w:numId="25">
    <w:abstractNumId w:val="36"/>
  </w:num>
  <w:num w:numId="26">
    <w:abstractNumId w:val="26"/>
  </w:num>
  <w:num w:numId="27">
    <w:abstractNumId w:val="23"/>
  </w:num>
  <w:num w:numId="28">
    <w:abstractNumId w:val="19"/>
  </w:num>
  <w:num w:numId="29">
    <w:abstractNumId w:val="24"/>
  </w:num>
  <w:num w:numId="30">
    <w:abstractNumId w:val="21"/>
  </w:num>
  <w:num w:numId="31">
    <w:abstractNumId w:val="3"/>
  </w:num>
  <w:num w:numId="32">
    <w:abstractNumId w:val="28"/>
  </w:num>
  <w:num w:numId="33">
    <w:abstractNumId w:val="1"/>
  </w:num>
  <w:num w:numId="34">
    <w:abstractNumId w:val="38"/>
  </w:num>
  <w:num w:numId="35">
    <w:abstractNumId w:val="1"/>
  </w:num>
  <w:num w:numId="36">
    <w:abstractNumId w:val="18"/>
  </w:num>
  <w:num w:numId="37">
    <w:abstractNumId w:val="12"/>
  </w:num>
  <w:num w:numId="38">
    <w:abstractNumId w:val="9"/>
  </w:num>
  <w:num w:numId="39">
    <w:abstractNumId w:val="11"/>
  </w:num>
  <w:num w:numId="40">
    <w:abstractNumId w:val="5"/>
  </w:num>
  <w:num w:numId="41">
    <w:abstractNumId w:val="7"/>
  </w:num>
  <w:num w:numId="42">
    <w:abstractNumId w:val="37"/>
  </w:num>
  <w:num w:numId="43">
    <w:abstractNumId w:val="4"/>
  </w:num>
  <w:num w:numId="44">
    <w:abstractNumId w:val="39"/>
  </w:num>
  <w:num w:numId="45">
    <w:abstractNumId w:val="10"/>
  </w:num>
  <w:num w:numId="46">
    <w:abstractNumId w:val="13"/>
  </w:num>
  <w:num w:numId="47">
    <w:abstractNumId w:val="30"/>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28"/>
    <w:rsid w:val="00027C27"/>
    <w:rsid w:val="000349F4"/>
    <w:rsid w:val="00053F25"/>
    <w:rsid w:val="000606DB"/>
    <w:rsid w:val="000A05E4"/>
    <w:rsid w:val="000C0CF4"/>
    <w:rsid w:val="000C2CB7"/>
    <w:rsid w:val="00160509"/>
    <w:rsid w:val="001A17A1"/>
    <w:rsid w:val="001D5FEE"/>
    <w:rsid w:val="001E5BDC"/>
    <w:rsid w:val="00207C93"/>
    <w:rsid w:val="00215849"/>
    <w:rsid w:val="002262BC"/>
    <w:rsid w:val="0024066A"/>
    <w:rsid w:val="00255724"/>
    <w:rsid w:val="00263DB8"/>
    <w:rsid w:val="00265606"/>
    <w:rsid w:val="00281579"/>
    <w:rsid w:val="00290082"/>
    <w:rsid w:val="002962D0"/>
    <w:rsid w:val="00306C61"/>
    <w:rsid w:val="00317954"/>
    <w:rsid w:val="00330A88"/>
    <w:rsid w:val="003555A1"/>
    <w:rsid w:val="0037582B"/>
    <w:rsid w:val="003F58E1"/>
    <w:rsid w:val="00467530"/>
    <w:rsid w:val="005621A2"/>
    <w:rsid w:val="005B1AB5"/>
    <w:rsid w:val="005B7989"/>
    <w:rsid w:val="005C69FA"/>
    <w:rsid w:val="005F2315"/>
    <w:rsid w:val="005F3058"/>
    <w:rsid w:val="005F7787"/>
    <w:rsid w:val="00605DE0"/>
    <w:rsid w:val="00643DAF"/>
    <w:rsid w:val="00657DEE"/>
    <w:rsid w:val="00687328"/>
    <w:rsid w:val="006C2B76"/>
    <w:rsid w:val="00710761"/>
    <w:rsid w:val="00717B3C"/>
    <w:rsid w:val="0074352E"/>
    <w:rsid w:val="00744084"/>
    <w:rsid w:val="00750DA6"/>
    <w:rsid w:val="007E6EB2"/>
    <w:rsid w:val="00853DD9"/>
    <w:rsid w:val="00857548"/>
    <w:rsid w:val="008B51E4"/>
    <w:rsid w:val="008D412F"/>
    <w:rsid w:val="00907AD1"/>
    <w:rsid w:val="009102DE"/>
    <w:rsid w:val="009B7615"/>
    <w:rsid w:val="00A80463"/>
    <w:rsid w:val="00A8289A"/>
    <w:rsid w:val="00A9191F"/>
    <w:rsid w:val="00AB7F32"/>
    <w:rsid w:val="00AD0F5F"/>
    <w:rsid w:val="00AE45AC"/>
    <w:rsid w:val="00AE7B58"/>
    <w:rsid w:val="00AF070A"/>
    <w:rsid w:val="00B1493D"/>
    <w:rsid w:val="00B374FD"/>
    <w:rsid w:val="00B51BDC"/>
    <w:rsid w:val="00B561C0"/>
    <w:rsid w:val="00B6037F"/>
    <w:rsid w:val="00B773CE"/>
    <w:rsid w:val="00B9069A"/>
    <w:rsid w:val="00B916C9"/>
    <w:rsid w:val="00BE2C29"/>
    <w:rsid w:val="00C15C0A"/>
    <w:rsid w:val="00C449BF"/>
    <w:rsid w:val="00C80475"/>
    <w:rsid w:val="00C8162C"/>
    <w:rsid w:val="00C91823"/>
    <w:rsid w:val="00CA5693"/>
    <w:rsid w:val="00CB12DC"/>
    <w:rsid w:val="00CE5427"/>
    <w:rsid w:val="00CF2EA9"/>
    <w:rsid w:val="00D008AB"/>
    <w:rsid w:val="00D62B69"/>
    <w:rsid w:val="00DD4A46"/>
    <w:rsid w:val="00E16184"/>
    <w:rsid w:val="00E90993"/>
    <w:rsid w:val="00EA674D"/>
    <w:rsid w:val="00ED39F3"/>
    <w:rsid w:val="00EE24AD"/>
    <w:rsid w:val="00EF4494"/>
    <w:rsid w:val="00F31882"/>
    <w:rsid w:val="00F65E8F"/>
    <w:rsid w:val="00FA4BC1"/>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A3757-D35C-4AB1-90A0-2C9DA94E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328"/>
    <w:rPr>
      <w:rFonts w:ascii="Times New Roman" w:hAnsi="Times New Roman" w:cs="Times New Roman"/>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uiPriority w:val="9"/>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687328"/>
    <w:rPr>
      <w:color w:val="0000FF"/>
      <w:u w:val="single"/>
    </w:rPr>
  </w:style>
  <w:style w:type="character" w:styleId="FollowedHyperlink">
    <w:name w:val="FollowedHyperlink"/>
    <w:basedOn w:val="DefaultParagraphFont"/>
    <w:semiHidden/>
    <w:unhideWhenUsed/>
    <w:rsid w:val="00687328"/>
    <w:rPr>
      <w:color w:val="800080"/>
      <w:u w:val="single"/>
    </w:rPr>
  </w:style>
  <w:style w:type="paragraph" w:styleId="NormalWeb">
    <w:name w:val="Normal (Web)"/>
    <w:basedOn w:val="Normal"/>
    <w:uiPriority w:val="99"/>
    <w:unhideWhenUsed/>
    <w:rsid w:val="00687328"/>
    <w:pPr>
      <w:spacing w:after="240" w:line="336" w:lineRule="atLeast"/>
    </w:pPr>
    <w:rPr>
      <w:sz w:val="34"/>
      <w:szCs w:val="34"/>
    </w:rPr>
  </w:style>
  <w:style w:type="paragraph" w:styleId="FootnoteText">
    <w:name w:val="footnote text"/>
    <w:basedOn w:val="Normal"/>
    <w:link w:val="FootnoteTextChar"/>
    <w:uiPriority w:val="99"/>
    <w:semiHidden/>
    <w:unhideWhenUsed/>
    <w:rsid w:val="00687328"/>
    <w:rPr>
      <w:sz w:val="20"/>
      <w:szCs w:val="20"/>
    </w:rPr>
  </w:style>
  <w:style w:type="character" w:customStyle="1" w:styleId="FootnoteTextChar">
    <w:name w:val="Footnote Text Char"/>
    <w:basedOn w:val="DefaultParagraphFont"/>
    <w:link w:val="FootnoteText"/>
    <w:uiPriority w:val="99"/>
    <w:semiHidden/>
    <w:rsid w:val="00687328"/>
    <w:rPr>
      <w:rFonts w:ascii="Times New Roman" w:hAnsi="Times New Roman" w:cs="Times New Roman"/>
      <w:sz w:val="20"/>
      <w:szCs w:val="20"/>
      <w:lang w:eastAsia="en-GB"/>
    </w:rPr>
  </w:style>
  <w:style w:type="paragraph" w:styleId="CommentText">
    <w:name w:val="annotation text"/>
    <w:basedOn w:val="Normal"/>
    <w:link w:val="CommentTextChar"/>
    <w:uiPriority w:val="99"/>
    <w:unhideWhenUsed/>
    <w:rsid w:val="00687328"/>
    <w:rPr>
      <w:sz w:val="20"/>
      <w:szCs w:val="20"/>
    </w:rPr>
  </w:style>
  <w:style w:type="character" w:customStyle="1" w:styleId="CommentTextChar">
    <w:name w:val="Comment Text Char"/>
    <w:basedOn w:val="DefaultParagraphFont"/>
    <w:link w:val="CommentText"/>
    <w:uiPriority w:val="99"/>
    <w:rsid w:val="00687328"/>
    <w:rPr>
      <w:rFonts w:ascii="Times New Roman" w:hAnsi="Times New Roman" w:cs="Times New Roman"/>
      <w:sz w:val="20"/>
      <w:szCs w:val="20"/>
      <w:lang w:eastAsia="en-GB"/>
    </w:rPr>
  </w:style>
  <w:style w:type="character" w:customStyle="1" w:styleId="PlainTextChar">
    <w:name w:val="Plain Text Char"/>
    <w:basedOn w:val="DefaultParagraphFont"/>
    <w:link w:val="PlainText"/>
    <w:uiPriority w:val="99"/>
    <w:semiHidden/>
    <w:rsid w:val="00687328"/>
    <w:rPr>
      <w:rFonts w:ascii="Consolas" w:eastAsia="Calibri" w:hAnsi="Consolas" w:cs="Consolas"/>
      <w:szCs w:val="21"/>
    </w:rPr>
  </w:style>
  <w:style w:type="paragraph" w:styleId="PlainText">
    <w:name w:val="Plain Text"/>
    <w:basedOn w:val="Normal"/>
    <w:link w:val="PlainTextChar"/>
    <w:uiPriority w:val="99"/>
    <w:semiHidden/>
    <w:unhideWhenUsed/>
    <w:rsid w:val="00687328"/>
    <w:rPr>
      <w:rFonts w:ascii="Consolas" w:eastAsia="Calibri" w:hAnsi="Consolas" w:cs="Consolas"/>
      <w:sz w:val="22"/>
      <w:szCs w:val="21"/>
      <w:lang w:eastAsia="en-US"/>
    </w:rPr>
  </w:style>
  <w:style w:type="character" w:customStyle="1" w:styleId="PlainTextChar1">
    <w:name w:val="Plain Text Char1"/>
    <w:basedOn w:val="DefaultParagraphFont"/>
    <w:uiPriority w:val="99"/>
    <w:semiHidden/>
    <w:rsid w:val="00687328"/>
    <w:rPr>
      <w:rFonts w:ascii="Consolas" w:hAnsi="Consolas" w:cs="Times New Roman"/>
      <w:sz w:val="21"/>
      <w:szCs w:val="21"/>
      <w:lang w:eastAsia="en-GB"/>
    </w:rPr>
  </w:style>
  <w:style w:type="paragraph" w:styleId="CommentSubject">
    <w:name w:val="annotation subject"/>
    <w:basedOn w:val="CommentText"/>
    <w:next w:val="CommentText"/>
    <w:link w:val="CommentSubjectChar"/>
    <w:uiPriority w:val="99"/>
    <w:semiHidden/>
    <w:unhideWhenUsed/>
    <w:rsid w:val="00687328"/>
    <w:rPr>
      <w:b/>
      <w:bCs/>
    </w:rPr>
  </w:style>
  <w:style w:type="character" w:customStyle="1" w:styleId="CommentSubjectChar">
    <w:name w:val="Comment Subject Char"/>
    <w:basedOn w:val="CommentTextChar"/>
    <w:link w:val="CommentSubject"/>
    <w:uiPriority w:val="99"/>
    <w:semiHidden/>
    <w:rsid w:val="00687328"/>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87328"/>
    <w:rPr>
      <w:rFonts w:ascii="Tahoma" w:hAnsi="Tahoma" w:cs="Tahoma"/>
      <w:sz w:val="16"/>
      <w:szCs w:val="16"/>
    </w:rPr>
  </w:style>
  <w:style w:type="character" w:customStyle="1" w:styleId="BalloonTextChar">
    <w:name w:val="Balloon Text Char"/>
    <w:basedOn w:val="DefaultParagraphFont"/>
    <w:link w:val="BalloonText"/>
    <w:uiPriority w:val="99"/>
    <w:semiHidden/>
    <w:rsid w:val="00687328"/>
    <w:rPr>
      <w:rFonts w:ascii="Tahoma" w:hAnsi="Tahoma" w:cs="Tahoma"/>
      <w:sz w:val="16"/>
      <w:szCs w:val="16"/>
      <w:lang w:eastAsia="en-GB"/>
    </w:rPr>
  </w:style>
  <w:style w:type="paragraph" w:styleId="Revision">
    <w:name w:val="Revision"/>
    <w:uiPriority w:val="99"/>
    <w:semiHidden/>
    <w:rsid w:val="00687328"/>
    <w:rPr>
      <w:rFonts w:ascii="Times New Roman" w:hAnsi="Times New Roman" w:cs="Times New Roman"/>
      <w:sz w:val="24"/>
      <w:szCs w:val="24"/>
      <w:lang w:eastAsia="en-GB"/>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687328"/>
    <w:pPr>
      <w:ind w:left="720"/>
    </w:pPr>
  </w:style>
  <w:style w:type="paragraph" w:customStyle="1" w:styleId="Pa13">
    <w:name w:val="Pa1+3"/>
    <w:basedOn w:val="Normal"/>
    <w:next w:val="Normal"/>
    <w:uiPriority w:val="99"/>
    <w:locked/>
    <w:rsid w:val="00687328"/>
    <w:pPr>
      <w:autoSpaceDE w:val="0"/>
      <w:autoSpaceDN w:val="0"/>
      <w:adjustRightInd w:val="0"/>
      <w:spacing w:line="241" w:lineRule="atLeast"/>
    </w:pPr>
    <w:rPr>
      <w:rFonts w:ascii="Myriad Pro" w:hAnsi="Myriad Pro"/>
    </w:rPr>
  </w:style>
  <w:style w:type="paragraph" w:customStyle="1" w:styleId="Pa03">
    <w:name w:val="Pa0+3"/>
    <w:basedOn w:val="Normal"/>
    <w:next w:val="Normal"/>
    <w:uiPriority w:val="99"/>
    <w:locked/>
    <w:rsid w:val="00687328"/>
    <w:pPr>
      <w:autoSpaceDE w:val="0"/>
      <w:autoSpaceDN w:val="0"/>
      <w:adjustRightInd w:val="0"/>
      <w:spacing w:line="241" w:lineRule="atLeast"/>
    </w:pPr>
    <w:rPr>
      <w:rFonts w:ascii="Myriad Pro" w:hAnsi="Myriad Pro"/>
    </w:rPr>
  </w:style>
  <w:style w:type="paragraph" w:customStyle="1" w:styleId="Pa14">
    <w:name w:val="Pa1+4"/>
    <w:basedOn w:val="Normal"/>
    <w:next w:val="Normal"/>
    <w:uiPriority w:val="99"/>
    <w:locked/>
    <w:rsid w:val="00687328"/>
    <w:pPr>
      <w:autoSpaceDE w:val="0"/>
      <w:autoSpaceDN w:val="0"/>
      <w:adjustRightInd w:val="0"/>
      <w:spacing w:line="241" w:lineRule="atLeast"/>
    </w:pPr>
    <w:rPr>
      <w:rFonts w:ascii="Myriad Pro" w:hAnsi="Myriad Pro"/>
    </w:rPr>
  </w:style>
  <w:style w:type="paragraph" w:customStyle="1" w:styleId="Default">
    <w:name w:val="Default"/>
    <w:uiPriority w:val="99"/>
    <w:locked/>
    <w:rsid w:val="00687328"/>
    <w:pPr>
      <w:autoSpaceDE w:val="0"/>
      <w:autoSpaceDN w:val="0"/>
      <w:adjustRightInd w:val="0"/>
    </w:pPr>
    <w:rPr>
      <w:rFonts w:ascii="Myriad Pro" w:hAnsi="Myriad Pro" w:cs="Myriad Pro"/>
      <w:color w:val="000000"/>
      <w:sz w:val="24"/>
      <w:szCs w:val="24"/>
      <w:lang w:eastAsia="en-GB"/>
    </w:rPr>
  </w:style>
  <w:style w:type="paragraph" w:customStyle="1" w:styleId="Pa21">
    <w:name w:val="Pa2+1"/>
    <w:basedOn w:val="Default"/>
    <w:next w:val="Default"/>
    <w:uiPriority w:val="99"/>
    <w:locked/>
    <w:rsid w:val="00687328"/>
    <w:pPr>
      <w:spacing w:line="241" w:lineRule="atLeast"/>
    </w:pPr>
    <w:rPr>
      <w:rFonts w:cs="Times New Roman"/>
      <w:color w:val="auto"/>
    </w:rPr>
  </w:style>
  <w:style w:type="paragraph" w:customStyle="1" w:styleId="SDSBodyCopy12pt">
    <w:name w:val="SDS Body Copy 12pt"/>
    <w:basedOn w:val="Normal"/>
    <w:uiPriority w:val="99"/>
    <w:locked/>
    <w:rsid w:val="00687328"/>
    <w:pPr>
      <w:ind w:left="794" w:hanging="794"/>
    </w:pPr>
    <w:rPr>
      <w:rFonts w:ascii="Arial" w:eastAsia="Times" w:hAnsi="Arial"/>
      <w:szCs w:val="20"/>
      <w:lang w:eastAsia="en-US"/>
    </w:rPr>
  </w:style>
  <w:style w:type="paragraph" w:customStyle="1" w:styleId="SDSBulletStyleArial12pt">
    <w:name w:val="SDS Bullet Style Arial 12pt"/>
    <w:basedOn w:val="Normal"/>
    <w:uiPriority w:val="99"/>
    <w:locked/>
    <w:rsid w:val="00687328"/>
    <w:pPr>
      <w:numPr>
        <w:numId w:val="7"/>
      </w:numPr>
      <w:ind w:right="51"/>
    </w:pPr>
    <w:rPr>
      <w:rFonts w:ascii="Arial" w:eastAsia="Times" w:hAnsi="Arial"/>
      <w:szCs w:val="20"/>
      <w:lang w:eastAsia="en-US"/>
    </w:rPr>
  </w:style>
  <w:style w:type="paragraph" w:customStyle="1" w:styleId="SDSHeading">
    <w:name w:val="SDS Heading"/>
    <w:aliases w:val="Bold"/>
    <w:basedOn w:val="Normal"/>
    <w:uiPriority w:val="99"/>
    <w:locked/>
    <w:rsid w:val="00687328"/>
    <w:pPr>
      <w:tabs>
        <w:tab w:val="left" w:pos="284"/>
      </w:tabs>
    </w:pPr>
    <w:rPr>
      <w:rFonts w:ascii="Arial" w:eastAsia="Times" w:hAnsi="Arial"/>
      <w:b/>
      <w:bCs/>
      <w:szCs w:val="20"/>
      <w:lang w:eastAsia="en-US"/>
    </w:rPr>
  </w:style>
  <w:style w:type="paragraph" w:customStyle="1" w:styleId="companydetails">
    <w:name w:val="companydetails"/>
    <w:basedOn w:val="Normal"/>
    <w:uiPriority w:val="99"/>
    <w:locked/>
    <w:rsid w:val="00687328"/>
    <w:pPr>
      <w:spacing w:before="100" w:beforeAutospacing="1" w:after="100" w:afterAutospacing="1"/>
    </w:pPr>
    <w:rPr>
      <w:rFonts w:eastAsia="Calibri"/>
    </w:rPr>
  </w:style>
  <w:style w:type="paragraph" w:customStyle="1" w:styleId="CharCharChar">
    <w:name w:val="Char Char Char"/>
    <w:basedOn w:val="Normal"/>
    <w:uiPriority w:val="99"/>
    <w:rsid w:val="00687328"/>
    <w:pPr>
      <w:tabs>
        <w:tab w:val="left" w:pos="1425"/>
      </w:tabs>
      <w:ind w:right="53"/>
      <w:jc w:val="both"/>
    </w:pPr>
    <w:rPr>
      <w:rFonts w:ascii="Arial" w:eastAsia="SimSun" w:hAnsi="Arial"/>
      <w:color w:val="FF6600"/>
      <w:sz w:val="22"/>
      <w:szCs w:val="16"/>
      <w:lang w:eastAsia="zh-CN"/>
    </w:rPr>
  </w:style>
  <w:style w:type="character" w:styleId="FootnoteReference">
    <w:name w:val="footnote reference"/>
    <w:basedOn w:val="DefaultParagraphFont"/>
    <w:semiHidden/>
    <w:unhideWhenUsed/>
    <w:rsid w:val="00687328"/>
    <w:rPr>
      <w:vertAlign w:val="superscript"/>
    </w:rPr>
  </w:style>
  <w:style w:type="character" w:styleId="PlaceholderText">
    <w:name w:val="Placeholder Text"/>
    <w:basedOn w:val="DefaultParagraphFont"/>
    <w:uiPriority w:val="99"/>
    <w:semiHidden/>
    <w:rsid w:val="00687328"/>
    <w:rPr>
      <w:color w:val="808080"/>
    </w:rPr>
  </w:style>
  <w:style w:type="character" w:customStyle="1" w:styleId="A13">
    <w:name w:val="A1+3"/>
    <w:uiPriority w:val="99"/>
    <w:locked/>
    <w:rsid w:val="00687328"/>
    <w:rPr>
      <w:rFonts w:ascii="Myriad Pro" w:hAnsi="Myriad Pro" w:cs="Myriad Pro" w:hint="default"/>
      <w:color w:val="221E1F"/>
      <w:sz w:val="20"/>
      <w:szCs w:val="20"/>
    </w:rPr>
  </w:style>
  <w:style w:type="character" w:customStyle="1" w:styleId="A02">
    <w:name w:val="A0+2"/>
    <w:uiPriority w:val="99"/>
    <w:locked/>
    <w:rsid w:val="00687328"/>
    <w:rPr>
      <w:rFonts w:ascii="Myriad Pro" w:hAnsi="Myriad Pro" w:cs="Myriad Pro" w:hint="default"/>
      <w:color w:val="221E1F"/>
      <w:sz w:val="16"/>
      <w:szCs w:val="16"/>
    </w:rPr>
  </w:style>
  <w:style w:type="character" w:customStyle="1" w:styleId="A03">
    <w:name w:val="A0+3"/>
    <w:uiPriority w:val="99"/>
    <w:locked/>
    <w:rsid w:val="00687328"/>
    <w:rPr>
      <w:rFonts w:ascii="Myriad Pro" w:hAnsi="Myriad Pro" w:cs="Myriad Pro" w:hint="default"/>
      <w:color w:val="221E1F"/>
      <w:sz w:val="16"/>
      <w:szCs w:val="16"/>
    </w:rPr>
  </w:style>
  <w:style w:type="character" w:customStyle="1" w:styleId="A14">
    <w:name w:val="A1+4"/>
    <w:uiPriority w:val="99"/>
    <w:locked/>
    <w:rsid w:val="00687328"/>
    <w:rPr>
      <w:rFonts w:ascii="Myriad Pro" w:hAnsi="Myriad Pro" w:cs="Myriad Pro" w:hint="default"/>
      <w:color w:val="221E1F"/>
      <w:sz w:val="14"/>
      <w:szCs w:val="14"/>
    </w:rPr>
  </w:style>
  <w:style w:type="character" w:customStyle="1" w:styleId="SDSBodyCopy12ptBOLDArial">
    <w:name w:val="SDS Body Copy 12pt BOLD Arial"/>
    <w:qFormat/>
    <w:locked/>
    <w:rsid w:val="00687328"/>
    <w:rPr>
      <w:rFonts w:ascii="Arial" w:hAnsi="Arial" w:cs="Arial" w:hint="default"/>
      <w:b/>
      <w:bCs w:val="0"/>
      <w:sz w:val="24"/>
    </w:rPr>
  </w:style>
  <w:style w:type="character" w:customStyle="1" w:styleId="z-TopofFormChar">
    <w:name w:val="z-Top of Form Char"/>
    <w:basedOn w:val="DefaultParagraphFont"/>
    <w:link w:val="z-TopofForm"/>
    <w:semiHidden/>
    <w:rsid w:val="00687328"/>
    <w:rPr>
      <w:rFonts w:cs="Arial"/>
      <w:vanish/>
      <w:sz w:val="16"/>
      <w:szCs w:val="16"/>
    </w:rPr>
  </w:style>
  <w:style w:type="paragraph" w:styleId="z-TopofForm">
    <w:name w:val="HTML Top of Form"/>
    <w:basedOn w:val="Normal"/>
    <w:next w:val="Normal"/>
    <w:link w:val="z-TopofFormChar"/>
    <w:hidden/>
    <w:semiHidden/>
    <w:unhideWhenUsed/>
    <w:rsid w:val="00687328"/>
    <w:pPr>
      <w:pBdr>
        <w:bottom w:val="single" w:sz="6" w:space="1" w:color="auto"/>
      </w:pBdr>
      <w:jc w:val="center"/>
    </w:pPr>
    <w:rPr>
      <w:rFonts w:asciiTheme="minorHAnsi" w:hAnsiTheme="minorHAnsi" w:cs="Arial"/>
      <w:vanish/>
      <w:sz w:val="16"/>
      <w:szCs w:val="16"/>
      <w:lang w:eastAsia="en-US"/>
    </w:rPr>
  </w:style>
  <w:style w:type="character" w:customStyle="1" w:styleId="z-TopofFormChar1">
    <w:name w:val="z-Top of Form Char1"/>
    <w:basedOn w:val="DefaultParagraphFont"/>
    <w:uiPriority w:val="99"/>
    <w:semiHidden/>
    <w:rsid w:val="00687328"/>
    <w:rPr>
      <w:rFonts w:ascii="Arial" w:hAnsi="Arial" w:cs="Arial"/>
      <w:vanish/>
      <w:sz w:val="16"/>
      <w:szCs w:val="16"/>
      <w:lang w:eastAsia="en-GB"/>
    </w:rPr>
  </w:style>
  <w:style w:type="character" w:customStyle="1" w:styleId="z-BottomofFormChar">
    <w:name w:val="z-Bottom of Form Char"/>
    <w:basedOn w:val="DefaultParagraphFont"/>
    <w:link w:val="z-BottomofForm"/>
    <w:semiHidden/>
    <w:rsid w:val="00687328"/>
    <w:rPr>
      <w:rFonts w:cs="Arial"/>
      <w:vanish/>
      <w:sz w:val="16"/>
      <w:szCs w:val="16"/>
    </w:rPr>
  </w:style>
  <w:style w:type="paragraph" w:styleId="z-BottomofForm">
    <w:name w:val="HTML Bottom of Form"/>
    <w:basedOn w:val="Normal"/>
    <w:next w:val="Normal"/>
    <w:link w:val="z-BottomofFormChar"/>
    <w:hidden/>
    <w:semiHidden/>
    <w:unhideWhenUsed/>
    <w:rsid w:val="00687328"/>
    <w:pPr>
      <w:pBdr>
        <w:top w:val="single" w:sz="6" w:space="1" w:color="auto"/>
      </w:pBdr>
      <w:jc w:val="center"/>
    </w:pPr>
    <w:rPr>
      <w:rFonts w:asciiTheme="minorHAnsi" w:hAnsiTheme="minorHAnsi" w:cs="Arial"/>
      <w:vanish/>
      <w:sz w:val="16"/>
      <w:szCs w:val="16"/>
      <w:lang w:eastAsia="en-US"/>
    </w:rPr>
  </w:style>
  <w:style w:type="character" w:customStyle="1" w:styleId="z-BottomofFormChar1">
    <w:name w:val="z-Bottom of Form Char1"/>
    <w:basedOn w:val="DefaultParagraphFont"/>
    <w:uiPriority w:val="99"/>
    <w:semiHidden/>
    <w:rsid w:val="00687328"/>
    <w:rPr>
      <w:rFonts w:ascii="Arial" w:hAnsi="Arial" w:cs="Arial"/>
      <w:vanish/>
      <w:sz w:val="16"/>
      <w:szCs w:val="16"/>
      <w:lang w:eastAsia="en-GB"/>
    </w:rPr>
  </w:style>
  <w:style w:type="character" w:customStyle="1" w:styleId="vh">
    <w:name w:val="vh"/>
    <w:basedOn w:val="DefaultParagraphFont"/>
    <w:rsid w:val="00687328"/>
  </w:style>
  <w:style w:type="character" w:customStyle="1" w:styleId="scfvalidator4">
    <w:name w:val="scfvalidator4"/>
    <w:basedOn w:val="DefaultParagraphFont"/>
    <w:rsid w:val="00687328"/>
    <w:rPr>
      <w:color w:val="FF0000"/>
      <w:sz w:val="34"/>
      <w:szCs w:val="34"/>
    </w:rPr>
  </w:style>
  <w:style w:type="table" w:styleId="TableGrid">
    <w:name w:val="Table Grid"/>
    <w:basedOn w:val="TableNormal"/>
    <w:uiPriority w:val="59"/>
    <w:rsid w:val="00687328"/>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87328"/>
    <w:rPr>
      <w:sz w:val="16"/>
      <w:szCs w:val="16"/>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qFormat/>
    <w:locked/>
    <w:rsid w:val="00BE2C29"/>
    <w:rPr>
      <w:rFonts w:ascii="Times New Roman" w:hAnsi="Times New Roman" w:cs="Times New Roman"/>
      <w:sz w:val="24"/>
      <w:szCs w:val="24"/>
      <w:lang w:eastAsia="en-GB"/>
    </w:rPr>
  </w:style>
  <w:style w:type="character" w:styleId="Strong">
    <w:name w:val="Strong"/>
    <w:basedOn w:val="DefaultParagraphFont"/>
    <w:uiPriority w:val="22"/>
    <w:qFormat/>
    <w:rsid w:val="00E90993"/>
    <w:rPr>
      <w:b/>
      <w:bCs/>
    </w:rPr>
  </w:style>
  <w:style w:type="paragraph" w:customStyle="1" w:styleId="Headin">
    <w:name w:val="Headin"/>
    <w:basedOn w:val="Footer"/>
    <w:link w:val="HeadinChar"/>
    <w:qFormat/>
    <w:rsid w:val="00FE3B41"/>
    <w:rPr>
      <w:rFonts w:ascii="Arial" w:hAnsi="Arial" w:cs="Arial"/>
      <w:b/>
      <w:szCs w:val="20"/>
    </w:rPr>
  </w:style>
  <w:style w:type="character" w:customStyle="1" w:styleId="HeadinChar">
    <w:name w:val="Headin Char"/>
    <w:basedOn w:val="FooterChar"/>
    <w:link w:val="Headin"/>
    <w:rsid w:val="00FE3B41"/>
    <w:rPr>
      <w:rFonts w:ascii="Arial" w:eastAsia="Times New Roman" w:hAnsi="Arial" w:cs="Arial"/>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190">
      <w:bodyDiv w:val="1"/>
      <w:marLeft w:val="0"/>
      <w:marRight w:val="0"/>
      <w:marTop w:val="0"/>
      <w:marBottom w:val="0"/>
      <w:divBdr>
        <w:top w:val="none" w:sz="0" w:space="0" w:color="auto"/>
        <w:left w:val="none" w:sz="0" w:space="0" w:color="auto"/>
        <w:bottom w:val="none" w:sz="0" w:space="0" w:color="auto"/>
        <w:right w:val="none" w:sz="0" w:space="0" w:color="auto"/>
      </w:divBdr>
    </w:div>
    <w:div w:id="63991768">
      <w:bodyDiv w:val="1"/>
      <w:marLeft w:val="0"/>
      <w:marRight w:val="0"/>
      <w:marTop w:val="0"/>
      <w:marBottom w:val="0"/>
      <w:divBdr>
        <w:top w:val="none" w:sz="0" w:space="0" w:color="auto"/>
        <w:left w:val="none" w:sz="0" w:space="0" w:color="auto"/>
        <w:bottom w:val="none" w:sz="0" w:space="0" w:color="auto"/>
        <w:right w:val="none" w:sz="0" w:space="0" w:color="auto"/>
      </w:divBdr>
    </w:div>
    <w:div w:id="215973616">
      <w:bodyDiv w:val="1"/>
      <w:marLeft w:val="0"/>
      <w:marRight w:val="0"/>
      <w:marTop w:val="0"/>
      <w:marBottom w:val="0"/>
      <w:divBdr>
        <w:top w:val="none" w:sz="0" w:space="0" w:color="auto"/>
        <w:left w:val="none" w:sz="0" w:space="0" w:color="auto"/>
        <w:bottom w:val="none" w:sz="0" w:space="0" w:color="auto"/>
        <w:right w:val="none" w:sz="0" w:space="0" w:color="auto"/>
      </w:divBdr>
    </w:div>
    <w:div w:id="217253064">
      <w:bodyDiv w:val="1"/>
      <w:marLeft w:val="0"/>
      <w:marRight w:val="0"/>
      <w:marTop w:val="0"/>
      <w:marBottom w:val="0"/>
      <w:divBdr>
        <w:top w:val="none" w:sz="0" w:space="0" w:color="auto"/>
        <w:left w:val="none" w:sz="0" w:space="0" w:color="auto"/>
        <w:bottom w:val="none" w:sz="0" w:space="0" w:color="auto"/>
        <w:right w:val="none" w:sz="0" w:space="0" w:color="auto"/>
      </w:divBdr>
    </w:div>
    <w:div w:id="307712100">
      <w:bodyDiv w:val="1"/>
      <w:marLeft w:val="0"/>
      <w:marRight w:val="0"/>
      <w:marTop w:val="0"/>
      <w:marBottom w:val="0"/>
      <w:divBdr>
        <w:top w:val="none" w:sz="0" w:space="0" w:color="auto"/>
        <w:left w:val="none" w:sz="0" w:space="0" w:color="auto"/>
        <w:bottom w:val="none" w:sz="0" w:space="0" w:color="auto"/>
        <w:right w:val="none" w:sz="0" w:space="0" w:color="auto"/>
      </w:divBdr>
    </w:div>
    <w:div w:id="520775874">
      <w:bodyDiv w:val="1"/>
      <w:marLeft w:val="0"/>
      <w:marRight w:val="0"/>
      <w:marTop w:val="0"/>
      <w:marBottom w:val="0"/>
      <w:divBdr>
        <w:top w:val="none" w:sz="0" w:space="0" w:color="auto"/>
        <w:left w:val="none" w:sz="0" w:space="0" w:color="auto"/>
        <w:bottom w:val="none" w:sz="0" w:space="0" w:color="auto"/>
        <w:right w:val="none" w:sz="0" w:space="0" w:color="auto"/>
      </w:divBdr>
    </w:div>
    <w:div w:id="939141775">
      <w:bodyDiv w:val="1"/>
      <w:marLeft w:val="0"/>
      <w:marRight w:val="0"/>
      <w:marTop w:val="0"/>
      <w:marBottom w:val="0"/>
      <w:divBdr>
        <w:top w:val="none" w:sz="0" w:space="0" w:color="auto"/>
        <w:left w:val="none" w:sz="0" w:space="0" w:color="auto"/>
        <w:bottom w:val="none" w:sz="0" w:space="0" w:color="auto"/>
        <w:right w:val="none" w:sz="0" w:space="0" w:color="auto"/>
      </w:divBdr>
    </w:div>
    <w:div w:id="1051229655">
      <w:bodyDiv w:val="1"/>
      <w:marLeft w:val="0"/>
      <w:marRight w:val="0"/>
      <w:marTop w:val="0"/>
      <w:marBottom w:val="0"/>
      <w:divBdr>
        <w:top w:val="none" w:sz="0" w:space="0" w:color="auto"/>
        <w:left w:val="none" w:sz="0" w:space="0" w:color="auto"/>
        <w:bottom w:val="none" w:sz="0" w:space="0" w:color="auto"/>
        <w:right w:val="none" w:sz="0" w:space="0" w:color="auto"/>
      </w:divBdr>
    </w:div>
    <w:div w:id="1399665235">
      <w:bodyDiv w:val="1"/>
      <w:marLeft w:val="0"/>
      <w:marRight w:val="0"/>
      <w:marTop w:val="0"/>
      <w:marBottom w:val="0"/>
      <w:divBdr>
        <w:top w:val="none" w:sz="0" w:space="0" w:color="auto"/>
        <w:left w:val="none" w:sz="0" w:space="0" w:color="auto"/>
        <w:bottom w:val="none" w:sz="0" w:space="0" w:color="auto"/>
        <w:right w:val="none" w:sz="0" w:space="0" w:color="auto"/>
      </w:divBdr>
    </w:div>
    <w:div w:id="1505048937">
      <w:bodyDiv w:val="1"/>
      <w:marLeft w:val="0"/>
      <w:marRight w:val="0"/>
      <w:marTop w:val="0"/>
      <w:marBottom w:val="0"/>
      <w:divBdr>
        <w:top w:val="none" w:sz="0" w:space="0" w:color="auto"/>
        <w:left w:val="none" w:sz="0" w:space="0" w:color="auto"/>
        <w:bottom w:val="none" w:sz="0" w:space="0" w:color="auto"/>
        <w:right w:val="none" w:sz="0" w:space="0" w:color="auto"/>
      </w:divBdr>
    </w:div>
    <w:div w:id="1525512695">
      <w:bodyDiv w:val="1"/>
      <w:marLeft w:val="0"/>
      <w:marRight w:val="0"/>
      <w:marTop w:val="0"/>
      <w:marBottom w:val="0"/>
      <w:divBdr>
        <w:top w:val="none" w:sz="0" w:space="0" w:color="auto"/>
        <w:left w:val="none" w:sz="0" w:space="0" w:color="auto"/>
        <w:bottom w:val="none" w:sz="0" w:space="0" w:color="auto"/>
        <w:right w:val="none" w:sz="0" w:space="0" w:color="auto"/>
      </w:divBdr>
    </w:div>
    <w:div w:id="1546942323">
      <w:bodyDiv w:val="1"/>
      <w:marLeft w:val="0"/>
      <w:marRight w:val="0"/>
      <w:marTop w:val="0"/>
      <w:marBottom w:val="0"/>
      <w:divBdr>
        <w:top w:val="none" w:sz="0" w:space="0" w:color="auto"/>
        <w:left w:val="none" w:sz="0" w:space="0" w:color="auto"/>
        <w:bottom w:val="none" w:sz="0" w:space="0" w:color="auto"/>
        <w:right w:val="none" w:sz="0" w:space="0" w:color="auto"/>
      </w:divBdr>
    </w:div>
    <w:div w:id="1756517400">
      <w:bodyDiv w:val="1"/>
      <w:marLeft w:val="0"/>
      <w:marRight w:val="0"/>
      <w:marTop w:val="0"/>
      <w:marBottom w:val="0"/>
      <w:divBdr>
        <w:top w:val="none" w:sz="0" w:space="0" w:color="auto"/>
        <w:left w:val="none" w:sz="0" w:space="0" w:color="auto"/>
        <w:bottom w:val="none" w:sz="0" w:space="0" w:color="auto"/>
        <w:right w:val="none" w:sz="0" w:space="0" w:color="auto"/>
      </w:divBdr>
    </w:div>
    <w:div w:id="1947686941">
      <w:bodyDiv w:val="1"/>
      <w:marLeft w:val="0"/>
      <w:marRight w:val="0"/>
      <w:marTop w:val="0"/>
      <w:marBottom w:val="0"/>
      <w:divBdr>
        <w:top w:val="none" w:sz="0" w:space="0" w:color="auto"/>
        <w:left w:val="none" w:sz="0" w:space="0" w:color="auto"/>
        <w:bottom w:val="none" w:sz="0" w:space="0" w:color="auto"/>
        <w:right w:val="none" w:sz="0" w:space="0" w:color="auto"/>
      </w:divBdr>
    </w:div>
    <w:div w:id="1956131234">
      <w:bodyDiv w:val="1"/>
      <w:marLeft w:val="0"/>
      <w:marRight w:val="0"/>
      <w:marTop w:val="0"/>
      <w:marBottom w:val="0"/>
      <w:divBdr>
        <w:top w:val="none" w:sz="0" w:space="0" w:color="auto"/>
        <w:left w:val="none" w:sz="0" w:space="0" w:color="auto"/>
        <w:bottom w:val="none" w:sz="0" w:space="0" w:color="auto"/>
        <w:right w:val="none" w:sz="0" w:space="0" w:color="auto"/>
      </w:divBdr>
    </w:div>
    <w:div w:id="2025665723">
      <w:bodyDiv w:val="1"/>
      <w:marLeft w:val="0"/>
      <w:marRight w:val="0"/>
      <w:marTop w:val="0"/>
      <w:marBottom w:val="0"/>
      <w:divBdr>
        <w:top w:val="none" w:sz="0" w:space="0" w:color="auto"/>
        <w:left w:val="none" w:sz="0" w:space="0" w:color="auto"/>
        <w:bottom w:val="none" w:sz="0" w:space="0" w:color="auto"/>
        <w:right w:val="none" w:sz="0" w:space="0" w:color="auto"/>
      </w:divBdr>
    </w:div>
    <w:div w:id="2027362152">
      <w:bodyDiv w:val="1"/>
      <w:marLeft w:val="0"/>
      <w:marRight w:val="0"/>
      <w:marTop w:val="0"/>
      <w:marBottom w:val="0"/>
      <w:divBdr>
        <w:top w:val="none" w:sz="0" w:space="0" w:color="auto"/>
        <w:left w:val="none" w:sz="0" w:space="0" w:color="auto"/>
        <w:bottom w:val="none" w:sz="0" w:space="0" w:color="auto"/>
        <w:right w:val="none" w:sz="0" w:space="0" w:color="auto"/>
      </w:divBdr>
      <w:divsChild>
        <w:div w:id="211894206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tf@gov.sc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etf@gov.scot" TargetMode="External"/><Relationship Id="rId5" Type="http://schemas.openxmlformats.org/officeDocument/2006/relationships/webSettings" Target="webSettings.xml"/><Relationship Id="rId10" Type="http://schemas.openxmlformats.org/officeDocument/2006/relationships/hyperlink" Target="http://www.privacy-regulation.eu/en/6.htm" TargetMode="External"/><Relationship Id="rId4" Type="http://schemas.openxmlformats.org/officeDocument/2006/relationships/settings" Target="settings.xml"/><Relationship Id="rId9" Type="http://schemas.openxmlformats.org/officeDocument/2006/relationships/hyperlink" Target="https://www.gov.uk/find-local-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A40406753</value>
    </field>
    <field name="Objective-Title">
      <value order="0">SIETF 22-23 - Deployment application form (Accessible)</value>
    </field>
    <field name="Objective-Description">
      <value order="0"/>
    </field>
    <field name="Objective-CreationStamp">
      <value order="0">2022-08-26T16:49:24Z</value>
    </field>
    <field name="Objective-IsApproved">
      <value order="0">false</value>
    </field>
    <field name="Objective-IsPublished">
      <value order="0">false</value>
    </field>
    <field name="Objective-DatePublished">
      <value order="0"/>
    </field>
    <field name="Objective-ModificationStamp">
      <value order="0">2022-11-23T13:04:32Z</value>
    </field>
    <field name="Objective-Owner">
      <value order="0">McCann, Gayle    G  (U447821)</value>
    </field>
    <field name="Objective-Path">
      <value order="0">Objective Global Folder:SG File Plan:Business and industry:Energy and fuel:Fossil fuels:Advice and policy: Fossil fuels:Industrial Decarbonisation: Advice and Policy: Scottish Industrial Energy Transformation Fund: 2021-2026</value>
    </field>
    <field name="Objective-Parent">
      <value order="0">Industrial Decarbonisation: Advice and Policy: Scottish Industrial Energy Transformation Fund: 2021-2026</value>
    </field>
    <field name="Objective-State">
      <value order="0">Being Edited</value>
    </field>
    <field name="Objective-VersionId">
      <value order="0">vA61653698</value>
    </field>
    <field name="Objective-Version">
      <value order="0">0.6</value>
    </field>
    <field name="Objective-VersionNumber">
      <value order="0">6</value>
    </field>
    <field name="Objective-VersionComment">
      <value order="0"/>
    </field>
    <field name="Objective-FileNumber">
      <value order="0">POL/35259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4683</Words>
  <Characters>26697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Logan I (Isobelle)</dc:creator>
  <cp:lastModifiedBy>Max Meres</cp:lastModifiedBy>
  <cp:revision>2</cp:revision>
  <dcterms:created xsi:type="dcterms:W3CDTF">2022-11-23T15:46:00Z</dcterms:created>
  <dcterms:modified xsi:type="dcterms:W3CDTF">2022-11-23T15:46:00Z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A40406753</vt:lpwstr>
  </property>
  <property fmtid="{D5CDD505-2E9C-101B-9397-08002B2CF9AE}" pid="4" name="Objective-Title">
    <vt:lpwstr>SIETF 22-23 - Deployment application form (Accessible)</vt:lpwstr>
  </property>
  <property fmtid="{D5CDD505-2E9C-101B-9397-08002B2CF9AE}" pid="5" name="Objective-Description">
    <vt:lpwstr/>
  </property>
  <property fmtid="{D5CDD505-2E9C-101B-9397-08002B2CF9AE}" pid="6" name="Objective-CreationStamp">
    <vt:filetime>2022-08-26T16:49:24Z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2022-11-23T13:04:32Z</vt:filetime>
  </property>
  <property fmtid="{D5CDD505-2E9C-101B-9397-08002B2CF9AE}" pid="11" name="Objective-Owner">
    <vt:lpwstr>McCann, Gayle    G  (U447821)</vt:lpwstr>
  </property>
  <property fmtid="{D5CDD505-2E9C-101B-9397-08002B2CF9AE}" pid="12" name="Objective-Path">
    <vt:lpwstr>Objective Global Folder:SG File Plan:Business and industry:Energy and fuel:Fossil fuels:Advice and policy: Fossil fuels:Industrial Decarbonisation: Advice and Policy: Scottish Industrial Energy Transformation Fund: 2021-2026</vt:lpwstr>
  </property>
  <property fmtid="{D5CDD505-2E9C-101B-9397-08002B2CF9AE}" pid="13" name="Objective-Parent">
    <vt:lpwstr>Industrial Decarbonisation: Advice and Policy: Scottish Industrial Energy Transformation Fund: 2021-2026</vt:lpwstr>
  </property>
  <property fmtid="{D5CDD505-2E9C-101B-9397-08002B2CF9AE}" pid="14" name="Objective-State">
    <vt:lpwstr>Being Edited</vt:lpwstr>
  </property>
  <property fmtid="{D5CDD505-2E9C-101B-9397-08002B2CF9AE}" pid="15" name="Objective-VersionId">
    <vt:lpwstr>vA61653698</vt:lpwstr>
  </property>
  <property fmtid="{D5CDD505-2E9C-101B-9397-08002B2CF9AE}" pid="16" name="Objective-Version">
    <vt:lpwstr>0.6</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POL/35259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