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13" w:rsidRDefault="00021713" w:rsidP="00021713">
      <w:pPr>
        <w:pStyle w:val="ListParagraph"/>
        <w:ind w:left="0"/>
        <w:rPr>
          <w:b/>
        </w:rPr>
      </w:pPr>
      <w:bookmarkStart w:id="0" w:name="_GoBack"/>
      <w:r>
        <w:rPr>
          <w:b/>
        </w:rPr>
        <w:t>Reporting Template -  Low Income Pandemic Payment</w:t>
      </w:r>
    </w:p>
    <w:bookmarkEnd w:id="0"/>
    <w:p w:rsidR="00021713" w:rsidRDefault="00021713" w:rsidP="00021713">
      <w:pPr>
        <w:pStyle w:val="ListParagraph"/>
        <w:ind w:left="0"/>
      </w:pPr>
    </w:p>
    <w:p w:rsidR="00021713" w:rsidRDefault="00021713" w:rsidP="00021713">
      <w:pPr>
        <w:pStyle w:val="ListParagraph"/>
        <w:ind w:left="0"/>
      </w:pPr>
      <w:r>
        <w:rPr>
          <w:rFonts w:cs="Arial"/>
          <w:b/>
        </w:rPr>
        <w:t xml:space="preserve">Organisation: </w:t>
      </w:r>
      <w:r w:rsidRPr="003335CA">
        <w:rPr>
          <w:rFonts w:cs="Arial"/>
          <w:highlight w:val="lightGray"/>
        </w:rPr>
        <w:t>&lt;&lt;name of local authority&gt;&gt;</w:t>
      </w:r>
    </w:p>
    <w:p w:rsidR="00021713" w:rsidRDefault="00021713" w:rsidP="00021713">
      <w:pPr>
        <w:tabs>
          <w:tab w:val="right" w:pos="10170"/>
        </w:tabs>
      </w:pPr>
    </w:p>
    <w:p w:rsidR="00021713" w:rsidRDefault="00021713" w:rsidP="00021713">
      <w:pPr>
        <w:tabs>
          <w:tab w:val="right" w:pos="10170"/>
        </w:tabs>
      </w:pPr>
      <w:r>
        <w:rPr>
          <w:b/>
        </w:rPr>
        <w:t>Notes for completion of return</w:t>
      </w:r>
      <w:r w:rsidRPr="00964BCF">
        <w:rPr>
          <w:b/>
        </w:rPr>
        <w:t>:</w:t>
      </w:r>
      <w:r>
        <w:t xml:space="preserve"> This template should be completed and returned to the Scottish Government’s Tackling Child Poverty Unit no later than 17 December 2021. Returns should be made via email to </w:t>
      </w:r>
      <w:hyperlink r:id="rId5" w:history="1">
        <w:r w:rsidRPr="00F57D5E">
          <w:rPr>
            <w:rStyle w:val="Hyperlink"/>
          </w:rPr>
          <w:t>sjsu@gov.scot</w:t>
        </w:r>
      </w:hyperlink>
      <w:r>
        <w:t>.</w:t>
      </w:r>
    </w:p>
    <w:p w:rsidR="00021713" w:rsidRDefault="00021713" w:rsidP="00021713">
      <w:pPr>
        <w:tabs>
          <w:tab w:val="right" w:pos="10170"/>
        </w:tabs>
      </w:pPr>
    </w:p>
    <w:p w:rsidR="00021713" w:rsidRPr="003335CA" w:rsidRDefault="00021713" w:rsidP="00021713">
      <w:pPr>
        <w:tabs>
          <w:tab w:val="right" w:pos="10170"/>
        </w:tabs>
        <w:rPr>
          <w:b/>
          <w:u w:val="single"/>
        </w:rPr>
      </w:pPr>
      <w:r w:rsidRPr="003335CA">
        <w:rPr>
          <w:b/>
          <w:u w:val="single"/>
        </w:rPr>
        <w:t>Table 1:</w:t>
      </w:r>
      <w:r>
        <w:rPr>
          <w:b/>
          <w:u w:val="single"/>
        </w:rPr>
        <w:t xml:space="preserve"> Please record the number of payments which have been successfully issued to eligible households:</w:t>
      </w:r>
    </w:p>
    <w:p w:rsidR="00021713" w:rsidRDefault="00021713" w:rsidP="00021713">
      <w:pPr>
        <w:tabs>
          <w:tab w:val="right" w:pos="10170"/>
        </w:tabs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2268"/>
        <w:gridCol w:w="2358"/>
      </w:tblGrid>
      <w:tr w:rsidR="00021713" w:rsidTr="004A052F">
        <w:tc>
          <w:tcPr>
            <w:tcW w:w="9016" w:type="dxa"/>
            <w:gridSpan w:val="3"/>
          </w:tcPr>
          <w:p w:rsidR="00021713" w:rsidRPr="003335CA" w:rsidRDefault="00021713" w:rsidP="004A052F">
            <w:pPr>
              <w:tabs>
                <w:tab w:val="right" w:pos="10170"/>
              </w:tabs>
              <w:rPr>
                <w:b/>
              </w:rPr>
            </w:pPr>
            <w:r w:rsidRPr="003335CA">
              <w:rPr>
                <w:b/>
              </w:rPr>
              <w:t xml:space="preserve">PAYMENTS SUCCESSFULLY </w:t>
            </w:r>
            <w:r>
              <w:rPr>
                <w:b/>
              </w:rPr>
              <w:t>ISSUED</w:t>
            </w:r>
          </w:p>
        </w:tc>
      </w:tr>
      <w:tr w:rsidR="00021713" w:rsidTr="004A052F">
        <w:tc>
          <w:tcPr>
            <w:tcW w:w="4390" w:type="dxa"/>
          </w:tcPr>
          <w:p w:rsidR="00021713" w:rsidRPr="003335CA" w:rsidRDefault="00021713" w:rsidP="004A052F">
            <w:pPr>
              <w:tabs>
                <w:tab w:val="right" w:pos="10170"/>
              </w:tabs>
              <w:rPr>
                <w:b/>
              </w:rPr>
            </w:pPr>
            <w:r w:rsidRPr="003335CA">
              <w:rPr>
                <w:b/>
              </w:rPr>
              <w:t>Eligible Group</w:t>
            </w:r>
          </w:p>
        </w:tc>
        <w:tc>
          <w:tcPr>
            <w:tcW w:w="2268" w:type="dxa"/>
          </w:tcPr>
          <w:p w:rsidR="00021713" w:rsidRPr="003335CA" w:rsidRDefault="00021713" w:rsidP="004A052F">
            <w:pPr>
              <w:tabs>
                <w:tab w:val="right" w:pos="10170"/>
              </w:tabs>
              <w:rPr>
                <w:b/>
              </w:rPr>
            </w:pPr>
            <w:r>
              <w:rPr>
                <w:b/>
              </w:rPr>
              <w:t xml:space="preserve">Total </w:t>
            </w:r>
            <w:r w:rsidRPr="003335CA">
              <w:rPr>
                <w:b/>
              </w:rPr>
              <w:t>Number of Payments</w:t>
            </w:r>
          </w:p>
        </w:tc>
        <w:tc>
          <w:tcPr>
            <w:tcW w:w="2358" w:type="dxa"/>
          </w:tcPr>
          <w:p w:rsidR="00021713" w:rsidRPr="003335CA" w:rsidRDefault="00021713" w:rsidP="004A052F">
            <w:pPr>
              <w:tabs>
                <w:tab w:val="right" w:pos="10170"/>
              </w:tabs>
              <w:rPr>
                <w:b/>
              </w:rPr>
            </w:pPr>
            <w:r w:rsidRPr="003335CA">
              <w:rPr>
                <w:b/>
              </w:rPr>
              <w:t>Total Value of Payments</w:t>
            </w:r>
            <w:r>
              <w:rPr>
                <w:b/>
              </w:rPr>
              <w:t xml:space="preserve"> (£)</w:t>
            </w:r>
          </w:p>
        </w:tc>
      </w:tr>
      <w:tr w:rsidR="00021713" w:rsidTr="004A052F">
        <w:tc>
          <w:tcPr>
            <w:tcW w:w="4390" w:type="dxa"/>
          </w:tcPr>
          <w:p w:rsidR="00021713" w:rsidRPr="003335CA" w:rsidRDefault="00021713" w:rsidP="004A052F">
            <w:pPr>
              <w:tabs>
                <w:tab w:val="right" w:pos="10170"/>
              </w:tabs>
              <w:rPr>
                <w:b/>
              </w:rPr>
            </w:pPr>
            <w:r w:rsidRPr="003335CA">
              <w:rPr>
                <w:b/>
              </w:rPr>
              <w:t>CTR recipients</w:t>
            </w:r>
          </w:p>
        </w:tc>
        <w:tc>
          <w:tcPr>
            <w:tcW w:w="2268" w:type="dxa"/>
          </w:tcPr>
          <w:p w:rsidR="00021713" w:rsidRDefault="00021713" w:rsidP="004A052F">
            <w:pPr>
              <w:tabs>
                <w:tab w:val="right" w:pos="10170"/>
              </w:tabs>
            </w:pPr>
          </w:p>
        </w:tc>
        <w:tc>
          <w:tcPr>
            <w:tcW w:w="2358" w:type="dxa"/>
          </w:tcPr>
          <w:p w:rsidR="00021713" w:rsidRDefault="00021713" w:rsidP="004A052F">
            <w:pPr>
              <w:tabs>
                <w:tab w:val="right" w:pos="10170"/>
              </w:tabs>
            </w:pPr>
          </w:p>
        </w:tc>
      </w:tr>
      <w:tr w:rsidR="00021713" w:rsidTr="004A052F">
        <w:tc>
          <w:tcPr>
            <w:tcW w:w="4390" w:type="dxa"/>
          </w:tcPr>
          <w:p w:rsidR="00021713" w:rsidRPr="003335CA" w:rsidRDefault="00021713" w:rsidP="004A052F">
            <w:pPr>
              <w:tabs>
                <w:tab w:val="right" w:pos="10170"/>
              </w:tabs>
              <w:rPr>
                <w:b/>
              </w:rPr>
            </w:pPr>
            <w:r w:rsidRPr="003335CA">
              <w:rPr>
                <w:b/>
              </w:rPr>
              <w:t>Other groups, as detailed below</w:t>
            </w:r>
          </w:p>
        </w:tc>
        <w:tc>
          <w:tcPr>
            <w:tcW w:w="4626" w:type="dxa"/>
            <w:gridSpan w:val="2"/>
            <w:shd w:val="clear" w:color="auto" w:fill="D0CECE" w:themeFill="background2" w:themeFillShade="E6"/>
          </w:tcPr>
          <w:p w:rsidR="00021713" w:rsidRDefault="00021713" w:rsidP="004A052F">
            <w:pPr>
              <w:tabs>
                <w:tab w:val="right" w:pos="10170"/>
              </w:tabs>
            </w:pPr>
          </w:p>
        </w:tc>
      </w:tr>
      <w:tr w:rsidR="00021713" w:rsidTr="004A052F">
        <w:tc>
          <w:tcPr>
            <w:tcW w:w="4390" w:type="dxa"/>
          </w:tcPr>
          <w:p w:rsidR="00021713" w:rsidRDefault="00021713" w:rsidP="004A052F">
            <w:pPr>
              <w:tabs>
                <w:tab w:val="right" w:pos="10170"/>
              </w:tabs>
              <w:ind w:left="164" w:hanging="164"/>
            </w:pPr>
            <w:r>
              <w:t xml:space="preserve">i. </w:t>
            </w:r>
            <w:r w:rsidRPr="003335CA">
              <w:t>all the occupants are under 18</w:t>
            </w:r>
          </w:p>
        </w:tc>
        <w:tc>
          <w:tcPr>
            <w:tcW w:w="2268" w:type="dxa"/>
          </w:tcPr>
          <w:p w:rsidR="00021713" w:rsidRDefault="00021713" w:rsidP="004A052F">
            <w:pPr>
              <w:tabs>
                <w:tab w:val="right" w:pos="10170"/>
              </w:tabs>
            </w:pPr>
          </w:p>
        </w:tc>
        <w:tc>
          <w:tcPr>
            <w:tcW w:w="2358" w:type="dxa"/>
          </w:tcPr>
          <w:p w:rsidR="00021713" w:rsidRDefault="00021713" w:rsidP="004A052F">
            <w:pPr>
              <w:tabs>
                <w:tab w:val="right" w:pos="10170"/>
              </w:tabs>
            </w:pPr>
          </w:p>
        </w:tc>
      </w:tr>
      <w:tr w:rsidR="00021713" w:rsidTr="004A052F">
        <w:tc>
          <w:tcPr>
            <w:tcW w:w="4390" w:type="dxa"/>
          </w:tcPr>
          <w:p w:rsidR="00021713" w:rsidRDefault="00021713" w:rsidP="004A052F">
            <w:pPr>
              <w:tabs>
                <w:tab w:val="right" w:pos="10170"/>
              </w:tabs>
              <w:ind w:left="164" w:hanging="164"/>
            </w:pPr>
            <w:r>
              <w:t xml:space="preserve">ii. </w:t>
            </w:r>
            <w:r w:rsidRPr="003335CA">
              <w:t>all the occupants are care leavers</w:t>
            </w:r>
          </w:p>
        </w:tc>
        <w:tc>
          <w:tcPr>
            <w:tcW w:w="2268" w:type="dxa"/>
          </w:tcPr>
          <w:p w:rsidR="00021713" w:rsidRDefault="00021713" w:rsidP="004A052F">
            <w:pPr>
              <w:tabs>
                <w:tab w:val="right" w:pos="10170"/>
              </w:tabs>
            </w:pPr>
          </w:p>
        </w:tc>
        <w:tc>
          <w:tcPr>
            <w:tcW w:w="2358" w:type="dxa"/>
          </w:tcPr>
          <w:p w:rsidR="00021713" w:rsidRDefault="00021713" w:rsidP="004A052F">
            <w:pPr>
              <w:tabs>
                <w:tab w:val="right" w:pos="10170"/>
              </w:tabs>
            </w:pPr>
          </w:p>
        </w:tc>
      </w:tr>
      <w:tr w:rsidR="00021713" w:rsidTr="004A052F">
        <w:tc>
          <w:tcPr>
            <w:tcW w:w="4390" w:type="dxa"/>
          </w:tcPr>
          <w:p w:rsidR="00021713" w:rsidRDefault="00021713" w:rsidP="004A052F">
            <w:pPr>
              <w:tabs>
                <w:tab w:val="right" w:pos="10170"/>
              </w:tabs>
              <w:ind w:left="164" w:hanging="164"/>
            </w:pPr>
            <w:r>
              <w:t xml:space="preserve">iii. </w:t>
            </w:r>
            <w:r w:rsidRPr="003335CA">
              <w:t>all the occupants are severely mentally impaired</w:t>
            </w:r>
          </w:p>
        </w:tc>
        <w:tc>
          <w:tcPr>
            <w:tcW w:w="2268" w:type="dxa"/>
          </w:tcPr>
          <w:p w:rsidR="00021713" w:rsidRDefault="00021713" w:rsidP="004A052F">
            <w:pPr>
              <w:tabs>
                <w:tab w:val="right" w:pos="10170"/>
              </w:tabs>
            </w:pPr>
          </w:p>
        </w:tc>
        <w:tc>
          <w:tcPr>
            <w:tcW w:w="2358" w:type="dxa"/>
          </w:tcPr>
          <w:p w:rsidR="00021713" w:rsidRDefault="00021713" w:rsidP="004A052F">
            <w:pPr>
              <w:tabs>
                <w:tab w:val="right" w:pos="10170"/>
              </w:tabs>
            </w:pPr>
          </w:p>
        </w:tc>
      </w:tr>
      <w:tr w:rsidR="00021713" w:rsidTr="004A052F">
        <w:tc>
          <w:tcPr>
            <w:tcW w:w="4390" w:type="dxa"/>
          </w:tcPr>
          <w:p w:rsidR="00021713" w:rsidRDefault="00021713" w:rsidP="004A052F">
            <w:pPr>
              <w:tabs>
                <w:tab w:val="right" w:pos="10170"/>
              </w:tabs>
              <w:ind w:left="164" w:hanging="164"/>
            </w:pPr>
            <w:r>
              <w:t xml:space="preserve">iv. </w:t>
            </w:r>
            <w:r w:rsidRPr="003335CA">
              <w:t>the property is unoccupied because the resident has gone to someone else's home to provide care or the resident receives care elsewhere</w:t>
            </w:r>
          </w:p>
        </w:tc>
        <w:tc>
          <w:tcPr>
            <w:tcW w:w="2268" w:type="dxa"/>
          </w:tcPr>
          <w:p w:rsidR="00021713" w:rsidRDefault="00021713" w:rsidP="004A052F">
            <w:pPr>
              <w:tabs>
                <w:tab w:val="right" w:pos="10170"/>
              </w:tabs>
            </w:pPr>
          </w:p>
        </w:tc>
        <w:tc>
          <w:tcPr>
            <w:tcW w:w="2358" w:type="dxa"/>
          </w:tcPr>
          <w:p w:rsidR="00021713" w:rsidRDefault="00021713" w:rsidP="004A052F">
            <w:pPr>
              <w:tabs>
                <w:tab w:val="right" w:pos="10170"/>
              </w:tabs>
            </w:pPr>
          </w:p>
        </w:tc>
      </w:tr>
      <w:tr w:rsidR="00021713" w:rsidTr="004A052F">
        <w:tc>
          <w:tcPr>
            <w:tcW w:w="4390" w:type="dxa"/>
          </w:tcPr>
          <w:p w:rsidR="00021713" w:rsidRDefault="00021713" w:rsidP="004A052F">
            <w:pPr>
              <w:tabs>
                <w:tab w:val="right" w:pos="10170"/>
              </w:tabs>
              <w:ind w:left="164" w:hanging="164"/>
            </w:pPr>
            <w:r>
              <w:t xml:space="preserve">v. </w:t>
            </w:r>
            <w:r w:rsidRPr="003335CA">
              <w:t>occupants are accessing Housing Support Service and/or living in temporary accommodation or a refuge</w:t>
            </w:r>
          </w:p>
        </w:tc>
        <w:tc>
          <w:tcPr>
            <w:tcW w:w="2268" w:type="dxa"/>
          </w:tcPr>
          <w:p w:rsidR="00021713" w:rsidRDefault="00021713" w:rsidP="004A052F">
            <w:pPr>
              <w:tabs>
                <w:tab w:val="right" w:pos="10170"/>
              </w:tabs>
            </w:pPr>
          </w:p>
        </w:tc>
        <w:tc>
          <w:tcPr>
            <w:tcW w:w="2358" w:type="dxa"/>
          </w:tcPr>
          <w:p w:rsidR="00021713" w:rsidRDefault="00021713" w:rsidP="004A052F">
            <w:pPr>
              <w:tabs>
                <w:tab w:val="right" w:pos="10170"/>
              </w:tabs>
            </w:pPr>
          </w:p>
        </w:tc>
      </w:tr>
    </w:tbl>
    <w:p w:rsidR="00021713" w:rsidRDefault="00021713" w:rsidP="00021713">
      <w:pPr>
        <w:tabs>
          <w:tab w:val="right" w:pos="10170"/>
        </w:tabs>
      </w:pPr>
    </w:p>
    <w:p w:rsidR="00021713" w:rsidRDefault="00021713" w:rsidP="00021713">
      <w:pPr>
        <w:tabs>
          <w:tab w:val="right" w:pos="10170"/>
        </w:tabs>
        <w:rPr>
          <w:b/>
          <w:u w:val="single"/>
        </w:rPr>
      </w:pPr>
      <w:r w:rsidRPr="003335CA">
        <w:rPr>
          <w:b/>
          <w:u w:val="single"/>
        </w:rPr>
        <w:t xml:space="preserve">Table 2: </w:t>
      </w:r>
      <w:r>
        <w:rPr>
          <w:b/>
          <w:u w:val="single"/>
        </w:rPr>
        <w:t>Please record the number of households which were eligible but for which it was not possible for a payment to be made:</w:t>
      </w:r>
    </w:p>
    <w:p w:rsidR="00021713" w:rsidRPr="003335CA" w:rsidRDefault="00021713" w:rsidP="00021713">
      <w:pPr>
        <w:tabs>
          <w:tab w:val="right" w:pos="10170"/>
        </w:tabs>
        <w:rPr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2268"/>
      </w:tblGrid>
      <w:tr w:rsidR="00021713" w:rsidTr="004A052F">
        <w:tc>
          <w:tcPr>
            <w:tcW w:w="4390" w:type="dxa"/>
          </w:tcPr>
          <w:p w:rsidR="00021713" w:rsidRPr="003335CA" w:rsidRDefault="00021713" w:rsidP="004A052F">
            <w:pPr>
              <w:tabs>
                <w:tab w:val="right" w:pos="10170"/>
              </w:tabs>
              <w:rPr>
                <w:b/>
              </w:rPr>
            </w:pPr>
            <w:r w:rsidRPr="003335CA">
              <w:rPr>
                <w:b/>
              </w:rPr>
              <w:t>Eligible Group</w:t>
            </w:r>
          </w:p>
        </w:tc>
        <w:tc>
          <w:tcPr>
            <w:tcW w:w="2268" w:type="dxa"/>
          </w:tcPr>
          <w:p w:rsidR="00021713" w:rsidRPr="003335CA" w:rsidRDefault="00021713" w:rsidP="004A052F">
            <w:pPr>
              <w:tabs>
                <w:tab w:val="right" w:pos="10170"/>
              </w:tabs>
              <w:rPr>
                <w:b/>
              </w:rPr>
            </w:pPr>
            <w:r>
              <w:rPr>
                <w:b/>
              </w:rPr>
              <w:t>Number of payments not made:</w:t>
            </w:r>
          </w:p>
        </w:tc>
      </w:tr>
      <w:tr w:rsidR="00021713" w:rsidTr="004A052F">
        <w:tc>
          <w:tcPr>
            <w:tcW w:w="4390" w:type="dxa"/>
          </w:tcPr>
          <w:p w:rsidR="00021713" w:rsidRPr="003335CA" w:rsidRDefault="00021713" w:rsidP="004A052F">
            <w:pPr>
              <w:tabs>
                <w:tab w:val="right" w:pos="10170"/>
              </w:tabs>
              <w:rPr>
                <w:b/>
              </w:rPr>
            </w:pPr>
            <w:r w:rsidRPr="003335CA">
              <w:rPr>
                <w:b/>
              </w:rPr>
              <w:t>CTR recipients</w:t>
            </w:r>
          </w:p>
        </w:tc>
        <w:tc>
          <w:tcPr>
            <w:tcW w:w="2268" w:type="dxa"/>
          </w:tcPr>
          <w:p w:rsidR="00021713" w:rsidRDefault="00021713" w:rsidP="004A052F">
            <w:pPr>
              <w:tabs>
                <w:tab w:val="right" w:pos="10170"/>
              </w:tabs>
            </w:pPr>
          </w:p>
        </w:tc>
      </w:tr>
      <w:tr w:rsidR="00021713" w:rsidTr="004A052F">
        <w:tc>
          <w:tcPr>
            <w:tcW w:w="6658" w:type="dxa"/>
            <w:gridSpan w:val="2"/>
          </w:tcPr>
          <w:p w:rsidR="00021713" w:rsidRPr="003335CA" w:rsidRDefault="00021713" w:rsidP="004A052F">
            <w:pPr>
              <w:tabs>
                <w:tab w:val="right" w:pos="10170"/>
              </w:tabs>
              <w:rPr>
                <w:b/>
              </w:rPr>
            </w:pPr>
            <w:r w:rsidRPr="003335CA">
              <w:rPr>
                <w:b/>
              </w:rPr>
              <w:t>Other groups, as detailed below</w:t>
            </w:r>
          </w:p>
        </w:tc>
      </w:tr>
      <w:tr w:rsidR="00021713" w:rsidTr="004A052F">
        <w:tc>
          <w:tcPr>
            <w:tcW w:w="4390" w:type="dxa"/>
          </w:tcPr>
          <w:p w:rsidR="00021713" w:rsidRDefault="00021713" w:rsidP="004A052F">
            <w:pPr>
              <w:tabs>
                <w:tab w:val="right" w:pos="10170"/>
              </w:tabs>
              <w:ind w:left="164" w:hanging="164"/>
            </w:pPr>
            <w:r>
              <w:t xml:space="preserve">i. </w:t>
            </w:r>
            <w:r w:rsidRPr="003335CA">
              <w:t>all the occupants are under 18</w:t>
            </w:r>
          </w:p>
        </w:tc>
        <w:tc>
          <w:tcPr>
            <w:tcW w:w="2268" w:type="dxa"/>
          </w:tcPr>
          <w:p w:rsidR="00021713" w:rsidRDefault="00021713" w:rsidP="004A052F">
            <w:pPr>
              <w:tabs>
                <w:tab w:val="right" w:pos="10170"/>
              </w:tabs>
            </w:pPr>
          </w:p>
        </w:tc>
      </w:tr>
      <w:tr w:rsidR="00021713" w:rsidTr="004A052F">
        <w:tc>
          <w:tcPr>
            <w:tcW w:w="4390" w:type="dxa"/>
          </w:tcPr>
          <w:p w:rsidR="00021713" w:rsidRDefault="00021713" w:rsidP="004A052F">
            <w:pPr>
              <w:tabs>
                <w:tab w:val="right" w:pos="10170"/>
              </w:tabs>
              <w:ind w:left="164" w:hanging="164"/>
            </w:pPr>
            <w:r>
              <w:t xml:space="preserve">ii. </w:t>
            </w:r>
            <w:r w:rsidRPr="003335CA">
              <w:t>all the occupants are care leavers</w:t>
            </w:r>
          </w:p>
        </w:tc>
        <w:tc>
          <w:tcPr>
            <w:tcW w:w="2268" w:type="dxa"/>
          </w:tcPr>
          <w:p w:rsidR="00021713" w:rsidRDefault="00021713" w:rsidP="004A052F">
            <w:pPr>
              <w:tabs>
                <w:tab w:val="right" w:pos="10170"/>
              </w:tabs>
            </w:pPr>
          </w:p>
        </w:tc>
      </w:tr>
      <w:tr w:rsidR="00021713" w:rsidTr="004A052F">
        <w:tc>
          <w:tcPr>
            <w:tcW w:w="4390" w:type="dxa"/>
          </w:tcPr>
          <w:p w:rsidR="00021713" w:rsidRDefault="00021713" w:rsidP="004A052F">
            <w:pPr>
              <w:tabs>
                <w:tab w:val="right" w:pos="10170"/>
              </w:tabs>
              <w:ind w:left="164" w:hanging="164"/>
            </w:pPr>
            <w:r>
              <w:t xml:space="preserve">iii. </w:t>
            </w:r>
            <w:r w:rsidRPr="003335CA">
              <w:t>all the occupants are severely mentally impaired</w:t>
            </w:r>
          </w:p>
        </w:tc>
        <w:tc>
          <w:tcPr>
            <w:tcW w:w="2268" w:type="dxa"/>
          </w:tcPr>
          <w:p w:rsidR="00021713" w:rsidRDefault="00021713" w:rsidP="004A052F">
            <w:pPr>
              <w:tabs>
                <w:tab w:val="right" w:pos="10170"/>
              </w:tabs>
            </w:pPr>
          </w:p>
        </w:tc>
      </w:tr>
      <w:tr w:rsidR="00021713" w:rsidTr="004A052F">
        <w:tc>
          <w:tcPr>
            <w:tcW w:w="4390" w:type="dxa"/>
          </w:tcPr>
          <w:p w:rsidR="00021713" w:rsidRDefault="00021713" w:rsidP="004A052F">
            <w:pPr>
              <w:tabs>
                <w:tab w:val="right" w:pos="10170"/>
              </w:tabs>
              <w:ind w:left="164" w:hanging="164"/>
            </w:pPr>
            <w:r>
              <w:t xml:space="preserve">iv. </w:t>
            </w:r>
            <w:r w:rsidRPr="003335CA">
              <w:t>the property is unoccupied because the resident has gone to someone else's home to provide care or the resident receives care elsewhere</w:t>
            </w:r>
          </w:p>
        </w:tc>
        <w:tc>
          <w:tcPr>
            <w:tcW w:w="2268" w:type="dxa"/>
          </w:tcPr>
          <w:p w:rsidR="00021713" w:rsidRDefault="00021713" w:rsidP="004A052F">
            <w:pPr>
              <w:tabs>
                <w:tab w:val="right" w:pos="10170"/>
              </w:tabs>
            </w:pPr>
          </w:p>
        </w:tc>
      </w:tr>
      <w:tr w:rsidR="00021713" w:rsidTr="004A052F">
        <w:tc>
          <w:tcPr>
            <w:tcW w:w="4390" w:type="dxa"/>
          </w:tcPr>
          <w:p w:rsidR="00021713" w:rsidRDefault="00021713" w:rsidP="004A052F">
            <w:pPr>
              <w:tabs>
                <w:tab w:val="right" w:pos="10170"/>
              </w:tabs>
              <w:ind w:left="164" w:hanging="164"/>
            </w:pPr>
            <w:r>
              <w:t xml:space="preserve">v. </w:t>
            </w:r>
            <w:r w:rsidRPr="003335CA">
              <w:t>occupants are accessing Housing Support Service and/or living in temporary accommodation or a refuge</w:t>
            </w:r>
          </w:p>
        </w:tc>
        <w:tc>
          <w:tcPr>
            <w:tcW w:w="2268" w:type="dxa"/>
          </w:tcPr>
          <w:p w:rsidR="00021713" w:rsidRDefault="00021713" w:rsidP="004A052F">
            <w:pPr>
              <w:tabs>
                <w:tab w:val="right" w:pos="10170"/>
              </w:tabs>
            </w:pPr>
          </w:p>
        </w:tc>
      </w:tr>
    </w:tbl>
    <w:p w:rsidR="00021713" w:rsidRDefault="00021713" w:rsidP="00021713">
      <w:pPr>
        <w:tabs>
          <w:tab w:val="right" w:pos="10170"/>
        </w:tabs>
        <w:rPr>
          <w:b/>
          <w:u w:val="single"/>
        </w:rPr>
      </w:pPr>
    </w:p>
    <w:p w:rsidR="00021713" w:rsidRDefault="00021713" w:rsidP="00021713">
      <w:pPr>
        <w:tabs>
          <w:tab w:val="right" w:pos="10170"/>
        </w:tabs>
      </w:pPr>
      <w:r w:rsidRPr="003335CA">
        <w:rPr>
          <w:b/>
          <w:u w:val="single"/>
        </w:rPr>
        <w:t>Additional information</w:t>
      </w:r>
      <w:r>
        <w:t xml:space="preserve"> </w:t>
      </w:r>
      <w:r w:rsidRPr="003335CA">
        <w:rPr>
          <w:i/>
        </w:rPr>
        <w:t>- where appropriate please record detail of any outstanding payments or known issues in the box below:</w:t>
      </w:r>
    </w:p>
    <w:p w:rsidR="00021713" w:rsidRDefault="00021713" w:rsidP="00021713">
      <w:pPr>
        <w:tabs>
          <w:tab w:val="right" w:pos="10170"/>
        </w:tabs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21713" w:rsidTr="004A052F">
        <w:tc>
          <w:tcPr>
            <w:tcW w:w="9016" w:type="dxa"/>
          </w:tcPr>
          <w:p w:rsidR="00021713" w:rsidRDefault="00021713" w:rsidP="004A052F">
            <w:pPr>
              <w:tabs>
                <w:tab w:val="right" w:pos="10170"/>
              </w:tabs>
            </w:pPr>
          </w:p>
          <w:p w:rsidR="00021713" w:rsidRDefault="00021713" w:rsidP="004A052F">
            <w:pPr>
              <w:tabs>
                <w:tab w:val="right" w:pos="10170"/>
              </w:tabs>
            </w:pPr>
          </w:p>
          <w:p w:rsidR="00021713" w:rsidRDefault="00021713" w:rsidP="004A052F">
            <w:pPr>
              <w:tabs>
                <w:tab w:val="right" w:pos="10170"/>
              </w:tabs>
            </w:pPr>
          </w:p>
          <w:p w:rsidR="00021713" w:rsidRDefault="00021713" w:rsidP="004A052F">
            <w:pPr>
              <w:tabs>
                <w:tab w:val="right" w:pos="10170"/>
              </w:tabs>
            </w:pPr>
          </w:p>
        </w:tc>
      </w:tr>
    </w:tbl>
    <w:p w:rsidR="00021713" w:rsidRDefault="00021713" w:rsidP="00021713">
      <w:pPr>
        <w:rPr>
          <w:rFonts w:cs="Arial"/>
        </w:rPr>
      </w:pPr>
    </w:p>
    <w:p w:rsidR="00021713" w:rsidRDefault="00021713" w:rsidP="00021713">
      <w:pPr>
        <w:rPr>
          <w:rFonts w:cs="Arial"/>
        </w:rPr>
      </w:pPr>
    </w:p>
    <w:p w:rsidR="00021713" w:rsidRPr="00F352F5" w:rsidRDefault="00021713" w:rsidP="00021713">
      <w:pPr>
        <w:rPr>
          <w:rFonts w:cs="Arial"/>
        </w:rPr>
      </w:pPr>
      <w:r w:rsidRPr="00F352F5">
        <w:rPr>
          <w:rFonts w:cs="Arial"/>
        </w:rPr>
        <w:t>Completed by:</w:t>
      </w:r>
    </w:p>
    <w:p w:rsidR="00021713" w:rsidRPr="00F352F5" w:rsidRDefault="00021713" w:rsidP="00021713">
      <w:pPr>
        <w:rPr>
          <w:rFonts w:cs="Arial"/>
        </w:rPr>
      </w:pPr>
    </w:p>
    <w:p w:rsidR="00021713" w:rsidRPr="00F352F5" w:rsidRDefault="00021713" w:rsidP="00021713">
      <w:pPr>
        <w:rPr>
          <w:rFonts w:cs="Arial"/>
        </w:rPr>
      </w:pPr>
      <w:r w:rsidRPr="00F352F5">
        <w:rPr>
          <w:rFonts w:cs="Arial"/>
        </w:rPr>
        <w:t>Position:</w:t>
      </w:r>
    </w:p>
    <w:p w:rsidR="00021713" w:rsidRPr="00F352F5" w:rsidRDefault="00021713" w:rsidP="00021713">
      <w:pPr>
        <w:rPr>
          <w:rFonts w:cs="Arial"/>
        </w:rPr>
      </w:pPr>
      <w:r w:rsidRPr="00F352F5">
        <w:rPr>
          <w:rFonts w:cs="Arial"/>
        </w:rPr>
        <w:t>Contact Details:</w:t>
      </w:r>
    </w:p>
    <w:p w:rsidR="00021713" w:rsidRPr="00F352F5" w:rsidRDefault="00021713" w:rsidP="00021713">
      <w:pPr>
        <w:rPr>
          <w:rFonts w:cs="Arial"/>
          <w:b/>
          <w:sz w:val="20"/>
        </w:rPr>
      </w:pPr>
      <w:r w:rsidRPr="00F352F5">
        <w:rPr>
          <w:rFonts w:cs="Arial"/>
        </w:rPr>
        <w:t>Date:</w:t>
      </w:r>
    </w:p>
    <w:p w:rsidR="00021713" w:rsidRDefault="00021713" w:rsidP="00021713">
      <w:pPr>
        <w:pStyle w:val="ListParagraph"/>
        <w:ind w:left="360"/>
      </w:pPr>
    </w:p>
    <w:p w:rsidR="00027C27" w:rsidRPr="009B7615" w:rsidRDefault="00027C27" w:rsidP="00B561C0"/>
    <w:sectPr w:rsidR="00027C27" w:rsidRPr="009B7615" w:rsidSect="003335CA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13"/>
    <w:rsid w:val="00021713"/>
    <w:rsid w:val="00027C27"/>
    <w:rsid w:val="000C0CF4"/>
    <w:rsid w:val="00281579"/>
    <w:rsid w:val="00306C61"/>
    <w:rsid w:val="0037582B"/>
    <w:rsid w:val="00857548"/>
    <w:rsid w:val="009B7615"/>
    <w:rsid w:val="00B51BDC"/>
    <w:rsid w:val="00B561C0"/>
    <w:rsid w:val="00B773CE"/>
    <w:rsid w:val="00C04D37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3879F-9C91-4D6F-8874-D4B0AA45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13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021713"/>
    <w:pPr>
      <w:ind w:left="720"/>
      <w:contextualSpacing/>
    </w:pPr>
  </w:style>
  <w:style w:type="character" w:styleId="Hyperlink">
    <w:name w:val="Hyperlink"/>
    <w:basedOn w:val="DefaultParagraphFont"/>
    <w:unhideWhenUsed/>
    <w:rsid w:val="00021713"/>
    <w:rPr>
      <w:color w:val="0000FF"/>
      <w:u w:val="single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021713"/>
    <w:rPr>
      <w:rFonts w:ascii="Arial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0217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su@gov.s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Company>Scottish Government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 T (Tom)</dc:creator>
  <cp:keywords/>
  <dc:description/>
  <cp:lastModifiedBy>Gorham T (Tom)</cp:lastModifiedBy>
  <cp:revision>1</cp:revision>
  <dcterms:created xsi:type="dcterms:W3CDTF">2021-08-27T13:21:00Z</dcterms:created>
  <dcterms:modified xsi:type="dcterms:W3CDTF">2021-08-27T13:22:00Z</dcterms:modified>
</cp:coreProperties>
</file>