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5E" w:rsidRDefault="00B64D5E" w:rsidP="00B64D5E">
      <w:pPr>
        <w:rPr>
          <w:rFonts w:ascii="Arial" w:hAnsi="Arial"/>
          <w:b/>
          <w:color w:val="FF0000"/>
          <w:szCs w:val="20"/>
          <w:lang w:eastAsia="en-US"/>
        </w:rPr>
      </w:pPr>
      <w:bookmarkStart w:id="0" w:name="First_letter_engagement_and_rights"/>
      <w:r w:rsidRPr="00353068">
        <w:rPr>
          <w:rFonts w:ascii="Arial" w:hAnsi="Arial"/>
          <w:b/>
          <w:color w:val="FF0000"/>
          <w:szCs w:val="20"/>
          <w:lang w:eastAsia="en-US"/>
        </w:rPr>
        <w:t>First</w:t>
      </w:r>
      <w:r>
        <w:rPr>
          <w:rFonts w:ascii="Arial" w:hAnsi="Arial"/>
          <w:b/>
          <w:color w:val="FF0000"/>
          <w:szCs w:val="20"/>
          <w:lang w:eastAsia="en-US"/>
        </w:rPr>
        <w:t xml:space="preserve"> l</w:t>
      </w:r>
      <w:r w:rsidRPr="00353068">
        <w:rPr>
          <w:rFonts w:ascii="Arial" w:hAnsi="Arial"/>
          <w:b/>
          <w:color w:val="FF0000"/>
          <w:szCs w:val="20"/>
          <w:lang w:eastAsia="en-US"/>
        </w:rPr>
        <w:t>etter – engaging with the tenant – sourc</w:t>
      </w:r>
      <w:r>
        <w:rPr>
          <w:rFonts w:ascii="Arial" w:hAnsi="Arial"/>
          <w:b/>
          <w:color w:val="FF0000"/>
          <w:szCs w:val="20"/>
          <w:lang w:eastAsia="en-US"/>
        </w:rPr>
        <w:t xml:space="preserve">es of help (and referencing a </w:t>
      </w:r>
      <w:r w:rsidRPr="00353068">
        <w:rPr>
          <w:rFonts w:ascii="Arial" w:hAnsi="Arial"/>
          <w:b/>
          <w:color w:val="FF0000"/>
          <w:szCs w:val="20"/>
          <w:lang w:eastAsia="en-US"/>
        </w:rPr>
        <w:t>payment plan)</w:t>
      </w:r>
      <w:r>
        <w:rPr>
          <w:rFonts w:ascii="Arial" w:hAnsi="Arial"/>
          <w:b/>
          <w:color w:val="FF0000"/>
          <w:szCs w:val="20"/>
          <w:lang w:eastAsia="en-US"/>
        </w:rPr>
        <w:t>, and tenants’ rights</w:t>
      </w:r>
    </w:p>
    <w:p w:rsidR="00B64D5E" w:rsidRPr="00353068" w:rsidRDefault="00B64D5E" w:rsidP="00B64D5E">
      <w:pPr>
        <w:rPr>
          <w:rFonts w:ascii="Arial" w:hAnsi="Arial"/>
          <w:b/>
          <w:color w:val="FF0000"/>
          <w:szCs w:val="20"/>
          <w:lang w:eastAsia="en-US"/>
        </w:rPr>
      </w:pPr>
    </w:p>
    <w:bookmarkEnd w:id="0"/>
    <w:p w:rsidR="00B64D5E" w:rsidRPr="00353068" w:rsidRDefault="00B64D5E" w:rsidP="00B64D5E">
      <w:pPr>
        <w:rPr>
          <w:rFonts w:ascii="Arial" w:hAnsi="Arial" w:cs="Arial"/>
          <w:lang w:eastAsia="en-US"/>
        </w:rPr>
      </w:pPr>
      <w:r w:rsidRPr="00353068">
        <w:rPr>
          <w:rFonts w:ascii="Arial" w:hAnsi="Arial" w:cs="Arial"/>
          <w:lang w:eastAsia="en-US"/>
        </w:rPr>
        <w:t xml:space="preserve">Dear </w:t>
      </w:r>
      <w:r w:rsidRPr="00353068">
        <w:rPr>
          <w:rFonts w:ascii="Arial" w:hAnsi="Arial" w:cs="Arial"/>
          <w:b/>
          <w:lang w:eastAsia="en-US"/>
        </w:rPr>
        <w:t>&lt;&lt;Name&gt;&gt;</w:t>
      </w:r>
    </w:p>
    <w:p w:rsidR="00B64D5E" w:rsidRPr="00353068" w:rsidRDefault="00B64D5E" w:rsidP="00B64D5E">
      <w:pPr>
        <w:rPr>
          <w:rFonts w:ascii="Arial" w:hAnsi="Arial" w:cs="Arial"/>
          <w:lang w:eastAsia="en-US"/>
        </w:rPr>
      </w:pPr>
    </w:p>
    <w:p w:rsidR="00B64D5E" w:rsidRPr="00353068" w:rsidRDefault="00B64D5E" w:rsidP="00B64D5E">
      <w:pPr>
        <w:rPr>
          <w:rFonts w:ascii="Arial" w:hAnsi="Arial" w:cs="Arial"/>
          <w:b/>
          <w:lang w:eastAsia="en-US"/>
        </w:rPr>
      </w:pPr>
      <w:r w:rsidRPr="00353068">
        <w:rPr>
          <w:rFonts w:ascii="Arial" w:hAnsi="Arial" w:cs="Arial"/>
          <w:b/>
          <w:lang w:eastAsia="en-US"/>
        </w:rPr>
        <w:t>&lt;&lt;Address&gt;&gt; - Rent arrears of £</w:t>
      </w:r>
      <w:r w:rsidRPr="00353068">
        <w:rPr>
          <w:rFonts w:ascii="Arial" w:hAnsi="Arial" w:cs="Arial"/>
          <w:b/>
          <w:lang w:eastAsia="en-US"/>
        </w:rPr>
        <w:fldChar w:fldCharType="begin"/>
      </w:r>
      <w:r w:rsidRPr="00353068">
        <w:rPr>
          <w:rFonts w:ascii="Arial" w:hAnsi="Arial" w:cs="Arial"/>
          <w:b/>
          <w:lang w:eastAsia="en-US"/>
        </w:rPr>
        <w:instrText xml:space="preserve"> MERGEFIELD pebal3 </w:instrText>
      </w:r>
      <w:r w:rsidRPr="00353068">
        <w:rPr>
          <w:rFonts w:ascii="Arial" w:hAnsi="Arial" w:cs="Arial"/>
          <w:b/>
          <w:lang w:eastAsia="en-US"/>
        </w:rPr>
        <w:fldChar w:fldCharType="separate"/>
      </w:r>
      <w:r w:rsidRPr="00353068">
        <w:rPr>
          <w:rFonts w:ascii="Arial" w:hAnsi="Arial" w:cs="Arial"/>
          <w:b/>
          <w:lang w:eastAsia="en-US"/>
        </w:rPr>
        <w:t>«amount»</w:t>
      </w:r>
      <w:r w:rsidRPr="00353068">
        <w:rPr>
          <w:rFonts w:ascii="Arial" w:hAnsi="Arial" w:cs="Arial"/>
          <w:lang w:eastAsia="en-US"/>
        </w:rPr>
        <w:fldChar w:fldCharType="end"/>
      </w:r>
      <w:r w:rsidRPr="00353068">
        <w:rPr>
          <w:rFonts w:ascii="Arial" w:hAnsi="Arial" w:cs="Arial"/>
          <w:b/>
          <w:lang w:eastAsia="en-US"/>
        </w:rPr>
        <w:t xml:space="preserve"> as at </w:t>
      </w:r>
      <w:r w:rsidRPr="00353068">
        <w:rPr>
          <w:rFonts w:ascii="Arial" w:hAnsi="Arial" w:cs="Arial"/>
          <w:b/>
          <w:lang w:eastAsia="en-US"/>
        </w:rPr>
        <w:fldChar w:fldCharType="begin"/>
      </w:r>
      <w:r w:rsidRPr="00353068">
        <w:rPr>
          <w:rFonts w:ascii="Arial" w:hAnsi="Arial" w:cs="Arial"/>
          <w:b/>
          <w:lang w:eastAsia="en-US"/>
        </w:rPr>
        <w:instrText xml:space="preserve"> MERGEFIELD pedate3form </w:instrText>
      </w:r>
      <w:r w:rsidRPr="00353068">
        <w:rPr>
          <w:rFonts w:ascii="Arial" w:hAnsi="Arial" w:cs="Arial"/>
          <w:b/>
          <w:lang w:eastAsia="en-US"/>
        </w:rPr>
        <w:fldChar w:fldCharType="separate"/>
      </w:r>
      <w:r w:rsidRPr="00353068">
        <w:rPr>
          <w:rFonts w:ascii="Arial" w:hAnsi="Arial" w:cs="Arial"/>
          <w:b/>
          <w:lang w:eastAsia="en-US"/>
        </w:rPr>
        <w:t>«date»</w:t>
      </w:r>
      <w:r w:rsidRPr="00353068">
        <w:rPr>
          <w:rFonts w:ascii="Arial" w:hAnsi="Arial" w:cs="Arial"/>
          <w:lang w:eastAsia="en-US"/>
        </w:rPr>
        <w:fldChar w:fldCharType="end"/>
      </w:r>
    </w:p>
    <w:p w:rsidR="00B64D5E" w:rsidRPr="00353068" w:rsidRDefault="00B64D5E" w:rsidP="00B64D5E">
      <w:pPr>
        <w:rPr>
          <w:rFonts w:ascii="Arial" w:hAnsi="Arial" w:cs="Arial"/>
          <w:lang w:eastAsia="en-US"/>
        </w:rPr>
      </w:pPr>
    </w:p>
    <w:p w:rsidR="00B64D5E" w:rsidRPr="00353068" w:rsidRDefault="00B64D5E" w:rsidP="00B64D5E">
      <w:pPr>
        <w:rPr>
          <w:rFonts w:ascii="Arial" w:hAnsi="Arial" w:cs="Arial"/>
          <w:lang w:eastAsia="en-US"/>
        </w:rPr>
      </w:pPr>
      <w:r w:rsidRPr="00353068">
        <w:rPr>
          <w:rFonts w:ascii="Arial" w:hAnsi="Arial" w:cs="Arial"/>
          <w:lang w:eastAsia="en-US"/>
        </w:rPr>
        <w:t xml:space="preserve">I am writing to you as our records appear to show that you have not paid the full amount of rent owed. </w:t>
      </w:r>
    </w:p>
    <w:p w:rsidR="00B64D5E" w:rsidRPr="00353068" w:rsidRDefault="00B64D5E" w:rsidP="00B64D5E">
      <w:pPr>
        <w:rPr>
          <w:rFonts w:ascii="Arial" w:hAnsi="Arial" w:cs="Arial"/>
          <w:lang w:eastAsia="en-US"/>
        </w:rPr>
      </w:pPr>
    </w:p>
    <w:p w:rsidR="00B64D5E" w:rsidRDefault="00B64D5E" w:rsidP="00B64D5E">
      <w:pPr>
        <w:rPr>
          <w:rFonts w:ascii="Arial" w:hAnsi="Arial" w:cs="Arial"/>
          <w:color w:val="0B0C0C"/>
          <w:shd w:val="clear" w:color="auto" w:fill="FFFFFF"/>
        </w:rPr>
      </w:pPr>
      <w:r w:rsidRPr="00353068">
        <w:rPr>
          <w:rFonts w:ascii="Arial" w:hAnsi="Arial" w:cs="Arial"/>
          <w:lang w:eastAsia="en-US"/>
        </w:rPr>
        <w:t>If you are experiencing financial difficulties or wish to discuss your payments, please contact me immediately</w:t>
      </w:r>
      <w:r>
        <w:rPr>
          <w:rFonts w:ascii="Arial" w:hAnsi="Arial" w:cs="Arial"/>
          <w:lang w:eastAsia="en-US"/>
        </w:rPr>
        <w:t xml:space="preserve"> on </w:t>
      </w:r>
      <w:r w:rsidRPr="00353068">
        <w:rPr>
          <w:rFonts w:ascii="Arial" w:hAnsi="Arial" w:cs="Arial"/>
          <w:lang w:eastAsia="en-US"/>
        </w:rPr>
        <w:fldChar w:fldCharType="begin"/>
      </w:r>
      <w:r w:rsidRPr="00353068">
        <w:rPr>
          <w:rFonts w:ascii="Arial" w:hAnsi="Arial" w:cs="Arial"/>
          <w:lang w:eastAsia="en-US"/>
        </w:rPr>
        <w:instrText xml:space="preserve"> MERGEFIELD pebal3 </w:instrText>
      </w:r>
      <w:r w:rsidRPr="00353068">
        <w:rPr>
          <w:rFonts w:ascii="Arial" w:hAnsi="Arial" w:cs="Arial"/>
          <w:lang w:eastAsia="en-US"/>
        </w:rPr>
        <w:fldChar w:fldCharType="separate"/>
      </w:r>
      <w:r w:rsidRPr="00353068">
        <w:rPr>
          <w:rFonts w:ascii="Arial" w:hAnsi="Arial" w:cs="Arial"/>
          <w:lang w:eastAsia="en-US"/>
        </w:rPr>
        <w:t>«</w:t>
      </w:r>
      <w:r>
        <w:rPr>
          <w:rFonts w:ascii="Arial" w:hAnsi="Arial" w:cs="Arial"/>
          <w:lang w:eastAsia="en-US"/>
        </w:rPr>
        <w:t>telephone number</w:t>
      </w:r>
      <w:r w:rsidRPr="00353068">
        <w:rPr>
          <w:rFonts w:ascii="Arial" w:hAnsi="Arial" w:cs="Arial"/>
          <w:lang w:eastAsia="en-US"/>
        </w:rPr>
        <w:t>»</w:t>
      </w:r>
      <w:r w:rsidRPr="00353068">
        <w:rPr>
          <w:rFonts w:ascii="Arial" w:hAnsi="Arial" w:cs="Arial"/>
          <w:lang w:eastAsia="en-US"/>
        </w:rPr>
        <w:fldChar w:fldCharType="end"/>
      </w:r>
      <w:r w:rsidRPr="00974CCA">
        <w:rPr>
          <w:rFonts w:ascii="Arial" w:hAnsi="Arial" w:cs="Arial"/>
          <w:lang w:eastAsia="en-US"/>
        </w:rPr>
        <w:t xml:space="preserve"> </w:t>
      </w:r>
      <w:r>
        <w:rPr>
          <w:rFonts w:ascii="Arial" w:hAnsi="Arial" w:cs="Arial"/>
          <w:lang w:eastAsia="en-US"/>
        </w:rPr>
        <w:t xml:space="preserve">or </w:t>
      </w:r>
      <w:r w:rsidRPr="00974CCA">
        <w:rPr>
          <w:rFonts w:ascii="Arial" w:hAnsi="Arial" w:cs="Arial"/>
          <w:lang w:eastAsia="en-US"/>
        </w:rPr>
        <w:t>«</w:t>
      </w:r>
      <w:r>
        <w:rPr>
          <w:rFonts w:ascii="Arial" w:hAnsi="Arial" w:cs="Arial"/>
          <w:lang w:eastAsia="en-US"/>
        </w:rPr>
        <w:t>email address</w:t>
      </w:r>
      <w:r w:rsidRPr="00974CCA">
        <w:rPr>
          <w:rFonts w:ascii="Arial" w:hAnsi="Arial" w:cs="Arial"/>
          <w:lang w:eastAsia="en-US"/>
        </w:rPr>
        <w:t>»</w:t>
      </w:r>
      <w:r>
        <w:rPr>
          <w:rFonts w:ascii="Arial" w:hAnsi="Arial" w:cs="Arial"/>
          <w:lang w:eastAsia="en-US"/>
        </w:rPr>
        <w:t xml:space="preserve"> or letter</w:t>
      </w:r>
      <w:r w:rsidRPr="00353068">
        <w:rPr>
          <w:rFonts w:ascii="Arial" w:hAnsi="Arial" w:cs="Arial"/>
          <w:lang w:eastAsia="en-US"/>
        </w:rPr>
        <w:t>.</w:t>
      </w:r>
      <w:r>
        <w:rPr>
          <w:rFonts w:ascii="Arial" w:hAnsi="Arial" w:cs="Arial"/>
          <w:lang w:eastAsia="en-US"/>
        </w:rPr>
        <w:t xml:space="preserve"> </w:t>
      </w:r>
      <w:r w:rsidRPr="00353068">
        <w:rPr>
          <w:rFonts w:ascii="Arial" w:hAnsi="Arial" w:cs="Arial"/>
          <w:lang w:eastAsia="en-US"/>
        </w:rPr>
        <w:t xml:space="preserve">If you let me know of any difficulties you are experiencing, </w:t>
      </w:r>
      <w:r w:rsidRPr="00353068">
        <w:rPr>
          <w:rFonts w:ascii="Arial" w:hAnsi="Arial" w:cs="Arial"/>
          <w:b/>
          <w:lang w:eastAsia="en-US"/>
        </w:rPr>
        <w:t>w</w:t>
      </w:r>
      <w:r>
        <w:rPr>
          <w:rFonts w:ascii="Arial" w:hAnsi="Arial" w:cs="Arial"/>
          <w:b/>
          <w:lang w:eastAsia="en-US"/>
        </w:rPr>
        <w:t xml:space="preserve">e can work towards agreeing a </w:t>
      </w:r>
      <w:r w:rsidRPr="00353068">
        <w:rPr>
          <w:rFonts w:ascii="Arial" w:hAnsi="Arial" w:cs="Arial"/>
          <w:b/>
          <w:lang w:eastAsia="en-US"/>
        </w:rPr>
        <w:t>payment plan to help you pay the rent arrears you owe</w:t>
      </w:r>
      <w:r w:rsidRPr="00353068">
        <w:rPr>
          <w:rFonts w:ascii="Arial" w:hAnsi="Arial" w:cs="Arial"/>
          <w:lang w:eastAsia="en-US"/>
        </w:rPr>
        <w:t xml:space="preserve">. If you need help paying your rent, you might qualify for Universal Credit. </w:t>
      </w:r>
      <w:r w:rsidRPr="00353068">
        <w:rPr>
          <w:rFonts w:ascii="Arial" w:hAnsi="Arial" w:cs="Arial"/>
          <w:color w:val="0B0C0C"/>
          <w:shd w:val="clear" w:color="auto" w:fill="FFFFFF"/>
        </w:rPr>
        <w:t xml:space="preserve">Further information about Universal Credit and how to apply is available at: </w:t>
      </w:r>
      <w:hyperlink r:id="rId8" w:history="1">
        <w:r w:rsidRPr="00353068">
          <w:rPr>
            <w:rFonts w:ascii="Arial" w:hAnsi="Arial" w:cs="Arial"/>
            <w:color w:val="0000FF"/>
            <w:u w:val="single"/>
            <w:shd w:val="clear" w:color="auto" w:fill="FFFFFF"/>
          </w:rPr>
          <w:t>https://www.gov.uk/universal-credit</w:t>
        </w:r>
      </w:hyperlink>
      <w:r w:rsidRPr="00353068">
        <w:rPr>
          <w:rFonts w:ascii="Arial" w:hAnsi="Arial" w:cs="Arial"/>
          <w:color w:val="0B0C0C"/>
          <w:shd w:val="clear" w:color="auto" w:fill="FFFFFF"/>
        </w:rPr>
        <w:t>.</w:t>
      </w:r>
      <w:r>
        <w:rPr>
          <w:rFonts w:ascii="Arial" w:hAnsi="Arial" w:cs="Arial"/>
          <w:color w:val="0B0C0C"/>
          <w:shd w:val="clear" w:color="auto" w:fill="FFFFFF"/>
        </w:rPr>
        <w:t xml:space="preserve"> If you think you may qualify,</w:t>
      </w:r>
      <w:r w:rsidRPr="00353068">
        <w:rPr>
          <w:rFonts w:ascii="Arial" w:hAnsi="Arial" w:cs="Arial"/>
          <w:color w:val="0B0C0C"/>
          <w:shd w:val="clear" w:color="auto" w:fill="FFFFFF"/>
        </w:rPr>
        <w:t xml:space="preserve"> I would encourage you to apply as soon as possible, if you have not already done so.</w:t>
      </w:r>
    </w:p>
    <w:p w:rsidR="00B64D5E" w:rsidRDefault="00B64D5E" w:rsidP="00B64D5E">
      <w:pPr>
        <w:rPr>
          <w:rFonts w:ascii="Arial" w:hAnsi="Arial" w:cs="Arial"/>
          <w:color w:val="0B0C0C"/>
          <w:shd w:val="clear" w:color="auto" w:fill="FFFFFF"/>
        </w:rPr>
      </w:pPr>
    </w:p>
    <w:p w:rsidR="00B64D5E" w:rsidRDefault="00B64D5E" w:rsidP="00B64D5E">
      <w:pPr>
        <w:rPr>
          <w:rFonts w:ascii="Arial" w:hAnsi="Arial" w:cs="Arial"/>
        </w:rPr>
      </w:pPr>
      <w:r w:rsidRPr="00353068">
        <w:rPr>
          <w:rFonts w:ascii="Arial" w:hAnsi="Arial" w:cs="Arial"/>
          <w:lang w:eastAsia="en-US"/>
        </w:rPr>
        <w:t xml:space="preserve">The current amount of rent you are still due to pay at </w:t>
      </w:r>
      <w:r w:rsidRPr="00353068">
        <w:rPr>
          <w:rFonts w:ascii="Arial" w:hAnsi="Arial" w:cs="Arial"/>
          <w:lang w:eastAsia="en-US"/>
        </w:rPr>
        <w:fldChar w:fldCharType="begin"/>
      </w:r>
      <w:r w:rsidRPr="00353068">
        <w:rPr>
          <w:rFonts w:ascii="Arial" w:hAnsi="Arial" w:cs="Arial"/>
          <w:lang w:eastAsia="en-US"/>
        </w:rPr>
        <w:instrText xml:space="preserve"> MERGEFIELD pedate3form </w:instrText>
      </w:r>
      <w:r w:rsidRPr="00353068">
        <w:rPr>
          <w:rFonts w:ascii="Arial" w:hAnsi="Arial" w:cs="Arial"/>
          <w:lang w:eastAsia="en-US"/>
        </w:rPr>
        <w:fldChar w:fldCharType="separate"/>
      </w:r>
      <w:r w:rsidRPr="00353068">
        <w:rPr>
          <w:rFonts w:ascii="Arial" w:hAnsi="Arial" w:cs="Arial"/>
          <w:lang w:eastAsia="en-US"/>
        </w:rPr>
        <w:t>«date»</w:t>
      </w:r>
      <w:r w:rsidRPr="00353068">
        <w:rPr>
          <w:rFonts w:ascii="Arial" w:hAnsi="Arial" w:cs="Arial"/>
          <w:lang w:eastAsia="en-US"/>
        </w:rPr>
        <w:fldChar w:fldCharType="end"/>
      </w:r>
      <w:r w:rsidRPr="00353068">
        <w:rPr>
          <w:rFonts w:ascii="Arial" w:hAnsi="Arial" w:cs="Arial"/>
          <w:lang w:eastAsia="en-US"/>
        </w:rPr>
        <w:t xml:space="preserve"> is £</w:t>
      </w:r>
      <w:r w:rsidRPr="00353068">
        <w:rPr>
          <w:rFonts w:ascii="Arial" w:hAnsi="Arial" w:cs="Arial"/>
          <w:lang w:eastAsia="en-US"/>
        </w:rPr>
        <w:fldChar w:fldCharType="begin"/>
      </w:r>
      <w:r w:rsidRPr="00353068">
        <w:rPr>
          <w:rFonts w:ascii="Arial" w:hAnsi="Arial" w:cs="Arial"/>
          <w:lang w:eastAsia="en-US"/>
        </w:rPr>
        <w:instrText xml:space="preserve"> MERGEFIELD pebal3 </w:instrText>
      </w:r>
      <w:r w:rsidRPr="00353068">
        <w:rPr>
          <w:rFonts w:ascii="Arial" w:hAnsi="Arial" w:cs="Arial"/>
          <w:lang w:eastAsia="en-US"/>
        </w:rPr>
        <w:fldChar w:fldCharType="separate"/>
      </w:r>
      <w:r w:rsidRPr="00353068">
        <w:rPr>
          <w:rFonts w:ascii="Arial" w:hAnsi="Arial" w:cs="Arial"/>
          <w:lang w:eastAsia="en-US"/>
        </w:rPr>
        <w:t>«amount»</w:t>
      </w:r>
      <w:r w:rsidRPr="00353068">
        <w:rPr>
          <w:rFonts w:ascii="Arial" w:hAnsi="Arial" w:cs="Arial"/>
          <w:lang w:eastAsia="en-US"/>
        </w:rPr>
        <w:fldChar w:fldCharType="end"/>
      </w:r>
      <w:r w:rsidRPr="00353068">
        <w:rPr>
          <w:rFonts w:ascii="Arial" w:hAnsi="Arial" w:cs="Arial"/>
          <w:lang w:eastAsia="en-US"/>
        </w:rPr>
        <w:t>.</w:t>
      </w:r>
      <w:r>
        <w:rPr>
          <w:rFonts w:ascii="Arial" w:hAnsi="Arial" w:cs="Arial"/>
          <w:lang w:eastAsia="en-US"/>
        </w:rPr>
        <w:t xml:space="preserve"> The </w:t>
      </w:r>
      <w:r w:rsidRPr="00353068">
        <w:rPr>
          <w:rFonts w:ascii="Arial" w:hAnsi="Arial" w:cs="Arial"/>
        </w:rPr>
        <w:t>breakdown of the total figure</w:t>
      </w:r>
      <w:r>
        <w:rPr>
          <w:rFonts w:ascii="Arial" w:hAnsi="Arial" w:cs="Arial"/>
        </w:rPr>
        <w:t xml:space="preserve"> is:</w:t>
      </w:r>
    </w:p>
    <w:p w:rsidR="00B64D5E" w:rsidRDefault="00B64D5E" w:rsidP="00B64D5E">
      <w:pPr>
        <w:numPr>
          <w:ilvl w:val="0"/>
          <w:numId w:val="10"/>
        </w:numPr>
        <w:rPr>
          <w:rFonts w:ascii="Arial" w:hAnsi="Arial" w:cs="Arial"/>
          <w:lang w:eastAsia="en-US"/>
        </w:rPr>
      </w:pPr>
      <w:r>
        <w:rPr>
          <w:rFonts w:ascii="Arial" w:hAnsi="Arial" w:cs="Arial"/>
          <w:lang w:eastAsia="en-US"/>
        </w:rPr>
        <w:t>£</w:t>
      </w:r>
      <w:r w:rsidRPr="0084307D">
        <w:rPr>
          <w:rFonts w:ascii="Arial" w:hAnsi="Arial" w:cs="Arial"/>
          <w:lang w:eastAsia="en-US"/>
        </w:rPr>
        <w:fldChar w:fldCharType="begin"/>
      </w:r>
      <w:r w:rsidRPr="0084307D">
        <w:rPr>
          <w:rFonts w:ascii="Arial" w:hAnsi="Arial" w:cs="Arial"/>
          <w:lang w:eastAsia="en-US"/>
        </w:rPr>
        <w:instrText xml:space="preserve"> MERGEFIELD pebal3 </w:instrText>
      </w:r>
      <w:r w:rsidRPr="0084307D">
        <w:rPr>
          <w:rFonts w:ascii="Arial" w:hAnsi="Arial" w:cs="Arial"/>
          <w:lang w:eastAsia="en-US"/>
        </w:rPr>
        <w:fldChar w:fldCharType="separate"/>
      </w:r>
      <w:r w:rsidRPr="0084307D">
        <w:rPr>
          <w:rFonts w:ascii="Arial" w:hAnsi="Arial" w:cs="Arial"/>
          <w:lang w:eastAsia="en-US"/>
        </w:rPr>
        <w:t>«</w:t>
      </w:r>
      <w:r>
        <w:rPr>
          <w:rFonts w:ascii="Arial" w:hAnsi="Arial" w:cs="Arial"/>
          <w:lang w:eastAsia="en-US"/>
        </w:rPr>
        <w:t>rent</w:t>
      </w:r>
      <w:r w:rsidRPr="0084307D">
        <w:rPr>
          <w:rFonts w:ascii="Arial" w:hAnsi="Arial" w:cs="Arial"/>
          <w:lang w:eastAsia="en-US"/>
        </w:rPr>
        <w:t>»</w:t>
      </w:r>
      <w:r w:rsidRPr="0084307D">
        <w:rPr>
          <w:rFonts w:ascii="Arial" w:hAnsi="Arial" w:cs="Arial"/>
          <w:lang w:eastAsia="en-US"/>
        </w:rPr>
        <w:fldChar w:fldCharType="end"/>
      </w:r>
      <w:r>
        <w:rPr>
          <w:rFonts w:ascii="Arial" w:hAnsi="Arial" w:cs="Arial"/>
          <w:lang w:eastAsia="en-US"/>
        </w:rPr>
        <w:t xml:space="preserve">, which is due on </w:t>
      </w:r>
      <w:r w:rsidRPr="00353068">
        <w:rPr>
          <w:rFonts w:ascii="Arial" w:hAnsi="Arial" w:cs="Arial"/>
          <w:lang w:eastAsia="en-US"/>
        </w:rPr>
        <w:fldChar w:fldCharType="begin"/>
      </w:r>
      <w:r w:rsidRPr="00353068">
        <w:rPr>
          <w:rFonts w:ascii="Arial" w:hAnsi="Arial" w:cs="Arial"/>
          <w:lang w:eastAsia="en-US"/>
        </w:rPr>
        <w:instrText xml:space="preserve"> MERGEFIELD pedate3form </w:instrText>
      </w:r>
      <w:r w:rsidRPr="00353068">
        <w:rPr>
          <w:rFonts w:ascii="Arial" w:hAnsi="Arial" w:cs="Arial"/>
          <w:lang w:eastAsia="en-US"/>
        </w:rPr>
        <w:fldChar w:fldCharType="separate"/>
      </w:r>
      <w:r w:rsidRPr="00353068">
        <w:rPr>
          <w:rFonts w:ascii="Arial" w:hAnsi="Arial" w:cs="Arial"/>
          <w:lang w:eastAsia="en-US"/>
        </w:rPr>
        <w:t>«date»</w:t>
      </w:r>
      <w:r w:rsidRPr="00353068">
        <w:rPr>
          <w:rFonts w:ascii="Arial" w:hAnsi="Arial" w:cs="Arial"/>
          <w:lang w:eastAsia="en-US"/>
        </w:rPr>
        <w:fldChar w:fldCharType="end"/>
      </w:r>
    </w:p>
    <w:p w:rsidR="00B64D5E" w:rsidRPr="0084307D" w:rsidRDefault="00B64D5E" w:rsidP="00B64D5E">
      <w:pPr>
        <w:numPr>
          <w:ilvl w:val="0"/>
          <w:numId w:val="10"/>
        </w:numPr>
        <w:rPr>
          <w:rFonts w:ascii="Arial" w:hAnsi="Arial" w:cs="Arial"/>
          <w:highlight w:val="yellow"/>
          <w:lang w:eastAsia="en-US"/>
        </w:rPr>
      </w:pPr>
      <w:r>
        <w:rPr>
          <w:rFonts w:ascii="Arial" w:hAnsi="Arial" w:cs="Arial"/>
          <w:lang w:eastAsia="en-US"/>
        </w:rPr>
        <w:t>£</w:t>
      </w:r>
      <w:r w:rsidRPr="0084307D">
        <w:rPr>
          <w:rFonts w:ascii="Arial" w:hAnsi="Arial" w:cs="Arial"/>
          <w:lang w:eastAsia="en-US"/>
        </w:rPr>
        <w:fldChar w:fldCharType="begin"/>
      </w:r>
      <w:r w:rsidRPr="0084307D">
        <w:rPr>
          <w:rFonts w:ascii="Arial" w:hAnsi="Arial" w:cs="Arial"/>
          <w:lang w:eastAsia="en-US"/>
        </w:rPr>
        <w:instrText xml:space="preserve"> MERGEFIELD pebal3 </w:instrText>
      </w:r>
      <w:r w:rsidRPr="0084307D">
        <w:rPr>
          <w:rFonts w:ascii="Arial" w:hAnsi="Arial" w:cs="Arial"/>
          <w:lang w:eastAsia="en-US"/>
        </w:rPr>
        <w:fldChar w:fldCharType="separate"/>
      </w:r>
      <w:r w:rsidRPr="0084307D">
        <w:rPr>
          <w:rFonts w:ascii="Arial" w:hAnsi="Arial" w:cs="Arial"/>
          <w:lang w:eastAsia="en-US"/>
        </w:rPr>
        <w:t>«</w:t>
      </w:r>
      <w:r>
        <w:rPr>
          <w:rFonts w:ascii="Arial" w:hAnsi="Arial" w:cs="Arial"/>
          <w:lang w:eastAsia="en-US"/>
        </w:rPr>
        <w:t>arrears</w:t>
      </w:r>
      <w:r w:rsidRPr="0084307D">
        <w:rPr>
          <w:rFonts w:ascii="Arial" w:hAnsi="Arial" w:cs="Arial"/>
          <w:lang w:eastAsia="en-US"/>
        </w:rPr>
        <w:t>»</w:t>
      </w:r>
      <w:r w:rsidRPr="0084307D">
        <w:rPr>
          <w:rFonts w:ascii="Arial" w:hAnsi="Arial" w:cs="Arial"/>
          <w:lang w:eastAsia="en-US"/>
        </w:rPr>
        <w:fldChar w:fldCharType="end"/>
      </w:r>
      <w:r>
        <w:rPr>
          <w:rFonts w:ascii="Arial" w:hAnsi="Arial" w:cs="Arial"/>
          <w:lang w:eastAsia="en-US"/>
        </w:rPr>
        <w:t xml:space="preserve"> </w:t>
      </w:r>
      <w:r w:rsidRPr="0084307D">
        <w:rPr>
          <w:rFonts w:ascii="Arial" w:hAnsi="Arial" w:cs="Arial"/>
          <w:highlight w:val="yellow"/>
          <w:lang w:eastAsia="en-US"/>
        </w:rPr>
        <w:t xml:space="preserve">- you may wish to break this down (eg. by month), to help illustrate </w:t>
      </w:r>
    </w:p>
    <w:p w:rsidR="00B64D5E" w:rsidRDefault="00B64D5E" w:rsidP="00B64D5E">
      <w:pPr>
        <w:rPr>
          <w:rFonts w:ascii="Arial" w:hAnsi="Arial" w:cs="Arial"/>
          <w:lang w:eastAsia="en-US"/>
        </w:rPr>
      </w:pPr>
    </w:p>
    <w:p w:rsidR="00B64D5E" w:rsidRPr="00353068" w:rsidRDefault="00B64D5E" w:rsidP="00B64D5E">
      <w:pPr>
        <w:rPr>
          <w:rFonts w:ascii="Arial" w:hAnsi="Arial" w:cs="Arial"/>
          <w:lang w:eastAsia="en-US"/>
        </w:rPr>
      </w:pPr>
      <w:r w:rsidRPr="00353068">
        <w:rPr>
          <w:rFonts w:ascii="Arial" w:hAnsi="Arial" w:cs="Arial"/>
          <w:lang w:eastAsia="en-US"/>
        </w:rPr>
        <w:t xml:space="preserve">This may be an oversight during a </w:t>
      </w:r>
      <w:r w:rsidRPr="00353068">
        <w:rPr>
          <w:rFonts w:ascii="Arial" w:eastAsia="Calibri" w:hAnsi="Arial" w:cs="Arial"/>
          <w:iCs/>
        </w:rPr>
        <w:t xml:space="preserve">challenging time for everyone, </w:t>
      </w:r>
      <w:r w:rsidRPr="00353068">
        <w:rPr>
          <w:rFonts w:ascii="Arial" w:hAnsi="Arial" w:cs="Arial"/>
          <w:lang w:eastAsia="en-US"/>
        </w:rPr>
        <w:t>however, as set out in your Tenancy Agreement, you are required to pay £</w:t>
      </w:r>
      <w:r w:rsidRPr="00353068">
        <w:rPr>
          <w:rFonts w:ascii="Arial" w:hAnsi="Arial" w:cs="Arial"/>
          <w:lang w:eastAsia="en-US"/>
        </w:rPr>
        <w:fldChar w:fldCharType="begin"/>
      </w:r>
      <w:r w:rsidRPr="00353068">
        <w:rPr>
          <w:rFonts w:ascii="Arial" w:hAnsi="Arial" w:cs="Arial"/>
          <w:lang w:eastAsia="en-US"/>
        </w:rPr>
        <w:instrText xml:space="preserve"> MERGEFIELD pebal3 </w:instrText>
      </w:r>
      <w:r w:rsidRPr="00353068">
        <w:rPr>
          <w:rFonts w:ascii="Arial" w:hAnsi="Arial" w:cs="Arial"/>
          <w:lang w:eastAsia="en-US"/>
        </w:rPr>
        <w:fldChar w:fldCharType="separate"/>
      </w:r>
      <w:r w:rsidRPr="00353068">
        <w:rPr>
          <w:rFonts w:ascii="Arial" w:hAnsi="Arial" w:cs="Arial"/>
          <w:lang w:eastAsia="en-US"/>
        </w:rPr>
        <w:t>«amount»</w:t>
      </w:r>
      <w:r w:rsidRPr="00353068">
        <w:rPr>
          <w:rFonts w:ascii="Arial" w:hAnsi="Arial" w:cs="Arial"/>
          <w:lang w:eastAsia="en-US"/>
        </w:rPr>
        <w:fldChar w:fldCharType="end"/>
      </w:r>
      <w:r w:rsidRPr="00353068">
        <w:rPr>
          <w:rFonts w:ascii="Arial" w:hAnsi="Arial" w:cs="Arial"/>
          <w:lang w:eastAsia="en-US"/>
        </w:rPr>
        <w:t xml:space="preserve"> </w:t>
      </w:r>
      <w:r w:rsidRPr="00353068">
        <w:rPr>
          <w:rFonts w:ascii="Arial" w:hAnsi="Arial" w:cs="Arial"/>
          <w:highlight w:val="yellow"/>
          <w:lang w:eastAsia="en-US"/>
        </w:rPr>
        <w:t>monthly/weekly</w:t>
      </w:r>
      <w:r w:rsidRPr="00353068">
        <w:rPr>
          <w:rFonts w:ascii="Arial" w:hAnsi="Arial" w:cs="Arial"/>
          <w:lang w:eastAsia="en-US"/>
        </w:rPr>
        <w:t>.</w:t>
      </w:r>
    </w:p>
    <w:p w:rsidR="00B64D5E" w:rsidRDefault="00B64D5E" w:rsidP="00B64D5E">
      <w:pPr>
        <w:rPr>
          <w:rFonts w:ascii="Arial" w:hAnsi="Arial" w:cs="Arial"/>
          <w:iCs/>
          <w:lang w:eastAsia="en-US"/>
        </w:rPr>
      </w:pPr>
    </w:p>
    <w:p w:rsidR="003B106A" w:rsidRPr="003B106A" w:rsidRDefault="004609E5" w:rsidP="003B106A">
      <w:pPr>
        <w:rPr>
          <w:rFonts w:ascii="Arial" w:hAnsi="Arial"/>
          <w:szCs w:val="20"/>
          <w:lang w:eastAsia="en-US"/>
        </w:rPr>
      </w:pPr>
      <w:hyperlink r:id="rId9" w:history="1">
        <w:r w:rsidR="003B106A" w:rsidRPr="003B106A">
          <w:rPr>
            <w:rFonts w:ascii="Arial" w:hAnsi="Arial"/>
            <w:color w:val="0000FF"/>
            <w:szCs w:val="20"/>
            <w:u w:val="single"/>
            <w:lang w:eastAsia="en-US"/>
          </w:rPr>
          <w:t>If you can't pay your rent</w:t>
        </w:r>
        <w:r w:rsidR="006E38B7">
          <w:rPr>
            <w:rFonts w:ascii="Arial" w:hAnsi="Arial"/>
            <w:color w:val="0000FF"/>
            <w:szCs w:val="20"/>
            <w:u w:val="single"/>
            <w:lang w:eastAsia="en-US"/>
          </w:rPr>
          <w:t>,</w:t>
        </w:r>
        <w:r w:rsidR="003B106A" w:rsidRPr="003B106A">
          <w:rPr>
            <w:rFonts w:ascii="Arial" w:hAnsi="Arial"/>
            <w:color w:val="0000FF"/>
            <w:szCs w:val="20"/>
            <w:u w:val="single"/>
            <w:lang w:eastAsia="en-US"/>
          </w:rPr>
          <w:t xml:space="preserve"> </w:t>
        </w:r>
        <w:r w:rsidR="006E38B7">
          <w:rPr>
            <w:rFonts w:ascii="Arial" w:hAnsi="Arial"/>
            <w:iCs/>
            <w:szCs w:val="20"/>
            <w:lang w:eastAsia="en-US"/>
          </w:rPr>
          <w:t>y</w:t>
        </w:r>
        <w:r w:rsidR="006E38B7" w:rsidRPr="003B106A">
          <w:rPr>
            <w:rFonts w:ascii="Arial" w:hAnsi="Arial"/>
            <w:iCs/>
            <w:szCs w:val="20"/>
            <w:lang w:eastAsia="en-US"/>
          </w:rPr>
          <w:t xml:space="preserve">ou may also like to visit </w:t>
        </w:r>
        <w:r w:rsidR="003B106A" w:rsidRPr="003B106A">
          <w:rPr>
            <w:rFonts w:ascii="Arial" w:hAnsi="Arial"/>
            <w:color w:val="0000FF"/>
            <w:szCs w:val="20"/>
            <w:u w:val="single"/>
            <w:lang w:eastAsia="en-US"/>
          </w:rPr>
          <w:t>- mygov.scot</w:t>
        </w:r>
      </w:hyperlink>
      <w:r w:rsidR="003B106A" w:rsidRPr="003B106A">
        <w:rPr>
          <w:rFonts w:ascii="Arial" w:hAnsi="Arial"/>
          <w:szCs w:val="20"/>
          <w:lang w:eastAsia="en-US"/>
        </w:rPr>
        <w:t xml:space="preserve">. where you can find details of your local council. </w:t>
      </w:r>
      <w:r w:rsidR="003B106A" w:rsidRPr="003B106A">
        <w:rPr>
          <w:rFonts w:ascii="Arial" w:hAnsi="Arial" w:cs="Arial"/>
          <w:iCs/>
          <w:lang w:eastAsia="en-US"/>
        </w:rPr>
        <w:t xml:space="preserve">Your </w:t>
      </w:r>
      <w:hyperlink r:id="rId10" w:history="1">
        <w:r w:rsidR="003B106A" w:rsidRPr="003B106A">
          <w:rPr>
            <w:rFonts w:ascii="Arial" w:hAnsi="Arial" w:cs="Arial"/>
            <w:iCs/>
            <w:color w:val="0000FF"/>
            <w:u w:val="single"/>
            <w:lang w:eastAsia="en-US"/>
          </w:rPr>
          <w:t>local council</w:t>
        </w:r>
      </w:hyperlink>
      <w:r w:rsidR="003B106A" w:rsidRPr="003B106A">
        <w:rPr>
          <w:rFonts w:ascii="Arial" w:hAnsi="Arial" w:cs="Arial"/>
          <w:iCs/>
          <w:lang w:eastAsia="en-US"/>
        </w:rPr>
        <w:t xml:space="preserve"> can give you more information and assess whether you are eligible for help</w:t>
      </w:r>
      <w:r w:rsidR="003B106A" w:rsidRPr="003B106A">
        <w:rPr>
          <w:rFonts w:ascii="Arial" w:hAnsi="Arial"/>
          <w:szCs w:val="20"/>
          <w:lang w:eastAsia="en-US"/>
        </w:rPr>
        <w:t xml:space="preserve"> and what may be available, such as Discretionary Housing Payments, which is an additional sum of money that can be paid to you if you are receiving housing benefit and require additional help to meet your housing costs. </w:t>
      </w:r>
    </w:p>
    <w:p w:rsidR="003B106A" w:rsidRDefault="003B106A" w:rsidP="00B64D5E">
      <w:pPr>
        <w:rPr>
          <w:rFonts w:ascii="Arial" w:hAnsi="Arial" w:cs="Arial"/>
          <w:iCs/>
          <w:lang w:eastAsia="en-US"/>
        </w:rPr>
      </w:pPr>
    </w:p>
    <w:p w:rsidR="00B64D5E" w:rsidRDefault="00B64D5E" w:rsidP="00B64D5E">
      <w:pPr>
        <w:rPr>
          <w:rFonts w:ascii="Arial" w:hAnsi="Arial" w:cs="Arial"/>
          <w:iCs/>
          <w:lang w:eastAsia="en-US"/>
        </w:rPr>
      </w:pPr>
      <w:r w:rsidRPr="00D05C38">
        <w:rPr>
          <w:rFonts w:ascii="Arial" w:hAnsi="Arial" w:cs="Arial"/>
          <w:iCs/>
          <w:lang w:eastAsia="en-US"/>
        </w:rPr>
        <w:t xml:space="preserve">There is also the </w:t>
      </w:r>
      <w:hyperlink r:id="rId11" w:history="1">
        <w:r w:rsidRPr="003B106A">
          <w:rPr>
            <w:rStyle w:val="Hyperlink"/>
            <w:rFonts w:ascii="Arial" w:hAnsi="Arial" w:cs="Arial"/>
            <w:iCs/>
            <w:lang w:eastAsia="en-US"/>
          </w:rPr>
          <w:t>Scottish Welfare Fund</w:t>
        </w:r>
      </w:hyperlink>
      <w:r w:rsidRPr="00D05C38">
        <w:rPr>
          <w:rFonts w:ascii="Arial" w:hAnsi="Arial" w:cs="Arial"/>
          <w:iCs/>
          <w:lang w:eastAsia="en-US"/>
        </w:rPr>
        <w:t>,</w:t>
      </w:r>
      <w:r w:rsidRPr="00D05C38">
        <w:rPr>
          <w:rFonts w:ascii="Arial" w:hAnsi="Arial" w:cs="Arial"/>
        </w:rPr>
        <w:t xml:space="preserve"> which</w:t>
      </w:r>
      <w:r w:rsidRPr="00D05C38">
        <w:rPr>
          <w:rFonts w:ascii="Arial" w:hAnsi="Arial" w:cs="Arial"/>
          <w:iCs/>
          <w:lang w:eastAsia="en-US"/>
        </w:rPr>
        <w:t xml:space="preserve"> can be awarded to meet expenses that have arisen as a result of an emergency / disaster in order to avoid serious damage / risk to health or safety of you or your family. For example, if you have a gap in regular income due to redundancy or a significant change in working pattern. However, it cannot be used to cover rent costs.</w:t>
      </w:r>
    </w:p>
    <w:p w:rsidR="00C402E4" w:rsidRPr="00353068" w:rsidRDefault="00C402E4" w:rsidP="00B64D5E">
      <w:pPr>
        <w:rPr>
          <w:rFonts w:ascii="Arial" w:hAnsi="Arial" w:cs="Arial"/>
          <w:iCs/>
          <w:lang w:eastAsia="en-US"/>
        </w:rPr>
      </w:pPr>
    </w:p>
    <w:p w:rsidR="00B64D5E" w:rsidRDefault="00B64D5E" w:rsidP="00B64D5E">
      <w:pPr>
        <w:rPr>
          <w:rFonts w:ascii="Arial" w:hAnsi="Arial" w:cs="Arial"/>
          <w:iCs/>
        </w:rPr>
      </w:pPr>
      <w:r w:rsidRPr="00353068">
        <w:rPr>
          <w:rFonts w:ascii="Arial" w:hAnsi="Arial" w:cs="Arial"/>
        </w:rPr>
        <w:t xml:space="preserve">If you don’t take steps to repay the rent due, </w:t>
      </w:r>
      <w:r w:rsidRPr="00832479">
        <w:rPr>
          <w:rFonts w:ascii="Arial" w:hAnsi="Arial" w:cs="Arial"/>
          <w:highlight w:val="yellow"/>
        </w:rPr>
        <w:t>this could result in me giving you notice to end the tenancy/ I have already served [</w:t>
      </w:r>
      <w:r w:rsidRPr="00832479">
        <w:rPr>
          <w:rFonts w:ascii="Arial" w:hAnsi="Arial" w:cs="Arial"/>
          <w:color w:val="FF0000"/>
          <w:highlight w:val="yellow"/>
        </w:rPr>
        <w:t>amend as necessary</w:t>
      </w:r>
      <w:r w:rsidRPr="00832479">
        <w:rPr>
          <w:rFonts w:ascii="Arial" w:hAnsi="Arial" w:cs="Arial"/>
          <w:highlight w:val="yellow"/>
        </w:rPr>
        <w:t>].</w:t>
      </w:r>
      <w:r>
        <w:rPr>
          <w:rFonts w:ascii="Arial" w:hAnsi="Arial" w:cs="Arial"/>
        </w:rPr>
        <w:t xml:space="preserve"> O</w:t>
      </w:r>
      <w:r w:rsidRPr="00832479">
        <w:rPr>
          <w:rFonts w:ascii="Arial" w:hAnsi="Arial" w:cs="Arial"/>
        </w:rPr>
        <w:t>nce a notice to leave is served</w:t>
      </w:r>
      <w:r>
        <w:rPr>
          <w:rFonts w:ascii="Arial" w:hAnsi="Arial" w:cs="Arial"/>
        </w:rPr>
        <w:t xml:space="preserve">, you as </w:t>
      </w:r>
      <w:r w:rsidRPr="00832479">
        <w:rPr>
          <w:rFonts w:ascii="Arial" w:hAnsi="Arial" w:cs="Arial"/>
        </w:rPr>
        <w:t xml:space="preserve">the tenant will have </w:t>
      </w:r>
      <w:r w:rsidR="002D4AA6" w:rsidRPr="002D4AA6">
        <w:rPr>
          <w:rFonts w:ascii="Arial" w:hAnsi="Arial" w:cs="Arial"/>
          <w:b/>
          <w:bCs/>
          <w:iCs/>
        </w:rPr>
        <w:t>[enter notice period]</w:t>
      </w:r>
      <w:r w:rsidR="002D4AA6">
        <w:rPr>
          <w:i/>
          <w:iCs/>
        </w:rPr>
        <w:t xml:space="preserve"> </w:t>
      </w:r>
      <w:r w:rsidRPr="00832479">
        <w:rPr>
          <w:rFonts w:ascii="Arial" w:hAnsi="Arial" w:cs="Arial"/>
        </w:rPr>
        <w:t xml:space="preserve"> notice before</w:t>
      </w:r>
      <w:r>
        <w:rPr>
          <w:rFonts w:ascii="Arial" w:hAnsi="Arial" w:cs="Arial"/>
        </w:rPr>
        <w:t xml:space="preserve"> I can</w:t>
      </w:r>
      <w:r w:rsidRPr="00832479">
        <w:rPr>
          <w:rFonts w:ascii="Arial" w:hAnsi="Arial" w:cs="Arial"/>
        </w:rPr>
        <w:t xml:space="preserve"> obtain an order for eviction</w:t>
      </w:r>
      <w:r>
        <w:rPr>
          <w:rFonts w:ascii="Arial" w:hAnsi="Arial" w:cs="Arial"/>
        </w:rPr>
        <w:t xml:space="preserve">. </w:t>
      </w:r>
      <w:r w:rsidRPr="00353068">
        <w:rPr>
          <w:rFonts w:ascii="Arial" w:hAnsi="Arial" w:cs="Arial"/>
        </w:rPr>
        <w:t>This is not a course of action I wish to take and I would like to work with you to help you repay your arrears to prevent this happening.</w:t>
      </w:r>
      <w:r w:rsidRPr="00353068">
        <w:rPr>
          <w:rFonts w:eastAsia="Calibri"/>
          <w:iCs/>
        </w:rPr>
        <w:t xml:space="preserve"> </w:t>
      </w:r>
      <w:r w:rsidRPr="00353068">
        <w:rPr>
          <w:rFonts w:ascii="Arial" w:hAnsi="Arial" w:cs="Arial"/>
          <w:iCs/>
        </w:rPr>
        <w:t xml:space="preserve">I also recognise that this may be a difficult time for you and you might not wish to speak with me directly. </w:t>
      </w:r>
    </w:p>
    <w:p w:rsidR="00B64D5E" w:rsidRDefault="00B64D5E" w:rsidP="00B64D5E">
      <w:pPr>
        <w:rPr>
          <w:rFonts w:ascii="Arial" w:hAnsi="Arial" w:cs="Arial"/>
          <w:iCs/>
        </w:rPr>
      </w:pPr>
    </w:p>
    <w:p w:rsidR="00B64D5E" w:rsidRPr="00D05C38" w:rsidRDefault="00B64D5E" w:rsidP="00B64D5E">
      <w:pPr>
        <w:rPr>
          <w:rFonts w:ascii="Arial" w:hAnsi="Arial" w:cs="Arial"/>
          <w:iCs/>
        </w:rPr>
      </w:pPr>
      <w:r w:rsidRPr="00D05C38">
        <w:rPr>
          <w:rFonts w:ascii="Arial" w:hAnsi="Arial" w:cs="Arial"/>
          <w:iCs/>
        </w:rPr>
        <w:t xml:space="preserve">There are a number of free independent services who can help you to agree a reasonable plan to manage your arrears. </w:t>
      </w:r>
    </w:p>
    <w:p w:rsidR="00B64D5E" w:rsidRPr="00D05C38" w:rsidRDefault="00B64D5E" w:rsidP="00B64D5E">
      <w:pPr>
        <w:rPr>
          <w:rFonts w:ascii="Arial" w:hAnsi="Arial" w:cs="Arial"/>
          <w:iCs/>
        </w:rPr>
      </w:pPr>
    </w:p>
    <w:p w:rsidR="00B64D5E" w:rsidRPr="00D05C38" w:rsidRDefault="00B64D5E" w:rsidP="00B64D5E">
      <w:pPr>
        <w:rPr>
          <w:rFonts w:ascii="Arial" w:hAnsi="Arial" w:cs="Arial"/>
          <w:iCs/>
        </w:rPr>
      </w:pPr>
      <w:r w:rsidRPr="00D05C38">
        <w:rPr>
          <w:rFonts w:ascii="Arial" w:hAnsi="Arial" w:cs="Arial"/>
          <w:iCs/>
        </w:rPr>
        <w:t xml:space="preserve">You can get housing advice and support, including on rent arrears from </w:t>
      </w:r>
      <w:hyperlink r:id="rId12" w:history="1">
        <w:r w:rsidRPr="00A66D34">
          <w:rPr>
            <w:rStyle w:val="Hyperlink"/>
            <w:rFonts w:ascii="Arial" w:hAnsi="Arial" w:cs="Arial"/>
            <w:iCs/>
          </w:rPr>
          <w:t>Shelter Scotland</w:t>
        </w:r>
      </w:hyperlink>
      <w:r w:rsidRPr="00D05C38">
        <w:rPr>
          <w:rFonts w:ascii="Arial" w:hAnsi="Arial" w:cs="Arial"/>
          <w:iCs/>
        </w:rPr>
        <w:t xml:space="preserve"> and </w:t>
      </w:r>
      <w:hyperlink r:id="rId13" w:history="1">
        <w:r w:rsidRPr="00A66D34">
          <w:rPr>
            <w:rStyle w:val="Hyperlink"/>
            <w:rFonts w:ascii="Arial" w:hAnsi="Arial" w:cs="Arial"/>
            <w:iCs/>
          </w:rPr>
          <w:t>your local Citizens Advice Bureaux</w:t>
        </w:r>
      </w:hyperlink>
      <w:r>
        <w:rPr>
          <w:rFonts w:ascii="Arial" w:hAnsi="Arial" w:cs="Arial"/>
          <w:iCs/>
        </w:rPr>
        <w:t xml:space="preserve"> (CAB). </w:t>
      </w:r>
      <w:r w:rsidRPr="00D05C38">
        <w:rPr>
          <w:rFonts w:ascii="Arial" w:hAnsi="Arial" w:cs="Arial"/>
          <w:iCs/>
        </w:rPr>
        <w:t>CAB can also help you with council tax, other bills</w:t>
      </w:r>
      <w:r>
        <w:rPr>
          <w:rFonts w:ascii="Arial" w:hAnsi="Arial" w:cs="Arial"/>
          <w:iCs/>
        </w:rPr>
        <w:t xml:space="preserve"> </w:t>
      </w:r>
      <w:r w:rsidRPr="00D05C38">
        <w:rPr>
          <w:rFonts w:ascii="Arial" w:hAnsi="Arial" w:cs="Arial"/>
          <w:iCs/>
        </w:rPr>
        <w:t>and benefits advice.</w:t>
      </w:r>
      <w:r w:rsidRPr="0000083B">
        <w:t xml:space="preserve"> </w:t>
      </w:r>
    </w:p>
    <w:p w:rsidR="00B64D5E" w:rsidRDefault="00B64D5E" w:rsidP="00B64D5E">
      <w:pPr>
        <w:rPr>
          <w:rFonts w:ascii="Arial" w:hAnsi="Arial" w:cs="Arial"/>
          <w:iCs/>
        </w:rPr>
      </w:pPr>
    </w:p>
    <w:p w:rsidR="00B64D5E" w:rsidRPr="00353068" w:rsidRDefault="00B64D5E" w:rsidP="00B64D5E">
      <w:pPr>
        <w:rPr>
          <w:rFonts w:ascii="Arial" w:hAnsi="Arial" w:cs="Arial"/>
          <w:iCs/>
        </w:rPr>
      </w:pPr>
      <w:proofErr w:type="spellStart"/>
      <w:r w:rsidRPr="00353068">
        <w:rPr>
          <w:rFonts w:ascii="Arial" w:hAnsi="Arial" w:cs="Arial"/>
          <w:iCs/>
        </w:rPr>
        <w:t>SafeDeposits</w:t>
      </w:r>
      <w:proofErr w:type="spellEnd"/>
      <w:r w:rsidRPr="00353068">
        <w:rPr>
          <w:rFonts w:ascii="Arial" w:hAnsi="Arial" w:cs="Arial"/>
          <w:iCs/>
        </w:rPr>
        <w:t xml:space="preserve"> Scotland has </w:t>
      </w:r>
      <w:r>
        <w:rPr>
          <w:rFonts w:ascii="Arial" w:hAnsi="Arial" w:cs="Arial"/>
          <w:iCs/>
        </w:rPr>
        <w:t xml:space="preserve">also </w:t>
      </w:r>
      <w:r w:rsidRPr="00353068">
        <w:rPr>
          <w:rFonts w:ascii="Arial" w:hAnsi="Arial" w:cs="Arial"/>
          <w:iCs/>
        </w:rPr>
        <w:t xml:space="preserve">launched a resolution service, which covers rent difficulty only. It is free and can be instigated by either the tenant or the landlord. For further details please see: </w:t>
      </w:r>
      <w:hyperlink r:id="rId14" w:history="1">
        <w:r w:rsidRPr="00353068">
          <w:rPr>
            <w:rFonts w:ascii="Arial" w:hAnsi="Arial" w:cs="Arial"/>
            <w:iCs/>
            <w:color w:val="0000FF"/>
            <w:u w:val="single"/>
          </w:rPr>
          <w:t>www.sdsresolution.com</w:t>
        </w:r>
      </w:hyperlink>
      <w:r w:rsidRPr="00353068">
        <w:rPr>
          <w:rFonts w:ascii="Arial" w:hAnsi="Arial" w:cs="Arial"/>
          <w:iCs/>
        </w:rPr>
        <w:t>.</w:t>
      </w:r>
    </w:p>
    <w:p w:rsidR="00B64D5E" w:rsidRPr="00353068" w:rsidRDefault="00B64D5E" w:rsidP="00B64D5E">
      <w:pPr>
        <w:rPr>
          <w:rFonts w:ascii="Arial" w:hAnsi="Arial" w:cs="Arial"/>
        </w:rPr>
      </w:pPr>
    </w:p>
    <w:p w:rsidR="00B64D5E" w:rsidRDefault="00B64D5E" w:rsidP="00B64D5E">
      <w:pPr>
        <w:rPr>
          <w:rFonts w:ascii="Arial" w:hAnsi="Arial" w:cs="Arial"/>
          <w:lang w:eastAsia="en-US"/>
        </w:rPr>
      </w:pPr>
      <w:r>
        <w:rPr>
          <w:rFonts w:ascii="Arial" w:hAnsi="Arial" w:cs="Arial"/>
          <w:lang w:eastAsia="en-US"/>
        </w:rPr>
        <w:t>Finally, it is really important that you are aware and understand your rights in relation to the eviction process, so I have appended this to this letter</w:t>
      </w:r>
      <w:r w:rsidRPr="006B4B60">
        <w:rPr>
          <w:rFonts w:ascii="Arial" w:hAnsi="Arial" w:cs="Arial"/>
          <w:lang w:eastAsia="en-US"/>
        </w:rPr>
        <w:t>.</w:t>
      </w:r>
      <w:r w:rsidRPr="007028FD">
        <w:rPr>
          <w:rFonts w:ascii="Arial" w:eastAsia="Calibri" w:hAnsi="Arial" w:cs="Arial"/>
          <w:lang w:eastAsia="en-US"/>
        </w:rPr>
        <w:t xml:space="preserve"> I am also enclosing a </w:t>
      </w:r>
      <w:r w:rsidRPr="006B4B60">
        <w:rPr>
          <w:rFonts w:ascii="Arial" w:hAnsi="Arial" w:cs="Arial"/>
          <w:lang w:eastAsia="en-US"/>
        </w:rPr>
        <w:t xml:space="preserve">copy of the tenancy, which contains clear information relating to the terms of the tenancy agreement, which amongst other things includes the </w:t>
      </w:r>
      <w:r>
        <w:rPr>
          <w:rFonts w:ascii="Arial" w:hAnsi="Arial" w:cs="Arial"/>
          <w:lang w:eastAsia="en-US"/>
        </w:rPr>
        <w:t xml:space="preserve">agreed </w:t>
      </w:r>
      <w:r w:rsidRPr="006B4B60">
        <w:rPr>
          <w:rFonts w:ascii="Arial" w:hAnsi="Arial" w:cs="Arial"/>
          <w:lang w:eastAsia="en-US"/>
        </w:rPr>
        <w:t xml:space="preserve">rent payment. </w:t>
      </w:r>
    </w:p>
    <w:p w:rsidR="00B64D5E" w:rsidRPr="00353068" w:rsidRDefault="00B64D5E" w:rsidP="00B64D5E">
      <w:pPr>
        <w:rPr>
          <w:rFonts w:ascii="Arial" w:hAnsi="Arial" w:cs="Arial"/>
          <w:lang w:eastAsia="en-US"/>
        </w:rPr>
      </w:pPr>
    </w:p>
    <w:p w:rsidR="00B64D5E" w:rsidRPr="00353068" w:rsidRDefault="00B64D5E" w:rsidP="00B64D5E">
      <w:pPr>
        <w:rPr>
          <w:rFonts w:ascii="Arial" w:hAnsi="Arial" w:cs="Arial"/>
          <w:lang w:eastAsia="en-US"/>
        </w:rPr>
      </w:pPr>
      <w:r w:rsidRPr="00353068">
        <w:rPr>
          <w:rFonts w:ascii="Arial" w:hAnsi="Arial" w:cs="Arial"/>
          <w:lang w:eastAsia="en-US"/>
        </w:rPr>
        <w:t>If you have already made a payment to bring your account up to date, please ignore this letter.</w:t>
      </w:r>
    </w:p>
    <w:p w:rsidR="00B64D5E" w:rsidRPr="00353068" w:rsidRDefault="00B64D5E" w:rsidP="00B64D5E">
      <w:pPr>
        <w:rPr>
          <w:rFonts w:ascii="Arial" w:hAnsi="Arial" w:cs="Arial"/>
          <w:lang w:eastAsia="en-US"/>
        </w:rPr>
      </w:pPr>
    </w:p>
    <w:p w:rsidR="00B64D5E" w:rsidRPr="00353068" w:rsidRDefault="00B64D5E" w:rsidP="00B64D5E">
      <w:pPr>
        <w:rPr>
          <w:rFonts w:ascii="Arial" w:hAnsi="Arial" w:cs="Arial"/>
          <w:lang w:eastAsia="en-US"/>
        </w:rPr>
      </w:pPr>
      <w:r w:rsidRPr="00353068">
        <w:rPr>
          <w:rFonts w:ascii="Arial" w:hAnsi="Arial" w:cs="Arial"/>
          <w:lang w:eastAsia="en-US"/>
        </w:rPr>
        <w:t xml:space="preserve">Yours sincerely </w:t>
      </w:r>
    </w:p>
    <w:p w:rsidR="00B64D5E" w:rsidRDefault="00B64D5E" w:rsidP="00B64D5E">
      <w:pPr>
        <w:rPr>
          <w:rFonts w:ascii="Arial" w:hAnsi="Arial"/>
          <w:iCs/>
          <w:szCs w:val="20"/>
          <w:lang w:eastAsia="en-US"/>
        </w:rPr>
      </w:pPr>
      <w:r w:rsidRPr="00353068">
        <w:rPr>
          <w:rFonts w:ascii="Arial" w:hAnsi="Arial" w:cs="Arial"/>
          <w:lang w:eastAsia="en-US"/>
        </w:rPr>
        <w:t>&lt;&lt;signature/Name&gt;&gt;</w:t>
      </w:r>
      <w:r w:rsidRPr="00141C31">
        <w:rPr>
          <w:rFonts w:ascii="Arial" w:hAnsi="Arial"/>
          <w:iCs/>
          <w:szCs w:val="20"/>
          <w:lang w:eastAsia="en-US"/>
        </w:rPr>
        <w:t xml:space="preserve"> </w:t>
      </w:r>
    </w:p>
    <w:p w:rsidR="00B64D5E" w:rsidRDefault="00B64D5E" w:rsidP="00B64D5E">
      <w:pPr>
        <w:rPr>
          <w:rFonts w:ascii="Arial" w:hAnsi="Arial"/>
          <w:iCs/>
          <w:szCs w:val="20"/>
          <w:lang w:eastAsia="en-US"/>
        </w:rPr>
      </w:pPr>
    </w:p>
    <w:p w:rsidR="00B64D5E" w:rsidRDefault="00B64D5E" w:rsidP="00B64D5E">
      <w:pPr>
        <w:rPr>
          <w:rFonts w:ascii="Arial" w:hAnsi="Arial"/>
          <w:iCs/>
          <w:szCs w:val="20"/>
          <w:lang w:eastAsia="en-US"/>
        </w:rPr>
      </w:pPr>
      <w:r w:rsidRPr="006B4B60">
        <w:rPr>
          <w:rFonts w:ascii="Arial" w:hAnsi="Arial"/>
          <w:iCs/>
          <w:szCs w:val="20"/>
          <w:highlight w:val="yellow"/>
          <w:lang w:eastAsia="en-US"/>
        </w:rPr>
        <w:t>Enclose a copy of the tenancy agreement – this is to comply with the requirement to give clear information on the terms of the tenancy</w:t>
      </w:r>
    </w:p>
    <w:p w:rsidR="00B64D5E" w:rsidRDefault="00B64D5E" w:rsidP="00B64D5E">
      <w:pPr>
        <w:rPr>
          <w:rFonts w:ascii="Arial" w:hAnsi="Arial"/>
          <w:iCs/>
          <w:szCs w:val="20"/>
          <w:lang w:eastAsia="en-US"/>
        </w:rPr>
      </w:pPr>
    </w:p>
    <w:p w:rsidR="00B64D5E" w:rsidRDefault="00B64D5E" w:rsidP="00B64D5E">
      <w:pPr>
        <w:rPr>
          <w:rFonts w:ascii="Arial" w:hAnsi="Arial"/>
          <w:iCs/>
          <w:szCs w:val="20"/>
          <w:lang w:eastAsia="en-US"/>
        </w:rPr>
      </w:pPr>
      <w:r>
        <w:rPr>
          <w:rFonts w:ascii="Arial" w:hAnsi="Arial"/>
          <w:iCs/>
          <w:szCs w:val="20"/>
          <w:lang w:eastAsia="en-US"/>
        </w:rPr>
        <w:br w:type="page"/>
      </w:r>
      <w:r w:rsidRPr="00353068">
        <w:rPr>
          <w:rFonts w:ascii="Arial" w:hAnsi="Arial"/>
          <w:iCs/>
          <w:szCs w:val="20"/>
          <w:lang w:eastAsia="en-US"/>
        </w:rPr>
        <w:t xml:space="preserve">Shelter Scotland has a </w:t>
      </w:r>
      <w:hyperlink r:id="rId15" w:history="1">
        <w:r>
          <w:rPr>
            <w:rStyle w:val="Hyperlink"/>
            <w:iCs/>
            <w:lang w:eastAsia="en-US"/>
          </w:rPr>
          <w:t>useful summary of Tenant’s rights in the private sector</w:t>
        </w:r>
      </w:hyperlink>
      <w:r>
        <w:rPr>
          <w:rFonts w:ascii="Arial" w:hAnsi="Arial"/>
          <w:iCs/>
          <w:szCs w:val="20"/>
          <w:lang w:eastAsia="en-US"/>
        </w:rPr>
        <w:t>.</w:t>
      </w:r>
    </w:p>
    <w:p w:rsidR="00B64D5E" w:rsidRDefault="00B64D5E" w:rsidP="00B64D5E">
      <w:pPr>
        <w:rPr>
          <w:rFonts w:ascii="Arial" w:hAnsi="Arial"/>
          <w:iCs/>
          <w:szCs w:val="20"/>
          <w:lang w:eastAsia="en-US"/>
        </w:rPr>
      </w:pPr>
    </w:p>
    <w:p w:rsidR="00B64D5E" w:rsidRPr="00353068" w:rsidRDefault="00B64D5E" w:rsidP="00B64D5E">
      <w:pPr>
        <w:rPr>
          <w:rFonts w:ascii="Arial" w:hAnsi="Arial" w:cs="Arial"/>
          <w:b/>
          <w:szCs w:val="20"/>
          <w:lang w:val="en" w:eastAsia="en-US"/>
        </w:rPr>
      </w:pPr>
      <w:r w:rsidRPr="00353068">
        <w:rPr>
          <w:rFonts w:ascii="Arial" w:hAnsi="Arial" w:cs="Arial"/>
          <w:b/>
          <w:szCs w:val="20"/>
          <w:lang w:val="en" w:eastAsia="en-US"/>
        </w:rPr>
        <w:t>Eviction Process</w:t>
      </w:r>
    </w:p>
    <w:p w:rsidR="00B64D5E" w:rsidRPr="00353068" w:rsidRDefault="00B64D5E" w:rsidP="00B64D5E">
      <w:pPr>
        <w:numPr>
          <w:ilvl w:val="0"/>
          <w:numId w:val="7"/>
        </w:numPr>
        <w:textAlignment w:val="top"/>
        <w:rPr>
          <w:rFonts w:ascii="Arial" w:hAnsi="Arial" w:cs="Arial"/>
          <w:szCs w:val="20"/>
          <w:lang w:val="en" w:eastAsia="en-US"/>
        </w:rPr>
      </w:pPr>
      <w:r w:rsidRPr="00353068">
        <w:rPr>
          <w:rFonts w:ascii="Arial" w:hAnsi="Arial" w:cs="Arial"/>
          <w:szCs w:val="20"/>
          <w:lang w:val="en" w:eastAsia="en-US"/>
        </w:rPr>
        <w:t>If a tenant has received a notice to leave, they are not required to leave the property until an eviction order is granted by the First-tier Tribunal for Scotland (Housing and Property Chamber).</w:t>
      </w:r>
    </w:p>
    <w:p w:rsidR="00B64D5E" w:rsidRPr="00353068" w:rsidRDefault="00B64D5E" w:rsidP="00B64D5E">
      <w:pPr>
        <w:ind w:left="360"/>
        <w:textAlignment w:val="top"/>
        <w:rPr>
          <w:rFonts w:ascii="Arial" w:hAnsi="Arial" w:cs="Arial"/>
          <w:lang w:val="en" w:eastAsia="en-US"/>
        </w:rPr>
      </w:pPr>
    </w:p>
    <w:p w:rsidR="00B64D5E" w:rsidRPr="00353068" w:rsidRDefault="00B64D5E" w:rsidP="00B64D5E">
      <w:pPr>
        <w:numPr>
          <w:ilvl w:val="0"/>
          <w:numId w:val="7"/>
        </w:numPr>
        <w:textAlignment w:val="top"/>
        <w:rPr>
          <w:rFonts w:ascii="Arial" w:hAnsi="Arial" w:cs="Arial"/>
          <w:color w:val="333333"/>
          <w:szCs w:val="20"/>
          <w:lang w:val="en" w:eastAsia="en-US"/>
        </w:rPr>
      </w:pPr>
      <w:r w:rsidRPr="00353068">
        <w:rPr>
          <w:rFonts w:ascii="Arial" w:hAnsi="Arial" w:cs="Arial"/>
          <w:szCs w:val="20"/>
          <w:lang w:val="en" w:eastAsia="en-US"/>
        </w:rPr>
        <w:t>If a landlord tries to physically or forcefully remove a tenant from their property without an eviction order, the landlord is committing a crime.</w:t>
      </w:r>
      <w:r w:rsidRPr="00353068">
        <w:rPr>
          <w:rFonts w:ascii="Arial" w:eastAsia="Calibri" w:hAnsi="Arial"/>
          <w:szCs w:val="20"/>
          <w:lang w:eastAsia="en-US"/>
        </w:rPr>
        <w:t xml:space="preserve"> </w:t>
      </w:r>
      <w:r w:rsidRPr="00353068">
        <w:rPr>
          <w:rFonts w:ascii="Arial" w:hAnsi="Arial" w:cs="Arial"/>
          <w:szCs w:val="20"/>
          <w:lang w:eastAsia="en-US"/>
        </w:rPr>
        <w:t>If your landlord physically removes you from the property, or threatens to do so, or if they change the locks, you should report the matter to the police (by calling 101). If you are being physically threatened or forced out of your home by your landlord, call 999.</w:t>
      </w:r>
    </w:p>
    <w:p w:rsidR="00B64D5E" w:rsidRPr="00353068" w:rsidRDefault="00B64D5E" w:rsidP="00B64D5E">
      <w:pPr>
        <w:ind w:left="720"/>
        <w:textAlignment w:val="top"/>
        <w:rPr>
          <w:rFonts w:ascii="Arial" w:hAnsi="Arial" w:cs="Arial"/>
          <w:color w:val="333333"/>
          <w:szCs w:val="20"/>
          <w:lang w:val="en" w:eastAsia="en-US"/>
        </w:rPr>
      </w:pPr>
    </w:p>
    <w:p w:rsidR="00B64D5E" w:rsidRPr="00353068" w:rsidRDefault="00B64D5E" w:rsidP="00B64D5E">
      <w:pPr>
        <w:numPr>
          <w:ilvl w:val="0"/>
          <w:numId w:val="7"/>
        </w:numPr>
        <w:textAlignment w:val="top"/>
        <w:rPr>
          <w:rFonts w:ascii="Arial" w:hAnsi="Arial" w:cs="Arial"/>
          <w:szCs w:val="20"/>
          <w:lang w:val="en" w:eastAsia="en-US"/>
        </w:rPr>
      </w:pPr>
      <w:r w:rsidRPr="00353068">
        <w:rPr>
          <w:rFonts w:ascii="Arial" w:hAnsi="Arial" w:cs="Arial"/>
          <w:szCs w:val="20"/>
          <w:lang w:val="en" w:eastAsia="en-US"/>
        </w:rPr>
        <w:t xml:space="preserve">Landlords must notify the relevant local authority when they raise proceedings for possession of a tenant’s home. This was introduced by Section 11(1) of the Homelessness etc (Scotland) Act 2003 and came into force in 2009. </w:t>
      </w:r>
    </w:p>
    <w:p w:rsidR="00B64D5E" w:rsidRPr="00353068" w:rsidRDefault="00B64D5E" w:rsidP="00B64D5E">
      <w:pPr>
        <w:ind w:left="720"/>
        <w:textAlignment w:val="top"/>
        <w:rPr>
          <w:rFonts w:ascii="Arial" w:hAnsi="Arial" w:cs="Arial"/>
          <w:szCs w:val="20"/>
          <w:lang w:val="en" w:eastAsia="en-US"/>
        </w:rPr>
      </w:pPr>
    </w:p>
    <w:p w:rsidR="00B64D5E" w:rsidRPr="00353068" w:rsidRDefault="00B64D5E" w:rsidP="00B64D5E">
      <w:pPr>
        <w:numPr>
          <w:ilvl w:val="0"/>
          <w:numId w:val="7"/>
        </w:numPr>
        <w:textAlignment w:val="top"/>
        <w:rPr>
          <w:rFonts w:ascii="Arial" w:hAnsi="Arial" w:cs="Arial"/>
          <w:szCs w:val="20"/>
          <w:lang w:val="en" w:eastAsia="en-US"/>
        </w:rPr>
      </w:pPr>
      <w:r w:rsidRPr="00353068">
        <w:rPr>
          <w:rFonts w:ascii="Arial" w:hAnsi="Arial" w:cs="Arial"/>
          <w:szCs w:val="20"/>
          <w:lang w:eastAsia="en-US"/>
        </w:rPr>
        <w:t>The landlord must ensure that the tenant is aware of the process (which will depend on the type of tenancy:</w:t>
      </w:r>
      <w:r w:rsidRPr="00353068">
        <w:rPr>
          <w:rFonts w:ascii="Arial" w:hAnsi="Arial"/>
          <w:szCs w:val="20"/>
          <w:lang w:eastAsia="en-US"/>
        </w:rPr>
        <w:t xml:space="preserve"> </w:t>
      </w:r>
      <w:hyperlink r:id="rId16" w:history="1">
        <w:r w:rsidRPr="00353068">
          <w:rPr>
            <w:rFonts w:ascii="Arial" w:hAnsi="Arial" w:cs="Arial"/>
            <w:color w:val="0000FF"/>
            <w:szCs w:val="20"/>
            <w:u w:val="single"/>
            <w:lang w:eastAsia="en-US"/>
          </w:rPr>
          <w:t>https://www.mygov.scot/private-tenant-eviction/</w:t>
        </w:r>
      </w:hyperlink>
      <w:r w:rsidRPr="00353068">
        <w:rPr>
          <w:rFonts w:ascii="Arial" w:hAnsi="Arial" w:cs="Arial"/>
          <w:szCs w:val="20"/>
          <w:lang w:eastAsia="en-US"/>
        </w:rPr>
        <w:t xml:space="preserve"> )</w:t>
      </w:r>
    </w:p>
    <w:p w:rsidR="00B64D5E" w:rsidRPr="00353068" w:rsidRDefault="00B64D5E" w:rsidP="00B64D5E">
      <w:pPr>
        <w:ind w:left="720"/>
        <w:textAlignment w:val="top"/>
        <w:rPr>
          <w:rFonts w:ascii="Arial" w:hAnsi="Arial" w:cs="Arial"/>
          <w:szCs w:val="20"/>
          <w:lang w:val="en" w:eastAsia="en-US"/>
        </w:rPr>
      </w:pPr>
    </w:p>
    <w:p w:rsidR="00B64D5E" w:rsidRPr="00353068" w:rsidRDefault="00B64D5E" w:rsidP="00B64D5E">
      <w:pPr>
        <w:rPr>
          <w:rFonts w:ascii="Arial" w:hAnsi="Arial"/>
          <w:b/>
          <w:iCs/>
          <w:szCs w:val="20"/>
          <w:lang w:eastAsia="en-US"/>
        </w:rPr>
      </w:pPr>
      <w:r w:rsidRPr="00353068">
        <w:rPr>
          <w:rFonts w:ascii="Arial" w:hAnsi="Arial"/>
          <w:b/>
          <w:iCs/>
          <w:szCs w:val="20"/>
          <w:lang w:eastAsia="en-US"/>
        </w:rPr>
        <w:t>Pre-Action Requirements (PAR) and the eviction process</w:t>
      </w:r>
    </w:p>
    <w:p w:rsidR="00B64D5E" w:rsidRPr="00353068" w:rsidRDefault="00B64D5E" w:rsidP="00B64D5E">
      <w:pPr>
        <w:rPr>
          <w:rFonts w:ascii="Arial" w:hAnsi="Arial"/>
          <w:b/>
          <w:iCs/>
          <w:szCs w:val="20"/>
          <w:lang w:eastAsia="en-US"/>
        </w:rPr>
      </w:pPr>
    </w:p>
    <w:p w:rsidR="00B64D5E" w:rsidRPr="00353068" w:rsidRDefault="00B64D5E" w:rsidP="00B64D5E">
      <w:pPr>
        <w:numPr>
          <w:ilvl w:val="0"/>
          <w:numId w:val="8"/>
        </w:numPr>
        <w:rPr>
          <w:rFonts w:ascii="Arial" w:hAnsi="Arial" w:cs="Arial"/>
          <w:lang w:val="en"/>
        </w:rPr>
      </w:pPr>
      <w:r w:rsidRPr="00353068">
        <w:rPr>
          <w:rFonts w:ascii="Arial" w:hAnsi="Arial" w:cs="Arial"/>
          <w:lang w:val="en"/>
        </w:rPr>
        <w:t>Landlords must give tenants clear information.</w:t>
      </w:r>
    </w:p>
    <w:p w:rsidR="00B64D5E" w:rsidRPr="00353068" w:rsidRDefault="00B64D5E" w:rsidP="00B64D5E">
      <w:pPr>
        <w:rPr>
          <w:rFonts w:ascii="Arial" w:hAnsi="Arial" w:cs="Arial"/>
        </w:rPr>
      </w:pPr>
    </w:p>
    <w:p w:rsidR="00B64D5E" w:rsidRPr="00AA56B6" w:rsidRDefault="00B64D5E" w:rsidP="00B64D5E">
      <w:pPr>
        <w:numPr>
          <w:ilvl w:val="2"/>
          <w:numId w:val="0"/>
        </w:numPr>
        <w:tabs>
          <w:tab w:val="num" w:pos="737"/>
        </w:tabs>
        <w:spacing w:before="80" w:line="220" w:lineRule="atLeast"/>
        <w:ind w:left="737" w:hanging="397"/>
        <w:jc w:val="both"/>
        <w:rPr>
          <w:rFonts w:ascii="Arial" w:hAnsi="Arial" w:cs="Arial"/>
          <w:lang w:eastAsia="en-US"/>
        </w:rPr>
      </w:pPr>
      <w:r w:rsidRPr="00353068">
        <w:rPr>
          <w:rFonts w:ascii="Arial" w:hAnsi="Arial" w:cs="Arial"/>
          <w:b/>
          <w:lang w:eastAsia="en-US"/>
        </w:rPr>
        <w:t xml:space="preserve"> </w:t>
      </w:r>
      <w:r w:rsidRPr="00AA56B6">
        <w:rPr>
          <w:rFonts w:ascii="Arial" w:hAnsi="Arial" w:cs="Arial"/>
          <w:lang w:eastAsia="en-US"/>
        </w:rPr>
        <w:t>The provision by the landlord to the tenant of clear information relating to:</w:t>
      </w:r>
    </w:p>
    <w:p w:rsidR="00B64D5E" w:rsidRPr="00AA56B6" w:rsidRDefault="00B64D5E" w:rsidP="00B64D5E">
      <w:pPr>
        <w:numPr>
          <w:ilvl w:val="2"/>
          <w:numId w:val="0"/>
        </w:numPr>
        <w:tabs>
          <w:tab w:val="num" w:pos="737"/>
        </w:tabs>
        <w:spacing w:before="80" w:line="220" w:lineRule="atLeast"/>
        <w:ind w:left="737" w:hanging="397"/>
        <w:jc w:val="both"/>
        <w:rPr>
          <w:rFonts w:ascii="Arial" w:hAnsi="Arial" w:cs="Arial"/>
          <w:lang w:eastAsia="en-US"/>
        </w:rPr>
      </w:pPr>
      <w:r>
        <w:rPr>
          <w:rFonts w:ascii="Arial" w:hAnsi="Arial" w:cs="Arial"/>
          <w:lang w:eastAsia="en-US"/>
        </w:rPr>
        <w:tab/>
        <w:t xml:space="preserve">(a) </w:t>
      </w:r>
      <w:r w:rsidRPr="00AA56B6">
        <w:rPr>
          <w:rFonts w:ascii="Arial" w:hAnsi="Arial" w:cs="Arial"/>
          <w:lang w:eastAsia="en-US"/>
        </w:rPr>
        <w:t xml:space="preserve">the terms of the tenancy agreement, </w:t>
      </w:r>
    </w:p>
    <w:p w:rsidR="00B64D5E" w:rsidRPr="00AA56B6" w:rsidRDefault="00B64D5E" w:rsidP="00B64D5E">
      <w:pPr>
        <w:numPr>
          <w:ilvl w:val="2"/>
          <w:numId w:val="0"/>
        </w:numPr>
        <w:tabs>
          <w:tab w:val="num" w:pos="737"/>
        </w:tabs>
        <w:spacing w:before="80" w:line="220" w:lineRule="atLeast"/>
        <w:ind w:left="737" w:hanging="397"/>
        <w:jc w:val="both"/>
        <w:rPr>
          <w:rFonts w:ascii="Arial" w:hAnsi="Arial" w:cs="Arial"/>
          <w:lang w:eastAsia="en-US"/>
        </w:rPr>
      </w:pPr>
      <w:r>
        <w:rPr>
          <w:rFonts w:ascii="Arial" w:hAnsi="Arial" w:cs="Arial"/>
          <w:lang w:eastAsia="en-US"/>
        </w:rPr>
        <w:tab/>
        <w:t xml:space="preserve">(b) </w:t>
      </w:r>
      <w:r w:rsidRPr="00AA56B6">
        <w:rPr>
          <w:rFonts w:ascii="Arial" w:hAnsi="Arial" w:cs="Arial"/>
          <w:lang w:eastAsia="en-US"/>
        </w:rPr>
        <w:t>the amount of rent for which the tenant is in arrears,</w:t>
      </w:r>
    </w:p>
    <w:p w:rsidR="00B64D5E" w:rsidRPr="00AA56B6" w:rsidRDefault="00B64D5E" w:rsidP="00B64D5E">
      <w:pPr>
        <w:numPr>
          <w:ilvl w:val="2"/>
          <w:numId w:val="0"/>
        </w:numPr>
        <w:tabs>
          <w:tab w:val="num" w:pos="737"/>
        </w:tabs>
        <w:spacing w:before="80" w:line="220" w:lineRule="atLeast"/>
        <w:ind w:left="737" w:hanging="397"/>
        <w:jc w:val="both"/>
        <w:rPr>
          <w:rFonts w:ascii="Arial" w:hAnsi="Arial" w:cs="Arial"/>
          <w:lang w:eastAsia="en-US"/>
        </w:rPr>
      </w:pPr>
      <w:r w:rsidRPr="00AA56B6">
        <w:rPr>
          <w:rFonts w:ascii="Arial" w:hAnsi="Arial" w:cs="Arial"/>
          <w:lang w:eastAsia="en-US"/>
        </w:rPr>
        <w:tab/>
        <w:t xml:space="preserve">(c) the tenant’s rights in relation to proceedings for possession of a house (including the pre-action requirements set out in this regulation), and; </w:t>
      </w:r>
    </w:p>
    <w:p w:rsidR="00B64D5E" w:rsidRPr="00AA56B6" w:rsidRDefault="00B64D5E" w:rsidP="00B64D5E">
      <w:pPr>
        <w:numPr>
          <w:ilvl w:val="2"/>
          <w:numId w:val="0"/>
        </w:numPr>
        <w:tabs>
          <w:tab w:val="num" w:pos="737"/>
        </w:tabs>
        <w:spacing w:before="80" w:line="220" w:lineRule="atLeast"/>
        <w:ind w:left="737" w:hanging="397"/>
        <w:jc w:val="both"/>
        <w:rPr>
          <w:rFonts w:ascii="Arial" w:hAnsi="Arial" w:cs="Arial"/>
        </w:rPr>
      </w:pPr>
      <w:r>
        <w:rPr>
          <w:rFonts w:ascii="Arial" w:hAnsi="Arial" w:cs="Arial"/>
          <w:lang w:eastAsia="en-US"/>
        </w:rPr>
        <w:tab/>
        <w:t xml:space="preserve">(d) </w:t>
      </w:r>
      <w:r w:rsidRPr="00AA56B6">
        <w:rPr>
          <w:rFonts w:ascii="Arial" w:hAnsi="Arial" w:cs="Arial"/>
          <w:lang w:eastAsia="en-US"/>
        </w:rPr>
        <w:t xml:space="preserve">how the tenant may access information and advice on financial support and debt management. </w:t>
      </w:r>
    </w:p>
    <w:p w:rsidR="00B64D5E" w:rsidRPr="00353068" w:rsidRDefault="00B64D5E" w:rsidP="00B64D5E">
      <w:pPr>
        <w:rPr>
          <w:rFonts w:ascii="Arial" w:hAnsi="Arial" w:cs="Arial"/>
          <w:b/>
        </w:rPr>
      </w:pPr>
    </w:p>
    <w:p w:rsidR="00B64D5E" w:rsidRPr="00353068" w:rsidRDefault="00B64D5E" w:rsidP="00B64D5E">
      <w:pPr>
        <w:rPr>
          <w:rFonts w:ascii="Arial" w:hAnsi="Arial" w:cs="Arial"/>
        </w:rPr>
      </w:pPr>
      <w:r w:rsidRPr="00353068">
        <w:rPr>
          <w:rFonts w:ascii="Arial" w:hAnsi="Arial" w:cs="Arial"/>
          <w:b/>
        </w:rPr>
        <w:t>To provide clear information</w:t>
      </w:r>
      <w:r w:rsidRPr="00353068">
        <w:rPr>
          <w:rFonts w:ascii="Arial" w:hAnsi="Arial" w:cs="Arial"/>
        </w:rPr>
        <w:t>, the landlord, might (but is not restricted to) communicating with the tenant by letters, email, phone or text. As the landlord wants to ensure that the tenant access any financial help or support that is available, they may provide the tenant the relevant information more than once.</w:t>
      </w:r>
    </w:p>
    <w:p w:rsidR="00B64D5E" w:rsidRPr="00353068" w:rsidRDefault="00B64D5E" w:rsidP="00B64D5E">
      <w:pPr>
        <w:rPr>
          <w:rFonts w:ascii="Arial" w:hAnsi="Arial" w:cs="Arial"/>
          <w:b/>
          <w:lang w:eastAsia="en-US"/>
        </w:rPr>
      </w:pPr>
    </w:p>
    <w:p w:rsidR="00B64D5E" w:rsidRPr="00353068" w:rsidRDefault="00B64D5E" w:rsidP="00B64D5E">
      <w:pPr>
        <w:rPr>
          <w:rFonts w:ascii="Arial" w:hAnsi="Arial" w:cs="Arial"/>
          <w:b/>
          <w:lang w:eastAsia="en-US"/>
        </w:rPr>
      </w:pPr>
      <w:r w:rsidRPr="00353068">
        <w:rPr>
          <w:rFonts w:ascii="Arial" w:hAnsi="Arial" w:cs="Arial"/>
          <w:b/>
          <w:lang w:eastAsia="en-US"/>
        </w:rPr>
        <w:t>Access information and advice</w:t>
      </w:r>
    </w:p>
    <w:p w:rsidR="003B106A" w:rsidRDefault="0056186D" w:rsidP="003E564B">
      <w:pPr>
        <w:rPr>
          <w:rFonts w:ascii="Arial" w:hAnsi="Arial" w:cs="Arial"/>
          <w:iCs/>
          <w:lang w:eastAsia="en-US"/>
        </w:rPr>
      </w:pPr>
      <w:r w:rsidRPr="0056186D">
        <w:rPr>
          <w:rFonts w:ascii="Arial" w:hAnsi="Arial" w:cs="Arial"/>
          <w:lang w:eastAsia="en-US"/>
        </w:rPr>
        <w:t>Landlords should make sure that they only give tenants details of free and independent sources of debt help and advice.</w:t>
      </w:r>
      <w:r w:rsidR="00BC17C0" w:rsidRPr="00BC17C0">
        <w:rPr>
          <w:rFonts w:ascii="Arial" w:hAnsi="Arial" w:cs="Arial"/>
          <w:iCs/>
          <w:lang w:eastAsia="en-US"/>
        </w:rPr>
        <w:t xml:space="preserve"> You can get housing advice and support, including on rent arrears from </w:t>
      </w:r>
      <w:hyperlink r:id="rId17" w:history="1">
        <w:r w:rsidR="00BC17C0" w:rsidRPr="00BC17C0">
          <w:rPr>
            <w:rFonts w:ascii="Arial" w:hAnsi="Arial" w:cs="Arial"/>
            <w:iCs/>
            <w:color w:val="0000FF"/>
            <w:u w:val="single"/>
            <w:lang w:eastAsia="en-US"/>
          </w:rPr>
          <w:t>Shelter Scotland</w:t>
        </w:r>
      </w:hyperlink>
      <w:r w:rsidR="00BC17C0" w:rsidRPr="00BC17C0">
        <w:rPr>
          <w:rFonts w:ascii="Arial" w:hAnsi="Arial" w:cs="Arial"/>
          <w:iCs/>
          <w:lang w:eastAsia="en-US"/>
        </w:rPr>
        <w:t xml:space="preserve"> and </w:t>
      </w:r>
      <w:hyperlink r:id="rId18" w:history="1">
        <w:r w:rsidR="00BC17C0" w:rsidRPr="00BC17C0">
          <w:rPr>
            <w:rFonts w:ascii="Arial" w:hAnsi="Arial" w:cs="Arial"/>
            <w:iCs/>
            <w:color w:val="0000FF"/>
            <w:u w:val="single"/>
            <w:lang w:eastAsia="en-US"/>
          </w:rPr>
          <w:t>your local Citizens Advice Bureaux</w:t>
        </w:r>
      </w:hyperlink>
      <w:r w:rsidR="00BC17C0" w:rsidRPr="00BC17C0">
        <w:rPr>
          <w:rFonts w:ascii="Arial" w:hAnsi="Arial" w:cs="Arial"/>
          <w:iCs/>
          <w:lang w:eastAsia="en-US"/>
        </w:rPr>
        <w:t xml:space="preserve"> (CAB). CAB can also help you with council tax, other bills and benefits advice. </w:t>
      </w:r>
    </w:p>
    <w:p w:rsidR="003B106A" w:rsidRDefault="003B106A" w:rsidP="003E564B">
      <w:pPr>
        <w:rPr>
          <w:rFonts w:ascii="Arial" w:hAnsi="Arial" w:cs="Arial"/>
          <w:iCs/>
          <w:lang w:eastAsia="en-US"/>
        </w:rPr>
      </w:pPr>
    </w:p>
    <w:p w:rsidR="00B64D5E" w:rsidRPr="00353068" w:rsidRDefault="00B64D5E" w:rsidP="003E564B">
      <w:pPr>
        <w:rPr>
          <w:rFonts w:ascii="Arial" w:hAnsi="Arial" w:cs="Arial"/>
        </w:rPr>
      </w:pPr>
      <w:r w:rsidRPr="00353068">
        <w:rPr>
          <w:rFonts w:ascii="Arial" w:hAnsi="Arial" w:cs="Arial"/>
        </w:rPr>
        <w:t>Landlords should make</w:t>
      </w:r>
      <w:r w:rsidRPr="00353068">
        <w:rPr>
          <w:rFonts w:ascii="Arial" w:hAnsi="Arial" w:cs="Arial"/>
          <w:lang w:eastAsia="en-US"/>
        </w:rPr>
        <w:t xml:space="preserve"> reasonable efforts to agree with the tenant a reasonable plan to make payments</w:t>
      </w:r>
      <w:r w:rsidRPr="00353068">
        <w:rPr>
          <w:rFonts w:ascii="Arial" w:hAnsi="Arial" w:cs="Arial"/>
        </w:rPr>
        <w:t>.</w:t>
      </w:r>
    </w:p>
    <w:p w:rsidR="00B64D5E" w:rsidRPr="00AA56B6" w:rsidRDefault="00B64D5E" w:rsidP="00B64D5E">
      <w:pPr>
        <w:rPr>
          <w:rFonts w:ascii="Arial" w:hAnsi="Arial" w:cs="Arial"/>
          <w:lang w:eastAsia="en-US"/>
        </w:rPr>
      </w:pPr>
    </w:p>
    <w:p w:rsidR="00B64D5E" w:rsidRPr="00AA56B6" w:rsidRDefault="00B64D5E" w:rsidP="00B64D5E">
      <w:pPr>
        <w:spacing w:before="80" w:line="220" w:lineRule="atLeast"/>
        <w:ind w:left="340"/>
        <w:jc w:val="both"/>
        <w:rPr>
          <w:rFonts w:ascii="Arial" w:hAnsi="Arial" w:cs="Arial"/>
          <w:lang w:eastAsia="en-US"/>
        </w:rPr>
      </w:pPr>
      <w:r w:rsidRPr="00AA56B6">
        <w:rPr>
          <w:rFonts w:ascii="Arial" w:hAnsi="Arial" w:cs="Arial"/>
          <w:lang w:eastAsia="en-US"/>
        </w:rPr>
        <w:t>The making by the landlord of reasonable efforts to agree with the tenant a reasonable plan to make payments to the landlord of:</w:t>
      </w:r>
    </w:p>
    <w:p w:rsidR="00B64D5E" w:rsidRPr="00AA56B6" w:rsidRDefault="00B64D5E" w:rsidP="00B64D5E">
      <w:pPr>
        <w:spacing w:before="80" w:line="220" w:lineRule="atLeast"/>
        <w:ind w:left="340"/>
        <w:jc w:val="both"/>
        <w:rPr>
          <w:rFonts w:ascii="Arial" w:hAnsi="Arial" w:cs="Arial"/>
          <w:lang w:eastAsia="en-US"/>
        </w:rPr>
      </w:pPr>
      <w:r w:rsidRPr="00AA56B6">
        <w:rPr>
          <w:rFonts w:ascii="Arial" w:hAnsi="Arial" w:cs="Arial"/>
          <w:lang w:eastAsia="en-US"/>
        </w:rPr>
        <w:t>(a) future payments of rent, and</w:t>
      </w:r>
    </w:p>
    <w:p w:rsidR="00B64D5E" w:rsidRPr="00AA56B6" w:rsidRDefault="00B64D5E" w:rsidP="00B64D5E">
      <w:pPr>
        <w:spacing w:before="80" w:line="220" w:lineRule="atLeast"/>
        <w:ind w:left="340"/>
        <w:jc w:val="both"/>
        <w:rPr>
          <w:rFonts w:ascii="Arial" w:hAnsi="Arial" w:cs="Arial"/>
          <w:lang w:eastAsia="en-US"/>
        </w:rPr>
      </w:pPr>
      <w:r w:rsidRPr="00AA56B6">
        <w:rPr>
          <w:rFonts w:ascii="Arial" w:hAnsi="Arial" w:cs="Arial"/>
          <w:lang w:eastAsia="en-US"/>
        </w:rPr>
        <w:t xml:space="preserve">(b) the rent for which the tenant is in arrears. </w:t>
      </w:r>
    </w:p>
    <w:p w:rsidR="00B64D5E" w:rsidRPr="00353068" w:rsidRDefault="00B64D5E" w:rsidP="00B64D5E">
      <w:pPr>
        <w:rPr>
          <w:rFonts w:ascii="Arial" w:hAnsi="Arial" w:cs="Arial"/>
          <w:lang w:eastAsia="en-US"/>
        </w:rPr>
      </w:pPr>
    </w:p>
    <w:p w:rsidR="00B64D5E" w:rsidRPr="00353068" w:rsidRDefault="00B64D5E" w:rsidP="00B64D5E">
      <w:pPr>
        <w:rPr>
          <w:rFonts w:ascii="Arial" w:hAnsi="Arial" w:cs="Arial"/>
          <w:lang w:val="en"/>
        </w:rPr>
      </w:pPr>
      <w:r w:rsidRPr="00353068">
        <w:rPr>
          <w:rFonts w:ascii="Arial" w:hAnsi="Arial"/>
          <w:iCs/>
          <w:szCs w:val="20"/>
          <w:lang w:eastAsia="en-US"/>
        </w:rPr>
        <w:t>The landlord should contact the tenant to work towards a reasonable plan to make payments.</w:t>
      </w:r>
      <w:r w:rsidRPr="00353068">
        <w:rPr>
          <w:rFonts w:ascii="Arial" w:hAnsi="Arial" w:cs="Arial"/>
          <w:lang w:val="en"/>
        </w:rPr>
        <w:t xml:space="preserve"> </w:t>
      </w:r>
    </w:p>
    <w:p w:rsidR="00B64D5E" w:rsidRPr="00353068" w:rsidRDefault="00B64D5E" w:rsidP="00B64D5E">
      <w:pPr>
        <w:rPr>
          <w:rFonts w:ascii="Arial" w:hAnsi="Arial" w:cs="Arial"/>
          <w:lang w:val="en"/>
        </w:rPr>
      </w:pPr>
    </w:p>
    <w:p w:rsidR="00B64D5E" w:rsidRPr="00353068" w:rsidRDefault="00B64D5E" w:rsidP="00B64D5E">
      <w:pPr>
        <w:numPr>
          <w:ilvl w:val="0"/>
          <w:numId w:val="8"/>
        </w:numPr>
        <w:rPr>
          <w:rFonts w:ascii="Arial" w:hAnsi="Arial" w:cs="Arial"/>
          <w:lang w:val="en"/>
        </w:rPr>
      </w:pPr>
      <w:r w:rsidRPr="00353068">
        <w:rPr>
          <w:rFonts w:ascii="Arial" w:hAnsi="Arial" w:cs="Arial"/>
          <w:lang w:val="en"/>
        </w:rPr>
        <w:t xml:space="preserve">Landlords should give </w:t>
      </w:r>
      <w:r w:rsidRPr="00353068">
        <w:rPr>
          <w:rFonts w:ascii="Arial" w:hAnsi="Arial" w:cs="Arial"/>
        </w:rPr>
        <w:t xml:space="preserve">reasonable consideration to the steps that the </w:t>
      </w:r>
      <w:r w:rsidRPr="00353068">
        <w:rPr>
          <w:rFonts w:ascii="Arial" w:hAnsi="Arial" w:cs="Arial"/>
          <w:lang w:val="en"/>
        </w:rPr>
        <w:t xml:space="preserve">tenants have taken to address the arrears. </w:t>
      </w:r>
    </w:p>
    <w:p w:rsidR="00B64D5E" w:rsidRPr="00353068" w:rsidRDefault="00B64D5E" w:rsidP="00B64D5E">
      <w:pPr>
        <w:tabs>
          <w:tab w:val="num" w:pos="540"/>
        </w:tabs>
        <w:rPr>
          <w:rFonts w:ascii="Arial" w:hAnsi="Arial" w:cs="Arial"/>
          <w:lang w:val="en"/>
        </w:rPr>
      </w:pPr>
    </w:p>
    <w:p w:rsidR="00B64D5E" w:rsidRPr="00AA56B6" w:rsidRDefault="00B64D5E" w:rsidP="00B64D5E">
      <w:pPr>
        <w:spacing w:before="80" w:line="220" w:lineRule="atLeast"/>
        <w:ind w:left="170"/>
        <w:jc w:val="both"/>
        <w:rPr>
          <w:rFonts w:ascii="Arial" w:hAnsi="Arial" w:cs="Arial"/>
          <w:lang w:eastAsia="en-US"/>
        </w:rPr>
      </w:pPr>
      <w:r w:rsidRPr="00AA56B6">
        <w:rPr>
          <w:rFonts w:ascii="Arial" w:hAnsi="Arial" w:cs="Arial"/>
          <w:lang w:eastAsia="en-US"/>
        </w:rPr>
        <w:t>The reasonable consideration by the landlord, includes —</w:t>
      </w:r>
    </w:p>
    <w:p w:rsidR="00B64D5E" w:rsidRPr="00AA56B6" w:rsidRDefault="00B64D5E" w:rsidP="00B64D5E">
      <w:pPr>
        <w:spacing w:before="80" w:line="220" w:lineRule="atLeast"/>
        <w:ind w:left="170"/>
        <w:jc w:val="both"/>
        <w:rPr>
          <w:rFonts w:ascii="Arial" w:hAnsi="Arial" w:cs="Arial"/>
          <w:lang w:eastAsia="en-US"/>
        </w:rPr>
      </w:pPr>
      <w:r w:rsidRPr="00AA56B6">
        <w:rPr>
          <w:rFonts w:ascii="Arial" w:hAnsi="Arial" w:cs="Arial"/>
          <w:lang w:eastAsia="en-US"/>
        </w:rPr>
        <w:t xml:space="preserve">(a) any steps being taken by the tenant which may affect the ability of the tenant to make payment to the landlord of the rent for which the tenant is in arrears within a reasonable time, </w:t>
      </w:r>
    </w:p>
    <w:p w:rsidR="00B64D5E" w:rsidRPr="00AA56B6" w:rsidRDefault="00B64D5E" w:rsidP="00B64D5E">
      <w:pPr>
        <w:spacing w:before="80" w:line="220" w:lineRule="atLeast"/>
        <w:ind w:left="170"/>
        <w:jc w:val="both"/>
        <w:rPr>
          <w:rFonts w:ascii="Arial" w:hAnsi="Arial" w:cs="Arial"/>
          <w:lang w:eastAsia="en-US"/>
        </w:rPr>
      </w:pPr>
      <w:r w:rsidRPr="00AA56B6">
        <w:rPr>
          <w:rFonts w:ascii="Arial" w:hAnsi="Arial" w:cs="Arial"/>
          <w:lang w:eastAsia="en-US"/>
        </w:rPr>
        <w:t>(b) the extent to which the tenant has complied with the terms of any plan agreed to, and</w:t>
      </w:r>
    </w:p>
    <w:p w:rsidR="00B64D5E" w:rsidRPr="00AA56B6" w:rsidRDefault="00B64D5E" w:rsidP="00B64D5E">
      <w:pPr>
        <w:spacing w:before="80" w:line="220" w:lineRule="atLeast"/>
        <w:ind w:left="170"/>
        <w:jc w:val="both"/>
        <w:rPr>
          <w:rFonts w:ascii="Arial" w:hAnsi="Arial" w:cs="Arial"/>
          <w:lang w:eastAsia="en-US"/>
        </w:rPr>
      </w:pPr>
      <w:r w:rsidRPr="00AA56B6">
        <w:rPr>
          <w:rFonts w:ascii="Arial" w:hAnsi="Arial" w:cs="Arial"/>
          <w:lang w:eastAsia="en-US"/>
        </w:rPr>
        <w:t xml:space="preserve">(c) any changes to the tenant’s circumstances which are likely to impact on the extent to which the tenant complies with the terms of an agreed plan </w:t>
      </w:r>
    </w:p>
    <w:p w:rsidR="00B64D5E" w:rsidRPr="00353068" w:rsidRDefault="00B64D5E" w:rsidP="00B64D5E">
      <w:pPr>
        <w:rPr>
          <w:rFonts w:ascii="Arial" w:hAnsi="Arial"/>
          <w:iCs/>
          <w:szCs w:val="20"/>
          <w:lang w:eastAsia="en-US"/>
        </w:rPr>
      </w:pPr>
    </w:p>
    <w:p w:rsidR="00B64D5E" w:rsidRPr="00353068" w:rsidRDefault="00B64D5E" w:rsidP="00B64D5E">
      <w:pPr>
        <w:rPr>
          <w:rFonts w:ascii="Arial" w:hAnsi="Arial"/>
          <w:iCs/>
          <w:szCs w:val="20"/>
          <w:lang w:eastAsia="en-US"/>
        </w:rPr>
      </w:pPr>
      <w:r w:rsidRPr="00353068">
        <w:rPr>
          <w:rFonts w:ascii="Arial" w:hAnsi="Arial"/>
          <w:iCs/>
          <w:szCs w:val="20"/>
          <w:lang w:eastAsia="en-US"/>
        </w:rPr>
        <w:t>Any steps being taken by the tenant, could include:</w:t>
      </w:r>
    </w:p>
    <w:p w:rsidR="00B64D5E" w:rsidRPr="00353068" w:rsidRDefault="00B64D5E" w:rsidP="00B64D5E">
      <w:pPr>
        <w:rPr>
          <w:rFonts w:ascii="Arial" w:hAnsi="Arial"/>
          <w:iCs/>
          <w:szCs w:val="20"/>
          <w:lang w:eastAsia="en-US"/>
        </w:rPr>
      </w:pPr>
    </w:p>
    <w:p w:rsidR="00B64D5E" w:rsidRPr="00353068" w:rsidRDefault="00B64D5E" w:rsidP="00B64D5E">
      <w:pPr>
        <w:numPr>
          <w:ilvl w:val="0"/>
          <w:numId w:val="9"/>
        </w:numPr>
        <w:rPr>
          <w:rFonts w:ascii="Arial" w:hAnsi="Arial"/>
          <w:iCs/>
          <w:szCs w:val="20"/>
          <w:lang w:eastAsia="en-US"/>
        </w:rPr>
      </w:pPr>
      <w:r w:rsidRPr="00353068">
        <w:rPr>
          <w:rFonts w:ascii="Arial" w:hAnsi="Arial"/>
          <w:iCs/>
          <w:szCs w:val="20"/>
          <w:lang w:eastAsia="en-US"/>
        </w:rPr>
        <w:t>Landlords contacting tenants to discuss whether they are taking any steps that will help them to pay off any rent arrears;</w:t>
      </w:r>
    </w:p>
    <w:p w:rsidR="00B64D5E" w:rsidRPr="00353068" w:rsidRDefault="00B64D5E" w:rsidP="00B64D5E">
      <w:pPr>
        <w:rPr>
          <w:rFonts w:ascii="Arial" w:hAnsi="Arial"/>
          <w:iCs/>
          <w:szCs w:val="20"/>
          <w:lang w:eastAsia="en-US"/>
        </w:rPr>
      </w:pPr>
    </w:p>
    <w:p w:rsidR="00B64D5E" w:rsidRPr="00353068" w:rsidRDefault="00B64D5E" w:rsidP="00B64D5E">
      <w:pPr>
        <w:numPr>
          <w:ilvl w:val="0"/>
          <w:numId w:val="9"/>
        </w:numPr>
        <w:rPr>
          <w:rFonts w:ascii="Arial" w:hAnsi="Arial"/>
          <w:iCs/>
          <w:szCs w:val="20"/>
          <w:lang w:eastAsia="en-US"/>
        </w:rPr>
      </w:pPr>
      <w:r w:rsidRPr="00353068">
        <w:rPr>
          <w:rFonts w:ascii="Arial" w:hAnsi="Arial"/>
          <w:iCs/>
          <w:szCs w:val="20"/>
          <w:lang w:eastAsia="en-US"/>
        </w:rPr>
        <w:t>Consider all information the tenant provides on steps taken and any evidence of a claim for benefits, grants or lump sum payments. This should include consideration for any reasons for which tenants have not taken any steps which could affect their ability to make payments within a reasonable time;</w:t>
      </w:r>
    </w:p>
    <w:p w:rsidR="00B64D5E" w:rsidRPr="00353068" w:rsidRDefault="00B64D5E" w:rsidP="00B64D5E">
      <w:pPr>
        <w:rPr>
          <w:rFonts w:ascii="Arial" w:hAnsi="Arial"/>
          <w:iCs/>
          <w:szCs w:val="20"/>
          <w:lang w:eastAsia="en-US"/>
        </w:rPr>
      </w:pPr>
    </w:p>
    <w:p w:rsidR="00B64D5E" w:rsidRPr="00141C31" w:rsidRDefault="00B64D5E" w:rsidP="00B64D5E">
      <w:pPr>
        <w:numPr>
          <w:ilvl w:val="0"/>
          <w:numId w:val="9"/>
        </w:numPr>
        <w:rPr>
          <w:rFonts w:ascii="Arial" w:hAnsi="Arial" w:cs="Arial"/>
          <w:lang w:eastAsia="en-US"/>
        </w:rPr>
      </w:pPr>
      <w:r w:rsidRPr="00141C31">
        <w:rPr>
          <w:rFonts w:ascii="Arial" w:hAnsi="Arial"/>
          <w:iCs/>
          <w:szCs w:val="20"/>
          <w:lang w:eastAsia="en-US"/>
        </w:rPr>
        <w:t>Assess whether any of the steps being taken by the tenant may mean they are able to reduce the arrears within a reasonable time.</w:t>
      </w: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FB4E0D"/>
    <w:multiLevelType w:val="hybridMultilevel"/>
    <w:tmpl w:val="AC6C2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3F25"/>
    <w:multiLevelType w:val="hybridMultilevel"/>
    <w:tmpl w:val="311C452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654"/>
        </w:tabs>
        <w:ind w:left="654" w:hanging="360"/>
      </w:pPr>
      <w:rPr>
        <w:rFonts w:ascii="Symbol" w:hAnsi="Symbol" w:hint="default"/>
      </w:rPr>
    </w:lvl>
    <w:lvl w:ilvl="2" w:tplc="A38A5082">
      <w:start w:val="1"/>
      <w:numFmt w:val="bullet"/>
      <w:lvlText w:val="-"/>
      <w:lvlJc w:val="left"/>
      <w:pPr>
        <w:tabs>
          <w:tab w:val="num" w:pos="1554"/>
        </w:tabs>
        <w:ind w:left="1554" w:hanging="360"/>
      </w:pPr>
      <w:rPr>
        <w:rFonts w:ascii="Times New Roman" w:hAnsi="Times New Roman" w:cs="Times New Roman" w:hint="default"/>
      </w:rPr>
    </w:lvl>
    <w:lvl w:ilvl="3" w:tplc="0809000F" w:tentative="1">
      <w:start w:val="1"/>
      <w:numFmt w:val="decimal"/>
      <w:lvlText w:val="%4."/>
      <w:lvlJc w:val="left"/>
      <w:pPr>
        <w:tabs>
          <w:tab w:val="num" w:pos="2094"/>
        </w:tabs>
        <w:ind w:left="2094" w:hanging="360"/>
      </w:pPr>
    </w:lvl>
    <w:lvl w:ilvl="4" w:tplc="08090019" w:tentative="1">
      <w:start w:val="1"/>
      <w:numFmt w:val="lowerLetter"/>
      <w:lvlText w:val="%5."/>
      <w:lvlJc w:val="left"/>
      <w:pPr>
        <w:tabs>
          <w:tab w:val="num" w:pos="2814"/>
        </w:tabs>
        <w:ind w:left="2814" w:hanging="360"/>
      </w:pPr>
    </w:lvl>
    <w:lvl w:ilvl="5" w:tplc="0809001B" w:tentative="1">
      <w:start w:val="1"/>
      <w:numFmt w:val="lowerRoman"/>
      <w:lvlText w:val="%6."/>
      <w:lvlJc w:val="right"/>
      <w:pPr>
        <w:tabs>
          <w:tab w:val="num" w:pos="3534"/>
        </w:tabs>
        <w:ind w:left="3534" w:hanging="180"/>
      </w:pPr>
    </w:lvl>
    <w:lvl w:ilvl="6" w:tplc="0809000F" w:tentative="1">
      <w:start w:val="1"/>
      <w:numFmt w:val="decimal"/>
      <w:lvlText w:val="%7."/>
      <w:lvlJc w:val="left"/>
      <w:pPr>
        <w:tabs>
          <w:tab w:val="num" w:pos="4254"/>
        </w:tabs>
        <w:ind w:left="4254" w:hanging="360"/>
      </w:pPr>
    </w:lvl>
    <w:lvl w:ilvl="7" w:tplc="08090019" w:tentative="1">
      <w:start w:val="1"/>
      <w:numFmt w:val="lowerLetter"/>
      <w:lvlText w:val="%8."/>
      <w:lvlJc w:val="left"/>
      <w:pPr>
        <w:tabs>
          <w:tab w:val="num" w:pos="4974"/>
        </w:tabs>
        <w:ind w:left="4974" w:hanging="360"/>
      </w:pPr>
    </w:lvl>
    <w:lvl w:ilvl="8" w:tplc="0809001B" w:tentative="1">
      <w:start w:val="1"/>
      <w:numFmt w:val="lowerRoman"/>
      <w:lvlText w:val="%9."/>
      <w:lvlJc w:val="right"/>
      <w:pPr>
        <w:tabs>
          <w:tab w:val="num" w:pos="5694"/>
        </w:tabs>
        <w:ind w:left="5694"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2D35934"/>
    <w:multiLevelType w:val="hybridMultilevel"/>
    <w:tmpl w:val="F54C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3A16"/>
    <w:multiLevelType w:val="hybridMultilevel"/>
    <w:tmpl w:val="18DCF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5E"/>
    <w:rsid w:val="00027C27"/>
    <w:rsid w:val="0007064C"/>
    <w:rsid w:val="000C0CF4"/>
    <w:rsid w:val="001B7369"/>
    <w:rsid w:val="001C4D11"/>
    <w:rsid w:val="00281579"/>
    <w:rsid w:val="002D4AA6"/>
    <w:rsid w:val="002D6E8C"/>
    <w:rsid w:val="00306C61"/>
    <w:rsid w:val="0037582B"/>
    <w:rsid w:val="003B106A"/>
    <w:rsid w:val="003E564B"/>
    <w:rsid w:val="004609E5"/>
    <w:rsid w:val="004F1B34"/>
    <w:rsid w:val="0056186D"/>
    <w:rsid w:val="0067672E"/>
    <w:rsid w:val="006C591A"/>
    <w:rsid w:val="006E38B7"/>
    <w:rsid w:val="007154DE"/>
    <w:rsid w:val="007361B4"/>
    <w:rsid w:val="00857548"/>
    <w:rsid w:val="00873A9C"/>
    <w:rsid w:val="008844B1"/>
    <w:rsid w:val="009B7615"/>
    <w:rsid w:val="00A64440"/>
    <w:rsid w:val="00A66D34"/>
    <w:rsid w:val="00A72E37"/>
    <w:rsid w:val="00B51BDC"/>
    <w:rsid w:val="00B561C0"/>
    <w:rsid w:val="00B57C68"/>
    <w:rsid w:val="00B64D5E"/>
    <w:rsid w:val="00B773CE"/>
    <w:rsid w:val="00BC17C0"/>
    <w:rsid w:val="00BE0420"/>
    <w:rsid w:val="00C402E4"/>
    <w:rsid w:val="00C91823"/>
    <w:rsid w:val="00D008AB"/>
    <w:rsid w:val="00DD0AD9"/>
    <w:rsid w:val="00E76F8E"/>
    <w:rsid w:val="00EE0097"/>
    <w:rsid w:val="00FA4BC1"/>
    <w:rsid w:val="00FB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35855-AC90-42CA-9215-5A27C214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5E"/>
    <w:rPr>
      <w:rFonts w:ascii="Times New Roman"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B64D5E"/>
    <w:rPr>
      <w:color w:val="0000FF"/>
      <w:u w:val="single"/>
    </w:rPr>
  </w:style>
  <w:style w:type="character" w:styleId="FollowedHyperlink">
    <w:name w:val="FollowedHyperlink"/>
    <w:basedOn w:val="DefaultParagraphFont"/>
    <w:uiPriority w:val="99"/>
    <w:semiHidden/>
    <w:unhideWhenUsed/>
    <w:rsid w:val="00A64440"/>
    <w:rPr>
      <w:color w:val="954F72" w:themeColor="followedHyperlink"/>
      <w:u w:val="single"/>
    </w:rPr>
  </w:style>
  <w:style w:type="character" w:styleId="CommentReference">
    <w:name w:val="annotation reference"/>
    <w:basedOn w:val="DefaultParagraphFont"/>
    <w:uiPriority w:val="99"/>
    <w:semiHidden/>
    <w:unhideWhenUsed/>
    <w:rsid w:val="00C402E4"/>
    <w:rPr>
      <w:sz w:val="16"/>
      <w:szCs w:val="16"/>
    </w:rPr>
  </w:style>
  <w:style w:type="paragraph" w:styleId="CommentText">
    <w:name w:val="annotation text"/>
    <w:basedOn w:val="Normal"/>
    <w:link w:val="CommentTextChar"/>
    <w:uiPriority w:val="99"/>
    <w:semiHidden/>
    <w:unhideWhenUsed/>
    <w:rsid w:val="00C402E4"/>
    <w:rPr>
      <w:sz w:val="20"/>
      <w:szCs w:val="20"/>
    </w:rPr>
  </w:style>
  <w:style w:type="character" w:customStyle="1" w:styleId="CommentTextChar">
    <w:name w:val="Comment Text Char"/>
    <w:basedOn w:val="DefaultParagraphFont"/>
    <w:link w:val="CommentText"/>
    <w:uiPriority w:val="99"/>
    <w:semiHidden/>
    <w:rsid w:val="00C402E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02E4"/>
    <w:rPr>
      <w:b/>
      <w:bCs/>
    </w:rPr>
  </w:style>
  <w:style w:type="character" w:customStyle="1" w:styleId="CommentSubjectChar">
    <w:name w:val="Comment Subject Char"/>
    <w:basedOn w:val="CommentTextChar"/>
    <w:link w:val="CommentSubject"/>
    <w:uiPriority w:val="99"/>
    <w:semiHidden/>
    <w:rsid w:val="00C402E4"/>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40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E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7016">
      <w:bodyDiv w:val="1"/>
      <w:marLeft w:val="0"/>
      <w:marRight w:val="0"/>
      <w:marTop w:val="0"/>
      <w:marBottom w:val="0"/>
      <w:divBdr>
        <w:top w:val="none" w:sz="0" w:space="0" w:color="auto"/>
        <w:left w:val="none" w:sz="0" w:space="0" w:color="auto"/>
        <w:bottom w:val="none" w:sz="0" w:space="0" w:color="auto"/>
        <w:right w:val="none" w:sz="0" w:space="0" w:color="auto"/>
      </w:divBdr>
    </w:div>
    <w:div w:id="1693454218">
      <w:bodyDiv w:val="1"/>
      <w:marLeft w:val="0"/>
      <w:marRight w:val="0"/>
      <w:marTop w:val="0"/>
      <w:marBottom w:val="0"/>
      <w:divBdr>
        <w:top w:val="none" w:sz="0" w:space="0" w:color="auto"/>
        <w:left w:val="none" w:sz="0" w:space="0" w:color="auto"/>
        <w:bottom w:val="none" w:sz="0" w:space="0" w:color="auto"/>
        <w:right w:val="none" w:sz="0" w:space="0" w:color="auto"/>
      </w:divBdr>
    </w:div>
    <w:div w:id="200030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universal-credit" TargetMode="External"/><Relationship Id="rId13" Type="http://schemas.openxmlformats.org/officeDocument/2006/relationships/hyperlink" Target="https://www.citizensadvice.org.uk/scotland/" TargetMode="External"/><Relationship Id="rId18" Type="http://schemas.openxmlformats.org/officeDocument/2006/relationships/hyperlink" Target="https://www.citizensadvice.org.uk/scotla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otland.shelter.org.uk/about_us/contact_us" TargetMode="External"/><Relationship Id="rId17" Type="http://schemas.openxmlformats.org/officeDocument/2006/relationships/hyperlink" Target="https://scotland.shelter.org.uk/about_us/contact_us" TargetMode="External"/><Relationship Id="rId2" Type="http://schemas.openxmlformats.org/officeDocument/2006/relationships/customXml" Target="../customXml/item2.xml"/><Relationship Id="rId16" Type="http://schemas.openxmlformats.org/officeDocument/2006/relationships/hyperlink" Target="https://www.mygov.scot/private-tenant-evi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gov.scot/scottish-welfare-fund" TargetMode="External"/><Relationship Id="rId5" Type="http://schemas.openxmlformats.org/officeDocument/2006/relationships/styles" Target="styles.xml"/><Relationship Id="rId15" Type="http://schemas.openxmlformats.org/officeDocument/2006/relationships/hyperlink" Target="https://scotland.shelter.org.uk/get_advice/advice_topics/renting_rights/about_your_tenancy_rights/overview_of_rights_and_responsibilities" TargetMode="External"/><Relationship Id="rId10" Type="http://schemas.openxmlformats.org/officeDocument/2006/relationships/hyperlink" Target="https://www.mygov.scot/find-your-local-counci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ygov.scot/rent-arrears" TargetMode="External"/><Relationship Id="rId14" Type="http://schemas.openxmlformats.org/officeDocument/2006/relationships/hyperlink" Target="http://www.sdsres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3DB18C7480F4294B8E7CFE4A68EF4" ma:contentTypeVersion="10" ma:contentTypeDescription="Create a new document." ma:contentTypeScope="" ma:versionID="9e905ef9c3932d09e040555972fb5ff4">
  <xsd:schema xmlns:xsd="http://www.w3.org/2001/XMLSchema" xmlns:xs="http://www.w3.org/2001/XMLSchema" xmlns:p="http://schemas.microsoft.com/office/2006/metadata/properties" xmlns:ns3="cbe8baf1-e9e6-473e-9254-04ee96f37cfb" xmlns:ns4="a84190f7-2373-4bfd-9ffb-c216719b1aba" targetNamespace="http://schemas.microsoft.com/office/2006/metadata/properties" ma:root="true" ma:fieldsID="5bfc778b7054b2d0ff826b7b1a5acad7" ns3:_="" ns4:_="">
    <xsd:import namespace="cbe8baf1-e9e6-473e-9254-04ee96f37cfb"/>
    <xsd:import namespace="a84190f7-2373-4bfd-9ffb-c216719b1a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8baf1-e9e6-473e-9254-04ee96f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190f7-2373-4bfd-9ffb-c216719b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1C416-AA97-4695-ACBD-803F46D24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8baf1-e9e6-473e-9254-04ee96f37cfb"/>
    <ds:schemaRef ds:uri="a84190f7-2373-4bfd-9ffb-c216719b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40DBA-1152-457F-80B1-57AC460C0FDD}">
  <ds:schemaRefs>
    <ds:schemaRef ds:uri="http://schemas.microsoft.com/sharepoint/v3/contenttype/forms"/>
  </ds:schemaRefs>
</ds:datastoreItem>
</file>

<file path=customXml/itemProps3.xml><?xml version="1.0" encoding="utf-8"?>
<ds:datastoreItem xmlns:ds="http://schemas.openxmlformats.org/officeDocument/2006/customXml" ds:itemID="{DBDEF870-EB7C-43E6-AAC7-8A2071870F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D (Denise)</dc:creator>
  <cp:lastModifiedBy>Gorham T (Tom)</cp:lastModifiedBy>
  <cp:revision>1</cp:revision>
  <dcterms:created xsi:type="dcterms:W3CDTF">2022-10-13T09:10:00Z</dcterms:created>
  <dcterms:modified xsi:type="dcterms:W3CDTF">2022-10-13T09:10:00Z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A30259656</vt:lpwstr>
  </property>
  <property fmtid="{D5CDD505-2E9C-101B-9397-08002B2CF9AE}" pid="4" name="Objective-Title">
    <vt:lpwstr>Covid Response - PRS - Pre-Action Protocols - Guidance for Web - 3 First Letter Word doc - 2 October 2020</vt:lpwstr>
  </property>
  <property fmtid="{D5CDD505-2E9C-101B-9397-08002B2CF9AE}" pid="5" name="Objective-Description">
    <vt:lpwstr/>
  </property>
  <property fmtid="{D5CDD505-2E9C-101B-9397-08002B2CF9AE}" pid="6" name="Objective-CreationStamp">
    <vt:filetime>2020-10-02T10:09:06Z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2020-10-02T12:39:05Z</vt:filetime>
  </property>
  <property fmtid="{D5CDD505-2E9C-101B-9397-08002B2CF9AE}" pid="10" name="Objective-ModificationStamp">
    <vt:filetime>2020-10-02T12:39:05Z</vt:filetime>
  </property>
  <property fmtid="{D5CDD505-2E9C-101B-9397-08002B2CF9AE}" pid="11" name="Objective-Owner">
    <vt:lpwstr>Chan, Katie K (U206867)</vt:lpwstr>
  </property>
  <property fmtid="{D5CDD505-2E9C-101B-9397-08002B2CF9AE}" pid="12" name="Objective-Path">
    <vt:lpwstr>Objective Global Folder:SG File Plan:People, communities and living:Housing:Rented housing:Advice and policy: Rented housing:Private Rented Sector: Covid-19 response: 2020-2025</vt:lpwstr>
  </property>
  <property fmtid="{D5CDD505-2E9C-101B-9397-08002B2CF9AE}" pid="13" name="Objective-Parent">
    <vt:lpwstr>Private Rented Sector: Covid-19 response: 2020-2025</vt:lpwstr>
  </property>
  <property fmtid="{D5CDD505-2E9C-101B-9397-08002B2CF9AE}" pid="14" name="Objective-State">
    <vt:lpwstr>Published</vt:lpwstr>
  </property>
  <property fmtid="{D5CDD505-2E9C-101B-9397-08002B2CF9AE}" pid="15" name="Objective-VersionId">
    <vt:lpwstr>vA44007164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CASE/525563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0x01010066E3DB18C7480F4294B8E7CFE4A68EF4</vt:lpwstr>
  </property>
</Properties>
</file>