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292" w:rsidRPr="00077FC7" w:rsidRDefault="008E263D" w:rsidP="00151292">
      <w:pPr>
        <w:rPr>
          <w:rFonts w:cs="Arial"/>
          <w:kern w:val="1"/>
        </w:rPr>
      </w:pPr>
      <w:bookmarkStart w:id="0" w:name="_DV_M827"/>
      <w:bookmarkEnd w:id="0"/>
      <w:r>
        <w:rPr>
          <w:rFonts w:cs="Arial"/>
          <w:b/>
          <w:kern w:val="1"/>
          <w:sz w:val="28"/>
        </w:rPr>
        <w:t xml:space="preserve">New Supply Shared Equity (NSSE) </w:t>
      </w:r>
      <w:r w:rsidR="00151292" w:rsidRPr="00077FC7">
        <w:rPr>
          <w:rFonts w:cs="Arial"/>
          <w:b/>
          <w:kern w:val="1"/>
          <w:sz w:val="28"/>
        </w:rPr>
        <w:t xml:space="preserve">Application form </w:t>
      </w:r>
    </w:p>
    <w:p w:rsidR="00151292" w:rsidRPr="00077FC7" w:rsidRDefault="00151292" w:rsidP="00151292">
      <w:pPr>
        <w:rPr>
          <w:rFonts w:cs="Arial"/>
          <w:kern w:val="1"/>
        </w:rPr>
      </w:pPr>
    </w:p>
    <w:p w:rsidR="00151292" w:rsidRPr="00077FC7" w:rsidRDefault="00151292" w:rsidP="00151292">
      <w:pPr>
        <w:pStyle w:val="BodyText2"/>
        <w:spacing w:line="240" w:lineRule="auto"/>
        <w:rPr>
          <w:rFonts w:cs="Arial"/>
          <w:b/>
          <w:kern w:val="1"/>
          <w:u w:val="single"/>
        </w:rPr>
      </w:pPr>
      <w:bookmarkStart w:id="1" w:name="_DV_M828"/>
      <w:bookmarkEnd w:id="1"/>
      <w:r w:rsidRPr="00077FC7">
        <w:rPr>
          <w:rFonts w:cs="Arial"/>
          <w:kern w:val="1"/>
        </w:rPr>
        <w:t xml:space="preserve">Please read the guidance notes for applicants before completing the application form. </w:t>
      </w:r>
    </w:p>
    <w:p w:rsidR="00151292" w:rsidRPr="00077FC7" w:rsidRDefault="00151292" w:rsidP="00151292">
      <w:pPr>
        <w:rPr>
          <w:rFonts w:cs="Arial"/>
          <w:b/>
          <w:kern w:val="1"/>
          <w:u w:val="single"/>
        </w:rPr>
      </w:pPr>
    </w:p>
    <w:p w:rsidR="00151292" w:rsidRPr="00151292" w:rsidRDefault="00151292" w:rsidP="00151292">
      <w:pPr>
        <w:pStyle w:val="Heading6"/>
        <w:rPr>
          <w:rFonts w:ascii="Arial" w:hAnsi="Arial" w:cs="Arial"/>
          <w:b/>
          <w:color w:val="auto"/>
          <w:kern w:val="1"/>
          <w:szCs w:val="24"/>
        </w:rPr>
      </w:pPr>
      <w:bookmarkStart w:id="2" w:name="_DV_M829"/>
      <w:bookmarkEnd w:id="2"/>
      <w:r w:rsidRPr="00151292">
        <w:rPr>
          <w:rFonts w:ascii="Arial" w:hAnsi="Arial" w:cs="Arial"/>
          <w:b/>
          <w:color w:val="auto"/>
          <w:kern w:val="1"/>
          <w:szCs w:val="24"/>
        </w:rPr>
        <w:t>Part one – About the application</w:t>
      </w:r>
    </w:p>
    <w:p w:rsidR="00151292" w:rsidRPr="00077FC7" w:rsidRDefault="00151292" w:rsidP="00151292">
      <w:pPr>
        <w:rPr>
          <w:rFonts w:cs="Arial"/>
          <w:kern w:val="1"/>
        </w:rPr>
      </w:pPr>
    </w:p>
    <w:p w:rsidR="00151292" w:rsidRPr="00077FC7" w:rsidRDefault="00151292" w:rsidP="00151292">
      <w:pPr>
        <w:ind w:left="720" w:hanging="720"/>
        <w:rPr>
          <w:rFonts w:cs="Arial"/>
          <w:kern w:val="1"/>
        </w:rPr>
      </w:pPr>
      <w:bookmarkStart w:id="3" w:name="_DV_M830"/>
      <w:bookmarkEnd w:id="3"/>
      <w:r w:rsidRPr="00077FC7">
        <w:rPr>
          <w:rFonts w:cs="Arial"/>
          <w:kern w:val="1"/>
        </w:rPr>
        <w:t>1.</w:t>
      </w:r>
      <w:r w:rsidRPr="00077FC7">
        <w:rPr>
          <w:rFonts w:cs="Arial"/>
          <w:kern w:val="1"/>
        </w:rPr>
        <w:tab/>
        <w:t>Please tell us the address of the property you are interested in, or the name of the development, if known:</w:t>
      </w:r>
    </w:p>
    <w:p w:rsidR="00151292" w:rsidRPr="00077FC7" w:rsidRDefault="00151292" w:rsidP="00151292">
      <w:pPr>
        <w:ind w:left="720"/>
        <w:rPr>
          <w:rFonts w:cs="Arial"/>
          <w:kern w:val="1"/>
        </w:rPr>
      </w:pPr>
    </w:p>
    <w:tbl>
      <w:tblPr>
        <w:tblW w:w="0" w:type="auto"/>
        <w:tblInd w:w="926" w:type="dxa"/>
        <w:tblLayout w:type="fixed"/>
        <w:tblLook w:val="0000" w:firstRow="0" w:lastRow="0" w:firstColumn="0" w:lastColumn="0" w:noHBand="0" w:noVBand="0"/>
      </w:tblPr>
      <w:tblGrid>
        <w:gridCol w:w="7940"/>
      </w:tblGrid>
      <w:tr w:rsidR="00151292" w:rsidRPr="00077FC7" w:rsidTr="0056679C">
        <w:trPr>
          <w:trHeight w:val="709"/>
        </w:trPr>
        <w:tc>
          <w:tcPr>
            <w:tcW w:w="79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kern w:val="1"/>
              </w:rPr>
            </w:pPr>
            <w:r w:rsidRPr="00077FC7">
              <w:rPr>
                <w:rFonts w:cs="Arial"/>
                <w:kern w:val="1"/>
              </w:rPr>
              <w:t xml:space="preserve">Property address/ name of development: </w:t>
            </w:r>
          </w:p>
          <w:p w:rsidR="00151292" w:rsidRPr="00077FC7" w:rsidRDefault="00151292" w:rsidP="0056679C">
            <w:pPr>
              <w:rPr>
                <w:rFonts w:cs="Arial"/>
                <w:kern w:val="1"/>
              </w:rPr>
            </w:pPr>
          </w:p>
          <w:p w:rsidR="00151292" w:rsidRPr="00077FC7" w:rsidRDefault="00151292" w:rsidP="0056679C">
            <w:pPr>
              <w:rPr>
                <w:rFonts w:cs="Arial"/>
                <w:kern w:val="1"/>
              </w:rPr>
            </w:pPr>
          </w:p>
          <w:p w:rsidR="00151292" w:rsidRPr="00077FC7" w:rsidRDefault="00151292" w:rsidP="0056679C">
            <w:pPr>
              <w:rPr>
                <w:rFonts w:cs="Arial"/>
                <w:kern w:val="1"/>
              </w:rPr>
            </w:pPr>
          </w:p>
          <w:p w:rsidR="00151292" w:rsidRPr="00077FC7" w:rsidRDefault="00151292" w:rsidP="0056679C">
            <w:pPr>
              <w:rPr>
                <w:rFonts w:cs="Arial"/>
                <w:kern w:val="1"/>
              </w:rPr>
            </w:pPr>
          </w:p>
        </w:tc>
      </w:tr>
    </w:tbl>
    <w:p w:rsidR="00151292" w:rsidRPr="00077FC7" w:rsidRDefault="00151292" w:rsidP="00151292">
      <w:pPr>
        <w:ind w:left="720"/>
        <w:rPr>
          <w:rFonts w:cs="Arial"/>
          <w:kern w:val="1"/>
        </w:rPr>
      </w:pPr>
    </w:p>
    <w:p w:rsidR="00151292" w:rsidRPr="00077FC7" w:rsidRDefault="00151292" w:rsidP="00151292">
      <w:pPr>
        <w:ind w:left="720" w:hanging="720"/>
        <w:rPr>
          <w:rFonts w:cs="Arial"/>
          <w:kern w:val="1"/>
        </w:rPr>
      </w:pPr>
      <w:bookmarkStart w:id="4" w:name="_DV_M831"/>
      <w:bookmarkEnd w:id="4"/>
      <w:r w:rsidRPr="00077FC7">
        <w:rPr>
          <w:rFonts w:cs="Arial"/>
          <w:kern w:val="1"/>
        </w:rPr>
        <w:t>2.</w:t>
      </w:r>
      <w:r w:rsidRPr="00077FC7">
        <w:rPr>
          <w:rFonts w:cs="Arial"/>
          <w:kern w:val="1"/>
        </w:rPr>
        <w:tab/>
        <w:t>How many people are applying to the New Supply Shared Equity scheme (applicants are all those who wish to be named as the owner of the property)? ___</w:t>
      </w:r>
    </w:p>
    <w:p w:rsidR="00151292" w:rsidRPr="00077FC7" w:rsidRDefault="00151292" w:rsidP="00151292">
      <w:pPr>
        <w:rPr>
          <w:rFonts w:cs="Arial"/>
          <w:kern w:val="1"/>
        </w:rPr>
      </w:pPr>
    </w:p>
    <w:p w:rsidR="00151292" w:rsidRPr="00077FC7" w:rsidRDefault="00151292" w:rsidP="00151292">
      <w:pPr>
        <w:pStyle w:val="BodyText2"/>
        <w:rPr>
          <w:rFonts w:cs="Arial"/>
          <w:kern w:val="1"/>
        </w:rPr>
      </w:pPr>
      <w:bookmarkStart w:id="5" w:name="_DV_M832"/>
      <w:bookmarkEnd w:id="5"/>
      <w:r w:rsidRPr="00077FC7">
        <w:rPr>
          <w:rFonts w:cs="Arial"/>
          <w:kern w:val="1"/>
        </w:rPr>
        <w:t>3.</w:t>
      </w:r>
      <w:r w:rsidRPr="00077FC7">
        <w:rPr>
          <w:rFonts w:cs="Arial"/>
          <w:kern w:val="1"/>
        </w:rPr>
        <w:tab/>
        <w:t>Please give details of all applicants:</w:t>
      </w:r>
    </w:p>
    <w:p w:rsidR="00151292" w:rsidRPr="00077FC7" w:rsidRDefault="00151292" w:rsidP="00151292">
      <w:pPr>
        <w:rPr>
          <w:rFonts w:cs="Arial"/>
          <w:kern w:val="1"/>
        </w:rPr>
      </w:pPr>
    </w:p>
    <w:tbl>
      <w:tblPr>
        <w:tblW w:w="0" w:type="auto"/>
        <w:tblInd w:w="926" w:type="dxa"/>
        <w:tblLayout w:type="fixed"/>
        <w:tblLook w:val="0000" w:firstRow="0" w:lastRow="0" w:firstColumn="0" w:lastColumn="0" w:noHBand="0" w:noVBand="0"/>
      </w:tblPr>
      <w:tblGrid>
        <w:gridCol w:w="3815"/>
        <w:gridCol w:w="3765"/>
      </w:tblGrid>
      <w:tr w:rsidR="00151292" w:rsidRPr="00077FC7" w:rsidTr="0056679C">
        <w:tc>
          <w:tcPr>
            <w:tcW w:w="3815" w:type="dxa"/>
            <w:tcBorders>
              <w:top w:val="single" w:sz="4" w:space="0" w:color="000000"/>
              <w:left w:val="single" w:sz="4" w:space="0" w:color="000000"/>
              <w:bottom w:val="single" w:sz="4" w:space="0" w:color="000000"/>
            </w:tcBorders>
          </w:tcPr>
          <w:p w:rsidR="00151292" w:rsidRPr="00151292" w:rsidRDefault="00151292" w:rsidP="0056679C">
            <w:pPr>
              <w:pStyle w:val="TOC1"/>
              <w:rPr>
                <w:rFonts w:cs="Arial"/>
                <w:b/>
                <w:kern w:val="1"/>
                <w:lang w:val="en-US"/>
              </w:rPr>
            </w:pPr>
            <w:r w:rsidRPr="00151292">
              <w:rPr>
                <w:rFonts w:cs="Arial"/>
                <w:b/>
                <w:kern w:val="1"/>
                <w:szCs w:val="24"/>
                <w:lang w:val="en-US"/>
              </w:rPr>
              <w:t>First applicant:</w:t>
            </w:r>
          </w:p>
          <w:p w:rsidR="00151292" w:rsidRPr="00151292" w:rsidRDefault="00151292" w:rsidP="0056679C">
            <w:pPr>
              <w:rPr>
                <w:rFonts w:cs="Arial"/>
                <w:b/>
                <w:kern w:val="1"/>
                <w:lang w:val="en-US"/>
              </w:rPr>
            </w:pPr>
          </w:p>
        </w:tc>
        <w:tc>
          <w:tcPr>
            <w:tcW w:w="3765" w:type="dxa"/>
            <w:tcBorders>
              <w:top w:val="single" w:sz="4" w:space="0" w:color="000000"/>
              <w:left w:val="single" w:sz="4" w:space="0" w:color="000000"/>
              <w:bottom w:val="single" w:sz="4" w:space="0" w:color="000000"/>
              <w:right w:val="single" w:sz="4" w:space="0" w:color="000000"/>
            </w:tcBorders>
          </w:tcPr>
          <w:p w:rsidR="00151292" w:rsidRPr="00151292" w:rsidRDefault="00151292" w:rsidP="0056679C">
            <w:pPr>
              <w:pStyle w:val="TOC1"/>
              <w:rPr>
                <w:rFonts w:cs="Arial"/>
                <w:b/>
                <w:kern w:val="1"/>
                <w:lang w:val="en-US"/>
              </w:rPr>
            </w:pPr>
            <w:r w:rsidRPr="00151292">
              <w:rPr>
                <w:rFonts w:cs="Arial"/>
                <w:b/>
                <w:kern w:val="1"/>
                <w:szCs w:val="24"/>
                <w:lang w:val="en-US"/>
              </w:rPr>
              <w:t>Second applicant:</w:t>
            </w:r>
          </w:p>
          <w:p w:rsidR="00151292" w:rsidRPr="00151292" w:rsidRDefault="00151292" w:rsidP="0056679C">
            <w:pPr>
              <w:rPr>
                <w:rFonts w:cs="Arial"/>
                <w:b/>
                <w:kern w:val="1"/>
                <w:lang w:val="en-US"/>
              </w:rPr>
            </w:pPr>
          </w:p>
        </w:tc>
      </w:tr>
      <w:tr w:rsidR="00151292" w:rsidRPr="00077FC7" w:rsidTr="0056679C">
        <w:tc>
          <w:tcPr>
            <w:tcW w:w="3815"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Name:</w:t>
            </w:r>
          </w:p>
          <w:p w:rsidR="00151292" w:rsidRPr="00077FC7" w:rsidRDefault="00151292" w:rsidP="0056679C">
            <w:pPr>
              <w:rPr>
                <w:rFonts w:cs="Arial"/>
                <w:kern w:val="1"/>
              </w:rPr>
            </w:pPr>
          </w:p>
        </w:tc>
        <w:tc>
          <w:tcPr>
            <w:tcW w:w="3765"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kern w:val="1"/>
              </w:rPr>
            </w:pPr>
            <w:r w:rsidRPr="00077FC7">
              <w:rPr>
                <w:rFonts w:cs="Arial"/>
                <w:kern w:val="1"/>
              </w:rPr>
              <w:t>Name:</w:t>
            </w:r>
          </w:p>
          <w:p w:rsidR="00151292" w:rsidRPr="00077FC7" w:rsidRDefault="00151292" w:rsidP="0056679C">
            <w:pPr>
              <w:rPr>
                <w:rFonts w:cs="Arial"/>
                <w:kern w:val="1"/>
              </w:rPr>
            </w:pPr>
          </w:p>
        </w:tc>
      </w:tr>
      <w:tr w:rsidR="00151292" w:rsidRPr="00077FC7" w:rsidTr="0056679C">
        <w:tc>
          <w:tcPr>
            <w:tcW w:w="3815"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Current Address:</w:t>
            </w:r>
          </w:p>
        </w:tc>
        <w:tc>
          <w:tcPr>
            <w:tcW w:w="3765"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kern w:val="1"/>
              </w:rPr>
            </w:pPr>
            <w:r w:rsidRPr="00077FC7">
              <w:rPr>
                <w:rFonts w:cs="Arial"/>
                <w:kern w:val="1"/>
              </w:rPr>
              <w:t>Current Address:</w:t>
            </w:r>
          </w:p>
          <w:p w:rsidR="00151292" w:rsidRPr="00077FC7" w:rsidRDefault="00151292" w:rsidP="0056679C">
            <w:pPr>
              <w:rPr>
                <w:rFonts w:cs="Arial"/>
                <w:kern w:val="1"/>
              </w:rPr>
            </w:pPr>
          </w:p>
          <w:p w:rsidR="00151292" w:rsidRPr="00077FC7" w:rsidRDefault="00151292" w:rsidP="0056679C">
            <w:pPr>
              <w:rPr>
                <w:rFonts w:cs="Arial"/>
                <w:kern w:val="1"/>
              </w:rPr>
            </w:pPr>
          </w:p>
        </w:tc>
      </w:tr>
      <w:tr w:rsidR="00151292" w:rsidRPr="00077FC7" w:rsidTr="0056679C">
        <w:tc>
          <w:tcPr>
            <w:tcW w:w="3815"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Postcode (in full):</w:t>
            </w:r>
          </w:p>
          <w:p w:rsidR="00151292" w:rsidRPr="00077FC7" w:rsidRDefault="00151292" w:rsidP="0056679C">
            <w:pPr>
              <w:rPr>
                <w:rFonts w:cs="Arial"/>
                <w:kern w:val="1"/>
              </w:rPr>
            </w:pPr>
          </w:p>
        </w:tc>
        <w:tc>
          <w:tcPr>
            <w:tcW w:w="3765"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rPr>
            </w:pPr>
            <w:r w:rsidRPr="00077FC7">
              <w:rPr>
                <w:rFonts w:cs="Arial"/>
                <w:kern w:val="1"/>
              </w:rPr>
              <w:t>Postcode (in full):</w:t>
            </w:r>
          </w:p>
        </w:tc>
      </w:tr>
      <w:tr w:rsidR="00151292" w:rsidRPr="00077FC7" w:rsidTr="0056679C">
        <w:tc>
          <w:tcPr>
            <w:tcW w:w="3815"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Telephone number:</w:t>
            </w:r>
          </w:p>
          <w:p w:rsidR="00151292" w:rsidRPr="00077FC7" w:rsidRDefault="00151292" w:rsidP="0056679C">
            <w:pPr>
              <w:rPr>
                <w:rFonts w:cs="Arial"/>
                <w:kern w:val="1"/>
              </w:rPr>
            </w:pPr>
            <w:r w:rsidRPr="00077FC7">
              <w:rPr>
                <w:rFonts w:cs="Arial"/>
                <w:kern w:val="1"/>
              </w:rPr>
              <w:t>Home</w:t>
            </w:r>
          </w:p>
          <w:p w:rsidR="00151292" w:rsidRPr="00077FC7" w:rsidRDefault="00151292" w:rsidP="0056679C">
            <w:pPr>
              <w:rPr>
                <w:rFonts w:cs="Arial"/>
                <w:kern w:val="1"/>
              </w:rPr>
            </w:pPr>
            <w:r w:rsidRPr="00077FC7">
              <w:rPr>
                <w:rFonts w:cs="Arial"/>
                <w:kern w:val="1"/>
              </w:rPr>
              <w:t>Work</w:t>
            </w:r>
          </w:p>
          <w:p w:rsidR="00151292" w:rsidRPr="00077FC7" w:rsidRDefault="00151292" w:rsidP="0056679C">
            <w:pPr>
              <w:rPr>
                <w:rFonts w:cs="Arial"/>
                <w:kern w:val="1"/>
              </w:rPr>
            </w:pPr>
            <w:r w:rsidRPr="00077FC7">
              <w:rPr>
                <w:rFonts w:cs="Arial"/>
                <w:kern w:val="1"/>
              </w:rPr>
              <w:t>Mobile</w:t>
            </w:r>
          </w:p>
        </w:tc>
        <w:tc>
          <w:tcPr>
            <w:tcW w:w="3765"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kern w:val="1"/>
              </w:rPr>
            </w:pPr>
            <w:r w:rsidRPr="00077FC7">
              <w:rPr>
                <w:rFonts w:cs="Arial"/>
                <w:kern w:val="1"/>
              </w:rPr>
              <w:t>Telephone number:</w:t>
            </w:r>
          </w:p>
          <w:p w:rsidR="00151292" w:rsidRPr="00077FC7" w:rsidRDefault="00151292" w:rsidP="0056679C">
            <w:pPr>
              <w:rPr>
                <w:rFonts w:cs="Arial"/>
                <w:kern w:val="1"/>
              </w:rPr>
            </w:pPr>
            <w:r w:rsidRPr="00077FC7">
              <w:rPr>
                <w:rFonts w:cs="Arial"/>
                <w:kern w:val="1"/>
              </w:rPr>
              <w:t>Home</w:t>
            </w:r>
          </w:p>
          <w:p w:rsidR="00151292" w:rsidRPr="00077FC7" w:rsidRDefault="00151292" w:rsidP="0056679C">
            <w:pPr>
              <w:rPr>
                <w:rFonts w:cs="Arial"/>
                <w:kern w:val="1"/>
              </w:rPr>
            </w:pPr>
            <w:r w:rsidRPr="00077FC7">
              <w:rPr>
                <w:rFonts w:cs="Arial"/>
                <w:kern w:val="1"/>
              </w:rPr>
              <w:t>Work</w:t>
            </w:r>
          </w:p>
          <w:p w:rsidR="00151292" w:rsidRPr="00077FC7" w:rsidRDefault="00151292" w:rsidP="0056679C">
            <w:pPr>
              <w:rPr>
                <w:rFonts w:cs="Arial"/>
              </w:rPr>
            </w:pPr>
            <w:r w:rsidRPr="00077FC7">
              <w:rPr>
                <w:rFonts w:cs="Arial"/>
                <w:kern w:val="1"/>
              </w:rPr>
              <w:t>Mobile</w:t>
            </w:r>
          </w:p>
        </w:tc>
      </w:tr>
      <w:tr w:rsidR="00151292" w:rsidRPr="00077FC7" w:rsidTr="0056679C">
        <w:tc>
          <w:tcPr>
            <w:tcW w:w="3815"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Email address:</w:t>
            </w:r>
          </w:p>
          <w:p w:rsidR="00151292" w:rsidRPr="00077FC7" w:rsidRDefault="00151292" w:rsidP="0056679C">
            <w:pPr>
              <w:rPr>
                <w:rFonts w:cs="Arial"/>
                <w:kern w:val="1"/>
              </w:rPr>
            </w:pPr>
          </w:p>
        </w:tc>
        <w:tc>
          <w:tcPr>
            <w:tcW w:w="3765"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kern w:val="1"/>
              </w:rPr>
            </w:pPr>
            <w:r w:rsidRPr="00077FC7">
              <w:rPr>
                <w:rFonts w:cs="Arial"/>
                <w:kern w:val="1"/>
              </w:rPr>
              <w:t>Email address:</w:t>
            </w:r>
          </w:p>
          <w:p w:rsidR="00151292" w:rsidRPr="00077FC7" w:rsidRDefault="00151292" w:rsidP="0056679C">
            <w:pPr>
              <w:rPr>
                <w:rFonts w:cs="Arial"/>
                <w:kern w:val="1"/>
              </w:rPr>
            </w:pPr>
          </w:p>
        </w:tc>
      </w:tr>
      <w:tr w:rsidR="00151292" w:rsidRPr="00077FC7" w:rsidTr="0056679C">
        <w:tc>
          <w:tcPr>
            <w:tcW w:w="3815"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Date of birth:</w:t>
            </w:r>
          </w:p>
          <w:p w:rsidR="00151292" w:rsidRPr="00077FC7" w:rsidRDefault="00151292" w:rsidP="0056679C">
            <w:pPr>
              <w:rPr>
                <w:rFonts w:cs="Arial"/>
                <w:kern w:val="1"/>
              </w:rPr>
            </w:pPr>
          </w:p>
        </w:tc>
        <w:tc>
          <w:tcPr>
            <w:tcW w:w="3765"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kern w:val="1"/>
              </w:rPr>
            </w:pPr>
            <w:r w:rsidRPr="00077FC7">
              <w:rPr>
                <w:rFonts w:cs="Arial"/>
                <w:kern w:val="1"/>
              </w:rPr>
              <w:t>Date of birth:</w:t>
            </w:r>
          </w:p>
          <w:p w:rsidR="00151292" w:rsidRPr="00077FC7" w:rsidRDefault="00151292" w:rsidP="0056679C">
            <w:pPr>
              <w:rPr>
                <w:rFonts w:cs="Arial"/>
                <w:kern w:val="1"/>
              </w:rPr>
            </w:pPr>
          </w:p>
        </w:tc>
      </w:tr>
      <w:tr w:rsidR="00151292" w:rsidRPr="00077FC7" w:rsidTr="0056679C">
        <w:tc>
          <w:tcPr>
            <w:tcW w:w="3815"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Relationship to other applicant:</w:t>
            </w:r>
          </w:p>
          <w:p w:rsidR="00151292" w:rsidRPr="00077FC7" w:rsidRDefault="00151292" w:rsidP="0056679C">
            <w:pPr>
              <w:rPr>
                <w:rFonts w:cs="Arial"/>
                <w:kern w:val="1"/>
              </w:rPr>
            </w:pPr>
          </w:p>
        </w:tc>
        <w:tc>
          <w:tcPr>
            <w:tcW w:w="3765"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kern w:val="1"/>
              </w:rPr>
            </w:pPr>
            <w:r w:rsidRPr="00077FC7">
              <w:rPr>
                <w:rFonts w:cs="Arial"/>
                <w:kern w:val="1"/>
              </w:rPr>
              <w:t>Relationship to other applicant:</w:t>
            </w:r>
          </w:p>
          <w:p w:rsidR="00151292" w:rsidRPr="00077FC7" w:rsidRDefault="00151292" w:rsidP="0056679C">
            <w:pPr>
              <w:rPr>
                <w:rFonts w:cs="Arial"/>
                <w:kern w:val="1"/>
              </w:rPr>
            </w:pPr>
          </w:p>
        </w:tc>
      </w:tr>
    </w:tbl>
    <w:p w:rsidR="00151292" w:rsidRPr="00077FC7" w:rsidRDefault="00151292" w:rsidP="00151292">
      <w:pPr>
        <w:rPr>
          <w:rFonts w:cs="Arial"/>
        </w:rPr>
      </w:pPr>
    </w:p>
    <w:p w:rsidR="00151292" w:rsidRPr="004503D0" w:rsidRDefault="00151292" w:rsidP="00151292">
      <w:pPr>
        <w:rPr>
          <w:rFonts w:cs="Arial"/>
          <w:kern w:val="1"/>
        </w:rPr>
      </w:pPr>
      <w:bookmarkStart w:id="6" w:name="_DV_M833"/>
      <w:bookmarkEnd w:id="6"/>
      <w:r w:rsidRPr="00BD747A">
        <w:rPr>
          <w:rFonts w:cs="Arial"/>
          <w:b/>
          <w:kern w:val="1"/>
        </w:rPr>
        <w:t>(If there are more than two applicants please use the space at the end of the form to tell us about the other people applying.)</w:t>
      </w:r>
    </w:p>
    <w:p w:rsidR="00151292" w:rsidRPr="00077FC7" w:rsidRDefault="00151292" w:rsidP="00151292">
      <w:pPr>
        <w:pStyle w:val="Heading6"/>
        <w:pageBreakBefore/>
        <w:rPr>
          <w:rFonts w:ascii="Arial" w:hAnsi="Arial" w:cs="Arial"/>
          <w:bCs/>
          <w:kern w:val="1"/>
        </w:rPr>
      </w:pPr>
      <w:bookmarkStart w:id="7" w:name="_DV_M834"/>
      <w:bookmarkEnd w:id="7"/>
    </w:p>
    <w:p w:rsidR="00151292" w:rsidRPr="00151292" w:rsidRDefault="00151292" w:rsidP="00151292">
      <w:pPr>
        <w:pStyle w:val="Heading6"/>
        <w:rPr>
          <w:rFonts w:ascii="Arial" w:hAnsi="Arial" w:cs="Arial"/>
          <w:b/>
          <w:kern w:val="1"/>
          <w:szCs w:val="24"/>
        </w:rPr>
      </w:pPr>
      <w:bookmarkStart w:id="8" w:name="_DV_M835"/>
      <w:bookmarkEnd w:id="8"/>
      <w:r w:rsidRPr="00151292">
        <w:rPr>
          <w:rFonts w:ascii="Arial" w:hAnsi="Arial" w:cs="Arial"/>
          <w:b/>
          <w:color w:val="auto"/>
          <w:kern w:val="1"/>
          <w:szCs w:val="24"/>
        </w:rPr>
        <w:t>Part two – Enclosures</w:t>
      </w:r>
    </w:p>
    <w:p w:rsidR="00151292" w:rsidRPr="00077FC7" w:rsidRDefault="00151292" w:rsidP="00151292">
      <w:pPr>
        <w:rPr>
          <w:rFonts w:cs="Arial"/>
          <w:kern w:val="1"/>
        </w:rPr>
      </w:pPr>
    </w:p>
    <w:p w:rsidR="00151292" w:rsidRPr="00077FC7" w:rsidRDefault="00151292" w:rsidP="00151292">
      <w:pPr>
        <w:rPr>
          <w:rFonts w:cs="Arial"/>
          <w:kern w:val="1"/>
        </w:rPr>
      </w:pPr>
      <w:bookmarkStart w:id="9" w:name="_DV_M836"/>
      <w:bookmarkEnd w:id="9"/>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t xml:space="preserve"> </w:t>
      </w:r>
      <w:r>
        <w:rPr>
          <w:rFonts w:cs="Arial"/>
          <w:kern w:val="1"/>
        </w:rPr>
        <w:t xml:space="preserve">     </w:t>
      </w:r>
      <w:r w:rsidRPr="00077FC7">
        <w:rPr>
          <w:rFonts w:cs="Arial"/>
          <w:kern w:val="1"/>
        </w:rPr>
        <w:t xml:space="preserve">Please tick </w:t>
      </w:r>
    </w:p>
    <w:p w:rsidR="00151292" w:rsidRPr="00077FC7" w:rsidRDefault="00151292" w:rsidP="00151292">
      <w:pPr>
        <w:ind w:left="6480" w:firstLine="720"/>
        <w:rPr>
          <w:rFonts w:cs="Arial"/>
          <w:kern w:val="1"/>
        </w:rPr>
      </w:pPr>
      <w:bookmarkStart w:id="10" w:name="_DV_M837"/>
      <w:bookmarkEnd w:id="10"/>
      <w:r>
        <w:rPr>
          <w:rFonts w:cs="Arial"/>
          <w:kern w:val="1"/>
        </w:rPr>
        <w:t xml:space="preserve">     </w:t>
      </w:r>
      <w:r w:rsidRPr="00077FC7">
        <w:rPr>
          <w:rFonts w:cs="Arial"/>
          <w:kern w:val="1"/>
        </w:rPr>
        <w:t xml:space="preserve"> (if provided)</w:t>
      </w:r>
    </w:p>
    <w:p w:rsidR="00151292" w:rsidRPr="00077FC7" w:rsidRDefault="00151292" w:rsidP="00151292">
      <w:pPr>
        <w:rPr>
          <w:rFonts w:cs="Arial"/>
          <w:kern w:val="1"/>
        </w:rPr>
      </w:pPr>
    </w:p>
    <w:p w:rsidR="00151292" w:rsidRPr="00077FC7" w:rsidRDefault="00151292" w:rsidP="00151292">
      <w:pPr>
        <w:rPr>
          <w:rFonts w:cs="Arial"/>
          <w:kern w:val="1"/>
        </w:rPr>
      </w:pPr>
      <w:bookmarkStart w:id="11" w:name="_DV_M838"/>
      <w:bookmarkEnd w:id="11"/>
      <w:r w:rsidRPr="00077FC7">
        <w:rPr>
          <w:rFonts w:cs="Arial"/>
          <w:kern w:val="1"/>
        </w:rPr>
        <w:t>1.</w:t>
      </w:r>
      <w:r w:rsidRPr="00077FC7">
        <w:rPr>
          <w:rFonts w:cs="Arial"/>
          <w:kern w:val="1"/>
        </w:rPr>
        <w:tab/>
        <w:t>Written evidence of your current accommodation status.</w:t>
      </w:r>
      <w:r w:rsidRPr="00077FC7">
        <w:rPr>
          <w:rFonts w:cs="Arial"/>
          <w:kern w:val="1"/>
        </w:rPr>
        <w:tab/>
      </w:r>
      <w:r w:rsidRPr="00077FC7">
        <w:rPr>
          <w:rFonts w:cs="Arial"/>
          <w:kern w:val="1"/>
        </w:rPr>
        <w:tab/>
        <w:t xml:space="preserve"> ______</w:t>
      </w:r>
    </w:p>
    <w:p w:rsidR="00151292" w:rsidRPr="00077FC7" w:rsidRDefault="00151292" w:rsidP="00151292">
      <w:pPr>
        <w:rPr>
          <w:rFonts w:cs="Arial"/>
          <w:kern w:val="1"/>
        </w:rPr>
      </w:pPr>
    </w:p>
    <w:p w:rsidR="00151292" w:rsidRPr="00077FC7" w:rsidRDefault="00151292" w:rsidP="00151292">
      <w:pPr>
        <w:rPr>
          <w:rFonts w:cs="Arial"/>
          <w:kern w:val="1"/>
        </w:rPr>
      </w:pPr>
      <w:bookmarkStart w:id="12" w:name="_DV_M839"/>
      <w:bookmarkEnd w:id="12"/>
      <w:r w:rsidRPr="00077FC7">
        <w:rPr>
          <w:rFonts w:cs="Arial"/>
          <w:kern w:val="1"/>
        </w:rPr>
        <w:t>2.</w:t>
      </w:r>
      <w:r w:rsidRPr="00077FC7">
        <w:rPr>
          <w:rFonts w:cs="Arial"/>
          <w:kern w:val="1"/>
        </w:rPr>
        <w:tab/>
        <w:t xml:space="preserve">In the case of current home owners, evidence supporting your </w:t>
      </w:r>
    </w:p>
    <w:p w:rsidR="00151292" w:rsidRPr="00077FC7" w:rsidRDefault="00151292" w:rsidP="00151292">
      <w:pPr>
        <w:ind w:firstLine="720"/>
        <w:rPr>
          <w:rFonts w:cs="Arial"/>
          <w:kern w:val="1"/>
        </w:rPr>
      </w:pPr>
      <w:bookmarkStart w:id="13" w:name="_DV_M840"/>
      <w:bookmarkEnd w:id="13"/>
      <w:r w:rsidRPr="00077FC7">
        <w:rPr>
          <w:rFonts w:cs="Arial"/>
          <w:kern w:val="1"/>
        </w:rPr>
        <w:t>need to move.</w:t>
      </w:r>
      <w:r w:rsidRPr="00077FC7">
        <w:rPr>
          <w:rFonts w:cs="Arial"/>
          <w:kern w:val="1"/>
        </w:rPr>
        <w:tab/>
      </w:r>
      <w:r w:rsidRPr="00077FC7">
        <w:rPr>
          <w:rFonts w:cs="Arial"/>
          <w:kern w:val="1"/>
        </w:rPr>
        <w:tab/>
      </w:r>
      <w:r w:rsidRPr="00077FC7">
        <w:rPr>
          <w:rFonts w:cs="Arial"/>
          <w:kern w:val="1"/>
        </w:rPr>
        <w:tab/>
        <w:t xml:space="preserve"> </w:t>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t xml:space="preserve"> ______</w:t>
      </w:r>
    </w:p>
    <w:p w:rsidR="00151292" w:rsidRPr="00077FC7" w:rsidRDefault="00151292" w:rsidP="00151292">
      <w:pPr>
        <w:rPr>
          <w:rFonts w:cs="Arial"/>
          <w:kern w:val="1"/>
        </w:rPr>
      </w:pPr>
    </w:p>
    <w:p w:rsidR="00151292" w:rsidRDefault="00151292" w:rsidP="00151292">
      <w:pPr>
        <w:numPr>
          <w:ilvl w:val="0"/>
          <w:numId w:val="9"/>
        </w:numPr>
        <w:tabs>
          <w:tab w:val="left" w:pos="720"/>
        </w:tabs>
        <w:suppressAutoHyphens/>
        <w:autoSpaceDE w:val="0"/>
        <w:ind w:hanging="1080"/>
        <w:rPr>
          <w:rFonts w:cs="Arial"/>
          <w:b/>
          <w:kern w:val="1"/>
          <w:u w:val="single"/>
        </w:rPr>
      </w:pPr>
      <w:bookmarkStart w:id="14" w:name="_DV_M841"/>
      <w:bookmarkEnd w:id="14"/>
      <w:r w:rsidRPr="00077FC7">
        <w:rPr>
          <w:rFonts w:cs="Arial"/>
          <w:kern w:val="1"/>
        </w:rPr>
        <w:t xml:space="preserve">Written evidence of </w:t>
      </w:r>
      <w:r>
        <w:rPr>
          <w:rFonts w:cs="Arial"/>
          <w:kern w:val="1"/>
        </w:rPr>
        <w:t xml:space="preserve">a </w:t>
      </w:r>
      <w:r w:rsidRPr="00077FC7">
        <w:rPr>
          <w:rFonts w:cs="Arial"/>
          <w:kern w:val="1"/>
        </w:rPr>
        <w:t>mortgage quote</w:t>
      </w:r>
      <w:r>
        <w:rPr>
          <w:rFonts w:cs="Arial"/>
          <w:kern w:val="1"/>
        </w:rPr>
        <w:t xml:space="preserve"> (i.e. at least one Decision in Principle)</w:t>
      </w:r>
      <w:bookmarkStart w:id="15" w:name="_DV_M842"/>
      <w:bookmarkEnd w:id="15"/>
      <w:r w:rsidRPr="00077FC7">
        <w:rPr>
          <w:rFonts w:cs="Arial"/>
          <w:kern w:val="1"/>
        </w:rPr>
        <w:tab/>
      </w:r>
      <w:r w:rsidRPr="00077FC7">
        <w:rPr>
          <w:rFonts w:cs="Arial"/>
          <w:kern w:val="1"/>
        </w:rPr>
        <w:tab/>
      </w:r>
      <w:r>
        <w:rPr>
          <w:rFonts w:cs="Arial"/>
          <w:kern w:val="1"/>
        </w:rPr>
        <w:tab/>
      </w:r>
      <w:r w:rsidRPr="00077FC7">
        <w:rPr>
          <w:rFonts w:cs="Arial"/>
          <w:kern w:val="1"/>
        </w:rPr>
        <w:t xml:space="preserve"> </w:t>
      </w:r>
      <w:r w:rsidR="00E651FC">
        <w:rPr>
          <w:rFonts w:cs="Arial"/>
          <w:kern w:val="1"/>
        </w:rPr>
        <w:tab/>
      </w:r>
      <w:r w:rsidR="00E651FC">
        <w:rPr>
          <w:rFonts w:cs="Arial"/>
          <w:kern w:val="1"/>
        </w:rPr>
        <w:tab/>
      </w:r>
      <w:r w:rsidR="00E651FC">
        <w:rPr>
          <w:rFonts w:cs="Arial"/>
          <w:kern w:val="1"/>
        </w:rPr>
        <w:tab/>
      </w:r>
      <w:r w:rsidR="00E651FC">
        <w:rPr>
          <w:rFonts w:cs="Arial"/>
          <w:kern w:val="1"/>
        </w:rPr>
        <w:tab/>
      </w:r>
      <w:r w:rsidR="00E651FC">
        <w:rPr>
          <w:rFonts w:cs="Arial"/>
          <w:kern w:val="1"/>
        </w:rPr>
        <w:tab/>
      </w:r>
      <w:r w:rsidR="00E651FC">
        <w:rPr>
          <w:rFonts w:cs="Arial"/>
          <w:kern w:val="1"/>
        </w:rPr>
        <w:tab/>
      </w:r>
      <w:r w:rsidR="00E651FC">
        <w:rPr>
          <w:rFonts w:cs="Arial"/>
          <w:kern w:val="1"/>
        </w:rPr>
        <w:tab/>
      </w:r>
      <w:r w:rsidRPr="00077FC7">
        <w:rPr>
          <w:rFonts w:cs="Arial"/>
          <w:kern w:val="1"/>
        </w:rPr>
        <w:t>______</w:t>
      </w:r>
    </w:p>
    <w:p w:rsidR="00151292" w:rsidRDefault="00151292" w:rsidP="00151292">
      <w:bookmarkStart w:id="16" w:name="_DV_M843"/>
      <w:bookmarkEnd w:id="16"/>
    </w:p>
    <w:p w:rsidR="00151292" w:rsidRPr="00BD747A" w:rsidRDefault="00151292" w:rsidP="00151292"/>
    <w:p w:rsidR="00151292" w:rsidRPr="00151292" w:rsidRDefault="00151292" w:rsidP="00151292">
      <w:pPr>
        <w:pStyle w:val="Heading6"/>
        <w:rPr>
          <w:rFonts w:ascii="Arial" w:hAnsi="Arial" w:cs="Arial"/>
          <w:b/>
          <w:color w:val="auto"/>
          <w:kern w:val="20"/>
        </w:rPr>
      </w:pPr>
      <w:bookmarkStart w:id="17" w:name="_DV_M844"/>
      <w:bookmarkEnd w:id="17"/>
      <w:r w:rsidRPr="00151292">
        <w:rPr>
          <w:rFonts w:ascii="Arial" w:hAnsi="Arial" w:cs="Arial"/>
          <w:b/>
          <w:color w:val="auto"/>
          <w:kern w:val="20"/>
        </w:rPr>
        <w:t>Part three – About you</w:t>
      </w:r>
    </w:p>
    <w:p w:rsidR="00151292" w:rsidRPr="00077FC7" w:rsidRDefault="00151292" w:rsidP="00151292">
      <w:pPr>
        <w:rPr>
          <w:rFonts w:cs="Arial"/>
          <w:kern w:val="1"/>
        </w:rPr>
      </w:pPr>
    </w:p>
    <w:p w:rsidR="00151292" w:rsidRPr="00077FC7" w:rsidRDefault="00151292" w:rsidP="00151292">
      <w:pPr>
        <w:rPr>
          <w:rFonts w:cs="Arial"/>
          <w:b/>
          <w:kern w:val="1"/>
        </w:rPr>
      </w:pPr>
      <w:bookmarkStart w:id="18" w:name="_DV_M845"/>
      <w:bookmarkEnd w:id="18"/>
      <w:r w:rsidRPr="00077FC7">
        <w:rPr>
          <w:rFonts w:cs="Arial"/>
          <w:b/>
          <w:kern w:val="1"/>
        </w:rPr>
        <w:t xml:space="preserve">First applicant </w:t>
      </w:r>
    </w:p>
    <w:p w:rsidR="00151292" w:rsidRPr="00077FC7" w:rsidRDefault="00151292" w:rsidP="00151292">
      <w:pPr>
        <w:rPr>
          <w:rFonts w:cs="Arial"/>
          <w:b/>
          <w:kern w:val="1"/>
        </w:rPr>
      </w:pPr>
    </w:p>
    <w:p w:rsidR="00151292" w:rsidRPr="00077FC7" w:rsidRDefault="00151292" w:rsidP="00151292">
      <w:pPr>
        <w:rPr>
          <w:rFonts w:cs="Arial"/>
          <w:kern w:val="1"/>
        </w:rPr>
      </w:pPr>
      <w:bookmarkStart w:id="19" w:name="_DV_M846"/>
      <w:bookmarkEnd w:id="19"/>
      <w:r w:rsidRPr="00077FC7">
        <w:rPr>
          <w:rFonts w:cs="Arial"/>
          <w:kern w:val="1"/>
        </w:rPr>
        <w:t>1.</w:t>
      </w:r>
      <w:r w:rsidRPr="00077FC7">
        <w:rPr>
          <w:rFonts w:cs="Arial"/>
          <w:kern w:val="1"/>
        </w:rPr>
        <w:tab/>
        <w:t>Are you a first-time buyer?</w:t>
      </w:r>
      <w:bookmarkStart w:id="20" w:name="_DV_M847"/>
      <w:bookmarkEnd w:id="20"/>
      <w:r>
        <w:rPr>
          <w:rFonts w:cs="Arial"/>
          <w:kern w:val="1"/>
        </w:rPr>
        <w:tab/>
      </w:r>
      <w:r>
        <w:rPr>
          <w:rFonts w:cs="Arial"/>
          <w:kern w:val="1"/>
        </w:rPr>
        <w:tab/>
      </w:r>
      <w:r>
        <w:rPr>
          <w:rFonts w:cs="Arial"/>
          <w:kern w:val="1"/>
        </w:rPr>
        <w:tab/>
      </w:r>
      <w:r>
        <w:rPr>
          <w:rFonts w:cs="Arial"/>
          <w:kern w:val="1"/>
        </w:rPr>
        <w:tab/>
      </w:r>
      <w:r>
        <w:rPr>
          <w:rFonts w:cs="Arial"/>
          <w:kern w:val="1"/>
        </w:rPr>
        <w:tab/>
      </w:r>
      <w:r>
        <w:rPr>
          <w:rFonts w:cs="Arial"/>
          <w:kern w:val="1"/>
        </w:rPr>
        <w:tab/>
      </w:r>
      <w:r w:rsidRPr="00077FC7">
        <w:rPr>
          <w:rFonts w:cs="Arial"/>
          <w:kern w:val="1"/>
        </w:rPr>
        <w:t xml:space="preserve">Yes / No </w:t>
      </w:r>
    </w:p>
    <w:p w:rsidR="00151292" w:rsidRPr="00077FC7" w:rsidRDefault="00151292" w:rsidP="00151292">
      <w:pPr>
        <w:ind w:left="720"/>
        <w:rPr>
          <w:rFonts w:cs="Arial"/>
          <w:kern w:val="1"/>
        </w:rPr>
      </w:pPr>
      <w:bookmarkStart w:id="21" w:name="_DV_M848"/>
      <w:bookmarkEnd w:id="21"/>
    </w:p>
    <w:p w:rsidR="00151292" w:rsidRPr="00077FC7" w:rsidRDefault="00151292" w:rsidP="00151292">
      <w:pPr>
        <w:rPr>
          <w:rFonts w:cs="Arial"/>
          <w:kern w:val="1"/>
        </w:rPr>
      </w:pPr>
      <w:r w:rsidRPr="00077FC7">
        <w:rPr>
          <w:rFonts w:cs="Arial"/>
          <w:kern w:val="1"/>
        </w:rPr>
        <w:t>2.</w:t>
      </w:r>
      <w:r w:rsidRPr="00077FC7">
        <w:rPr>
          <w:rFonts w:cs="Arial"/>
          <w:kern w:val="1"/>
        </w:rPr>
        <w:tab/>
        <w:t xml:space="preserve">Are you currently employed or in receipt of an employment offer in the area </w:t>
      </w:r>
      <w:r w:rsidRPr="00077FC7">
        <w:rPr>
          <w:rFonts w:cs="Arial"/>
          <w:kern w:val="1"/>
        </w:rPr>
        <w:tab/>
        <w:t>where the property is located?</w:t>
      </w:r>
      <w:r w:rsidRPr="00077FC7">
        <w:rPr>
          <w:rFonts w:cs="Arial"/>
          <w:kern w:val="1"/>
        </w:rPr>
        <w:tab/>
      </w:r>
    </w:p>
    <w:p w:rsidR="00151292" w:rsidRDefault="00151292" w:rsidP="00151292">
      <w:pPr>
        <w:tabs>
          <w:tab w:val="left" w:pos="7200"/>
        </w:tabs>
        <w:ind w:left="6480"/>
        <w:rPr>
          <w:rFonts w:cs="Arial"/>
          <w:kern w:val="1"/>
        </w:rPr>
      </w:pPr>
      <w:bookmarkStart w:id="22" w:name="_DV_M849"/>
      <w:bookmarkEnd w:id="22"/>
      <w:r w:rsidRPr="00077FC7">
        <w:rPr>
          <w:rFonts w:cs="Arial"/>
          <w:kern w:val="1"/>
        </w:rPr>
        <w:t xml:space="preserve"> </w:t>
      </w:r>
      <w:r w:rsidRPr="00077FC7">
        <w:rPr>
          <w:rFonts w:cs="Arial"/>
          <w:kern w:val="1"/>
        </w:rPr>
        <w:tab/>
        <w:t xml:space="preserve">Yes / No </w:t>
      </w:r>
    </w:p>
    <w:p w:rsidR="00E651FC" w:rsidRPr="00077FC7" w:rsidRDefault="00E651FC" w:rsidP="00151292">
      <w:pPr>
        <w:tabs>
          <w:tab w:val="left" w:pos="7200"/>
        </w:tabs>
        <w:ind w:left="6480"/>
        <w:rPr>
          <w:rFonts w:cs="Arial"/>
          <w:kern w:val="1"/>
        </w:rPr>
      </w:pPr>
    </w:p>
    <w:p w:rsidR="00151292" w:rsidRPr="00077FC7" w:rsidRDefault="00151292" w:rsidP="00151292">
      <w:pPr>
        <w:rPr>
          <w:rFonts w:cs="Arial"/>
          <w:kern w:val="1"/>
        </w:rPr>
      </w:pPr>
      <w:bookmarkStart w:id="23" w:name="_DV_M850"/>
      <w:bookmarkEnd w:id="23"/>
      <w:r w:rsidRPr="00077FC7">
        <w:rPr>
          <w:rFonts w:cs="Arial"/>
          <w:kern w:val="1"/>
        </w:rPr>
        <w:tab/>
        <w:t>If yes, please tell us about your employment.</w:t>
      </w:r>
    </w:p>
    <w:p w:rsidR="00151292" w:rsidRPr="00077FC7" w:rsidRDefault="00151292" w:rsidP="00151292">
      <w:pPr>
        <w:rPr>
          <w:rFonts w:cs="Arial"/>
          <w:kern w:val="1"/>
        </w:rPr>
      </w:pPr>
    </w:p>
    <w:tbl>
      <w:tblPr>
        <w:tblW w:w="0" w:type="auto"/>
        <w:tblInd w:w="926" w:type="dxa"/>
        <w:tblLayout w:type="fixed"/>
        <w:tblLook w:val="0000" w:firstRow="0" w:lastRow="0" w:firstColumn="0" w:lastColumn="0" w:noHBand="0" w:noVBand="0"/>
      </w:tblPr>
      <w:tblGrid>
        <w:gridCol w:w="7940"/>
      </w:tblGrid>
      <w:tr w:rsidR="00151292" w:rsidRPr="00077FC7" w:rsidTr="0056679C">
        <w:trPr>
          <w:trHeight w:val="1050"/>
        </w:trPr>
        <w:tc>
          <w:tcPr>
            <w:tcW w:w="79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kern w:val="1"/>
              </w:rPr>
            </w:pPr>
            <w:r w:rsidRPr="00077FC7">
              <w:rPr>
                <w:rFonts w:cs="Arial"/>
                <w:kern w:val="1"/>
              </w:rPr>
              <w:t>Employer’s address:</w:t>
            </w:r>
          </w:p>
          <w:p w:rsidR="00151292" w:rsidRPr="00077FC7" w:rsidRDefault="00151292" w:rsidP="0056679C">
            <w:pPr>
              <w:rPr>
                <w:rFonts w:cs="Arial"/>
                <w:kern w:val="1"/>
              </w:rPr>
            </w:pPr>
            <w:r w:rsidRPr="00077FC7">
              <w:rPr>
                <w:rFonts w:cs="Arial"/>
                <w:kern w:val="1"/>
              </w:rPr>
              <w:tab/>
            </w:r>
          </w:p>
          <w:p w:rsidR="00151292" w:rsidRPr="00077FC7" w:rsidRDefault="00151292" w:rsidP="0056679C">
            <w:pPr>
              <w:rPr>
                <w:rFonts w:cs="Arial"/>
                <w:kern w:val="1"/>
              </w:rPr>
            </w:pPr>
          </w:p>
          <w:p w:rsidR="00151292" w:rsidRPr="00077FC7" w:rsidRDefault="00151292" w:rsidP="0056679C">
            <w:pPr>
              <w:rPr>
                <w:rFonts w:cs="Arial"/>
                <w:kern w:val="1"/>
              </w:rPr>
            </w:pPr>
            <w:r w:rsidRPr="00077FC7">
              <w:rPr>
                <w:rFonts w:cs="Arial"/>
                <w:kern w:val="1"/>
              </w:rPr>
              <w:t xml:space="preserve">Type of employment: </w:t>
            </w:r>
          </w:p>
          <w:p w:rsidR="00151292" w:rsidRPr="00077FC7" w:rsidRDefault="00151292" w:rsidP="0056679C">
            <w:pPr>
              <w:rPr>
                <w:rFonts w:cs="Arial"/>
                <w:kern w:val="1"/>
              </w:rPr>
            </w:pPr>
          </w:p>
        </w:tc>
      </w:tr>
    </w:tbl>
    <w:p w:rsidR="00151292" w:rsidRPr="00077FC7" w:rsidRDefault="00151292" w:rsidP="00151292">
      <w:pPr>
        <w:rPr>
          <w:rFonts w:cs="Arial"/>
          <w:kern w:val="1"/>
        </w:rPr>
      </w:pPr>
    </w:p>
    <w:p w:rsidR="00151292" w:rsidRPr="00077FC7" w:rsidRDefault="00151292" w:rsidP="00151292">
      <w:pPr>
        <w:ind w:left="720" w:hanging="720"/>
        <w:rPr>
          <w:rFonts w:cs="Arial"/>
          <w:kern w:val="1"/>
        </w:rPr>
      </w:pPr>
      <w:bookmarkStart w:id="24" w:name="_DV_M851"/>
      <w:bookmarkEnd w:id="24"/>
      <w:r w:rsidRPr="00077FC7">
        <w:rPr>
          <w:rFonts w:cs="Arial"/>
          <w:kern w:val="1"/>
        </w:rPr>
        <w:t>3.</w:t>
      </w:r>
      <w:r w:rsidRPr="00077FC7">
        <w:rPr>
          <w:rFonts w:cs="Arial"/>
          <w:kern w:val="1"/>
        </w:rPr>
        <w:tab/>
        <w:t xml:space="preserve">Are you currently self-employed? </w:t>
      </w:r>
      <w:r w:rsidRPr="00077FC7">
        <w:rPr>
          <w:rFonts w:cs="Arial"/>
          <w:kern w:val="1"/>
        </w:rPr>
        <w:tab/>
      </w:r>
      <w:r w:rsidRPr="00077FC7">
        <w:rPr>
          <w:rFonts w:cs="Arial"/>
          <w:kern w:val="1"/>
        </w:rPr>
        <w:tab/>
      </w:r>
      <w:r w:rsidRPr="00077FC7">
        <w:rPr>
          <w:rFonts w:cs="Arial"/>
          <w:kern w:val="1"/>
        </w:rPr>
        <w:tab/>
      </w:r>
      <w:r w:rsidRPr="00077FC7">
        <w:rPr>
          <w:rFonts w:cs="Arial"/>
          <w:kern w:val="1"/>
        </w:rPr>
        <w:tab/>
      </w:r>
      <w:r>
        <w:rPr>
          <w:rFonts w:cs="Arial"/>
          <w:kern w:val="1"/>
        </w:rPr>
        <w:tab/>
      </w:r>
      <w:r w:rsidRPr="00077FC7">
        <w:rPr>
          <w:rFonts w:cs="Arial"/>
          <w:kern w:val="1"/>
        </w:rPr>
        <w:t>Yes / No</w:t>
      </w:r>
    </w:p>
    <w:p w:rsidR="00151292" w:rsidRPr="00077FC7" w:rsidRDefault="00151292" w:rsidP="00151292">
      <w:pPr>
        <w:ind w:left="720" w:hanging="720"/>
        <w:rPr>
          <w:rFonts w:cs="Arial"/>
          <w:kern w:val="1"/>
        </w:rPr>
      </w:pPr>
      <w:bookmarkStart w:id="25" w:name="_DV_M852"/>
      <w:bookmarkEnd w:id="25"/>
      <w:r w:rsidRPr="00077FC7">
        <w:rPr>
          <w:rFonts w:cs="Arial"/>
          <w:kern w:val="1"/>
        </w:rPr>
        <w:tab/>
      </w:r>
    </w:p>
    <w:p w:rsidR="00151292" w:rsidRPr="00077FC7" w:rsidRDefault="00151292" w:rsidP="00151292">
      <w:pPr>
        <w:ind w:left="720" w:hanging="720"/>
        <w:rPr>
          <w:rFonts w:cs="Arial"/>
          <w:kern w:val="1"/>
        </w:rPr>
      </w:pPr>
      <w:bookmarkStart w:id="26" w:name="_DV_M853"/>
      <w:bookmarkEnd w:id="26"/>
      <w:r w:rsidRPr="00077FC7">
        <w:rPr>
          <w:rFonts w:cs="Arial"/>
          <w:kern w:val="1"/>
        </w:rPr>
        <w:tab/>
        <w:t xml:space="preserve">If yes, please tell us about the kind of business you operate. </w:t>
      </w:r>
    </w:p>
    <w:p w:rsidR="00151292" w:rsidRPr="00077FC7" w:rsidRDefault="00151292" w:rsidP="00151292">
      <w:pPr>
        <w:rPr>
          <w:rFonts w:cs="Arial"/>
          <w:kern w:val="1"/>
        </w:rPr>
      </w:pPr>
      <w:bookmarkStart w:id="27" w:name="_DV_M854"/>
      <w:bookmarkEnd w:id="27"/>
      <w:r w:rsidRPr="00077FC7">
        <w:rPr>
          <w:rFonts w:cs="Arial"/>
          <w:kern w:val="1"/>
        </w:rPr>
        <w:tab/>
      </w:r>
    </w:p>
    <w:tbl>
      <w:tblPr>
        <w:tblW w:w="0" w:type="auto"/>
        <w:tblInd w:w="926" w:type="dxa"/>
        <w:tblLayout w:type="fixed"/>
        <w:tblLook w:val="0000" w:firstRow="0" w:lastRow="0" w:firstColumn="0" w:lastColumn="0" w:noHBand="0" w:noVBand="0"/>
      </w:tblPr>
      <w:tblGrid>
        <w:gridCol w:w="7940"/>
      </w:tblGrid>
      <w:tr w:rsidR="00151292" w:rsidRPr="00077FC7" w:rsidTr="0056679C">
        <w:tc>
          <w:tcPr>
            <w:tcW w:w="79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kern w:val="1"/>
              </w:rPr>
            </w:pPr>
            <w:r w:rsidRPr="00077FC7">
              <w:rPr>
                <w:rFonts w:cs="Arial"/>
                <w:kern w:val="1"/>
              </w:rPr>
              <w:t>Company address:</w:t>
            </w:r>
          </w:p>
          <w:p w:rsidR="00151292" w:rsidRPr="00077FC7" w:rsidRDefault="00151292" w:rsidP="0056679C">
            <w:pPr>
              <w:rPr>
                <w:rFonts w:cs="Arial"/>
                <w:kern w:val="1"/>
              </w:rPr>
            </w:pPr>
          </w:p>
          <w:p w:rsidR="00151292" w:rsidRPr="00077FC7" w:rsidRDefault="00151292" w:rsidP="0056679C">
            <w:pPr>
              <w:rPr>
                <w:rFonts w:cs="Arial"/>
                <w:kern w:val="1"/>
              </w:rPr>
            </w:pPr>
          </w:p>
          <w:p w:rsidR="00151292" w:rsidRPr="00077FC7" w:rsidRDefault="00151292" w:rsidP="0056679C">
            <w:pPr>
              <w:rPr>
                <w:rFonts w:cs="Arial"/>
                <w:kern w:val="1"/>
              </w:rPr>
            </w:pPr>
            <w:r w:rsidRPr="00077FC7">
              <w:rPr>
                <w:rFonts w:cs="Arial"/>
                <w:kern w:val="1"/>
              </w:rPr>
              <w:t xml:space="preserve">Type of company: </w:t>
            </w:r>
          </w:p>
          <w:p w:rsidR="00151292" w:rsidRPr="00077FC7" w:rsidRDefault="00151292" w:rsidP="0056679C">
            <w:pPr>
              <w:rPr>
                <w:rFonts w:cs="Arial"/>
                <w:kern w:val="1"/>
              </w:rPr>
            </w:pPr>
          </w:p>
          <w:p w:rsidR="00151292" w:rsidRPr="00077FC7" w:rsidRDefault="00151292" w:rsidP="0056679C">
            <w:pPr>
              <w:rPr>
                <w:rFonts w:cs="Arial"/>
                <w:kern w:val="1"/>
              </w:rPr>
            </w:pPr>
            <w:r w:rsidRPr="00077FC7">
              <w:rPr>
                <w:rFonts w:cs="Arial"/>
                <w:kern w:val="1"/>
              </w:rPr>
              <w:t>Occupation:</w:t>
            </w:r>
          </w:p>
          <w:p w:rsidR="00151292" w:rsidRPr="00077FC7" w:rsidRDefault="00151292" w:rsidP="0056679C">
            <w:pPr>
              <w:rPr>
                <w:rFonts w:cs="Arial"/>
                <w:kern w:val="1"/>
              </w:rPr>
            </w:pPr>
          </w:p>
        </w:tc>
      </w:tr>
    </w:tbl>
    <w:p w:rsidR="00151292" w:rsidRPr="00077FC7" w:rsidRDefault="00151292" w:rsidP="00151292">
      <w:pPr>
        <w:rPr>
          <w:rFonts w:cs="Arial"/>
          <w:kern w:val="1"/>
        </w:rPr>
      </w:pPr>
    </w:p>
    <w:p w:rsidR="00151292" w:rsidRDefault="00151292" w:rsidP="00151292">
      <w:pPr>
        <w:rPr>
          <w:rFonts w:cs="Arial"/>
          <w:kern w:val="1"/>
        </w:rPr>
      </w:pPr>
      <w:bookmarkStart w:id="28" w:name="_DV_M855"/>
      <w:bookmarkEnd w:id="28"/>
      <w:r>
        <w:rPr>
          <w:rFonts w:cs="Arial"/>
          <w:kern w:val="1"/>
        </w:rPr>
        <w:br w:type="page"/>
      </w:r>
    </w:p>
    <w:p w:rsidR="00151292" w:rsidRPr="00077FC7" w:rsidRDefault="00151292" w:rsidP="00151292">
      <w:pPr>
        <w:ind w:left="720" w:hanging="720"/>
        <w:rPr>
          <w:rFonts w:cs="Arial"/>
          <w:kern w:val="1"/>
        </w:rPr>
      </w:pPr>
      <w:r w:rsidRPr="00077FC7">
        <w:rPr>
          <w:rFonts w:cs="Arial"/>
          <w:kern w:val="1"/>
        </w:rPr>
        <w:lastRenderedPageBreak/>
        <w:t>4.</w:t>
      </w:r>
      <w:r w:rsidRPr="00077FC7">
        <w:rPr>
          <w:rFonts w:cs="Arial"/>
          <w:kern w:val="1"/>
        </w:rPr>
        <w:tab/>
        <w:t>Do you have any local connection in the area in which you wish to live, for example, family or relatives?</w:t>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p>
    <w:p w:rsidR="00151292" w:rsidRPr="00077FC7" w:rsidRDefault="00151292" w:rsidP="00151292">
      <w:pPr>
        <w:ind w:left="6480" w:firstLine="720"/>
        <w:rPr>
          <w:rFonts w:cs="Arial"/>
          <w:kern w:val="1"/>
        </w:rPr>
      </w:pPr>
      <w:bookmarkStart w:id="29" w:name="_DV_M856"/>
      <w:bookmarkEnd w:id="29"/>
      <w:r w:rsidRPr="00077FC7">
        <w:rPr>
          <w:rFonts w:cs="Arial"/>
          <w:kern w:val="1"/>
        </w:rPr>
        <w:t xml:space="preserve">Yes / No </w:t>
      </w:r>
    </w:p>
    <w:p w:rsidR="00151292" w:rsidRPr="00077FC7" w:rsidRDefault="00151292" w:rsidP="00151292">
      <w:pPr>
        <w:ind w:left="720" w:hanging="720"/>
        <w:rPr>
          <w:rFonts w:cs="Arial"/>
          <w:kern w:val="1"/>
        </w:rPr>
      </w:pPr>
    </w:p>
    <w:p w:rsidR="00151292" w:rsidRPr="00077FC7" w:rsidRDefault="00151292" w:rsidP="00151292">
      <w:pPr>
        <w:ind w:left="720" w:hanging="720"/>
        <w:rPr>
          <w:rFonts w:cs="Arial"/>
          <w:kern w:val="1"/>
        </w:rPr>
      </w:pPr>
      <w:bookmarkStart w:id="30" w:name="_DV_M857"/>
      <w:bookmarkEnd w:id="30"/>
      <w:r w:rsidRPr="00077FC7">
        <w:rPr>
          <w:rFonts w:cs="Arial"/>
          <w:kern w:val="1"/>
        </w:rPr>
        <w:tab/>
        <w:t>If yes, please give us more information.</w:t>
      </w:r>
    </w:p>
    <w:p w:rsidR="00151292" w:rsidRPr="00077FC7" w:rsidRDefault="00151292" w:rsidP="00151292">
      <w:pPr>
        <w:rPr>
          <w:rFonts w:cs="Arial"/>
          <w:kern w:val="1"/>
        </w:rPr>
      </w:pPr>
    </w:p>
    <w:tbl>
      <w:tblPr>
        <w:tblW w:w="0" w:type="auto"/>
        <w:tblInd w:w="926" w:type="dxa"/>
        <w:tblLayout w:type="fixed"/>
        <w:tblLook w:val="0000" w:firstRow="0" w:lastRow="0" w:firstColumn="0" w:lastColumn="0" w:noHBand="0" w:noVBand="0"/>
      </w:tblPr>
      <w:tblGrid>
        <w:gridCol w:w="7940"/>
      </w:tblGrid>
      <w:tr w:rsidR="00151292" w:rsidRPr="00077FC7" w:rsidTr="0056679C">
        <w:trPr>
          <w:trHeight w:val="624"/>
        </w:trPr>
        <w:tc>
          <w:tcPr>
            <w:tcW w:w="79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p w:rsidR="00151292" w:rsidRPr="00077FC7" w:rsidRDefault="00151292" w:rsidP="0056679C">
            <w:pPr>
              <w:rPr>
                <w:rFonts w:cs="Arial"/>
                <w:kern w:val="1"/>
              </w:rPr>
            </w:pPr>
          </w:p>
          <w:p w:rsidR="00151292" w:rsidRPr="00077FC7" w:rsidRDefault="00151292" w:rsidP="0056679C">
            <w:pPr>
              <w:rPr>
                <w:rFonts w:cs="Arial"/>
                <w:kern w:val="1"/>
              </w:rPr>
            </w:pPr>
          </w:p>
          <w:p w:rsidR="00151292" w:rsidRPr="00077FC7" w:rsidRDefault="00151292" w:rsidP="0056679C">
            <w:pPr>
              <w:rPr>
                <w:rFonts w:cs="Arial"/>
                <w:kern w:val="1"/>
              </w:rPr>
            </w:pPr>
          </w:p>
        </w:tc>
      </w:tr>
    </w:tbl>
    <w:p w:rsidR="00151292" w:rsidRPr="00077FC7" w:rsidRDefault="00151292" w:rsidP="00151292">
      <w:pPr>
        <w:rPr>
          <w:rFonts w:cs="Arial"/>
          <w:kern w:val="1"/>
        </w:rPr>
      </w:pPr>
    </w:p>
    <w:p w:rsidR="00151292" w:rsidRPr="00077FC7" w:rsidRDefault="00151292" w:rsidP="00151292">
      <w:pPr>
        <w:rPr>
          <w:rFonts w:cs="Arial"/>
          <w:kern w:val="1"/>
        </w:rPr>
      </w:pPr>
      <w:bookmarkStart w:id="31" w:name="_DV_M858"/>
      <w:bookmarkEnd w:id="31"/>
      <w:r w:rsidRPr="00077FC7">
        <w:rPr>
          <w:rFonts w:cs="Arial"/>
          <w:kern w:val="1"/>
        </w:rPr>
        <w:t>5.</w:t>
      </w:r>
      <w:r w:rsidRPr="00077FC7">
        <w:rPr>
          <w:rFonts w:cs="Arial"/>
          <w:kern w:val="1"/>
        </w:rPr>
        <w:tab/>
        <w:t>How long have you lived in this area (if relevant)?</w:t>
      </w:r>
    </w:p>
    <w:p w:rsidR="00151292" w:rsidRPr="00077FC7" w:rsidRDefault="00151292" w:rsidP="00151292">
      <w:pPr>
        <w:rPr>
          <w:rFonts w:cs="Arial"/>
        </w:rPr>
      </w:pPr>
      <w:bookmarkStart w:id="32" w:name="_DV_M859"/>
      <w:bookmarkEnd w:id="32"/>
      <w:r w:rsidRPr="00077FC7">
        <w:rPr>
          <w:rFonts w:cs="Arial"/>
          <w:kern w:val="1"/>
        </w:rPr>
        <w:tab/>
      </w:r>
    </w:p>
    <w:tbl>
      <w:tblPr>
        <w:tblW w:w="0" w:type="auto"/>
        <w:tblInd w:w="926" w:type="dxa"/>
        <w:tblLayout w:type="fixed"/>
        <w:tblLook w:val="0000" w:firstRow="0" w:lastRow="0" w:firstColumn="0" w:lastColumn="0" w:noHBand="0" w:noVBand="0"/>
      </w:tblPr>
      <w:tblGrid>
        <w:gridCol w:w="7940"/>
      </w:tblGrid>
      <w:tr w:rsidR="00151292" w:rsidRPr="00077FC7" w:rsidTr="0056679C">
        <w:trPr>
          <w:trHeight w:val="456"/>
        </w:trPr>
        <w:tc>
          <w:tcPr>
            <w:tcW w:w="79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rPr>
            </w:pPr>
          </w:p>
        </w:tc>
      </w:tr>
    </w:tbl>
    <w:p w:rsidR="00151292" w:rsidRPr="00077FC7" w:rsidRDefault="00151292" w:rsidP="00151292">
      <w:pPr>
        <w:rPr>
          <w:rFonts w:cs="Arial"/>
          <w:kern w:val="1"/>
        </w:rPr>
      </w:pPr>
    </w:p>
    <w:p w:rsidR="00151292" w:rsidRPr="00077FC7" w:rsidRDefault="00151292" w:rsidP="00151292">
      <w:pPr>
        <w:ind w:left="720" w:hanging="720"/>
        <w:rPr>
          <w:rFonts w:cs="Arial"/>
          <w:kern w:val="1"/>
        </w:rPr>
      </w:pPr>
      <w:bookmarkStart w:id="33" w:name="_DV_M860"/>
      <w:bookmarkStart w:id="34" w:name="_DV_M861"/>
      <w:bookmarkEnd w:id="33"/>
      <w:bookmarkEnd w:id="34"/>
      <w:r w:rsidRPr="00077FC7">
        <w:rPr>
          <w:rFonts w:cs="Arial"/>
          <w:kern w:val="1"/>
        </w:rPr>
        <w:t>6.</w:t>
      </w:r>
      <w:r>
        <w:rPr>
          <w:rFonts w:cs="Arial"/>
          <w:kern w:val="1"/>
        </w:rPr>
        <w:tab/>
      </w:r>
      <w:r w:rsidRPr="00077FC7">
        <w:rPr>
          <w:rFonts w:cs="Arial"/>
          <w:kern w:val="1"/>
        </w:rPr>
        <w:t>If you wish to move into the area where the property is located please tell us why this is.</w:t>
      </w:r>
    </w:p>
    <w:p w:rsidR="00151292" w:rsidRPr="00077FC7" w:rsidRDefault="00151292" w:rsidP="00151292">
      <w:pPr>
        <w:rPr>
          <w:rFonts w:cs="Arial"/>
        </w:rPr>
      </w:pPr>
      <w:bookmarkStart w:id="35" w:name="_DV_M862"/>
      <w:bookmarkEnd w:id="35"/>
      <w:r w:rsidRPr="00077FC7">
        <w:rPr>
          <w:rFonts w:cs="Arial"/>
          <w:kern w:val="1"/>
        </w:rPr>
        <w:tab/>
      </w:r>
    </w:p>
    <w:tbl>
      <w:tblPr>
        <w:tblW w:w="0" w:type="auto"/>
        <w:tblInd w:w="926" w:type="dxa"/>
        <w:tblLayout w:type="fixed"/>
        <w:tblLook w:val="0000" w:firstRow="0" w:lastRow="0" w:firstColumn="0" w:lastColumn="0" w:noHBand="0" w:noVBand="0"/>
      </w:tblPr>
      <w:tblGrid>
        <w:gridCol w:w="7940"/>
      </w:tblGrid>
      <w:tr w:rsidR="00151292" w:rsidRPr="00077FC7" w:rsidTr="0056679C">
        <w:tc>
          <w:tcPr>
            <w:tcW w:w="79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rPr>
            </w:pPr>
          </w:p>
          <w:p w:rsidR="00151292" w:rsidRPr="00077FC7" w:rsidRDefault="00151292" w:rsidP="0056679C">
            <w:pPr>
              <w:rPr>
                <w:rFonts w:cs="Arial"/>
                <w:kern w:val="1"/>
              </w:rPr>
            </w:pPr>
          </w:p>
          <w:p w:rsidR="00151292" w:rsidRPr="00077FC7" w:rsidRDefault="00151292" w:rsidP="0056679C">
            <w:pPr>
              <w:rPr>
                <w:rFonts w:cs="Arial"/>
                <w:kern w:val="1"/>
              </w:rPr>
            </w:pPr>
          </w:p>
          <w:p w:rsidR="00151292" w:rsidRPr="00077FC7" w:rsidRDefault="00151292" w:rsidP="0056679C">
            <w:pPr>
              <w:rPr>
                <w:rFonts w:cs="Arial"/>
                <w:kern w:val="1"/>
              </w:rPr>
            </w:pPr>
          </w:p>
        </w:tc>
      </w:tr>
    </w:tbl>
    <w:p w:rsidR="00151292" w:rsidRPr="00077FC7" w:rsidRDefault="00151292" w:rsidP="00151292">
      <w:pPr>
        <w:rPr>
          <w:rFonts w:cs="Arial"/>
          <w:kern w:val="1"/>
        </w:rPr>
      </w:pPr>
    </w:p>
    <w:p w:rsidR="00151292" w:rsidRPr="00077FC7" w:rsidRDefault="00151292" w:rsidP="00151292">
      <w:pPr>
        <w:rPr>
          <w:rFonts w:cs="Arial"/>
          <w:kern w:val="1"/>
        </w:rPr>
      </w:pPr>
      <w:bookmarkStart w:id="36" w:name="_DV_M863"/>
      <w:bookmarkEnd w:id="36"/>
      <w:r w:rsidRPr="00077FC7">
        <w:rPr>
          <w:rFonts w:cs="Arial"/>
          <w:kern w:val="1"/>
        </w:rPr>
        <w:t>7.</w:t>
      </w:r>
      <w:r w:rsidRPr="00077FC7">
        <w:rPr>
          <w:rFonts w:cs="Arial"/>
          <w:kern w:val="1"/>
        </w:rPr>
        <w:tab/>
        <w:t>Is this application in respect of your intended primary and only residence?</w:t>
      </w:r>
    </w:p>
    <w:p w:rsidR="00151292" w:rsidRPr="00077FC7" w:rsidRDefault="00151292" w:rsidP="00151292">
      <w:pPr>
        <w:rPr>
          <w:rFonts w:cs="Arial"/>
          <w:kern w:val="1"/>
        </w:rPr>
      </w:pPr>
      <w:bookmarkStart w:id="37" w:name="_DV_M864"/>
      <w:bookmarkEnd w:id="37"/>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p>
    <w:p w:rsidR="00151292" w:rsidRPr="00077FC7" w:rsidRDefault="00151292" w:rsidP="00151292">
      <w:pPr>
        <w:ind w:left="6480" w:firstLine="720"/>
        <w:rPr>
          <w:rFonts w:cs="Arial"/>
          <w:kern w:val="1"/>
        </w:rPr>
      </w:pPr>
      <w:bookmarkStart w:id="38" w:name="_DV_M865"/>
      <w:bookmarkEnd w:id="38"/>
      <w:r w:rsidRPr="00077FC7">
        <w:rPr>
          <w:rFonts w:cs="Arial"/>
          <w:kern w:val="1"/>
        </w:rPr>
        <w:t>Yes / No</w:t>
      </w:r>
    </w:p>
    <w:p w:rsidR="00151292" w:rsidRPr="00077FC7" w:rsidRDefault="00151292" w:rsidP="00151292">
      <w:pPr>
        <w:ind w:left="6480" w:firstLine="720"/>
        <w:rPr>
          <w:rFonts w:cs="Arial"/>
          <w:kern w:val="1"/>
        </w:rPr>
      </w:pPr>
    </w:p>
    <w:p w:rsidR="00E651FC" w:rsidRDefault="00151292" w:rsidP="00E651FC">
      <w:pPr>
        <w:rPr>
          <w:rFonts w:cs="Arial"/>
          <w:kern w:val="1"/>
        </w:rPr>
      </w:pPr>
      <w:bookmarkStart w:id="39" w:name="_DV_M866"/>
      <w:bookmarkEnd w:id="39"/>
      <w:r w:rsidRPr="00077FC7">
        <w:rPr>
          <w:rFonts w:cs="Arial"/>
          <w:kern w:val="1"/>
        </w:rPr>
        <w:t>8.</w:t>
      </w:r>
      <w:r w:rsidRPr="00077FC7">
        <w:rPr>
          <w:rFonts w:cs="Arial"/>
          <w:kern w:val="1"/>
        </w:rPr>
        <w:tab/>
        <w:t>Have you left the Armed Forces in the past two years?</w:t>
      </w:r>
      <w:bookmarkStart w:id="40" w:name="_DV_M867"/>
      <w:bookmarkStart w:id="41" w:name="_DV_M868"/>
      <w:bookmarkEnd w:id="40"/>
      <w:bookmarkEnd w:id="41"/>
      <w:r w:rsidR="00E651FC">
        <w:rPr>
          <w:rFonts w:cs="Arial"/>
          <w:kern w:val="1"/>
        </w:rPr>
        <w:tab/>
      </w:r>
    </w:p>
    <w:p w:rsidR="00151292" w:rsidRPr="00077FC7" w:rsidRDefault="00E651FC" w:rsidP="00E651FC">
      <w:pPr>
        <w:rPr>
          <w:rFonts w:cs="Arial"/>
          <w:kern w:val="1"/>
        </w:rPr>
      </w:pPr>
      <w:r>
        <w:rPr>
          <w:rFonts w:cs="Arial"/>
          <w:kern w:val="1"/>
        </w:rPr>
        <w:tab/>
      </w:r>
      <w:r>
        <w:rPr>
          <w:rFonts w:cs="Arial"/>
          <w:kern w:val="1"/>
        </w:rPr>
        <w:tab/>
      </w:r>
      <w:r>
        <w:rPr>
          <w:rFonts w:cs="Arial"/>
          <w:kern w:val="1"/>
        </w:rPr>
        <w:tab/>
      </w:r>
      <w:r>
        <w:rPr>
          <w:rFonts w:cs="Arial"/>
          <w:kern w:val="1"/>
        </w:rPr>
        <w:tab/>
      </w:r>
      <w:r>
        <w:rPr>
          <w:rFonts w:cs="Arial"/>
          <w:kern w:val="1"/>
        </w:rPr>
        <w:tab/>
      </w:r>
      <w:r>
        <w:rPr>
          <w:rFonts w:cs="Arial"/>
          <w:kern w:val="1"/>
        </w:rPr>
        <w:tab/>
      </w:r>
      <w:r>
        <w:rPr>
          <w:rFonts w:cs="Arial"/>
          <w:kern w:val="1"/>
        </w:rPr>
        <w:tab/>
      </w:r>
      <w:r>
        <w:rPr>
          <w:rFonts w:cs="Arial"/>
          <w:kern w:val="1"/>
        </w:rPr>
        <w:tab/>
      </w:r>
      <w:r>
        <w:rPr>
          <w:rFonts w:cs="Arial"/>
          <w:kern w:val="1"/>
        </w:rPr>
        <w:tab/>
      </w:r>
      <w:r>
        <w:rPr>
          <w:rFonts w:cs="Arial"/>
          <w:kern w:val="1"/>
        </w:rPr>
        <w:tab/>
      </w:r>
      <w:r w:rsidR="00151292" w:rsidRPr="00077FC7">
        <w:rPr>
          <w:rFonts w:cs="Arial"/>
          <w:kern w:val="1"/>
        </w:rPr>
        <w:t>Yes / No</w:t>
      </w:r>
    </w:p>
    <w:p w:rsidR="00151292" w:rsidRPr="00077FC7" w:rsidRDefault="00151292" w:rsidP="00151292">
      <w:pPr>
        <w:rPr>
          <w:rFonts w:cs="Arial"/>
          <w:kern w:val="1"/>
        </w:rPr>
      </w:pPr>
    </w:p>
    <w:p w:rsidR="00151292" w:rsidRPr="00077FC7" w:rsidRDefault="00151292" w:rsidP="00151292">
      <w:pPr>
        <w:rPr>
          <w:rFonts w:cs="Arial"/>
          <w:kern w:val="1"/>
        </w:rPr>
      </w:pPr>
      <w:bookmarkStart w:id="42" w:name="_DV_M869"/>
      <w:bookmarkEnd w:id="42"/>
      <w:r w:rsidRPr="00077FC7">
        <w:rPr>
          <w:rFonts w:cs="Arial"/>
          <w:kern w:val="1"/>
        </w:rPr>
        <w:t>9.</w:t>
      </w:r>
      <w:r w:rsidRPr="00077FC7">
        <w:rPr>
          <w:rFonts w:cs="Arial"/>
          <w:kern w:val="1"/>
        </w:rPr>
        <w:tab/>
        <w:t>Are you a United Kingdom national?</w:t>
      </w:r>
    </w:p>
    <w:p w:rsidR="00151292" w:rsidRPr="00077FC7" w:rsidRDefault="00151292" w:rsidP="00151292">
      <w:pPr>
        <w:ind w:left="6480" w:firstLine="720"/>
        <w:rPr>
          <w:rFonts w:cs="Arial"/>
          <w:kern w:val="1"/>
        </w:rPr>
      </w:pPr>
      <w:bookmarkStart w:id="43" w:name="_DV_M870"/>
      <w:bookmarkEnd w:id="43"/>
      <w:r w:rsidRPr="00077FC7">
        <w:rPr>
          <w:rFonts w:cs="Arial"/>
          <w:kern w:val="1"/>
        </w:rPr>
        <w:t>Yes / No</w:t>
      </w:r>
    </w:p>
    <w:p w:rsidR="00151292" w:rsidRPr="00077FC7" w:rsidRDefault="00151292" w:rsidP="00151292">
      <w:pPr>
        <w:rPr>
          <w:rFonts w:cs="Arial"/>
          <w:kern w:val="1"/>
        </w:rPr>
      </w:pPr>
    </w:p>
    <w:p w:rsidR="00151292" w:rsidRPr="00077FC7" w:rsidRDefault="00151292" w:rsidP="00151292">
      <w:pPr>
        <w:ind w:left="720"/>
        <w:rPr>
          <w:rFonts w:cs="Arial"/>
          <w:kern w:val="1"/>
        </w:rPr>
      </w:pPr>
      <w:bookmarkStart w:id="44" w:name="_DV_M871"/>
      <w:bookmarkEnd w:id="44"/>
      <w:r w:rsidRPr="00077FC7">
        <w:rPr>
          <w:rFonts w:cs="Arial"/>
          <w:kern w:val="1"/>
        </w:rPr>
        <w:t>If no, please provide written evidence that you have a right to permanent residency in the United Kingdom.</w:t>
      </w:r>
    </w:p>
    <w:p w:rsidR="00151292" w:rsidRPr="00077FC7" w:rsidRDefault="00151292" w:rsidP="00151292">
      <w:pPr>
        <w:rPr>
          <w:rFonts w:cs="Arial"/>
          <w:kern w:val="1"/>
        </w:rPr>
      </w:pPr>
    </w:p>
    <w:p w:rsidR="00151292" w:rsidRPr="00077FC7" w:rsidRDefault="00151292" w:rsidP="00151292">
      <w:pPr>
        <w:rPr>
          <w:rFonts w:cs="Arial"/>
          <w:kern w:val="1"/>
        </w:rPr>
      </w:pPr>
      <w:bookmarkStart w:id="45" w:name="_DV_M872"/>
      <w:bookmarkEnd w:id="45"/>
      <w:r w:rsidRPr="00077FC7">
        <w:rPr>
          <w:rFonts w:cs="Arial"/>
          <w:kern w:val="1"/>
        </w:rPr>
        <w:t>10.</w:t>
      </w:r>
      <w:r w:rsidRPr="00077FC7">
        <w:rPr>
          <w:rFonts w:cs="Arial"/>
          <w:kern w:val="1"/>
        </w:rPr>
        <w:tab/>
        <w:t xml:space="preserve">Are you in receipt of any other grant payments from our grant provider or </w:t>
      </w:r>
      <w:r>
        <w:rPr>
          <w:rFonts w:cs="Arial"/>
          <w:kern w:val="1"/>
        </w:rPr>
        <w:br/>
      </w:r>
      <w:r w:rsidRPr="00077FC7">
        <w:rPr>
          <w:rFonts w:cs="Arial"/>
          <w:kern w:val="1"/>
        </w:rPr>
        <w:tab/>
        <w:t>any other agency?</w:t>
      </w:r>
      <w:r w:rsidRPr="00077FC7">
        <w:rPr>
          <w:rFonts w:cs="Arial"/>
          <w:kern w:val="1"/>
        </w:rPr>
        <w:tab/>
      </w:r>
      <w:r w:rsidRPr="00077FC7">
        <w:rPr>
          <w:rFonts w:cs="Arial"/>
          <w:kern w:val="1"/>
        </w:rPr>
        <w:tab/>
      </w:r>
    </w:p>
    <w:p w:rsidR="00151292" w:rsidRDefault="00151292" w:rsidP="00151292">
      <w:pPr>
        <w:ind w:left="6480" w:firstLine="720"/>
        <w:rPr>
          <w:rFonts w:cs="Arial"/>
          <w:kern w:val="1"/>
        </w:rPr>
      </w:pPr>
      <w:bookmarkStart w:id="46" w:name="_DV_M873"/>
      <w:bookmarkEnd w:id="46"/>
      <w:r w:rsidRPr="00077FC7">
        <w:rPr>
          <w:rFonts w:cs="Arial"/>
          <w:kern w:val="1"/>
        </w:rPr>
        <w:t xml:space="preserve">Yes / No </w:t>
      </w:r>
    </w:p>
    <w:p w:rsidR="00E651FC" w:rsidRPr="00077FC7" w:rsidRDefault="00E651FC" w:rsidP="00151292">
      <w:pPr>
        <w:ind w:left="6480" w:firstLine="720"/>
        <w:rPr>
          <w:rFonts w:cs="Arial"/>
          <w:kern w:val="1"/>
        </w:rPr>
      </w:pPr>
    </w:p>
    <w:p w:rsidR="00151292" w:rsidRPr="00077FC7" w:rsidRDefault="00151292" w:rsidP="00151292">
      <w:pPr>
        <w:rPr>
          <w:rFonts w:cs="Arial"/>
        </w:rPr>
      </w:pPr>
      <w:bookmarkStart w:id="47" w:name="_DV_M874"/>
      <w:bookmarkEnd w:id="47"/>
      <w:r w:rsidRPr="00077FC7">
        <w:rPr>
          <w:rFonts w:cs="Arial"/>
          <w:kern w:val="1"/>
        </w:rPr>
        <w:tab/>
        <w:t>If yes, please state:</w:t>
      </w:r>
    </w:p>
    <w:tbl>
      <w:tblPr>
        <w:tblW w:w="0" w:type="auto"/>
        <w:tblInd w:w="926" w:type="dxa"/>
        <w:tblLayout w:type="fixed"/>
        <w:tblLook w:val="0000" w:firstRow="0" w:lastRow="0" w:firstColumn="0" w:lastColumn="0" w:noHBand="0" w:noVBand="0"/>
      </w:tblPr>
      <w:tblGrid>
        <w:gridCol w:w="7940"/>
      </w:tblGrid>
      <w:tr w:rsidR="00151292" w:rsidRPr="00077FC7" w:rsidTr="0056679C">
        <w:trPr>
          <w:trHeight w:val="530"/>
        </w:trPr>
        <w:tc>
          <w:tcPr>
            <w:tcW w:w="79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rPr>
            </w:pPr>
          </w:p>
          <w:p w:rsidR="00151292" w:rsidRPr="00077FC7" w:rsidRDefault="00151292" w:rsidP="0056679C">
            <w:pPr>
              <w:rPr>
                <w:rFonts w:cs="Arial"/>
                <w:kern w:val="1"/>
              </w:rPr>
            </w:pPr>
          </w:p>
          <w:p w:rsidR="00151292" w:rsidRPr="00077FC7" w:rsidRDefault="00151292" w:rsidP="0056679C">
            <w:pPr>
              <w:rPr>
                <w:rFonts w:cs="Arial"/>
                <w:kern w:val="1"/>
              </w:rPr>
            </w:pPr>
          </w:p>
        </w:tc>
      </w:tr>
    </w:tbl>
    <w:p w:rsidR="00151292" w:rsidRPr="00077FC7" w:rsidRDefault="00151292" w:rsidP="00151292">
      <w:pPr>
        <w:rPr>
          <w:rFonts w:cs="Arial"/>
        </w:rPr>
      </w:pPr>
    </w:p>
    <w:p w:rsidR="00151292" w:rsidRDefault="00151292" w:rsidP="00151292">
      <w:pPr>
        <w:rPr>
          <w:rFonts w:cs="Arial"/>
          <w:b/>
          <w:kern w:val="1"/>
        </w:rPr>
      </w:pPr>
      <w:bookmarkStart w:id="48" w:name="_DV_M875"/>
      <w:bookmarkEnd w:id="48"/>
      <w:r>
        <w:rPr>
          <w:rFonts w:cs="Arial"/>
          <w:b/>
          <w:kern w:val="1"/>
        </w:rPr>
        <w:br w:type="page"/>
      </w:r>
    </w:p>
    <w:p w:rsidR="00151292" w:rsidRPr="00077FC7" w:rsidRDefault="00151292" w:rsidP="00151292">
      <w:pPr>
        <w:ind w:left="60"/>
        <w:rPr>
          <w:rFonts w:cs="Arial"/>
          <w:b/>
          <w:kern w:val="1"/>
        </w:rPr>
      </w:pPr>
      <w:r w:rsidRPr="00077FC7">
        <w:rPr>
          <w:rFonts w:cs="Arial"/>
          <w:b/>
          <w:kern w:val="1"/>
        </w:rPr>
        <w:lastRenderedPageBreak/>
        <w:t xml:space="preserve">Second applicant </w:t>
      </w:r>
    </w:p>
    <w:p w:rsidR="00151292" w:rsidRPr="00077FC7" w:rsidRDefault="00151292" w:rsidP="00151292">
      <w:pPr>
        <w:rPr>
          <w:rFonts w:cs="Arial"/>
          <w:b/>
          <w:kern w:val="1"/>
        </w:rPr>
      </w:pPr>
    </w:p>
    <w:p w:rsidR="00151292" w:rsidRPr="00077FC7" w:rsidRDefault="00151292" w:rsidP="00151292">
      <w:pPr>
        <w:rPr>
          <w:rFonts w:cs="Arial"/>
          <w:kern w:val="1"/>
        </w:rPr>
      </w:pPr>
      <w:bookmarkStart w:id="49" w:name="_DV_M876"/>
      <w:bookmarkEnd w:id="49"/>
      <w:r w:rsidRPr="00077FC7">
        <w:rPr>
          <w:rFonts w:cs="Arial"/>
          <w:kern w:val="1"/>
        </w:rPr>
        <w:t>11.</w:t>
      </w:r>
      <w:r w:rsidRPr="00077FC7">
        <w:rPr>
          <w:rFonts w:cs="Arial"/>
          <w:kern w:val="1"/>
        </w:rPr>
        <w:tab/>
        <w:t>Are you a first-time buyer?</w:t>
      </w:r>
      <w:bookmarkStart w:id="50" w:name="_DV_M877"/>
      <w:bookmarkEnd w:id="50"/>
      <w:r>
        <w:rPr>
          <w:rFonts w:cs="Arial"/>
          <w:kern w:val="1"/>
        </w:rPr>
        <w:tab/>
      </w:r>
      <w:r>
        <w:rPr>
          <w:rFonts w:cs="Arial"/>
          <w:kern w:val="1"/>
        </w:rPr>
        <w:tab/>
      </w:r>
      <w:r>
        <w:rPr>
          <w:rFonts w:cs="Arial"/>
          <w:kern w:val="1"/>
        </w:rPr>
        <w:tab/>
      </w:r>
      <w:r>
        <w:rPr>
          <w:rFonts w:cs="Arial"/>
          <w:kern w:val="1"/>
        </w:rPr>
        <w:tab/>
      </w:r>
      <w:r>
        <w:rPr>
          <w:rFonts w:cs="Arial"/>
          <w:kern w:val="1"/>
        </w:rPr>
        <w:tab/>
      </w:r>
      <w:r>
        <w:rPr>
          <w:rFonts w:cs="Arial"/>
          <w:kern w:val="1"/>
        </w:rPr>
        <w:tab/>
      </w:r>
      <w:r w:rsidRPr="00077FC7">
        <w:rPr>
          <w:rFonts w:cs="Arial"/>
          <w:kern w:val="1"/>
        </w:rPr>
        <w:t>Yes / No</w:t>
      </w:r>
    </w:p>
    <w:p w:rsidR="00151292" w:rsidRPr="00077FC7" w:rsidRDefault="00151292" w:rsidP="00151292">
      <w:pPr>
        <w:ind w:left="360"/>
        <w:rPr>
          <w:rFonts w:cs="Arial"/>
          <w:kern w:val="1"/>
        </w:rPr>
      </w:pPr>
    </w:p>
    <w:p w:rsidR="00151292" w:rsidRPr="00077FC7" w:rsidRDefault="00151292" w:rsidP="00151292">
      <w:pPr>
        <w:rPr>
          <w:rFonts w:cs="Arial"/>
          <w:kern w:val="1"/>
        </w:rPr>
      </w:pPr>
      <w:bookmarkStart w:id="51" w:name="_DV_M878"/>
      <w:bookmarkEnd w:id="51"/>
      <w:r w:rsidRPr="00077FC7">
        <w:rPr>
          <w:rFonts w:cs="Arial"/>
          <w:kern w:val="1"/>
        </w:rPr>
        <w:t>12.</w:t>
      </w:r>
      <w:r w:rsidRPr="00077FC7">
        <w:rPr>
          <w:rFonts w:cs="Arial"/>
          <w:kern w:val="1"/>
        </w:rPr>
        <w:tab/>
        <w:t xml:space="preserve">Are you currently employed or in receipt of an employment offer in the area </w:t>
      </w:r>
      <w:r w:rsidRPr="00077FC7">
        <w:rPr>
          <w:rFonts w:cs="Arial"/>
          <w:kern w:val="1"/>
        </w:rPr>
        <w:tab/>
        <w:t>where the property is located?</w:t>
      </w:r>
      <w:r w:rsidRPr="00077FC7">
        <w:rPr>
          <w:rFonts w:cs="Arial"/>
          <w:kern w:val="1"/>
        </w:rPr>
        <w:tab/>
      </w:r>
    </w:p>
    <w:p w:rsidR="00151292" w:rsidRPr="00077FC7" w:rsidRDefault="00151292" w:rsidP="00151292">
      <w:pPr>
        <w:ind w:left="6480" w:firstLine="720"/>
        <w:rPr>
          <w:rFonts w:cs="Arial"/>
          <w:kern w:val="1"/>
        </w:rPr>
      </w:pPr>
      <w:bookmarkStart w:id="52" w:name="_DV_M879"/>
      <w:bookmarkEnd w:id="52"/>
      <w:r w:rsidRPr="00077FC7">
        <w:rPr>
          <w:rFonts w:cs="Arial"/>
          <w:kern w:val="1"/>
        </w:rPr>
        <w:t xml:space="preserve">Yes / No </w:t>
      </w:r>
    </w:p>
    <w:p w:rsidR="00151292" w:rsidRPr="00077FC7" w:rsidRDefault="00151292" w:rsidP="00151292">
      <w:pPr>
        <w:rPr>
          <w:rFonts w:cs="Arial"/>
          <w:kern w:val="1"/>
        </w:rPr>
      </w:pPr>
      <w:bookmarkStart w:id="53" w:name="_DV_M880"/>
      <w:bookmarkEnd w:id="53"/>
      <w:r w:rsidRPr="00077FC7">
        <w:rPr>
          <w:rFonts w:cs="Arial"/>
          <w:kern w:val="1"/>
        </w:rPr>
        <w:tab/>
        <w:t>If yes, please tell us about your employment.</w:t>
      </w:r>
    </w:p>
    <w:p w:rsidR="00151292" w:rsidRPr="00077FC7" w:rsidRDefault="00151292" w:rsidP="00151292">
      <w:pPr>
        <w:rPr>
          <w:rFonts w:cs="Arial"/>
          <w:kern w:val="1"/>
        </w:rPr>
      </w:pPr>
    </w:p>
    <w:tbl>
      <w:tblPr>
        <w:tblW w:w="0" w:type="auto"/>
        <w:tblInd w:w="926" w:type="dxa"/>
        <w:tblLayout w:type="fixed"/>
        <w:tblLook w:val="0000" w:firstRow="0" w:lastRow="0" w:firstColumn="0" w:lastColumn="0" w:noHBand="0" w:noVBand="0"/>
      </w:tblPr>
      <w:tblGrid>
        <w:gridCol w:w="7940"/>
      </w:tblGrid>
      <w:tr w:rsidR="00151292" w:rsidRPr="00077FC7" w:rsidTr="0056679C">
        <w:trPr>
          <w:trHeight w:val="1050"/>
        </w:trPr>
        <w:tc>
          <w:tcPr>
            <w:tcW w:w="79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kern w:val="1"/>
              </w:rPr>
            </w:pPr>
            <w:r w:rsidRPr="00077FC7">
              <w:rPr>
                <w:rFonts w:cs="Arial"/>
                <w:kern w:val="1"/>
              </w:rPr>
              <w:t>Employer’s address:</w:t>
            </w:r>
          </w:p>
          <w:p w:rsidR="00151292" w:rsidRPr="00077FC7" w:rsidRDefault="00151292" w:rsidP="0056679C">
            <w:pPr>
              <w:rPr>
                <w:rFonts w:cs="Arial"/>
                <w:kern w:val="1"/>
              </w:rPr>
            </w:pPr>
            <w:r w:rsidRPr="00077FC7">
              <w:rPr>
                <w:rFonts w:cs="Arial"/>
                <w:kern w:val="1"/>
              </w:rPr>
              <w:tab/>
            </w:r>
          </w:p>
          <w:p w:rsidR="00151292" w:rsidRPr="00077FC7" w:rsidRDefault="00151292" w:rsidP="0056679C">
            <w:pPr>
              <w:rPr>
                <w:rFonts w:cs="Arial"/>
                <w:kern w:val="1"/>
              </w:rPr>
            </w:pPr>
          </w:p>
          <w:p w:rsidR="00151292" w:rsidRPr="00077FC7" w:rsidRDefault="00151292" w:rsidP="0056679C">
            <w:pPr>
              <w:rPr>
                <w:rFonts w:cs="Arial"/>
                <w:kern w:val="1"/>
              </w:rPr>
            </w:pPr>
            <w:r w:rsidRPr="00077FC7">
              <w:rPr>
                <w:rFonts w:cs="Arial"/>
                <w:kern w:val="1"/>
              </w:rPr>
              <w:t xml:space="preserve">Type of employment: </w:t>
            </w:r>
          </w:p>
          <w:p w:rsidR="00151292" w:rsidRPr="00077FC7" w:rsidRDefault="00151292" w:rsidP="0056679C">
            <w:pPr>
              <w:rPr>
                <w:rFonts w:cs="Arial"/>
                <w:kern w:val="1"/>
              </w:rPr>
            </w:pPr>
          </w:p>
        </w:tc>
      </w:tr>
    </w:tbl>
    <w:p w:rsidR="00151292" w:rsidRPr="00077FC7" w:rsidRDefault="00151292" w:rsidP="00151292">
      <w:pPr>
        <w:rPr>
          <w:rFonts w:cs="Arial"/>
          <w:kern w:val="1"/>
        </w:rPr>
      </w:pPr>
    </w:p>
    <w:p w:rsidR="00151292" w:rsidRPr="00077FC7" w:rsidRDefault="00151292" w:rsidP="00151292">
      <w:pPr>
        <w:ind w:left="720" w:hanging="720"/>
        <w:rPr>
          <w:rFonts w:cs="Arial"/>
          <w:kern w:val="1"/>
        </w:rPr>
      </w:pPr>
      <w:bookmarkStart w:id="54" w:name="_DV_M881"/>
      <w:bookmarkEnd w:id="54"/>
      <w:r w:rsidRPr="00077FC7">
        <w:rPr>
          <w:rFonts w:cs="Arial"/>
          <w:kern w:val="1"/>
        </w:rPr>
        <w:t>13.</w:t>
      </w:r>
      <w:r w:rsidRPr="00077FC7">
        <w:rPr>
          <w:rFonts w:cs="Arial"/>
          <w:kern w:val="1"/>
        </w:rPr>
        <w:tab/>
        <w:t xml:space="preserve">Are you currently self-employed? </w:t>
      </w:r>
      <w:r w:rsidRPr="00077FC7">
        <w:rPr>
          <w:rFonts w:cs="Arial"/>
          <w:kern w:val="1"/>
        </w:rPr>
        <w:tab/>
      </w:r>
      <w:r w:rsidRPr="00077FC7">
        <w:rPr>
          <w:rFonts w:cs="Arial"/>
          <w:kern w:val="1"/>
        </w:rPr>
        <w:tab/>
      </w:r>
      <w:r w:rsidRPr="00077FC7">
        <w:rPr>
          <w:rFonts w:cs="Arial"/>
          <w:kern w:val="1"/>
        </w:rPr>
        <w:tab/>
      </w:r>
      <w:r w:rsidRPr="00077FC7">
        <w:rPr>
          <w:rFonts w:cs="Arial"/>
          <w:kern w:val="1"/>
        </w:rPr>
        <w:tab/>
      </w:r>
      <w:r>
        <w:rPr>
          <w:rFonts w:cs="Arial"/>
          <w:kern w:val="1"/>
        </w:rPr>
        <w:tab/>
      </w:r>
      <w:r w:rsidRPr="00077FC7">
        <w:rPr>
          <w:rFonts w:cs="Arial"/>
          <w:kern w:val="1"/>
        </w:rPr>
        <w:t>Yes / No</w:t>
      </w:r>
    </w:p>
    <w:p w:rsidR="00151292" w:rsidRPr="00077FC7" w:rsidRDefault="00151292" w:rsidP="00151292">
      <w:pPr>
        <w:ind w:left="720" w:hanging="720"/>
        <w:rPr>
          <w:rFonts w:cs="Arial"/>
          <w:kern w:val="1"/>
        </w:rPr>
      </w:pPr>
      <w:bookmarkStart w:id="55" w:name="_DV_M882"/>
      <w:bookmarkEnd w:id="55"/>
      <w:r w:rsidRPr="00077FC7">
        <w:rPr>
          <w:rFonts w:cs="Arial"/>
          <w:kern w:val="1"/>
        </w:rPr>
        <w:tab/>
      </w:r>
    </w:p>
    <w:p w:rsidR="00151292" w:rsidRPr="00077FC7" w:rsidRDefault="00151292" w:rsidP="00151292">
      <w:pPr>
        <w:ind w:left="720" w:hanging="720"/>
        <w:rPr>
          <w:rFonts w:cs="Arial"/>
          <w:kern w:val="1"/>
        </w:rPr>
      </w:pPr>
      <w:bookmarkStart w:id="56" w:name="_DV_M883"/>
      <w:bookmarkEnd w:id="56"/>
      <w:r w:rsidRPr="00077FC7">
        <w:rPr>
          <w:rFonts w:cs="Arial"/>
          <w:kern w:val="1"/>
        </w:rPr>
        <w:tab/>
        <w:t xml:space="preserve">If yes, please tell us about the kind of business you operate. </w:t>
      </w:r>
    </w:p>
    <w:p w:rsidR="00151292" w:rsidRPr="00077FC7" w:rsidRDefault="00151292" w:rsidP="00151292">
      <w:pPr>
        <w:rPr>
          <w:rFonts w:cs="Arial"/>
          <w:kern w:val="1"/>
        </w:rPr>
      </w:pPr>
      <w:bookmarkStart w:id="57" w:name="_DV_M884"/>
      <w:bookmarkEnd w:id="57"/>
      <w:r w:rsidRPr="00077FC7">
        <w:rPr>
          <w:rFonts w:cs="Arial"/>
          <w:kern w:val="1"/>
        </w:rPr>
        <w:tab/>
      </w:r>
    </w:p>
    <w:tbl>
      <w:tblPr>
        <w:tblW w:w="0" w:type="auto"/>
        <w:tblInd w:w="926" w:type="dxa"/>
        <w:tblLayout w:type="fixed"/>
        <w:tblLook w:val="0000" w:firstRow="0" w:lastRow="0" w:firstColumn="0" w:lastColumn="0" w:noHBand="0" w:noVBand="0"/>
      </w:tblPr>
      <w:tblGrid>
        <w:gridCol w:w="7940"/>
      </w:tblGrid>
      <w:tr w:rsidR="00151292" w:rsidRPr="00077FC7" w:rsidTr="0056679C">
        <w:tc>
          <w:tcPr>
            <w:tcW w:w="79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kern w:val="1"/>
              </w:rPr>
            </w:pPr>
            <w:r w:rsidRPr="00077FC7">
              <w:rPr>
                <w:rFonts w:cs="Arial"/>
                <w:kern w:val="1"/>
              </w:rPr>
              <w:t>Company address:</w:t>
            </w:r>
          </w:p>
          <w:p w:rsidR="00151292" w:rsidRPr="00077FC7" w:rsidRDefault="00151292" w:rsidP="0056679C">
            <w:pPr>
              <w:rPr>
                <w:rFonts w:cs="Arial"/>
                <w:kern w:val="1"/>
              </w:rPr>
            </w:pPr>
          </w:p>
          <w:p w:rsidR="00151292" w:rsidRPr="00077FC7" w:rsidRDefault="00151292" w:rsidP="0056679C">
            <w:pPr>
              <w:rPr>
                <w:rFonts w:cs="Arial"/>
                <w:kern w:val="1"/>
              </w:rPr>
            </w:pPr>
          </w:p>
          <w:p w:rsidR="00151292" w:rsidRPr="00077FC7" w:rsidRDefault="00151292" w:rsidP="0056679C">
            <w:pPr>
              <w:rPr>
                <w:rFonts w:cs="Arial"/>
                <w:kern w:val="1"/>
              </w:rPr>
            </w:pPr>
            <w:r w:rsidRPr="00077FC7">
              <w:rPr>
                <w:rFonts w:cs="Arial"/>
                <w:kern w:val="1"/>
              </w:rPr>
              <w:t xml:space="preserve">Type of company: </w:t>
            </w:r>
          </w:p>
          <w:p w:rsidR="00151292" w:rsidRPr="00077FC7" w:rsidRDefault="00151292" w:rsidP="0056679C">
            <w:pPr>
              <w:rPr>
                <w:rFonts w:cs="Arial"/>
                <w:kern w:val="1"/>
              </w:rPr>
            </w:pPr>
          </w:p>
          <w:p w:rsidR="00151292" w:rsidRPr="00077FC7" w:rsidRDefault="00151292" w:rsidP="0056679C">
            <w:pPr>
              <w:rPr>
                <w:rFonts w:cs="Arial"/>
                <w:kern w:val="1"/>
              </w:rPr>
            </w:pPr>
            <w:r w:rsidRPr="00077FC7">
              <w:rPr>
                <w:rFonts w:cs="Arial"/>
                <w:kern w:val="1"/>
              </w:rPr>
              <w:t>Occupation:</w:t>
            </w:r>
          </w:p>
          <w:p w:rsidR="00151292" w:rsidRPr="00077FC7" w:rsidRDefault="00151292" w:rsidP="0056679C">
            <w:pPr>
              <w:rPr>
                <w:rFonts w:cs="Arial"/>
                <w:kern w:val="1"/>
              </w:rPr>
            </w:pPr>
          </w:p>
        </w:tc>
      </w:tr>
    </w:tbl>
    <w:p w:rsidR="00151292" w:rsidRPr="00077FC7" w:rsidRDefault="00151292" w:rsidP="00151292">
      <w:pPr>
        <w:rPr>
          <w:rFonts w:cs="Arial"/>
          <w:kern w:val="1"/>
        </w:rPr>
      </w:pPr>
    </w:p>
    <w:p w:rsidR="00151292" w:rsidRPr="00077FC7" w:rsidRDefault="00151292" w:rsidP="00151292">
      <w:pPr>
        <w:ind w:left="720" w:hanging="720"/>
        <w:rPr>
          <w:rFonts w:cs="Arial"/>
          <w:kern w:val="1"/>
        </w:rPr>
      </w:pPr>
      <w:bookmarkStart w:id="58" w:name="_DV_M885"/>
      <w:bookmarkEnd w:id="58"/>
      <w:r w:rsidRPr="00077FC7">
        <w:rPr>
          <w:rFonts w:cs="Arial"/>
          <w:kern w:val="1"/>
        </w:rPr>
        <w:t>14.</w:t>
      </w:r>
      <w:r w:rsidRPr="00077FC7">
        <w:rPr>
          <w:rFonts w:cs="Arial"/>
          <w:kern w:val="1"/>
        </w:rPr>
        <w:tab/>
        <w:t>Do you have any local connection in the area in which you wish to live, for example, family or relatives?</w:t>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p>
    <w:p w:rsidR="00151292" w:rsidRPr="00077FC7" w:rsidRDefault="00151292" w:rsidP="00151292">
      <w:pPr>
        <w:ind w:left="720" w:hanging="720"/>
        <w:rPr>
          <w:rFonts w:cs="Arial"/>
          <w:kern w:val="1"/>
        </w:rPr>
      </w:pPr>
      <w:bookmarkStart w:id="59" w:name="_DV_M886"/>
      <w:bookmarkEnd w:id="59"/>
      <w:r w:rsidRPr="00077FC7">
        <w:rPr>
          <w:rFonts w:cs="Arial"/>
          <w:kern w:val="1"/>
        </w:rPr>
        <w:t xml:space="preserve"> </w:t>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t xml:space="preserve">Yes / No </w:t>
      </w:r>
    </w:p>
    <w:p w:rsidR="00151292" w:rsidRPr="00077FC7" w:rsidRDefault="00151292" w:rsidP="00151292">
      <w:pPr>
        <w:ind w:left="720" w:hanging="720"/>
        <w:rPr>
          <w:rFonts w:cs="Arial"/>
          <w:kern w:val="1"/>
        </w:rPr>
      </w:pPr>
    </w:p>
    <w:p w:rsidR="00151292" w:rsidRPr="00077FC7" w:rsidRDefault="00151292" w:rsidP="00151292">
      <w:pPr>
        <w:ind w:left="720"/>
        <w:rPr>
          <w:rFonts w:cs="Arial"/>
          <w:kern w:val="1"/>
        </w:rPr>
      </w:pPr>
      <w:bookmarkStart w:id="60" w:name="_DV_M887"/>
      <w:bookmarkEnd w:id="60"/>
      <w:r w:rsidRPr="00077FC7">
        <w:rPr>
          <w:rFonts w:cs="Arial"/>
          <w:kern w:val="1"/>
        </w:rPr>
        <w:t>If yes, please give us more information.</w:t>
      </w:r>
    </w:p>
    <w:p w:rsidR="00151292" w:rsidRPr="00077FC7" w:rsidRDefault="00151292" w:rsidP="00151292">
      <w:pPr>
        <w:rPr>
          <w:rFonts w:cs="Arial"/>
          <w:kern w:val="1"/>
        </w:rPr>
      </w:pPr>
    </w:p>
    <w:tbl>
      <w:tblPr>
        <w:tblW w:w="0" w:type="auto"/>
        <w:tblInd w:w="926" w:type="dxa"/>
        <w:tblLayout w:type="fixed"/>
        <w:tblLook w:val="0000" w:firstRow="0" w:lastRow="0" w:firstColumn="0" w:lastColumn="0" w:noHBand="0" w:noVBand="0"/>
      </w:tblPr>
      <w:tblGrid>
        <w:gridCol w:w="7940"/>
      </w:tblGrid>
      <w:tr w:rsidR="00151292" w:rsidRPr="00077FC7" w:rsidTr="0056679C">
        <w:trPr>
          <w:trHeight w:val="624"/>
        </w:trPr>
        <w:tc>
          <w:tcPr>
            <w:tcW w:w="79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p w:rsidR="00151292" w:rsidRPr="00077FC7" w:rsidRDefault="00151292" w:rsidP="0056679C">
            <w:pPr>
              <w:rPr>
                <w:rFonts w:cs="Arial"/>
                <w:kern w:val="1"/>
              </w:rPr>
            </w:pPr>
          </w:p>
          <w:p w:rsidR="00151292" w:rsidRPr="00077FC7" w:rsidRDefault="00151292" w:rsidP="0056679C">
            <w:pPr>
              <w:rPr>
                <w:rFonts w:cs="Arial"/>
                <w:kern w:val="1"/>
              </w:rPr>
            </w:pPr>
          </w:p>
          <w:p w:rsidR="00151292" w:rsidRPr="00077FC7" w:rsidRDefault="00151292" w:rsidP="0056679C">
            <w:pPr>
              <w:rPr>
                <w:rFonts w:cs="Arial"/>
                <w:kern w:val="1"/>
              </w:rPr>
            </w:pPr>
          </w:p>
        </w:tc>
      </w:tr>
    </w:tbl>
    <w:p w:rsidR="00151292" w:rsidRPr="00077FC7" w:rsidRDefault="00151292" w:rsidP="00151292">
      <w:pPr>
        <w:rPr>
          <w:rFonts w:cs="Arial"/>
          <w:kern w:val="1"/>
        </w:rPr>
      </w:pPr>
    </w:p>
    <w:p w:rsidR="00151292" w:rsidRPr="00077FC7" w:rsidRDefault="00151292" w:rsidP="00151292">
      <w:pPr>
        <w:rPr>
          <w:rFonts w:cs="Arial"/>
          <w:kern w:val="1"/>
        </w:rPr>
      </w:pPr>
      <w:bookmarkStart w:id="61" w:name="_DV_M888"/>
      <w:bookmarkEnd w:id="61"/>
      <w:r w:rsidRPr="00077FC7">
        <w:rPr>
          <w:rFonts w:cs="Arial"/>
          <w:kern w:val="1"/>
        </w:rPr>
        <w:t>15.</w:t>
      </w:r>
      <w:r w:rsidRPr="00077FC7">
        <w:rPr>
          <w:rFonts w:cs="Arial"/>
          <w:kern w:val="1"/>
        </w:rPr>
        <w:tab/>
        <w:t>How long have you lived in this area (if relevant)?</w:t>
      </w:r>
    </w:p>
    <w:p w:rsidR="00151292" w:rsidRPr="00077FC7" w:rsidRDefault="00151292" w:rsidP="00151292">
      <w:pPr>
        <w:rPr>
          <w:rFonts w:cs="Arial"/>
        </w:rPr>
      </w:pPr>
      <w:bookmarkStart w:id="62" w:name="_DV_M889"/>
      <w:bookmarkEnd w:id="62"/>
      <w:r w:rsidRPr="00077FC7">
        <w:rPr>
          <w:rFonts w:cs="Arial"/>
          <w:kern w:val="1"/>
        </w:rPr>
        <w:tab/>
      </w:r>
    </w:p>
    <w:tbl>
      <w:tblPr>
        <w:tblW w:w="0" w:type="auto"/>
        <w:tblInd w:w="926" w:type="dxa"/>
        <w:tblLayout w:type="fixed"/>
        <w:tblLook w:val="0000" w:firstRow="0" w:lastRow="0" w:firstColumn="0" w:lastColumn="0" w:noHBand="0" w:noVBand="0"/>
      </w:tblPr>
      <w:tblGrid>
        <w:gridCol w:w="7940"/>
      </w:tblGrid>
      <w:tr w:rsidR="00151292" w:rsidRPr="00077FC7" w:rsidTr="0056679C">
        <w:trPr>
          <w:trHeight w:val="456"/>
        </w:trPr>
        <w:tc>
          <w:tcPr>
            <w:tcW w:w="79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rPr>
            </w:pPr>
          </w:p>
        </w:tc>
      </w:tr>
    </w:tbl>
    <w:p w:rsidR="00151292" w:rsidRPr="00077FC7" w:rsidRDefault="00151292" w:rsidP="00151292">
      <w:pPr>
        <w:rPr>
          <w:rFonts w:cs="Arial"/>
          <w:kern w:val="1"/>
        </w:rPr>
      </w:pPr>
    </w:p>
    <w:p w:rsidR="00151292" w:rsidRDefault="00151292" w:rsidP="00151292">
      <w:pPr>
        <w:rPr>
          <w:rFonts w:cs="Arial"/>
          <w:kern w:val="1"/>
        </w:rPr>
      </w:pPr>
      <w:bookmarkStart w:id="63" w:name="_DV_M890"/>
      <w:bookmarkEnd w:id="63"/>
      <w:r>
        <w:rPr>
          <w:rFonts w:cs="Arial"/>
          <w:kern w:val="1"/>
        </w:rPr>
        <w:br w:type="page"/>
      </w:r>
    </w:p>
    <w:p w:rsidR="00151292" w:rsidRPr="00077FC7" w:rsidRDefault="00151292" w:rsidP="00151292">
      <w:pPr>
        <w:ind w:left="720" w:hanging="720"/>
        <w:rPr>
          <w:rFonts w:cs="Arial"/>
          <w:kern w:val="1"/>
        </w:rPr>
      </w:pPr>
      <w:r w:rsidRPr="00077FC7">
        <w:rPr>
          <w:rFonts w:cs="Arial"/>
          <w:kern w:val="1"/>
        </w:rPr>
        <w:lastRenderedPageBreak/>
        <w:t>16.</w:t>
      </w:r>
      <w:r w:rsidRPr="00077FC7">
        <w:rPr>
          <w:rFonts w:cs="Arial"/>
          <w:kern w:val="1"/>
        </w:rPr>
        <w:tab/>
        <w:t>If you wish to move into the area where the property is located please tell us why this is.</w:t>
      </w:r>
    </w:p>
    <w:p w:rsidR="00151292" w:rsidRPr="00077FC7" w:rsidRDefault="00151292" w:rsidP="00151292">
      <w:pPr>
        <w:rPr>
          <w:rFonts w:cs="Arial"/>
        </w:rPr>
      </w:pPr>
      <w:bookmarkStart w:id="64" w:name="_DV_M891"/>
      <w:bookmarkEnd w:id="64"/>
      <w:r w:rsidRPr="00077FC7">
        <w:rPr>
          <w:rFonts w:cs="Arial"/>
          <w:kern w:val="1"/>
        </w:rPr>
        <w:tab/>
      </w:r>
    </w:p>
    <w:tbl>
      <w:tblPr>
        <w:tblW w:w="0" w:type="auto"/>
        <w:tblInd w:w="926" w:type="dxa"/>
        <w:tblLayout w:type="fixed"/>
        <w:tblLook w:val="0000" w:firstRow="0" w:lastRow="0" w:firstColumn="0" w:lastColumn="0" w:noHBand="0" w:noVBand="0"/>
      </w:tblPr>
      <w:tblGrid>
        <w:gridCol w:w="7940"/>
      </w:tblGrid>
      <w:tr w:rsidR="00151292" w:rsidRPr="00077FC7" w:rsidTr="0056679C">
        <w:tc>
          <w:tcPr>
            <w:tcW w:w="79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rPr>
            </w:pPr>
          </w:p>
          <w:p w:rsidR="00151292" w:rsidRPr="00077FC7" w:rsidRDefault="00151292" w:rsidP="0056679C">
            <w:pPr>
              <w:rPr>
                <w:rFonts w:cs="Arial"/>
                <w:kern w:val="1"/>
              </w:rPr>
            </w:pPr>
          </w:p>
          <w:p w:rsidR="00151292" w:rsidRPr="00077FC7" w:rsidRDefault="00151292" w:rsidP="0056679C">
            <w:pPr>
              <w:rPr>
                <w:rFonts w:cs="Arial"/>
                <w:kern w:val="1"/>
              </w:rPr>
            </w:pPr>
          </w:p>
          <w:p w:rsidR="00151292" w:rsidRPr="00077FC7" w:rsidRDefault="00151292" w:rsidP="0056679C">
            <w:pPr>
              <w:rPr>
                <w:rFonts w:cs="Arial"/>
                <w:kern w:val="1"/>
              </w:rPr>
            </w:pPr>
          </w:p>
        </w:tc>
      </w:tr>
    </w:tbl>
    <w:p w:rsidR="00151292" w:rsidRPr="00077FC7" w:rsidRDefault="00151292" w:rsidP="00151292">
      <w:pPr>
        <w:rPr>
          <w:rFonts w:cs="Arial"/>
          <w:kern w:val="1"/>
        </w:rPr>
      </w:pPr>
    </w:p>
    <w:p w:rsidR="00151292" w:rsidRPr="00077FC7" w:rsidRDefault="00151292" w:rsidP="00151292">
      <w:pPr>
        <w:rPr>
          <w:rFonts w:cs="Arial"/>
          <w:kern w:val="1"/>
        </w:rPr>
      </w:pPr>
      <w:bookmarkStart w:id="65" w:name="_DV_M892"/>
      <w:bookmarkEnd w:id="65"/>
      <w:r w:rsidRPr="00077FC7">
        <w:rPr>
          <w:rFonts w:cs="Arial"/>
          <w:kern w:val="1"/>
        </w:rPr>
        <w:t>17.</w:t>
      </w:r>
      <w:r w:rsidRPr="00077FC7">
        <w:rPr>
          <w:rFonts w:cs="Arial"/>
          <w:kern w:val="1"/>
        </w:rPr>
        <w:tab/>
        <w:t>Is this application in respect of your intended primary and only residence?</w:t>
      </w:r>
    </w:p>
    <w:p w:rsidR="00151292" w:rsidRPr="00077FC7" w:rsidRDefault="00151292" w:rsidP="00151292">
      <w:pPr>
        <w:rPr>
          <w:rFonts w:cs="Arial"/>
          <w:kern w:val="1"/>
        </w:rPr>
      </w:pPr>
      <w:bookmarkStart w:id="66" w:name="_DV_M893"/>
      <w:bookmarkEnd w:id="66"/>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p>
    <w:p w:rsidR="00151292" w:rsidRPr="00077FC7" w:rsidRDefault="00151292" w:rsidP="00151292">
      <w:pPr>
        <w:ind w:left="6480" w:firstLine="720"/>
        <w:rPr>
          <w:rFonts w:cs="Arial"/>
          <w:kern w:val="1"/>
        </w:rPr>
      </w:pPr>
      <w:bookmarkStart w:id="67" w:name="_DV_M894"/>
      <w:bookmarkEnd w:id="67"/>
      <w:r w:rsidRPr="00077FC7">
        <w:rPr>
          <w:rFonts w:cs="Arial"/>
          <w:kern w:val="1"/>
        </w:rPr>
        <w:t>Yes / No</w:t>
      </w:r>
    </w:p>
    <w:p w:rsidR="00151292" w:rsidRPr="00077FC7" w:rsidRDefault="00151292" w:rsidP="00151292">
      <w:pPr>
        <w:ind w:left="6480" w:firstLine="720"/>
        <w:rPr>
          <w:rFonts w:cs="Arial"/>
          <w:kern w:val="1"/>
        </w:rPr>
      </w:pPr>
    </w:p>
    <w:p w:rsidR="00151292" w:rsidRPr="00077FC7" w:rsidRDefault="00151292" w:rsidP="00151292">
      <w:pPr>
        <w:rPr>
          <w:rFonts w:cs="Arial"/>
          <w:kern w:val="1"/>
        </w:rPr>
      </w:pPr>
      <w:bookmarkStart w:id="68" w:name="_DV_M895"/>
      <w:bookmarkEnd w:id="68"/>
      <w:r w:rsidRPr="00077FC7">
        <w:rPr>
          <w:rFonts w:cs="Arial"/>
          <w:kern w:val="1"/>
        </w:rPr>
        <w:t>18.</w:t>
      </w:r>
      <w:r w:rsidRPr="00077FC7">
        <w:rPr>
          <w:rFonts w:cs="Arial"/>
          <w:kern w:val="1"/>
        </w:rPr>
        <w:tab/>
        <w:t>Have you left the Armed Forces in the past two years?</w:t>
      </w:r>
    </w:p>
    <w:p w:rsidR="00151292" w:rsidRDefault="00151292" w:rsidP="00E651FC">
      <w:pPr>
        <w:rPr>
          <w:rFonts w:cs="Arial"/>
          <w:kern w:val="1"/>
        </w:rPr>
      </w:pPr>
      <w:bookmarkStart w:id="69" w:name="_DV_M896"/>
      <w:bookmarkEnd w:id="69"/>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bookmarkStart w:id="70" w:name="_DV_M897"/>
      <w:bookmarkEnd w:id="70"/>
      <w:r w:rsidR="00E651FC">
        <w:rPr>
          <w:rFonts w:cs="Arial"/>
          <w:kern w:val="1"/>
        </w:rPr>
        <w:tab/>
      </w:r>
      <w:r w:rsidRPr="00077FC7">
        <w:rPr>
          <w:rFonts w:cs="Arial"/>
          <w:kern w:val="1"/>
        </w:rPr>
        <w:t>Yes / No</w:t>
      </w:r>
    </w:p>
    <w:p w:rsidR="00151292" w:rsidRDefault="00151292" w:rsidP="00151292">
      <w:pPr>
        <w:ind w:left="6480" w:firstLine="720"/>
        <w:rPr>
          <w:rFonts w:cs="Arial"/>
          <w:kern w:val="1"/>
        </w:rPr>
      </w:pPr>
    </w:p>
    <w:p w:rsidR="00E651FC" w:rsidRDefault="00151292" w:rsidP="00151292">
      <w:pPr>
        <w:rPr>
          <w:rFonts w:cs="Arial"/>
          <w:kern w:val="1"/>
        </w:rPr>
      </w:pPr>
      <w:bookmarkStart w:id="71" w:name="_DV_M898"/>
      <w:bookmarkStart w:id="72" w:name="_DV_M899"/>
      <w:bookmarkEnd w:id="71"/>
      <w:bookmarkEnd w:id="72"/>
      <w:r w:rsidRPr="00077FC7">
        <w:rPr>
          <w:rFonts w:cs="Arial"/>
          <w:kern w:val="1"/>
        </w:rPr>
        <w:t>19.</w:t>
      </w:r>
      <w:r w:rsidRPr="00077FC7">
        <w:rPr>
          <w:rFonts w:cs="Arial"/>
          <w:kern w:val="1"/>
        </w:rPr>
        <w:tab/>
        <w:t>Are you a United Kingdom national?</w:t>
      </w:r>
      <w:bookmarkStart w:id="73" w:name="_DV_M900"/>
      <w:bookmarkEnd w:id="73"/>
      <w:r w:rsidR="00E651FC">
        <w:rPr>
          <w:rFonts w:cs="Arial"/>
          <w:kern w:val="1"/>
        </w:rPr>
        <w:tab/>
      </w:r>
      <w:r w:rsidR="00E651FC">
        <w:rPr>
          <w:rFonts w:cs="Arial"/>
          <w:kern w:val="1"/>
        </w:rPr>
        <w:tab/>
      </w:r>
      <w:r w:rsidR="00E651FC">
        <w:rPr>
          <w:rFonts w:cs="Arial"/>
          <w:kern w:val="1"/>
        </w:rPr>
        <w:tab/>
      </w:r>
      <w:r w:rsidR="00E651FC">
        <w:rPr>
          <w:rFonts w:cs="Arial"/>
          <w:kern w:val="1"/>
        </w:rPr>
        <w:tab/>
      </w:r>
    </w:p>
    <w:p w:rsidR="00151292" w:rsidRPr="00077FC7" w:rsidRDefault="00E651FC" w:rsidP="00151292">
      <w:pPr>
        <w:rPr>
          <w:rFonts w:cs="Arial"/>
          <w:kern w:val="1"/>
        </w:rPr>
      </w:pPr>
      <w:r>
        <w:rPr>
          <w:rFonts w:cs="Arial"/>
          <w:kern w:val="1"/>
        </w:rPr>
        <w:tab/>
      </w:r>
      <w:r>
        <w:rPr>
          <w:rFonts w:cs="Arial"/>
          <w:kern w:val="1"/>
        </w:rPr>
        <w:tab/>
      </w:r>
      <w:r>
        <w:rPr>
          <w:rFonts w:cs="Arial"/>
          <w:kern w:val="1"/>
        </w:rPr>
        <w:tab/>
      </w:r>
      <w:r>
        <w:rPr>
          <w:rFonts w:cs="Arial"/>
          <w:kern w:val="1"/>
        </w:rPr>
        <w:tab/>
      </w:r>
      <w:r>
        <w:rPr>
          <w:rFonts w:cs="Arial"/>
          <w:kern w:val="1"/>
        </w:rPr>
        <w:tab/>
      </w:r>
      <w:r>
        <w:rPr>
          <w:rFonts w:cs="Arial"/>
          <w:kern w:val="1"/>
        </w:rPr>
        <w:tab/>
      </w:r>
      <w:r>
        <w:rPr>
          <w:rFonts w:cs="Arial"/>
          <w:kern w:val="1"/>
        </w:rPr>
        <w:tab/>
      </w:r>
      <w:r>
        <w:rPr>
          <w:rFonts w:cs="Arial"/>
          <w:kern w:val="1"/>
        </w:rPr>
        <w:tab/>
      </w:r>
      <w:r>
        <w:rPr>
          <w:rFonts w:cs="Arial"/>
          <w:kern w:val="1"/>
        </w:rPr>
        <w:tab/>
      </w:r>
      <w:r>
        <w:rPr>
          <w:rFonts w:cs="Arial"/>
          <w:kern w:val="1"/>
        </w:rPr>
        <w:tab/>
      </w:r>
      <w:r w:rsidR="00151292" w:rsidRPr="00077FC7">
        <w:rPr>
          <w:rFonts w:cs="Arial"/>
          <w:kern w:val="1"/>
        </w:rPr>
        <w:t>Yes / No</w:t>
      </w:r>
    </w:p>
    <w:p w:rsidR="00151292" w:rsidRPr="00077FC7" w:rsidRDefault="00151292" w:rsidP="00151292">
      <w:pPr>
        <w:rPr>
          <w:rFonts w:cs="Arial"/>
          <w:kern w:val="1"/>
        </w:rPr>
      </w:pPr>
    </w:p>
    <w:p w:rsidR="00151292" w:rsidRPr="00077FC7" w:rsidRDefault="00151292" w:rsidP="00151292">
      <w:pPr>
        <w:ind w:left="720"/>
        <w:rPr>
          <w:rFonts w:cs="Arial"/>
          <w:kern w:val="1"/>
        </w:rPr>
      </w:pPr>
      <w:bookmarkStart w:id="74" w:name="_DV_M901"/>
      <w:bookmarkEnd w:id="74"/>
      <w:r w:rsidRPr="00077FC7">
        <w:rPr>
          <w:rFonts w:cs="Arial"/>
          <w:kern w:val="1"/>
        </w:rPr>
        <w:t>If no, please provide written evidence that you have a right to permanent residency in the United Kingdom.</w:t>
      </w:r>
    </w:p>
    <w:p w:rsidR="00151292" w:rsidRPr="00077FC7" w:rsidRDefault="00151292" w:rsidP="00151292">
      <w:pPr>
        <w:rPr>
          <w:rFonts w:cs="Arial"/>
          <w:kern w:val="1"/>
        </w:rPr>
      </w:pPr>
    </w:p>
    <w:p w:rsidR="00151292" w:rsidRPr="00077FC7" w:rsidRDefault="00151292" w:rsidP="00151292">
      <w:pPr>
        <w:rPr>
          <w:rFonts w:cs="Arial"/>
          <w:kern w:val="1"/>
        </w:rPr>
      </w:pPr>
      <w:bookmarkStart w:id="75" w:name="_DV_M902"/>
      <w:bookmarkEnd w:id="75"/>
      <w:r w:rsidRPr="00077FC7">
        <w:rPr>
          <w:rFonts w:cs="Arial"/>
          <w:kern w:val="1"/>
        </w:rPr>
        <w:t>20.</w:t>
      </w:r>
      <w:r w:rsidRPr="00077FC7">
        <w:rPr>
          <w:rFonts w:cs="Arial"/>
          <w:kern w:val="1"/>
        </w:rPr>
        <w:tab/>
        <w:t xml:space="preserve">Are you in receipt of any other grant payments from our grant provider or any </w:t>
      </w:r>
      <w:r>
        <w:rPr>
          <w:rFonts w:cs="Arial"/>
          <w:kern w:val="1"/>
        </w:rPr>
        <w:tab/>
      </w:r>
      <w:r w:rsidRPr="00077FC7">
        <w:rPr>
          <w:rFonts w:cs="Arial"/>
          <w:kern w:val="1"/>
        </w:rPr>
        <w:t>other agency?</w:t>
      </w:r>
      <w:r w:rsidRPr="00077FC7">
        <w:rPr>
          <w:rFonts w:cs="Arial"/>
          <w:kern w:val="1"/>
        </w:rPr>
        <w:tab/>
      </w:r>
      <w:r w:rsidRPr="00077FC7">
        <w:rPr>
          <w:rFonts w:cs="Arial"/>
          <w:kern w:val="1"/>
        </w:rPr>
        <w:tab/>
      </w:r>
    </w:p>
    <w:p w:rsidR="00151292" w:rsidRDefault="00151292" w:rsidP="00151292">
      <w:pPr>
        <w:ind w:left="6480" w:firstLine="720"/>
        <w:rPr>
          <w:rFonts w:cs="Arial"/>
          <w:kern w:val="1"/>
        </w:rPr>
      </w:pPr>
      <w:bookmarkStart w:id="76" w:name="_DV_M903"/>
      <w:bookmarkEnd w:id="76"/>
      <w:r w:rsidRPr="00077FC7">
        <w:rPr>
          <w:rFonts w:cs="Arial"/>
          <w:kern w:val="1"/>
        </w:rPr>
        <w:t xml:space="preserve">Yes / No </w:t>
      </w:r>
    </w:p>
    <w:p w:rsidR="00E651FC" w:rsidRPr="00077FC7" w:rsidRDefault="00E651FC" w:rsidP="00151292">
      <w:pPr>
        <w:ind w:left="6480" w:firstLine="720"/>
        <w:rPr>
          <w:rFonts w:cs="Arial"/>
          <w:kern w:val="1"/>
        </w:rPr>
      </w:pPr>
    </w:p>
    <w:p w:rsidR="00151292" w:rsidRPr="00077FC7" w:rsidRDefault="00151292" w:rsidP="00151292">
      <w:pPr>
        <w:rPr>
          <w:rFonts w:cs="Arial"/>
        </w:rPr>
      </w:pPr>
      <w:bookmarkStart w:id="77" w:name="_DV_M904"/>
      <w:bookmarkEnd w:id="77"/>
      <w:r w:rsidRPr="00077FC7">
        <w:rPr>
          <w:rFonts w:cs="Arial"/>
          <w:kern w:val="1"/>
        </w:rPr>
        <w:tab/>
        <w:t>If yes, please state:</w:t>
      </w:r>
    </w:p>
    <w:tbl>
      <w:tblPr>
        <w:tblW w:w="0" w:type="auto"/>
        <w:tblInd w:w="926" w:type="dxa"/>
        <w:tblLayout w:type="fixed"/>
        <w:tblLook w:val="0000" w:firstRow="0" w:lastRow="0" w:firstColumn="0" w:lastColumn="0" w:noHBand="0" w:noVBand="0"/>
      </w:tblPr>
      <w:tblGrid>
        <w:gridCol w:w="7940"/>
      </w:tblGrid>
      <w:tr w:rsidR="00151292" w:rsidRPr="00077FC7" w:rsidTr="0056679C">
        <w:trPr>
          <w:trHeight w:val="530"/>
        </w:trPr>
        <w:tc>
          <w:tcPr>
            <w:tcW w:w="79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rPr>
            </w:pPr>
          </w:p>
          <w:p w:rsidR="00151292" w:rsidRPr="00077FC7" w:rsidRDefault="00151292" w:rsidP="0056679C">
            <w:pPr>
              <w:rPr>
                <w:rFonts w:cs="Arial"/>
                <w:kern w:val="1"/>
              </w:rPr>
            </w:pPr>
          </w:p>
          <w:p w:rsidR="00151292" w:rsidRPr="00077FC7" w:rsidRDefault="00151292" w:rsidP="0056679C">
            <w:pPr>
              <w:rPr>
                <w:rFonts w:cs="Arial"/>
                <w:kern w:val="1"/>
              </w:rPr>
            </w:pPr>
          </w:p>
        </w:tc>
      </w:tr>
    </w:tbl>
    <w:p w:rsidR="00151292" w:rsidRPr="00077FC7" w:rsidRDefault="00151292" w:rsidP="00151292">
      <w:pPr>
        <w:rPr>
          <w:rFonts w:cs="Arial"/>
          <w:b/>
          <w:i/>
          <w:kern w:val="1"/>
        </w:rPr>
      </w:pPr>
    </w:p>
    <w:p w:rsidR="00151292" w:rsidRPr="00BD747A" w:rsidRDefault="00151292" w:rsidP="00151292">
      <w:pPr>
        <w:rPr>
          <w:rFonts w:cs="Arial"/>
          <w:b/>
          <w:kern w:val="1"/>
        </w:rPr>
      </w:pPr>
      <w:bookmarkStart w:id="78" w:name="_DV_M905"/>
      <w:bookmarkEnd w:id="78"/>
      <w:r w:rsidRPr="00BD747A">
        <w:rPr>
          <w:rFonts w:cs="Arial"/>
          <w:b/>
          <w:kern w:val="1"/>
        </w:rPr>
        <w:t>(If there are more than two applicants please use the space at the end of the form to tell us about the other people applying.)</w:t>
      </w:r>
    </w:p>
    <w:p w:rsidR="00151292" w:rsidRPr="00BD747A" w:rsidRDefault="00151292" w:rsidP="00151292">
      <w:pPr>
        <w:rPr>
          <w:rFonts w:cs="Arial"/>
          <w:b/>
          <w:kern w:val="1"/>
        </w:rPr>
      </w:pPr>
    </w:p>
    <w:p w:rsidR="00151292" w:rsidRPr="00BD747A" w:rsidRDefault="00151292" w:rsidP="00151292">
      <w:pPr>
        <w:rPr>
          <w:rFonts w:cs="Arial"/>
          <w:b/>
          <w:kern w:val="1"/>
        </w:rPr>
      </w:pPr>
    </w:p>
    <w:p w:rsidR="00151292" w:rsidRPr="00151292" w:rsidRDefault="00151292" w:rsidP="00151292">
      <w:pPr>
        <w:pStyle w:val="Heading6"/>
        <w:rPr>
          <w:rFonts w:ascii="Arial" w:hAnsi="Arial" w:cs="Arial"/>
          <w:b/>
          <w:color w:val="auto"/>
          <w:kern w:val="1"/>
          <w:szCs w:val="24"/>
        </w:rPr>
      </w:pPr>
      <w:bookmarkStart w:id="79" w:name="_DV_M906"/>
      <w:bookmarkStart w:id="80" w:name="_DV_M907"/>
      <w:bookmarkEnd w:id="79"/>
      <w:bookmarkEnd w:id="80"/>
      <w:r w:rsidRPr="00151292">
        <w:rPr>
          <w:rFonts w:ascii="Arial" w:hAnsi="Arial" w:cs="Arial"/>
          <w:b/>
          <w:color w:val="auto"/>
          <w:kern w:val="1"/>
          <w:szCs w:val="24"/>
        </w:rPr>
        <w:t>Part four – Details of those who will be living with you</w:t>
      </w:r>
    </w:p>
    <w:p w:rsidR="00151292" w:rsidRPr="00077FC7" w:rsidRDefault="00151292" w:rsidP="00151292">
      <w:pPr>
        <w:rPr>
          <w:rFonts w:cs="Arial"/>
          <w:kern w:val="1"/>
        </w:rPr>
      </w:pPr>
    </w:p>
    <w:p w:rsidR="00151292" w:rsidRPr="00077FC7" w:rsidRDefault="00151292" w:rsidP="00151292">
      <w:pPr>
        <w:rPr>
          <w:rFonts w:cs="Arial"/>
          <w:kern w:val="1"/>
        </w:rPr>
      </w:pPr>
      <w:bookmarkStart w:id="81" w:name="_DV_M908"/>
      <w:bookmarkEnd w:id="81"/>
      <w:r w:rsidRPr="00077FC7">
        <w:rPr>
          <w:rFonts w:cs="Arial"/>
          <w:kern w:val="1"/>
        </w:rPr>
        <w:t xml:space="preserve">1. </w:t>
      </w:r>
      <w:r w:rsidRPr="00077FC7">
        <w:rPr>
          <w:rFonts w:cs="Arial"/>
          <w:kern w:val="1"/>
        </w:rPr>
        <w:tab/>
        <w:t>Please tell us about the other people who will live in the property:</w:t>
      </w:r>
    </w:p>
    <w:p w:rsidR="00151292" w:rsidRPr="00077FC7" w:rsidRDefault="00151292" w:rsidP="00151292">
      <w:pPr>
        <w:rPr>
          <w:rFonts w:cs="Arial"/>
          <w:kern w:val="1"/>
        </w:rPr>
      </w:pPr>
    </w:p>
    <w:tbl>
      <w:tblPr>
        <w:tblW w:w="0" w:type="auto"/>
        <w:tblInd w:w="-10" w:type="dxa"/>
        <w:tblLayout w:type="fixed"/>
        <w:tblLook w:val="0000" w:firstRow="0" w:lastRow="0" w:firstColumn="0" w:lastColumn="0" w:noHBand="0" w:noVBand="0"/>
      </w:tblPr>
      <w:tblGrid>
        <w:gridCol w:w="1771"/>
        <w:gridCol w:w="1771"/>
        <w:gridCol w:w="1771"/>
        <w:gridCol w:w="1771"/>
        <w:gridCol w:w="1792"/>
      </w:tblGrid>
      <w:tr w:rsidR="00151292" w:rsidRPr="00077FC7" w:rsidTr="0056679C">
        <w:tc>
          <w:tcPr>
            <w:tcW w:w="1771" w:type="dxa"/>
            <w:tcBorders>
              <w:top w:val="single" w:sz="4" w:space="0" w:color="000000"/>
              <w:left w:val="single" w:sz="4" w:space="0" w:color="000000"/>
              <w:bottom w:val="single" w:sz="4" w:space="0" w:color="000000"/>
            </w:tcBorders>
          </w:tcPr>
          <w:p w:rsidR="00151292" w:rsidRPr="00077FC7" w:rsidRDefault="00151292" w:rsidP="0056679C">
            <w:pPr>
              <w:rPr>
                <w:rFonts w:cs="Arial"/>
                <w:b/>
                <w:kern w:val="1"/>
                <w:sz w:val="23"/>
              </w:rPr>
            </w:pPr>
            <w:r w:rsidRPr="00077FC7">
              <w:rPr>
                <w:rFonts w:cs="Arial"/>
                <w:b/>
                <w:kern w:val="1"/>
                <w:sz w:val="23"/>
              </w:rPr>
              <w:t xml:space="preserve">Surname </w:t>
            </w:r>
          </w:p>
        </w:tc>
        <w:tc>
          <w:tcPr>
            <w:tcW w:w="1771" w:type="dxa"/>
            <w:tcBorders>
              <w:top w:val="single" w:sz="4" w:space="0" w:color="000000"/>
              <w:left w:val="single" w:sz="4" w:space="0" w:color="000000"/>
              <w:bottom w:val="single" w:sz="4" w:space="0" w:color="000000"/>
            </w:tcBorders>
          </w:tcPr>
          <w:p w:rsidR="00151292" w:rsidRPr="00077FC7" w:rsidRDefault="00151292" w:rsidP="0056679C">
            <w:pPr>
              <w:rPr>
                <w:rFonts w:cs="Arial"/>
                <w:b/>
                <w:kern w:val="1"/>
                <w:sz w:val="23"/>
              </w:rPr>
            </w:pPr>
            <w:r w:rsidRPr="00077FC7">
              <w:rPr>
                <w:rFonts w:cs="Arial"/>
                <w:b/>
                <w:kern w:val="1"/>
                <w:sz w:val="23"/>
              </w:rPr>
              <w:t>First name(s)</w:t>
            </w:r>
          </w:p>
        </w:tc>
        <w:tc>
          <w:tcPr>
            <w:tcW w:w="1771" w:type="dxa"/>
            <w:tcBorders>
              <w:top w:val="single" w:sz="4" w:space="0" w:color="000000"/>
              <w:left w:val="single" w:sz="4" w:space="0" w:color="000000"/>
              <w:bottom w:val="single" w:sz="4" w:space="0" w:color="000000"/>
            </w:tcBorders>
          </w:tcPr>
          <w:p w:rsidR="00151292" w:rsidRPr="00077FC7" w:rsidRDefault="00151292" w:rsidP="0056679C">
            <w:pPr>
              <w:rPr>
                <w:rFonts w:cs="Arial"/>
                <w:b/>
                <w:kern w:val="1"/>
                <w:sz w:val="23"/>
              </w:rPr>
            </w:pPr>
            <w:r w:rsidRPr="00077FC7">
              <w:rPr>
                <w:rFonts w:cs="Arial"/>
                <w:b/>
                <w:kern w:val="1"/>
                <w:sz w:val="23"/>
              </w:rPr>
              <w:t>Date of birth</w:t>
            </w:r>
          </w:p>
        </w:tc>
        <w:tc>
          <w:tcPr>
            <w:tcW w:w="1771" w:type="dxa"/>
            <w:tcBorders>
              <w:top w:val="single" w:sz="4" w:space="0" w:color="000000"/>
              <w:left w:val="single" w:sz="4" w:space="0" w:color="000000"/>
              <w:bottom w:val="single" w:sz="4" w:space="0" w:color="000000"/>
            </w:tcBorders>
          </w:tcPr>
          <w:p w:rsidR="00151292" w:rsidRPr="00077FC7" w:rsidRDefault="00151292" w:rsidP="0056679C">
            <w:pPr>
              <w:rPr>
                <w:rFonts w:cs="Arial"/>
                <w:b/>
                <w:kern w:val="1"/>
                <w:sz w:val="23"/>
              </w:rPr>
            </w:pPr>
            <w:r w:rsidRPr="00077FC7">
              <w:rPr>
                <w:rFonts w:cs="Arial"/>
                <w:b/>
                <w:kern w:val="1"/>
                <w:sz w:val="23"/>
              </w:rPr>
              <w:t>Relationship to applicant(s)</w:t>
            </w:r>
          </w:p>
        </w:tc>
        <w:tc>
          <w:tcPr>
            <w:tcW w:w="1792"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b/>
                <w:kern w:val="1"/>
                <w:sz w:val="23"/>
              </w:rPr>
            </w:pPr>
            <w:r w:rsidRPr="00077FC7">
              <w:rPr>
                <w:rFonts w:cs="Arial"/>
                <w:b/>
                <w:kern w:val="1"/>
                <w:sz w:val="23"/>
              </w:rPr>
              <w:t>Occupation</w:t>
            </w:r>
          </w:p>
          <w:p w:rsidR="00151292" w:rsidRPr="00077FC7" w:rsidRDefault="00151292" w:rsidP="0056679C">
            <w:pPr>
              <w:rPr>
                <w:rFonts w:cs="Arial"/>
                <w:b/>
                <w:kern w:val="1"/>
                <w:sz w:val="23"/>
              </w:rPr>
            </w:pPr>
            <w:r w:rsidRPr="00077FC7">
              <w:rPr>
                <w:rFonts w:cs="Arial"/>
                <w:b/>
                <w:kern w:val="1"/>
                <w:sz w:val="23"/>
              </w:rPr>
              <w:t>(if applicable)</w:t>
            </w:r>
          </w:p>
          <w:p w:rsidR="00151292" w:rsidRPr="00077FC7" w:rsidRDefault="00151292" w:rsidP="0056679C">
            <w:pPr>
              <w:rPr>
                <w:rFonts w:cs="Arial"/>
                <w:b/>
                <w:kern w:val="1"/>
                <w:sz w:val="23"/>
              </w:rPr>
            </w:pPr>
          </w:p>
        </w:tc>
      </w:tr>
      <w:tr w:rsidR="00151292" w:rsidRPr="00077FC7" w:rsidTr="0056679C">
        <w:tc>
          <w:tcPr>
            <w:tcW w:w="1771" w:type="dxa"/>
            <w:tcBorders>
              <w:top w:val="single" w:sz="4" w:space="0" w:color="000000"/>
              <w:left w:val="single" w:sz="4" w:space="0" w:color="000000"/>
              <w:bottom w:val="single" w:sz="4" w:space="0" w:color="000000"/>
            </w:tcBorders>
          </w:tcPr>
          <w:p w:rsidR="00151292" w:rsidRPr="00077FC7" w:rsidRDefault="00151292" w:rsidP="0056679C">
            <w:pPr>
              <w:snapToGrid w:val="0"/>
              <w:rPr>
                <w:rFonts w:cs="Arial"/>
                <w:b/>
                <w:kern w:val="1"/>
                <w:sz w:val="23"/>
              </w:rPr>
            </w:pPr>
          </w:p>
        </w:tc>
        <w:tc>
          <w:tcPr>
            <w:tcW w:w="1771" w:type="dxa"/>
            <w:tcBorders>
              <w:top w:val="single" w:sz="4" w:space="0" w:color="000000"/>
              <w:left w:val="single" w:sz="4" w:space="0" w:color="000000"/>
              <w:bottom w:val="single" w:sz="4" w:space="0" w:color="000000"/>
            </w:tcBorders>
          </w:tcPr>
          <w:p w:rsidR="00151292" w:rsidRPr="00077FC7" w:rsidRDefault="00151292" w:rsidP="0056679C">
            <w:pPr>
              <w:snapToGrid w:val="0"/>
              <w:rPr>
                <w:rFonts w:cs="Arial"/>
                <w:kern w:val="1"/>
              </w:rPr>
            </w:pPr>
          </w:p>
        </w:tc>
        <w:tc>
          <w:tcPr>
            <w:tcW w:w="1771" w:type="dxa"/>
            <w:tcBorders>
              <w:top w:val="single" w:sz="4" w:space="0" w:color="000000"/>
              <w:left w:val="single" w:sz="4" w:space="0" w:color="000000"/>
              <w:bottom w:val="single" w:sz="4" w:space="0" w:color="000000"/>
            </w:tcBorders>
          </w:tcPr>
          <w:p w:rsidR="00151292" w:rsidRPr="00077FC7" w:rsidRDefault="00151292" w:rsidP="0056679C">
            <w:pPr>
              <w:snapToGrid w:val="0"/>
              <w:rPr>
                <w:rFonts w:cs="Arial"/>
                <w:kern w:val="1"/>
              </w:rPr>
            </w:pPr>
          </w:p>
        </w:tc>
        <w:tc>
          <w:tcPr>
            <w:tcW w:w="1771" w:type="dxa"/>
            <w:tcBorders>
              <w:top w:val="single" w:sz="4" w:space="0" w:color="000000"/>
              <w:left w:val="single" w:sz="4" w:space="0" w:color="000000"/>
              <w:bottom w:val="single" w:sz="4" w:space="0" w:color="000000"/>
            </w:tcBorders>
          </w:tcPr>
          <w:p w:rsidR="00151292" w:rsidRPr="00077FC7" w:rsidRDefault="00151292" w:rsidP="0056679C">
            <w:pPr>
              <w:snapToGrid w:val="0"/>
              <w:rPr>
                <w:rFonts w:cs="Arial"/>
                <w:kern w:val="1"/>
              </w:rPr>
            </w:pPr>
          </w:p>
        </w:tc>
        <w:tc>
          <w:tcPr>
            <w:tcW w:w="1792"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1771" w:type="dxa"/>
            <w:tcBorders>
              <w:top w:val="single" w:sz="4" w:space="0" w:color="000000"/>
              <w:left w:val="single" w:sz="4" w:space="0" w:color="000000"/>
              <w:bottom w:val="single" w:sz="4" w:space="0" w:color="000000"/>
            </w:tcBorders>
          </w:tcPr>
          <w:p w:rsidR="00151292" w:rsidRPr="00077FC7" w:rsidRDefault="00151292" w:rsidP="0056679C">
            <w:pPr>
              <w:snapToGrid w:val="0"/>
              <w:rPr>
                <w:rFonts w:cs="Arial"/>
                <w:kern w:val="1"/>
              </w:rPr>
            </w:pPr>
          </w:p>
        </w:tc>
        <w:tc>
          <w:tcPr>
            <w:tcW w:w="1771" w:type="dxa"/>
            <w:tcBorders>
              <w:top w:val="single" w:sz="4" w:space="0" w:color="000000"/>
              <w:left w:val="single" w:sz="4" w:space="0" w:color="000000"/>
              <w:bottom w:val="single" w:sz="4" w:space="0" w:color="000000"/>
            </w:tcBorders>
          </w:tcPr>
          <w:p w:rsidR="00151292" w:rsidRPr="00077FC7" w:rsidRDefault="00151292" w:rsidP="0056679C">
            <w:pPr>
              <w:snapToGrid w:val="0"/>
              <w:rPr>
                <w:rFonts w:cs="Arial"/>
                <w:kern w:val="1"/>
              </w:rPr>
            </w:pPr>
          </w:p>
        </w:tc>
        <w:tc>
          <w:tcPr>
            <w:tcW w:w="1771" w:type="dxa"/>
            <w:tcBorders>
              <w:top w:val="single" w:sz="4" w:space="0" w:color="000000"/>
              <w:left w:val="single" w:sz="4" w:space="0" w:color="000000"/>
              <w:bottom w:val="single" w:sz="4" w:space="0" w:color="000000"/>
            </w:tcBorders>
          </w:tcPr>
          <w:p w:rsidR="00151292" w:rsidRPr="00077FC7" w:rsidRDefault="00151292" w:rsidP="0056679C">
            <w:pPr>
              <w:snapToGrid w:val="0"/>
              <w:rPr>
                <w:rFonts w:cs="Arial"/>
                <w:kern w:val="1"/>
              </w:rPr>
            </w:pPr>
          </w:p>
        </w:tc>
        <w:tc>
          <w:tcPr>
            <w:tcW w:w="1771" w:type="dxa"/>
            <w:tcBorders>
              <w:top w:val="single" w:sz="4" w:space="0" w:color="000000"/>
              <w:left w:val="single" w:sz="4" w:space="0" w:color="000000"/>
              <w:bottom w:val="single" w:sz="4" w:space="0" w:color="000000"/>
            </w:tcBorders>
          </w:tcPr>
          <w:p w:rsidR="00151292" w:rsidRPr="00077FC7" w:rsidRDefault="00151292" w:rsidP="0056679C">
            <w:pPr>
              <w:snapToGrid w:val="0"/>
              <w:rPr>
                <w:rFonts w:cs="Arial"/>
                <w:kern w:val="1"/>
              </w:rPr>
            </w:pPr>
          </w:p>
        </w:tc>
        <w:tc>
          <w:tcPr>
            <w:tcW w:w="1792"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1771" w:type="dxa"/>
            <w:tcBorders>
              <w:top w:val="single" w:sz="4" w:space="0" w:color="000000"/>
              <w:left w:val="single" w:sz="4" w:space="0" w:color="000000"/>
              <w:bottom w:val="single" w:sz="4" w:space="0" w:color="000000"/>
            </w:tcBorders>
          </w:tcPr>
          <w:p w:rsidR="00151292" w:rsidRPr="00077FC7" w:rsidRDefault="00151292" w:rsidP="0056679C">
            <w:pPr>
              <w:snapToGrid w:val="0"/>
              <w:rPr>
                <w:rFonts w:cs="Arial"/>
                <w:kern w:val="1"/>
              </w:rPr>
            </w:pPr>
          </w:p>
        </w:tc>
        <w:tc>
          <w:tcPr>
            <w:tcW w:w="1771" w:type="dxa"/>
            <w:tcBorders>
              <w:top w:val="single" w:sz="4" w:space="0" w:color="000000"/>
              <w:left w:val="single" w:sz="4" w:space="0" w:color="000000"/>
              <w:bottom w:val="single" w:sz="4" w:space="0" w:color="000000"/>
            </w:tcBorders>
          </w:tcPr>
          <w:p w:rsidR="00151292" w:rsidRPr="00077FC7" w:rsidRDefault="00151292" w:rsidP="0056679C">
            <w:pPr>
              <w:snapToGrid w:val="0"/>
              <w:rPr>
                <w:rFonts w:cs="Arial"/>
                <w:kern w:val="1"/>
              </w:rPr>
            </w:pPr>
          </w:p>
        </w:tc>
        <w:tc>
          <w:tcPr>
            <w:tcW w:w="1771" w:type="dxa"/>
            <w:tcBorders>
              <w:top w:val="single" w:sz="4" w:space="0" w:color="000000"/>
              <w:left w:val="single" w:sz="4" w:space="0" w:color="000000"/>
              <w:bottom w:val="single" w:sz="4" w:space="0" w:color="000000"/>
            </w:tcBorders>
          </w:tcPr>
          <w:p w:rsidR="00151292" w:rsidRPr="00077FC7" w:rsidRDefault="00151292" w:rsidP="0056679C">
            <w:pPr>
              <w:snapToGrid w:val="0"/>
              <w:rPr>
                <w:rFonts w:cs="Arial"/>
                <w:kern w:val="1"/>
              </w:rPr>
            </w:pPr>
          </w:p>
        </w:tc>
        <w:tc>
          <w:tcPr>
            <w:tcW w:w="1771" w:type="dxa"/>
            <w:tcBorders>
              <w:top w:val="single" w:sz="4" w:space="0" w:color="000000"/>
              <w:left w:val="single" w:sz="4" w:space="0" w:color="000000"/>
              <w:bottom w:val="single" w:sz="4" w:space="0" w:color="000000"/>
            </w:tcBorders>
          </w:tcPr>
          <w:p w:rsidR="00151292" w:rsidRPr="00077FC7" w:rsidRDefault="00151292" w:rsidP="0056679C">
            <w:pPr>
              <w:snapToGrid w:val="0"/>
              <w:rPr>
                <w:rFonts w:cs="Arial"/>
                <w:kern w:val="1"/>
              </w:rPr>
            </w:pPr>
          </w:p>
        </w:tc>
        <w:tc>
          <w:tcPr>
            <w:tcW w:w="1792"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1771" w:type="dxa"/>
            <w:tcBorders>
              <w:top w:val="single" w:sz="4" w:space="0" w:color="000000"/>
              <w:left w:val="single" w:sz="4" w:space="0" w:color="000000"/>
              <w:bottom w:val="single" w:sz="4" w:space="0" w:color="000000"/>
            </w:tcBorders>
          </w:tcPr>
          <w:p w:rsidR="00151292" w:rsidRPr="00077FC7" w:rsidRDefault="00151292" w:rsidP="0056679C">
            <w:pPr>
              <w:snapToGrid w:val="0"/>
              <w:rPr>
                <w:rFonts w:cs="Arial"/>
                <w:kern w:val="1"/>
              </w:rPr>
            </w:pPr>
          </w:p>
        </w:tc>
        <w:tc>
          <w:tcPr>
            <w:tcW w:w="1771" w:type="dxa"/>
            <w:tcBorders>
              <w:top w:val="single" w:sz="4" w:space="0" w:color="000000"/>
              <w:left w:val="single" w:sz="4" w:space="0" w:color="000000"/>
              <w:bottom w:val="single" w:sz="4" w:space="0" w:color="000000"/>
            </w:tcBorders>
          </w:tcPr>
          <w:p w:rsidR="00151292" w:rsidRPr="00077FC7" w:rsidRDefault="00151292" w:rsidP="0056679C">
            <w:pPr>
              <w:snapToGrid w:val="0"/>
              <w:rPr>
                <w:rFonts w:cs="Arial"/>
                <w:kern w:val="1"/>
              </w:rPr>
            </w:pPr>
          </w:p>
        </w:tc>
        <w:tc>
          <w:tcPr>
            <w:tcW w:w="1771" w:type="dxa"/>
            <w:tcBorders>
              <w:top w:val="single" w:sz="4" w:space="0" w:color="000000"/>
              <w:left w:val="single" w:sz="4" w:space="0" w:color="000000"/>
              <w:bottom w:val="single" w:sz="4" w:space="0" w:color="000000"/>
            </w:tcBorders>
          </w:tcPr>
          <w:p w:rsidR="00151292" w:rsidRPr="00077FC7" w:rsidRDefault="00151292" w:rsidP="0056679C">
            <w:pPr>
              <w:snapToGrid w:val="0"/>
              <w:rPr>
                <w:rFonts w:cs="Arial"/>
                <w:kern w:val="1"/>
              </w:rPr>
            </w:pPr>
          </w:p>
        </w:tc>
        <w:tc>
          <w:tcPr>
            <w:tcW w:w="1771" w:type="dxa"/>
            <w:tcBorders>
              <w:top w:val="single" w:sz="4" w:space="0" w:color="000000"/>
              <w:left w:val="single" w:sz="4" w:space="0" w:color="000000"/>
              <w:bottom w:val="single" w:sz="4" w:space="0" w:color="000000"/>
            </w:tcBorders>
          </w:tcPr>
          <w:p w:rsidR="00151292" w:rsidRPr="00077FC7" w:rsidRDefault="00151292" w:rsidP="0056679C">
            <w:pPr>
              <w:snapToGrid w:val="0"/>
              <w:rPr>
                <w:rFonts w:cs="Arial"/>
                <w:kern w:val="1"/>
              </w:rPr>
            </w:pPr>
          </w:p>
        </w:tc>
        <w:tc>
          <w:tcPr>
            <w:tcW w:w="1792"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1771" w:type="dxa"/>
            <w:tcBorders>
              <w:top w:val="single" w:sz="4" w:space="0" w:color="000000"/>
              <w:left w:val="single" w:sz="4" w:space="0" w:color="000000"/>
              <w:bottom w:val="single" w:sz="4" w:space="0" w:color="000000"/>
            </w:tcBorders>
          </w:tcPr>
          <w:p w:rsidR="00151292" w:rsidRPr="00077FC7" w:rsidRDefault="00151292" w:rsidP="0056679C">
            <w:pPr>
              <w:snapToGrid w:val="0"/>
              <w:rPr>
                <w:rFonts w:cs="Arial"/>
                <w:kern w:val="1"/>
              </w:rPr>
            </w:pPr>
          </w:p>
        </w:tc>
        <w:tc>
          <w:tcPr>
            <w:tcW w:w="1771" w:type="dxa"/>
            <w:tcBorders>
              <w:top w:val="single" w:sz="4" w:space="0" w:color="000000"/>
              <w:left w:val="single" w:sz="4" w:space="0" w:color="000000"/>
              <w:bottom w:val="single" w:sz="4" w:space="0" w:color="000000"/>
            </w:tcBorders>
          </w:tcPr>
          <w:p w:rsidR="00151292" w:rsidRPr="00077FC7" w:rsidRDefault="00151292" w:rsidP="0056679C">
            <w:pPr>
              <w:snapToGrid w:val="0"/>
              <w:rPr>
                <w:rFonts w:cs="Arial"/>
                <w:kern w:val="1"/>
              </w:rPr>
            </w:pPr>
          </w:p>
        </w:tc>
        <w:tc>
          <w:tcPr>
            <w:tcW w:w="1771" w:type="dxa"/>
            <w:tcBorders>
              <w:top w:val="single" w:sz="4" w:space="0" w:color="000000"/>
              <w:left w:val="single" w:sz="4" w:space="0" w:color="000000"/>
              <w:bottom w:val="single" w:sz="4" w:space="0" w:color="000000"/>
            </w:tcBorders>
          </w:tcPr>
          <w:p w:rsidR="00151292" w:rsidRPr="00077FC7" w:rsidRDefault="00151292" w:rsidP="0056679C">
            <w:pPr>
              <w:snapToGrid w:val="0"/>
              <w:rPr>
                <w:rFonts w:cs="Arial"/>
                <w:kern w:val="1"/>
              </w:rPr>
            </w:pPr>
          </w:p>
        </w:tc>
        <w:tc>
          <w:tcPr>
            <w:tcW w:w="1771" w:type="dxa"/>
            <w:tcBorders>
              <w:top w:val="single" w:sz="4" w:space="0" w:color="000000"/>
              <w:left w:val="single" w:sz="4" w:space="0" w:color="000000"/>
              <w:bottom w:val="single" w:sz="4" w:space="0" w:color="000000"/>
            </w:tcBorders>
          </w:tcPr>
          <w:p w:rsidR="00151292" w:rsidRPr="00077FC7" w:rsidRDefault="00151292" w:rsidP="0056679C">
            <w:pPr>
              <w:snapToGrid w:val="0"/>
              <w:rPr>
                <w:rFonts w:cs="Arial"/>
                <w:kern w:val="1"/>
              </w:rPr>
            </w:pPr>
          </w:p>
        </w:tc>
        <w:tc>
          <w:tcPr>
            <w:tcW w:w="1792"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bl>
    <w:p w:rsidR="00151292" w:rsidRDefault="00151292" w:rsidP="00151292">
      <w:bookmarkStart w:id="82" w:name="_DV_M909"/>
      <w:bookmarkEnd w:id="82"/>
    </w:p>
    <w:p w:rsidR="00151292" w:rsidRPr="00BD747A" w:rsidRDefault="00151292" w:rsidP="00151292"/>
    <w:p w:rsidR="00151292" w:rsidRDefault="00151292" w:rsidP="00151292">
      <w:pPr>
        <w:rPr>
          <w:rFonts w:cs="Arial"/>
          <w:b/>
          <w:kern w:val="1"/>
        </w:rPr>
      </w:pPr>
      <w:bookmarkStart w:id="83" w:name="_DV_M910"/>
      <w:bookmarkEnd w:id="83"/>
      <w:r>
        <w:rPr>
          <w:rFonts w:cs="Arial"/>
          <w:bCs/>
          <w:kern w:val="1"/>
        </w:rPr>
        <w:br w:type="page"/>
      </w:r>
    </w:p>
    <w:p w:rsidR="00151292" w:rsidRPr="00151292" w:rsidRDefault="00151292" w:rsidP="00151292">
      <w:pPr>
        <w:pStyle w:val="Heading6"/>
        <w:rPr>
          <w:rFonts w:ascii="Arial" w:hAnsi="Arial" w:cs="Arial"/>
          <w:b/>
          <w:kern w:val="1"/>
          <w:szCs w:val="24"/>
          <w:u w:val="single"/>
        </w:rPr>
      </w:pPr>
      <w:r w:rsidRPr="00151292">
        <w:rPr>
          <w:rFonts w:ascii="Arial" w:hAnsi="Arial" w:cs="Arial"/>
          <w:b/>
          <w:color w:val="auto"/>
          <w:kern w:val="1"/>
          <w:szCs w:val="24"/>
        </w:rPr>
        <w:lastRenderedPageBreak/>
        <w:t xml:space="preserve">Part five – Current accommodation </w:t>
      </w:r>
    </w:p>
    <w:p w:rsidR="00151292" w:rsidRPr="00077FC7" w:rsidRDefault="00151292" w:rsidP="00151292">
      <w:pPr>
        <w:rPr>
          <w:rFonts w:cs="Arial"/>
          <w:b/>
          <w:kern w:val="1"/>
          <w:u w:val="single"/>
        </w:rPr>
      </w:pPr>
    </w:p>
    <w:p w:rsidR="00151292" w:rsidRPr="00077FC7" w:rsidRDefault="00151292" w:rsidP="00151292">
      <w:pPr>
        <w:rPr>
          <w:rFonts w:cs="Arial"/>
          <w:kern w:val="1"/>
        </w:rPr>
      </w:pPr>
      <w:bookmarkStart w:id="84" w:name="_DV_M911"/>
      <w:bookmarkEnd w:id="84"/>
      <w:r w:rsidRPr="00077FC7">
        <w:rPr>
          <w:rFonts w:cs="Arial"/>
          <w:kern w:val="1"/>
        </w:rPr>
        <w:t xml:space="preserve">Do all applicants currently live in the same accommodation? </w:t>
      </w:r>
      <w:r w:rsidRPr="00077FC7">
        <w:rPr>
          <w:rFonts w:cs="Arial"/>
          <w:kern w:val="1"/>
        </w:rPr>
        <w:tab/>
      </w:r>
      <w:r w:rsidRPr="00077FC7">
        <w:rPr>
          <w:rFonts w:cs="Arial"/>
          <w:kern w:val="1"/>
        </w:rPr>
        <w:tab/>
        <w:t xml:space="preserve">Yes / No </w:t>
      </w:r>
    </w:p>
    <w:p w:rsidR="00151292" w:rsidRPr="00077FC7" w:rsidRDefault="00151292" w:rsidP="00151292">
      <w:pPr>
        <w:rPr>
          <w:rFonts w:cs="Arial"/>
          <w:kern w:val="1"/>
        </w:rPr>
      </w:pPr>
    </w:p>
    <w:p w:rsidR="00151292" w:rsidRPr="00BD747A" w:rsidRDefault="00151292" w:rsidP="00151292">
      <w:pPr>
        <w:rPr>
          <w:rFonts w:cs="Arial"/>
          <w:kern w:val="1"/>
        </w:rPr>
      </w:pPr>
      <w:bookmarkStart w:id="85" w:name="_DV_M912"/>
      <w:bookmarkEnd w:id="85"/>
      <w:r w:rsidRPr="00BD747A">
        <w:rPr>
          <w:rFonts w:cs="Arial"/>
          <w:kern w:val="1"/>
        </w:rPr>
        <w:t>If Yes, only complete Questions 1 to 7 in this section. If no, the second applicant must complete Questions 8 to 14.</w:t>
      </w:r>
      <w:r w:rsidRPr="00DD1A4C">
        <w:rPr>
          <w:rFonts w:cs="Arial"/>
          <w:kern w:val="1"/>
        </w:rPr>
        <w:t xml:space="preserve"> </w:t>
      </w:r>
    </w:p>
    <w:p w:rsidR="00151292" w:rsidRPr="00BD747A" w:rsidRDefault="00151292" w:rsidP="00151292">
      <w:pPr>
        <w:rPr>
          <w:rFonts w:cs="Arial"/>
          <w:kern w:val="1"/>
        </w:rPr>
      </w:pPr>
    </w:p>
    <w:p w:rsidR="00151292" w:rsidRPr="00DD1A4C" w:rsidRDefault="00151292" w:rsidP="00151292">
      <w:pPr>
        <w:rPr>
          <w:rFonts w:cs="Arial"/>
          <w:kern w:val="1"/>
        </w:rPr>
      </w:pPr>
      <w:bookmarkStart w:id="86" w:name="_DV_M913"/>
      <w:bookmarkEnd w:id="86"/>
      <w:r w:rsidRPr="00BD747A">
        <w:rPr>
          <w:rFonts w:cs="Arial"/>
          <w:kern w:val="1"/>
        </w:rPr>
        <w:t xml:space="preserve">You must provide written evidence of the accommodation status of </w:t>
      </w:r>
      <w:r w:rsidRPr="00BD747A">
        <w:rPr>
          <w:rFonts w:cs="Arial"/>
          <w:b/>
          <w:kern w:val="1"/>
        </w:rPr>
        <w:t>all</w:t>
      </w:r>
      <w:r w:rsidRPr="00BD747A">
        <w:rPr>
          <w:rFonts w:cs="Arial"/>
          <w:kern w:val="1"/>
        </w:rPr>
        <w:t xml:space="preserve"> applicants regardless of whether they currently live in the same accommodation or live separately.</w:t>
      </w:r>
      <w:r w:rsidRPr="00DD1A4C">
        <w:rPr>
          <w:rFonts w:cs="Arial"/>
          <w:kern w:val="1"/>
        </w:rPr>
        <w:t xml:space="preserve"> </w:t>
      </w:r>
    </w:p>
    <w:p w:rsidR="00151292" w:rsidRPr="00077FC7" w:rsidRDefault="00151292" w:rsidP="00151292">
      <w:pPr>
        <w:rPr>
          <w:rFonts w:cs="Arial"/>
          <w:kern w:val="1"/>
        </w:rPr>
      </w:pPr>
    </w:p>
    <w:p w:rsidR="00151292" w:rsidRPr="00077FC7" w:rsidRDefault="00151292" w:rsidP="00151292">
      <w:pPr>
        <w:rPr>
          <w:rFonts w:cs="Arial"/>
          <w:kern w:val="1"/>
        </w:rPr>
      </w:pPr>
      <w:bookmarkStart w:id="87" w:name="_DV_M914"/>
      <w:bookmarkEnd w:id="87"/>
      <w:r w:rsidRPr="00077FC7">
        <w:rPr>
          <w:rFonts w:cs="Arial"/>
          <w:b/>
          <w:kern w:val="1"/>
        </w:rPr>
        <w:t xml:space="preserve">First applicant </w:t>
      </w:r>
    </w:p>
    <w:p w:rsidR="00151292" w:rsidRPr="00077FC7" w:rsidRDefault="00151292" w:rsidP="00151292">
      <w:pPr>
        <w:rPr>
          <w:rFonts w:cs="Arial"/>
          <w:kern w:val="1"/>
        </w:rPr>
      </w:pPr>
    </w:p>
    <w:p w:rsidR="00151292" w:rsidRPr="00077FC7" w:rsidRDefault="00151292" w:rsidP="00151292">
      <w:pPr>
        <w:rPr>
          <w:rFonts w:cs="Arial"/>
          <w:kern w:val="1"/>
        </w:rPr>
      </w:pPr>
      <w:bookmarkStart w:id="88" w:name="_DV_M915"/>
      <w:bookmarkEnd w:id="88"/>
      <w:r w:rsidRPr="00077FC7">
        <w:rPr>
          <w:rFonts w:cs="Arial"/>
          <w:kern w:val="1"/>
        </w:rPr>
        <w:t>1.</w:t>
      </w:r>
      <w:r w:rsidRPr="00077FC7">
        <w:rPr>
          <w:rFonts w:cs="Arial"/>
          <w:kern w:val="1"/>
        </w:rPr>
        <w:tab/>
        <w:t>How would you describe your current living arrangements?</w:t>
      </w:r>
    </w:p>
    <w:p w:rsidR="00151292" w:rsidRPr="00077FC7" w:rsidRDefault="00151292" w:rsidP="00151292">
      <w:pPr>
        <w:rPr>
          <w:rFonts w:cs="Arial"/>
          <w:kern w:val="1"/>
        </w:rPr>
      </w:pPr>
      <w:bookmarkStart w:id="89" w:name="_DV_M916"/>
      <w:bookmarkEnd w:id="89"/>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t xml:space="preserve"> </w:t>
      </w:r>
      <w:r>
        <w:rPr>
          <w:rFonts w:cs="Arial"/>
          <w:kern w:val="1"/>
        </w:rPr>
        <w:t xml:space="preserve">    </w:t>
      </w:r>
      <w:r w:rsidRPr="00077FC7">
        <w:rPr>
          <w:rFonts w:cs="Arial"/>
          <w:kern w:val="1"/>
        </w:rPr>
        <w:t>Please tick</w:t>
      </w:r>
    </w:p>
    <w:tbl>
      <w:tblPr>
        <w:tblW w:w="0" w:type="auto"/>
        <w:tblInd w:w="926" w:type="dxa"/>
        <w:tblLayout w:type="fixed"/>
        <w:tblLook w:val="0000" w:firstRow="0" w:lastRow="0" w:firstColumn="0" w:lastColumn="0" w:noHBand="0" w:noVBand="0"/>
      </w:tblPr>
      <w:tblGrid>
        <w:gridCol w:w="6660"/>
        <w:gridCol w:w="1280"/>
      </w:tblGrid>
      <w:tr w:rsidR="00151292" w:rsidRPr="00077FC7" w:rsidTr="0056679C">
        <w:tc>
          <w:tcPr>
            <w:tcW w:w="666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Home owner</w:t>
            </w:r>
          </w:p>
          <w:p w:rsidR="00151292" w:rsidRPr="00077FC7" w:rsidRDefault="00151292" w:rsidP="0056679C">
            <w:pPr>
              <w:rPr>
                <w:rFonts w:cs="Arial"/>
                <w:kern w:val="1"/>
              </w:rPr>
            </w:pPr>
            <w:r w:rsidRPr="00077FC7">
              <w:rPr>
                <w:rFonts w:cs="Arial"/>
                <w:kern w:val="1"/>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666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Local authority tenant</w:t>
            </w:r>
          </w:p>
          <w:p w:rsidR="00151292" w:rsidRPr="00077FC7" w:rsidRDefault="00151292" w:rsidP="0056679C">
            <w:pPr>
              <w:rPr>
                <w:rFonts w:cs="Arial"/>
                <w:kern w:val="1"/>
              </w:rPr>
            </w:pPr>
          </w:p>
        </w:tc>
        <w:tc>
          <w:tcPr>
            <w:tcW w:w="128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666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 xml:space="preserve">Registered Social Landlord (normally a housing association or housing co-operative) tenant </w:t>
            </w:r>
          </w:p>
        </w:tc>
        <w:tc>
          <w:tcPr>
            <w:tcW w:w="128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666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Private rented tenant (unfurnished accommodation)</w:t>
            </w:r>
          </w:p>
          <w:p w:rsidR="00151292" w:rsidRPr="00077FC7" w:rsidRDefault="00151292" w:rsidP="0056679C">
            <w:pPr>
              <w:rPr>
                <w:rFonts w:cs="Arial"/>
                <w:kern w:val="1"/>
              </w:rPr>
            </w:pPr>
          </w:p>
        </w:tc>
        <w:tc>
          <w:tcPr>
            <w:tcW w:w="128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666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Private rented tenant (furnished accommodation)</w:t>
            </w:r>
          </w:p>
          <w:p w:rsidR="00151292" w:rsidRPr="00077FC7" w:rsidRDefault="00151292" w:rsidP="0056679C">
            <w:pPr>
              <w:rPr>
                <w:rFonts w:cs="Arial"/>
                <w:kern w:val="1"/>
              </w:rPr>
            </w:pPr>
          </w:p>
        </w:tc>
        <w:tc>
          <w:tcPr>
            <w:tcW w:w="128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666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 xml:space="preserve">Lodger </w:t>
            </w:r>
          </w:p>
          <w:p w:rsidR="00151292" w:rsidRPr="00077FC7" w:rsidRDefault="00151292" w:rsidP="0056679C">
            <w:pPr>
              <w:rPr>
                <w:rFonts w:cs="Arial"/>
                <w:kern w:val="1"/>
              </w:rPr>
            </w:pPr>
          </w:p>
        </w:tc>
        <w:tc>
          <w:tcPr>
            <w:tcW w:w="128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666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 xml:space="preserve">Living with parents/relatives </w:t>
            </w:r>
          </w:p>
          <w:p w:rsidR="00151292" w:rsidRPr="00077FC7" w:rsidRDefault="00151292" w:rsidP="0056679C">
            <w:pPr>
              <w:rPr>
                <w:rFonts w:cs="Arial"/>
                <w:kern w:val="1"/>
              </w:rPr>
            </w:pPr>
          </w:p>
        </w:tc>
        <w:tc>
          <w:tcPr>
            <w:tcW w:w="128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666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 xml:space="preserve">Tied accommodation (Armed Forces) </w:t>
            </w:r>
          </w:p>
          <w:p w:rsidR="00151292" w:rsidRPr="00077FC7" w:rsidRDefault="00151292" w:rsidP="0056679C">
            <w:pPr>
              <w:rPr>
                <w:rFonts w:cs="Arial"/>
                <w:kern w:val="1"/>
              </w:rPr>
            </w:pPr>
          </w:p>
        </w:tc>
        <w:tc>
          <w:tcPr>
            <w:tcW w:w="128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666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Tied accommodation (non Armed Forces)</w:t>
            </w:r>
          </w:p>
          <w:p w:rsidR="00151292" w:rsidRPr="00077FC7" w:rsidRDefault="00151292" w:rsidP="0056679C">
            <w:pPr>
              <w:rPr>
                <w:rFonts w:cs="Arial"/>
                <w:kern w:val="1"/>
              </w:rPr>
            </w:pPr>
          </w:p>
        </w:tc>
        <w:tc>
          <w:tcPr>
            <w:tcW w:w="128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666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Other (please state):</w:t>
            </w:r>
          </w:p>
          <w:p w:rsidR="00151292" w:rsidRPr="00077FC7" w:rsidRDefault="00151292" w:rsidP="0056679C">
            <w:pPr>
              <w:rPr>
                <w:rFonts w:cs="Arial"/>
                <w:kern w:val="1"/>
              </w:rPr>
            </w:pPr>
          </w:p>
        </w:tc>
        <w:tc>
          <w:tcPr>
            <w:tcW w:w="128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bl>
    <w:p w:rsidR="00151292" w:rsidRPr="00077FC7" w:rsidRDefault="00151292" w:rsidP="00151292">
      <w:pPr>
        <w:rPr>
          <w:rFonts w:cs="Arial"/>
          <w:kern w:val="1"/>
        </w:rPr>
      </w:pPr>
    </w:p>
    <w:p w:rsidR="00151292" w:rsidRDefault="00151292" w:rsidP="00151292">
      <w:pPr>
        <w:ind w:left="720" w:hanging="720"/>
        <w:rPr>
          <w:rFonts w:cs="Arial"/>
          <w:kern w:val="1"/>
        </w:rPr>
      </w:pPr>
      <w:bookmarkStart w:id="90" w:name="_DV_M917"/>
      <w:bookmarkEnd w:id="90"/>
      <w:r w:rsidRPr="00077FC7">
        <w:rPr>
          <w:rFonts w:cs="Arial"/>
          <w:kern w:val="1"/>
        </w:rPr>
        <w:t>2.</w:t>
      </w:r>
      <w:r w:rsidRPr="00077FC7">
        <w:rPr>
          <w:rFonts w:cs="Arial"/>
          <w:kern w:val="1"/>
        </w:rPr>
        <w:tab/>
        <w:t>If you are a tenant, lodger or living in tied accommodation please give the name and address of your landlord:</w:t>
      </w:r>
    </w:p>
    <w:p w:rsidR="00151292" w:rsidRDefault="00151292" w:rsidP="00151292">
      <w:pPr>
        <w:ind w:left="720" w:hanging="720"/>
        <w:rPr>
          <w:rFonts w:cs="Arial"/>
          <w:kern w:val="1"/>
        </w:rPr>
      </w:pPr>
    </w:p>
    <w:tbl>
      <w:tblPr>
        <w:tblpPr w:leftFromText="180" w:rightFromText="180" w:vertAnchor="text" w:horzAnchor="margin" w:tblpXSpec="center" w:tblpY="26"/>
        <w:tblW w:w="0" w:type="auto"/>
        <w:tblLayout w:type="fixed"/>
        <w:tblLook w:val="0000" w:firstRow="0" w:lastRow="0" w:firstColumn="0" w:lastColumn="0" w:noHBand="0" w:noVBand="0"/>
      </w:tblPr>
      <w:tblGrid>
        <w:gridCol w:w="7582"/>
      </w:tblGrid>
      <w:tr w:rsidR="00151292" w:rsidRPr="00077FC7" w:rsidTr="0056679C">
        <w:tc>
          <w:tcPr>
            <w:tcW w:w="7582"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kern w:val="1"/>
              </w:rPr>
            </w:pPr>
            <w:r w:rsidRPr="00077FC7">
              <w:rPr>
                <w:rFonts w:cs="Arial"/>
                <w:kern w:val="1"/>
              </w:rPr>
              <w:t>Name:</w:t>
            </w:r>
          </w:p>
          <w:p w:rsidR="00151292" w:rsidRPr="00077FC7" w:rsidRDefault="00151292" w:rsidP="0056679C">
            <w:pPr>
              <w:rPr>
                <w:rFonts w:cs="Arial"/>
                <w:kern w:val="1"/>
              </w:rPr>
            </w:pPr>
            <w:r w:rsidRPr="00077FC7">
              <w:rPr>
                <w:rFonts w:cs="Arial"/>
                <w:kern w:val="1"/>
              </w:rPr>
              <w:t>Address:</w:t>
            </w:r>
          </w:p>
          <w:p w:rsidR="00151292" w:rsidRPr="00077FC7" w:rsidRDefault="00151292" w:rsidP="0056679C">
            <w:pPr>
              <w:rPr>
                <w:rFonts w:cs="Arial"/>
                <w:kern w:val="1"/>
              </w:rPr>
            </w:pPr>
          </w:p>
          <w:p w:rsidR="00151292" w:rsidRPr="00077FC7" w:rsidRDefault="00151292" w:rsidP="0056679C">
            <w:pPr>
              <w:rPr>
                <w:rFonts w:cs="Arial"/>
                <w:kern w:val="1"/>
              </w:rPr>
            </w:pPr>
          </w:p>
        </w:tc>
      </w:tr>
    </w:tbl>
    <w:p w:rsidR="00151292" w:rsidRDefault="00151292" w:rsidP="00151292">
      <w:pPr>
        <w:ind w:left="720" w:hanging="720"/>
        <w:rPr>
          <w:rFonts w:cs="Arial"/>
          <w:kern w:val="1"/>
        </w:rPr>
      </w:pPr>
    </w:p>
    <w:p w:rsidR="00151292" w:rsidRDefault="00151292" w:rsidP="00151292">
      <w:pPr>
        <w:ind w:left="720" w:hanging="720"/>
        <w:rPr>
          <w:rFonts w:cs="Arial"/>
          <w:kern w:val="1"/>
        </w:rPr>
      </w:pPr>
    </w:p>
    <w:p w:rsidR="00151292" w:rsidRDefault="00151292" w:rsidP="00151292">
      <w:pPr>
        <w:ind w:left="720" w:hanging="720"/>
        <w:rPr>
          <w:rFonts w:cs="Arial"/>
          <w:kern w:val="1"/>
        </w:rPr>
      </w:pPr>
    </w:p>
    <w:p w:rsidR="00151292" w:rsidRDefault="00151292" w:rsidP="00151292">
      <w:pPr>
        <w:ind w:left="720" w:hanging="720"/>
        <w:rPr>
          <w:rFonts w:cs="Arial"/>
          <w:kern w:val="1"/>
        </w:rPr>
      </w:pPr>
    </w:p>
    <w:p w:rsidR="00151292" w:rsidRDefault="00151292" w:rsidP="00151292">
      <w:pPr>
        <w:ind w:left="720" w:hanging="720"/>
        <w:rPr>
          <w:rFonts w:cs="Arial"/>
          <w:kern w:val="1"/>
        </w:rPr>
      </w:pPr>
    </w:p>
    <w:p w:rsidR="00151292" w:rsidRDefault="00151292" w:rsidP="00151292">
      <w:pPr>
        <w:rPr>
          <w:rFonts w:cs="Arial"/>
          <w:kern w:val="1"/>
        </w:rPr>
      </w:pPr>
      <w:r>
        <w:rPr>
          <w:rFonts w:cs="Arial"/>
          <w:kern w:val="1"/>
        </w:rPr>
        <w:br w:type="page"/>
      </w:r>
    </w:p>
    <w:p w:rsidR="00151292" w:rsidRDefault="00151292" w:rsidP="00151292">
      <w:pPr>
        <w:rPr>
          <w:rFonts w:cs="Arial"/>
          <w:kern w:val="1"/>
        </w:rPr>
      </w:pPr>
      <w:r w:rsidRPr="00077FC7">
        <w:rPr>
          <w:rFonts w:cs="Arial"/>
          <w:kern w:val="1"/>
        </w:rPr>
        <w:lastRenderedPageBreak/>
        <w:t>3.</w:t>
      </w:r>
      <w:r w:rsidRPr="00077FC7">
        <w:rPr>
          <w:rFonts w:cs="Arial"/>
          <w:kern w:val="1"/>
        </w:rPr>
        <w:tab/>
        <w:t xml:space="preserve">Are you on a local authority or Registered Social Landlord waiting list? If so, </w:t>
      </w:r>
      <w:r w:rsidRPr="00077FC7">
        <w:rPr>
          <w:rFonts w:cs="Arial"/>
          <w:kern w:val="1"/>
        </w:rPr>
        <w:tab/>
        <w:t xml:space="preserve">which? </w:t>
      </w:r>
    </w:p>
    <w:p w:rsidR="00151292" w:rsidRPr="00077FC7" w:rsidRDefault="00151292" w:rsidP="00151292">
      <w:pPr>
        <w:rPr>
          <w:rFonts w:cs="Arial"/>
          <w:kern w:val="1"/>
        </w:rPr>
      </w:pPr>
      <w:bookmarkStart w:id="91" w:name="_DV_M918"/>
      <w:bookmarkStart w:id="92" w:name="_DV_M919"/>
      <w:bookmarkEnd w:id="91"/>
      <w:bookmarkEnd w:id="92"/>
    </w:p>
    <w:tbl>
      <w:tblPr>
        <w:tblW w:w="0" w:type="auto"/>
        <w:tblInd w:w="926" w:type="dxa"/>
        <w:tblLayout w:type="fixed"/>
        <w:tblLook w:val="0000" w:firstRow="0" w:lastRow="0" w:firstColumn="0" w:lastColumn="0" w:noHBand="0" w:noVBand="0"/>
      </w:tblPr>
      <w:tblGrid>
        <w:gridCol w:w="3815"/>
        <w:gridCol w:w="4125"/>
      </w:tblGrid>
      <w:tr w:rsidR="00151292" w:rsidRPr="00077FC7" w:rsidTr="0056679C">
        <w:tc>
          <w:tcPr>
            <w:tcW w:w="3815" w:type="dxa"/>
            <w:tcBorders>
              <w:top w:val="single" w:sz="4" w:space="0" w:color="000000"/>
              <w:left w:val="single" w:sz="4" w:space="0" w:color="000000"/>
              <w:bottom w:val="single" w:sz="4" w:space="0" w:color="000000"/>
            </w:tcBorders>
          </w:tcPr>
          <w:p w:rsidR="00151292" w:rsidRPr="00077FC7" w:rsidRDefault="00151292" w:rsidP="0056679C">
            <w:pPr>
              <w:rPr>
                <w:rFonts w:cs="Arial"/>
                <w:b/>
                <w:kern w:val="1"/>
              </w:rPr>
            </w:pPr>
            <w:r w:rsidRPr="00077FC7">
              <w:rPr>
                <w:rFonts w:cs="Arial"/>
                <w:b/>
                <w:kern w:val="1"/>
              </w:rPr>
              <w:t>Name of local authority/ Registered Social Landlord</w:t>
            </w:r>
          </w:p>
        </w:tc>
        <w:tc>
          <w:tcPr>
            <w:tcW w:w="4125"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rPr>
            </w:pPr>
            <w:r w:rsidRPr="00077FC7">
              <w:rPr>
                <w:rFonts w:cs="Arial"/>
                <w:b/>
                <w:kern w:val="1"/>
              </w:rPr>
              <w:t>How long have you been on the waiting list?</w:t>
            </w:r>
          </w:p>
        </w:tc>
      </w:tr>
      <w:tr w:rsidR="00151292" w:rsidRPr="00077FC7" w:rsidTr="0056679C">
        <w:tc>
          <w:tcPr>
            <w:tcW w:w="3815" w:type="dxa"/>
            <w:tcBorders>
              <w:top w:val="single" w:sz="4" w:space="0" w:color="000000"/>
              <w:left w:val="single" w:sz="4" w:space="0" w:color="000000"/>
              <w:bottom w:val="single" w:sz="4" w:space="0" w:color="000000"/>
            </w:tcBorders>
          </w:tcPr>
          <w:p w:rsidR="00151292" w:rsidRPr="00077FC7" w:rsidRDefault="00151292" w:rsidP="0056679C">
            <w:pPr>
              <w:snapToGrid w:val="0"/>
              <w:rPr>
                <w:rFonts w:cs="Arial"/>
                <w:b/>
                <w:kern w:val="1"/>
              </w:rPr>
            </w:pPr>
          </w:p>
        </w:tc>
        <w:tc>
          <w:tcPr>
            <w:tcW w:w="4125"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3815" w:type="dxa"/>
            <w:tcBorders>
              <w:top w:val="single" w:sz="4" w:space="0" w:color="000000"/>
              <w:left w:val="single" w:sz="4" w:space="0" w:color="000000"/>
              <w:bottom w:val="single" w:sz="4" w:space="0" w:color="000000"/>
            </w:tcBorders>
          </w:tcPr>
          <w:p w:rsidR="00151292" w:rsidRPr="00077FC7" w:rsidRDefault="00151292" w:rsidP="0056679C">
            <w:pPr>
              <w:snapToGrid w:val="0"/>
              <w:rPr>
                <w:rFonts w:cs="Arial"/>
                <w:kern w:val="1"/>
              </w:rPr>
            </w:pPr>
          </w:p>
        </w:tc>
        <w:tc>
          <w:tcPr>
            <w:tcW w:w="4125"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3815" w:type="dxa"/>
            <w:tcBorders>
              <w:top w:val="single" w:sz="4" w:space="0" w:color="000000"/>
              <w:left w:val="single" w:sz="4" w:space="0" w:color="000000"/>
              <w:bottom w:val="single" w:sz="4" w:space="0" w:color="000000"/>
            </w:tcBorders>
          </w:tcPr>
          <w:p w:rsidR="00151292" w:rsidRPr="00077FC7" w:rsidRDefault="00151292" w:rsidP="0056679C">
            <w:pPr>
              <w:snapToGrid w:val="0"/>
              <w:rPr>
                <w:rFonts w:cs="Arial"/>
                <w:kern w:val="1"/>
              </w:rPr>
            </w:pPr>
          </w:p>
        </w:tc>
        <w:tc>
          <w:tcPr>
            <w:tcW w:w="4125"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3815" w:type="dxa"/>
            <w:tcBorders>
              <w:top w:val="single" w:sz="4" w:space="0" w:color="000000"/>
              <w:left w:val="single" w:sz="4" w:space="0" w:color="000000"/>
              <w:bottom w:val="single" w:sz="4" w:space="0" w:color="000000"/>
            </w:tcBorders>
          </w:tcPr>
          <w:p w:rsidR="00151292" w:rsidRPr="00077FC7" w:rsidRDefault="00151292" w:rsidP="0056679C">
            <w:pPr>
              <w:snapToGrid w:val="0"/>
              <w:rPr>
                <w:rFonts w:cs="Arial"/>
                <w:kern w:val="1"/>
              </w:rPr>
            </w:pPr>
          </w:p>
        </w:tc>
        <w:tc>
          <w:tcPr>
            <w:tcW w:w="4125"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bl>
    <w:p w:rsidR="00151292" w:rsidRPr="00077FC7" w:rsidRDefault="00151292" w:rsidP="00151292">
      <w:pPr>
        <w:rPr>
          <w:rFonts w:cs="Arial"/>
          <w:kern w:val="1"/>
        </w:rPr>
      </w:pPr>
    </w:p>
    <w:p w:rsidR="00151292" w:rsidRPr="00077FC7" w:rsidRDefault="00151292" w:rsidP="00151292">
      <w:pPr>
        <w:rPr>
          <w:rFonts w:cs="Arial"/>
          <w:kern w:val="1"/>
        </w:rPr>
      </w:pPr>
      <w:bookmarkStart w:id="93" w:name="_DV_M920"/>
      <w:bookmarkEnd w:id="93"/>
      <w:r w:rsidRPr="00077FC7">
        <w:rPr>
          <w:rFonts w:cs="Arial"/>
          <w:kern w:val="1"/>
        </w:rPr>
        <w:t>4.</w:t>
      </w:r>
      <w:r w:rsidRPr="00077FC7">
        <w:rPr>
          <w:rFonts w:cs="Arial"/>
          <w:kern w:val="1"/>
        </w:rPr>
        <w:tab/>
        <w:t>Please describe the type of accommodation that you live in:</w:t>
      </w:r>
      <w:bookmarkStart w:id="94" w:name="_DV_M921"/>
      <w:bookmarkEnd w:id="94"/>
      <w:r w:rsidRPr="00077FC7">
        <w:rPr>
          <w:rFonts w:cs="Arial"/>
          <w:kern w:val="1"/>
        </w:rPr>
        <w:tab/>
      </w:r>
      <w:r w:rsidRPr="00077FC7">
        <w:rPr>
          <w:rFonts w:cs="Arial"/>
          <w:kern w:val="1"/>
        </w:rPr>
        <w:tab/>
      </w:r>
      <w:r w:rsidRPr="00077FC7">
        <w:rPr>
          <w:rFonts w:cs="Arial"/>
          <w:kern w:val="1"/>
        </w:rPr>
        <w:tab/>
        <w:t xml:space="preserve"> </w:t>
      </w:r>
    </w:p>
    <w:p w:rsidR="00151292" w:rsidRPr="00077FC7" w:rsidRDefault="00151292" w:rsidP="00151292">
      <w:pPr>
        <w:rPr>
          <w:rFonts w:cs="Arial"/>
          <w:kern w:val="1"/>
        </w:rPr>
      </w:pPr>
      <w:bookmarkStart w:id="95" w:name="_DV_M922"/>
      <w:bookmarkEnd w:id="95"/>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t xml:space="preserve"> </w:t>
      </w:r>
      <w:r>
        <w:rPr>
          <w:rFonts w:cs="Arial"/>
          <w:kern w:val="1"/>
        </w:rPr>
        <w:t xml:space="preserve">   </w:t>
      </w:r>
      <w:r w:rsidRPr="00077FC7">
        <w:rPr>
          <w:rFonts w:cs="Arial"/>
          <w:kern w:val="1"/>
        </w:rPr>
        <w:t>Please tick</w:t>
      </w:r>
    </w:p>
    <w:tbl>
      <w:tblPr>
        <w:tblW w:w="0" w:type="auto"/>
        <w:tblInd w:w="926" w:type="dxa"/>
        <w:tblLayout w:type="fixed"/>
        <w:tblLook w:val="0000" w:firstRow="0" w:lastRow="0" w:firstColumn="0" w:lastColumn="0" w:noHBand="0" w:noVBand="0"/>
      </w:tblPr>
      <w:tblGrid>
        <w:gridCol w:w="6660"/>
        <w:gridCol w:w="1280"/>
      </w:tblGrid>
      <w:tr w:rsidR="00151292" w:rsidRPr="00077FC7" w:rsidTr="0056679C">
        <w:tc>
          <w:tcPr>
            <w:tcW w:w="666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 xml:space="preserve">House </w:t>
            </w:r>
          </w:p>
        </w:tc>
        <w:tc>
          <w:tcPr>
            <w:tcW w:w="128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666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Flat</w:t>
            </w:r>
          </w:p>
        </w:tc>
        <w:tc>
          <w:tcPr>
            <w:tcW w:w="128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666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 xml:space="preserve">Caravan </w:t>
            </w:r>
          </w:p>
        </w:tc>
        <w:tc>
          <w:tcPr>
            <w:tcW w:w="128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666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Hostel</w:t>
            </w:r>
          </w:p>
        </w:tc>
        <w:tc>
          <w:tcPr>
            <w:tcW w:w="128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666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Shared accommodation</w:t>
            </w:r>
          </w:p>
        </w:tc>
        <w:tc>
          <w:tcPr>
            <w:tcW w:w="128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666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Other (please state):</w:t>
            </w:r>
          </w:p>
        </w:tc>
        <w:tc>
          <w:tcPr>
            <w:tcW w:w="128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bl>
    <w:p w:rsidR="00151292" w:rsidRPr="00077FC7" w:rsidRDefault="00151292" w:rsidP="00151292">
      <w:pPr>
        <w:rPr>
          <w:rFonts w:cs="Arial"/>
          <w:kern w:val="1"/>
        </w:rPr>
      </w:pPr>
    </w:p>
    <w:p w:rsidR="00151292" w:rsidRPr="00077FC7" w:rsidRDefault="00151292" w:rsidP="00151292">
      <w:pPr>
        <w:rPr>
          <w:rFonts w:cs="Arial"/>
          <w:kern w:val="1"/>
        </w:rPr>
      </w:pPr>
      <w:bookmarkStart w:id="96" w:name="_DV_M923"/>
      <w:bookmarkEnd w:id="96"/>
      <w:r w:rsidRPr="00077FC7">
        <w:rPr>
          <w:rFonts w:cs="Arial"/>
          <w:kern w:val="1"/>
        </w:rPr>
        <w:t>5.</w:t>
      </w:r>
      <w:r w:rsidRPr="00077FC7">
        <w:rPr>
          <w:rFonts w:cs="Arial"/>
          <w:kern w:val="1"/>
        </w:rPr>
        <w:tab/>
        <w:t>How long have you lived in this accommodation?</w:t>
      </w:r>
    </w:p>
    <w:p w:rsidR="00151292" w:rsidRPr="00077FC7" w:rsidRDefault="00151292" w:rsidP="00151292">
      <w:pPr>
        <w:rPr>
          <w:rFonts w:cs="Arial"/>
        </w:rPr>
      </w:pPr>
      <w:bookmarkStart w:id="97" w:name="_DV_M924"/>
      <w:bookmarkEnd w:id="97"/>
      <w:r w:rsidRPr="00077FC7">
        <w:rPr>
          <w:rFonts w:cs="Arial"/>
          <w:kern w:val="1"/>
        </w:rPr>
        <w:tab/>
      </w:r>
    </w:p>
    <w:tbl>
      <w:tblPr>
        <w:tblW w:w="0" w:type="auto"/>
        <w:tblInd w:w="926" w:type="dxa"/>
        <w:tblLayout w:type="fixed"/>
        <w:tblLook w:val="0000" w:firstRow="0" w:lastRow="0" w:firstColumn="0" w:lastColumn="0" w:noHBand="0" w:noVBand="0"/>
      </w:tblPr>
      <w:tblGrid>
        <w:gridCol w:w="7940"/>
      </w:tblGrid>
      <w:tr w:rsidR="00151292" w:rsidRPr="00077FC7" w:rsidTr="0056679C">
        <w:tc>
          <w:tcPr>
            <w:tcW w:w="79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rPr>
            </w:pPr>
          </w:p>
        </w:tc>
      </w:tr>
    </w:tbl>
    <w:p w:rsidR="00151292" w:rsidRPr="00077FC7" w:rsidRDefault="00151292" w:rsidP="00151292">
      <w:pPr>
        <w:rPr>
          <w:rFonts w:cs="Arial"/>
          <w:kern w:val="1"/>
        </w:rPr>
      </w:pPr>
    </w:p>
    <w:p w:rsidR="00151292" w:rsidRPr="00077FC7" w:rsidRDefault="00151292" w:rsidP="00151292">
      <w:pPr>
        <w:ind w:left="720" w:hanging="720"/>
        <w:rPr>
          <w:rFonts w:cs="Arial"/>
          <w:kern w:val="1"/>
        </w:rPr>
      </w:pPr>
      <w:bookmarkStart w:id="98" w:name="_DV_M925"/>
      <w:bookmarkEnd w:id="98"/>
      <w:r w:rsidRPr="00077FC7">
        <w:rPr>
          <w:rFonts w:cs="Arial"/>
          <w:kern w:val="1"/>
        </w:rPr>
        <w:t>6.</w:t>
      </w:r>
      <w:r w:rsidRPr="00077FC7">
        <w:rPr>
          <w:rFonts w:cs="Arial"/>
          <w:kern w:val="1"/>
        </w:rPr>
        <w:tab/>
        <w:t xml:space="preserve">How many rooms are there in your present accommodation (excluding the kitchen, bathroom and any hall areas)? </w:t>
      </w:r>
    </w:p>
    <w:p w:rsidR="00151292" w:rsidRPr="00077FC7" w:rsidRDefault="00151292" w:rsidP="00151292">
      <w:pPr>
        <w:rPr>
          <w:rFonts w:cs="Arial"/>
        </w:rPr>
      </w:pPr>
      <w:bookmarkStart w:id="99" w:name="_DV_M926"/>
      <w:bookmarkEnd w:id="99"/>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p>
    <w:tbl>
      <w:tblPr>
        <w:tblW w:w="0" w:type="auto"/>
        <w:tblInd w:w="926" w:type="dxa"/>
        <w:tblLayout w:type="fixed"/>
        <w:tblLook w:val="0000" w:firstRow="0" w:lastRow="0" w:firstColumn="0" w:lastColumn="0" w:noHBand="0" w:noVBand="0"/>
      </w:tblPr>
      <w:tblGrid>
        <w:gridCol w:w="7940"/>
      </w:tblGrid>
      <w:tr w:rsidR="00151292" w:rsidRPr="00077FC7" w:rsidTr="0056679C">
        <w:tc>
          <w:tcPr>
            <w:tcW w:w="79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rPr>
            </w:pPr>
          </w:p>
        </w:tc>
      </w:tr>
    </w:tbl>
    <w:p w:rsidR="00151292" w:rsidRPr="00077FC7" w:rsidRDefault="00151292" w:rsidP="00151292">
      <w:pPr>
        <w:rPr>
          <w:rFonts w:cs="Arial"/>
          <w:kern w:val="1"/>
        </w:rPr>
      </w:pPr>
    </w:p>
    <w:p w:rsidR="00151292" w:rsidRPr="00077FC7" w:rsidRDefault="00151292" w:rsidP="00151292">
      <w:pPr>
        <w:rPr>
          <w:rFonts w:cs="Arial"/>
          <w:kern w:val="1"/>
        </w:rPr>
      </w:pPr>
      <w:bookmarkStart w:id="100" w:name="_DV_M927"/>
      <w:bookmarkEnd w:id="100"/>
      <w:r w:rsidRPr="00077FC7">
        <w:rPr>
          <w:rFonts w:cs="Arial"/>
          <w:kern w:val="1"/>
        </w:rPr>
        <w:t>7.</w:t>
      </w:r>
      <w:r w:rsidRPr="00077FC7">
        <w:rPr>
          <w:rFonts w:cs="Arial"/>
          <w:kern w:val="1"/>
        </w:rPr>
        <w:tab/>
        <w:t>Please explain why you want to move from the house you currently live in:</w:t>
      </w:r>
    </w:p>
    <w:p w:rsidR="00151292" w:rsidRPr="00077FC7" w:rsidRDefault="00151292" w:rsidP="00151292">
      <w:pPr>
        <w:rPr>
          <w:rFonts w:cs="Arial"/>
          <w:kern w:val="1"/>
        </w:rPr>
      </w:pPr>
    </w:p>
    <w:tbl>
      <w:tblPr>
        <w:tblW w:w="0" w:type="auto"/>
        <w:tblInd w:w="926" w:type="dxa"/>
        <w:tblLayout w:type="fixed"/>
        <w:tblLook w:val="0000" w:firstRow="0" w:lastRow="0" w:firstColumn="0" w:lastColumn="0" w:noHBand="0" w:noVBand="0"/>
      </w:tblPr>
      <w:tblGrid>
        <w:gridCol w:w="7940"/>
      </w:tblGrid>
      <w:tr w:rsidR="00151292" w:rsidRPr="00077FC7" w:rsidTr="0056679C">
        <w:trPr>
          <w:trHeight w:val="1403"/>
        </w:trPr>
        <w:tc>
          <w:tcPr>
            <w:tcW w:w="79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p w:rsidR="00151292" w:rsidRPr="00077FC7" w:rsidRDefault="00151292" w:rsidP="0056679C">
            <w:pPr>
              <w:rPr>
                <w:rFonts w:cs="Arial"/>
                <w:kern w:val="1"/>
              </w:rPr>
            </w:pPr>
          </w:p>
          <w:p w:rsidR="00151292" w:rsidRPr="00077FC7" w:rsidRDefault="00151292" w:rsidP="0056679C">
            <w:pPr>
              <w:rPr>
                <w:rFonts w:cs="Arial"/>
                <w:kern w:val="1"/>
              </w:rPr>
            </w:pPr>
          </w:p>
          <w:p w:rsidR="00151292" w:rsidRPr="00077FC7" w:rsidRDefault="00151292" w:rsidP="0056679C">
            <w:pPr>
              <w:rPr>
                <w:rFonts w:cs="Arial"/>
                <w:kern w:val="1"/>
              </w:rPr>
            </w:pPr>
          </w:p>
        </w:tc>
      </w:tr>
    </w:tbl>
    <w:p w:rsidR="00151292" w:rsidRPr="00077FC7" w:rsidRDefault="00151292" w:rsidP="00151292">
      <w:pPr>
        <w:rPr>
          <w:rFonts w:cs="Arial"/>
        </w:rPr>
      </w:pPr>
    </w:p>
    <w:p w:rsidR="00151292" w:rsidRPr="00BD747A" w:rsidRDefault="00151292" w:rsidP="00151292">
      <w:pPr>
        <w:rPr>
          <w:rFonts w:cs="Arial"/>
          <w:kern w:val="1"/>
        </w:rPr>
      </w:pPr>
      <w:bookmarkStart w:id="101" w:name="_DV_M928"/>
      <w:bookmarkEnd w:id="101"/>
      <w:r w:rsidRPr="00BD747A">
        <w:rPr>
          <w:rFonts w:cs="Arial"/>
          <w:kern w:val="1"/>
        </w:rPr>
        <w:t>Please include Enclosure One – Evidence of accommodation status.</w:t>
      </w:r>
    </w:p>
    <w:p w:rsidR="00151292" w:rsidRPr="00BD747A" w:rsidRDefault="00151292" w:rsidP="00151292">
      <w:pPr>
        <w:rPr>
          <w:rFonts w:cs="Arial"/>
          <w:kern w:val="1"/>
        </w:rPr>
      </w:pPr>
    </w:p>
    <w:p w:rsidR="00151292" w:rsidRPr="00DD1A4C" w:rsidRDefault="00151292" w:rsidP="00151292">
      <w:pPr>
        <w:rPr>
          <w:rFonts w:cs="Arial"/>
          <w:kern w:val="1"/>
        </w:rPr>
      </w:pPr>
      <w:bookmarkStart w:id="102" w:name="_DV_M929"/>
      <w:bookmarkEnd w:id="102"/>
      <w:r w:rsidRPr="00BD747A">
        <w:rPr>
          <w:rFonts w:cs="Arial"/>
          <w:kern w:val="1"/>
        </w:rPr>
        <w:t xml:space="preserve">Please include Enclosure Two – Written support stating why you have to move from the house you own.  </w:t>
      </w:r>
    </w:p>
    <w:p w:rsidR="00151292" w:rsidRPr="00077FC7" w:rsidRDefault="00151292" w:rsidP="00151292">
      <w:pPr>
        <w:pageBreakBefore/>
        <w:rPr>
          <w:rFonts w:cs="Arial"/>
          <w:kern w:val="1"/>
        </w:rPr>
      </w:pPr>
      <w:bookmarkStart w:id="103" w:name="_DV_M930"/>
      <w:bookmarkEnd w:id="103"/>
    </w:p>
    <w:p w:rsidR="00151292" w:rsidRPr="00077FC7" w:rsidRDefault="00151292" w:rsidP="00151292">
      <w:pPr>
        <w:rPr>
          <w:rFonts w:cs="Arial"/>
          <w:kern w:val="1"/>
        </w:rPr>
      </w:pPr>
      <w:bookmarkStart w:id="104" w:name="_DV_M931"/>
      <w:bookmarkEnd w:id="104"/>
      <w:r w:rsidRPr="00077FC7">
        <w:rPr>
          <w:rFonts w:cs="Arial"/>
          <w:b/>
          <w:kern w:val="1"/>
        </w:rPr>
        <w:t xml:space="preserve">Second applicant </w:t>
      </w:r>
    </w:p>
    <w:p w:rsidR="00151292" w:rsidRPr="00077FC7" w:rsidRDefault="00151292" w:rsidP="00151292">
      <w:pPr>
        <w:rPr>
          <w:rFonts w:cs="Arial"/>
          <w:kern w:val="1"/>
        </w:rPr>
      </w:pPr>
    </w:p>
    <w:p w:rsidR="00151292" w:rsidRPr="00077FC7" w:rsidRDefault="00151292" w:rsidP="00151292">
      <w:pPr>
        <w:rPr>
          <w:rFonts w:cs="Arial"/>
          <w:kern w:val="1"/>
        </w:rPr>
      </w:pPr>
      <w:bookmarkStart w:id="105" w:name="_DV_M932"/>
      <w:bookmarkEnd w:id="105"/>
      <w:r w:rsidRPr="00077FC7">
        <w:rPr>
          <w:rFonts w:cs="Arial"/>
          <w:kern w:val="1"/>
        </w:rPr>
        <w:t>8.</w:t>
      </w:r>
      <w:r w:rsidRPr="00077FC7">
        <w:rPr>
          <w:rFonts w:cs="Arial"/>
          <w:kern w:val="1"/>
        </w:rPr>
        <w:tab/>
        <w:t>How would you describe your current living arrangements?</w:t>
      </w:r>
    </w:p>
    <w:p w:rsidR="00151292" w:rsidRPr="00077FC7" w:rsidRDefault="00151292" w:rsidP="00151292">
      <w:pPr>
        <w:rPr>
          <w:rFonts w:cs="Arial"/>
          <w:kern w:val="1"/>
        </w:rPr>
      </w:pPr>
      <w:bookmarkStart w:id="106" w:name="_DV_M933"/>
      <w:bookmarkEnd w:id="106"/>
      <w:r w:rsidRPr="00077FC7">
        <w:rPr>
          <w:rFonts w:cs="Arial"/>
          <w:kern w:val="1"/>
        </w:rPr>
        <w:tab/>
      </w:r>
      <w:r w:rsidRPr="00077FC7">
        <w:rPr>
          <w:rFonts w:cs="Arial"/>
          <w:kern w:val="1"/>
        </w:rPr>
        <w:tab/>
      </w:r>
      <w:r w:rsidRPr="00077FC7">
        <w:rPr>
          <w:rFonts w:cs="Arial"/>
          <w:kern w:val="1"/>
        </w:rPr>
        <w:tab/>
      </w:r>
    </w:p>
    <w:p w:rsidR="00151292" w:rsidRPr="00077FC7" w:rsidRDefault="00151292" w:rsidP="00151292">
      <w:pPr>
        <w:rPr>
          <w:rFonts w:cs="Arial"/>
          <w:kern w:val="1"/>
        </w:rPr>
      </w:pPr>
      <w:bookmarkStart w:id="107" w:name="_DV_M934"/>
      <w:bookmarkEnd w:id="107"/>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t xml:space="preserve"> </w:t>
      </w:r>
      <w:r w:rsidRPr="00077FC7">
        <w:rPr>
          <w:rFonts w:cs="Arial"/>
          <w:kern w:val="1"/>
        </w:rPr>
        <w:tab/>
        <w:t>Please tick</w:t>
      </w:r>
    </w:p>
    <w:tbl>
      <w:tblPr>
        <w:tblW w:w="0" w:type="auto"/>
        <w:tblInd w:w="926" w:type="dxa"/>
        <w:tblLayout w:type="fixed"/>
        <w:tblLook w:val="0000" w:firstRow="0" w:lastRow="0" w:firstColumn="0" w:lastColumn="0" w:noHBand="0" w:noVBand="0"/>
      </w:tblPr>
      <w:tblGrid>
        <w:gridCol w:w="6660"/>
        <w:gridCol w:w="1280"/>
      </w:tblGrid>
      <w:tr w:rsidR="00151292" w:rsidRPr="00077FC7" w:rsidTr="0056679C">
        <w:tc>
          <w:tcPr>
            <w:tcW w:w="666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Home owner</w:t>
            </w:r>
          </w:p>
          <w:p w:rsidR="00151292" w:rsidRPr="00077FC7" w:rsidRDefault="00151292" w:rsidP="0056679C">
            <w:pPr>
              <w:rPr>
                <w:rFonts w:cs="Arial"/>
                <w:kern w:val="1"/>
              </w:rPr>
            </w:pPr>
            <w:r w:rsidRPr="00077FC7">
              <w:rPr>
                <w:rFonts w:cs="Arial"/>
                <w:kern w:val="1"/>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666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Local authority tenant</w:t>
            </w:r>
          </w:p>
          <w:p w:rsidR="00151292" w:rsidRPr="00077FC7" w:rsidRDefault="00151292" w:rsidP="0056679C">
            <w:pPr>
              <w:rPr>
                <w:rFonts w:cs="Arial"/>
                <w:kern w:val="1"/>
              </w:rPr>
            </w:pPr>
          </w:p>
        </w:tc>
        <w:tc>
          <w:tcPr>
            <w:tcW w:w="128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666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 xml:space="preserve">Registered Social Landlord (normally a housing association or housing co-operative) tenant </w:t>
            </w:r>
          </w:p>
        </w:tc>
        <w:tc>
          <w:tcPr>
            <w:tcW w:w="128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666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Private rented tenant (unfurnished accommodation)</w:t>
            </w:r>
          </w:p>
          <w:p w:rsidR="00151292" w:rsidRPr="00077FC7" w:rsidRDefault="00151292" w:rsidP="0056679C">
            <w:pPr>
              <w:rPr>
                <w:rFonts w:cs="Arial"/>
                <w:kern w:val="1"/>
              </w:rPr>
            </w:pPr>
          </w:p>
        </w:tc>
        <w:tc>
          <w:tcPr>
            <w:tcW w:w="128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666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Private rented tenant (furnished accommodation)</w:t>
            </w:r>
          </w:p>
          <w:p w:rsidR="00151292" w:rsidRPr="00077FC7" w:rsidRDefault="00151292" w:rsidP="0056679C">
            <w:pPr>
              <w:rPr>
                <w:rFonts w:cs="Arial"/>
                <w:kern w:val="1"/>
              </w:rPr>
            </w:pPr>
          </w:p>
        </w:tc>
        <w:tc>
          <w:tcPr>
            <w:tcW w:w="128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666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 xml:space="preserve">Lodger </w:t>
            </w:r>
          </w:p>
          <w:p w:rsidR="00151292" w:rsidRPr="00077FC7" w:rsidRDefault="00151292" w:rsidP="0056679C">
            <w:pPr>
              <w:rPr>
                <w:rFonts w:cs="Arial"/>
                <w:kern w:val="1"/>
              </w:rPr>
            </w:pPr>
          </w:p>
        </w:tc>
        <w:tc>
          <w:tcPr>
            <w:tcW w:w="128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666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 xml:space="preserve">Living with parents/relatives </w:t>
            </w:r>
          </w:p>
          <w:p w:rsidR="00151292" w:rsidRPr="00077FC7" w:rsidRDefault="00151292" w:rsidP="0056679C">
            <w:pPr>
              <w:rPr>
                <w:rFonts w:cs="Arial"/>
                <w:kern w:val="1"/>
              </w:rPr>
            </w:pPr>
          </w:p>
        </w:tc>
        <w:tc>
          <w:tcPr>
            <w:tcW w:w="128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666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 xml:space="preserve">Tied accommodation (Armed Forces) </w:t>
            </w:r>
          </w:p>
          <w:p w:rsidR="00151292" w:rsidRPr="00077FC7" w:rsidRDefault="00151292" w:rsidP="0056679C">
            <w:pPr>
              <w:rPr>
                <w:rFonts w:cs="Arial"/>
                <w:kern w:val="1"/>
              </w:rPr>
            </w:pPr>
          </w:p>
        </w:tc>
        <w:tc>
          <w:tcPr>
            <w:tcW w:w="128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666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Tied accommodation (non Armed Forces)</w:t>
            </w:r>
          </w:p>
          <w:p w:rsidR="00151292" w:rsidRPr="00077FC7" w:rsidRDefault="00151292" w:rsidP="0056679C">
            <w:pPr>
              <w:rPr>
                <w:rFonts w:cs="Arial"/>
                <w:kern w:val="1"/>
              </w:rPr>
            </w:pPr>
          </w:p>
        </w:tc>
        <w:tc>
          <w:tcPr>
            <w:tcW w:w="128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666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Other (please state):</w:t>
            </w:r>
          </w:p>
          <w:p w:rsidR="00151292" w:rsidRPr="00077FC7" w:rsidRDefault="00151292" w:rsidP="0056679C">
            <w:pPr>
              <w:rPr>
                <w:rFonts w:cs="Arial"/>
                <w:kern w:val="1"/>
              </w:rPr>
            </w:pPr>
          </w:p>
        </w:tc>
        <w:tc>
          <w:tcPr>
            <w:tcW w:w="128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bl>
    <w:p w:rsidR="00151292" w:rsidRPr="00077FC7" w:rsidRDefault="00151292" w:rsidP="00151292">
      <w:pPr>
        <w:rPr>
          <w:rFonts w:cs="Arial"/>
          <w:kern w:val="1"/>
        </w:rPr>
      </w:pPr>
    </w:p>
    <w:p w:rsidR="00151292" w:rsidRPr="00077FC7" w:rsidRDefault="00151292" w:rsidP="00151292">
      <w:pPr>
        <w:ind w:left="720" w:hanging="720"/>
        <w:rPr>
          <w:rFonts w:cs="Arial"/>
          <w:kern w:val="1"/>
        </w:rPr>
      </w:pPr>
      <w:bookmarkStart w:id="108" w:name="_DV_M935"/>
      <w:bookmarkEnd w:id="108"/>
      <w:r w:rsidRPr="00077FC7">
        <w:rPr>
          <w:rFonts w:cs="Arial"/>
          <w:kern w:val="1"/>
        </w:rPr>
        <w:t>9.</w:t>
      </w:r>
      <w:r w:rsidRPr="00077FC7">
        <w:rPr>
          <w:rFonts w:cs="Arial"/>
          <w:kern w:val="1"/>
        </w:rPr>
        <w:tab/>
        <w:t>If you are a tenant, lodger or living in tied accommodation please give the name and address of your landlord:</w:t>
      </w:r>
    </w:p>
    <w:p w:rsidR="00151292" w:rsidRPr="00077FC7" w:rsidRDefault="00151292" w:rsidP="00151292">
      <w:pPr>
        <w:ind w:left="360"/>
        <w:rPr>
          <w:rFonts w:cs="Arial"/>
          <w:kern w:val="1"/>
        </w:rPr>
      </w:pPr>
    </w:p>
    <w:tbl>
      <w:tblPr>
        <w:tblW w:w="0" w:type="auto"/>
        <w:tblInd w:w="926" w:type="dxa"/>
        <w:tblLayout w:type="fixed"/>
        <w:tblLook w:val="0000" w:firstRow="0" w:lastRow="0" w:firstColumn="0" w:lastColumn="0" w:noHBand="0" w:noVBand="0"/>
      </w:tblPr>
      <w:tblGrid>
        <w:gridCol w:w="7940"/>
      </w:tblGrid>
      <w:tr w:rsidR="00151292" w:rsidRPr="00077FC7" w:rsidTr="0056679C">
        <w:tc>
          <w:tcPr>
            <w:tcW w:w="79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kern w:val="1"/>
              </w:rPr>
            </w:pPr>
            <w:r w:rsidRPr="00077FC7">
              <w:rPr>
                <w:rFonts w:cs="Arial"/>
                <w:kern w:val="1"/>
              </w:rPr>
              <w:t>Name:</w:t>
            </w:r>
          </w:p>
          <w:p w:rsidR="00151292" w:rsidRPr="00077FC7" w:rsidRDefault="00151292" w:rsidP="0056679C">
            <w:pPr>
              <w:rPr>
                <w:rFonts w:cs="Arial"/>
                <w:kern w:val="1"/>
              </w:rPr>
            </w:pPr>
            <w:r w:rsidRPr="00077FC7">
              <w:rPr>
                <w:rFonts w:cs="Arial"/>
                <w:kern w:val="1"/>
              </w:rPr>
              <w:t>Address:</w:t>
            </w:r>
          </w:p>
          <w:p w:rsidR="00151292" w:rsidRPr="00077FC7" w:rsidRDefault="00151292" w:rsidP="0056679C">
            <w:pPr>
              <w:rPr>
                <w:rFonts w:cs="Arial"/>
                <w:kern w:val="1"/>
              </w:rPr>
            </w:pPr>
          </w:p>
          <w:p w:rsidR="00151292" w:rsidRPr="00077FC7" w:rsidRDefault="00151292" w:rsidP="0056679C">
            <w:pPr>
              <w:rPr>
                <w:rFonts w:cs="Arial"/>
                <w:kern w:val="1"/>
              </w:rPr>
            </w:pPr>
          </w:p>
        </w:tc>
      </w:tr>
    </w:tbl>
    <w:p w:rsidR="00151292" w:rsidRPr="00077FC7" w:rsidRDefault="00151292" w:rsidP="00151292">
      <w:pPr>
        <w:rPr>
          <w:rFonts w:cs="Arial"/>
          <w:kern w:val="1"/>
        </w:rPr>
      </w:pPr>
    </w:p>
    <w:p w:rsidR="00151292" w:rsidRPr="00077FC7" w:rsidRDefault="00151292" w:rsidP="00151292">
      <w:pPr>
        <w:rPr>
          <w:rFonts w:cs="Arial"/>
          <w:kern w:val="1"/>
        </w:rPr>
      </w:pPr>
      <w:bookmarkStart w:id="109" w:name="_DV_M936"/>
      <w:bookmarkEnd w:id="109"/>
      <w:r w:rsidRPr="00077FC7">
        <w:rPr>
          <w:rFonts w:cs="Arial"/>
          <w:kern w:val="1"/>
        </w:rPr>
        <w:t>10.</w:t>
      </w:r>
      <w:r w:rsidRPr="00077FC7">
        <w:rPr>
          <w:rFonts w:cs="Arial"/>
          <w:kern w:val="1"/>
        </w:rPr>
        <w:tab/>
        <w:t xml:space="preserve">Are you on a local authority or Registered Social Landlord waiting list? If so, </w:t>
      </w:r>
      <w:r w:rsidRPr="00077FC7">
        <w:rPr>
          <w:rFonts w:cs="Arial"/>
          <w:kern w:val="1"/>
        </w:rPr>
        <w:tab/>
        <w:t xml:space="preserve">which? </w:t>
      </w:r>
    </w:p>
    <w:p w:rsidR="00151292" w:rsidRPr="00077FC7" w:rsidRDefault="00151292" w:rsidP="00151292">
      <w:pPr>
        <w:rPr>
          <w:rFonts w:cs="Arial"/>
          <w:kern w:val="1"/>
        </w:rPr>
      </w:pPr>
    </w:p>
    <w:tbl>
      <w:tblPr>
        <w:tblW w:w="0" w:type="auto"/>
        <w:tblInd w:w="926" w:type="dxa"/>
        <w:tblLayout w:type="fixed"/>
        <w:tblLook w:val="0000" w:firstRow="0" w:lastRow="0" w:firstColumn="0" w:lastColumn="0" w:noHBand="0" w:noVBand="0"/>
      </w:tblPr>
      <w:tblGrid>
        <w:gridCol w:w="3815"/>
        <w:gridCol w:w="4125"/>
      </w:tblGrid>
      <w:tr w:rsidR="00151292" w:rsidRPr="00077FC7" w:rsidTr="0056679C">
        <w:tc>
          <w:tcPr>
            <w:tcW w:w="3815" w:type="dxa"/>
            <w:tcBorders>
              <w:top w:val="single" w:sz="4" w:space="0" w:color="000000"/>
              <w:left w:val="single" w:sz="4" w:space="0" w:color="000000"/>
              <w:bottom w:val="single" w:sz="4" w:space="0" w:color="000000"/>
            </w:tcBorders>
          </w:tcPr>
          <w:p w:rsidR="00151292" w:rsidRPr="00077FC7" w:rsidRDefault="00151292" w:rsidP="0056679C">
            <w:pPr>
              <w:rPr>
                <w:rFonts w:cs="Arial"/>
                <w:b/>
                <w:kern w:val="1"/>
              </w:rPr>
            </w:pPr>
            <w:r w:rsidRPr="00077FC7">
              <w:rPr>
                <w:rFonts w:cs="Arial"/>
                <w:b/>
                <w:kern w:val="1"/>
              </w:rPr>
              <w:t>Name of local authority/ Registered Social Landlord</w:t>
            </w:r>
          </w:p>
        </w:tc>
        <w:tc>
          <w:tcPr>
            <w:tcW w:w="4125"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rPr>
            </w:pPr>
            <w:r w:rsidRPr="00077FC7">
              <w:rPr>
                <w:rFonts w:cs="Arial"/>
                <w:b/>
                <w:kern w:val="1"/>
              </w:rPr>
              <w:t>How long have you been on the waiting list?</w:t>
            </w:r>
          </w:p>
        </w:tc>
      </w:tr>
      <w:tr w:rsidR="00151292" w:rsidRPr="00077FC7" w:rsidTr="0056679C">
        <w:tc>
          <w:tcPr>
            <w:tcW w:w="3815" w:type="dxa"/>
            <w:tcBorders>
              <w:top w:val="single" w:sz="4" w:space="0" w:color="000000"/>
              <w:left w:val="single" w:sz="4" w:space="0" w:color="000000"/>
              <w:bottom w:val="single" w:sz="4" w:space="0" w:color="000000"/>
            </w:tcBorders>
          </w:tcPr>
          <w:p w:rsidR="00151292" w:rsidRPr="00077FC7" w:rsidRDefault="00151292" w:rsidP="0056679C">
            <w:pPr>
              <w:snapToGrid w:val="0"/>
              <w:rPr>
                <w:rFonts w:cs="Arial"/>
                <w:b/>
                <w:kern w:val="1"/>
              </w:rPr>
            </w:pPr>
          </w:p>
        </w:tc>
        <w:tc>
          <w:tcPr>
            <w:tcW w:w="4125"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3815" w:type="dxa"/>
            <w:tcBorders>
              <w:top w:val="single" w:sz="4" w:space="0" w:color="000000"/>
              <w:left w:val="single" w:sz="4" w:space="0" w:color="000000"/>
              <w:bottom w:val="single" w:sz="4" w:space="0" w:color="000000"/>
            </w:tcBorders>
          </w:tcPr>
          <w:p w:rsidR="00151292" w:rsidRPr="00077FC7" w:rsidRDefault="00151292" w:rsidP="0056679C">
            <w:pPr>
              <w:snapToGrid w:val="0"/>
              <w:rPr>
                <w:rFonts w:cs="Arial"/>
                <w:kern w:val="1"/>
              </w:rPr>
            </w:pPr>
          </w:p>
        </w:tc>
        <w:tc>
          <w:tcPr>
            <w:tcW w:w="4125"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3815" w:type="dxa"/>
            <w:tcBorders>
              <w:top w:val="single" w:sz="4" w:space="0" w:color="000000"/>
              <w:left w:val="single" w:sz="4" w:space="0" w:color="000000"/>
              <w:bottom w:val="single" w:sz="4" w:space="0" w:color="000000"/>
            </w:tcBorders>
          </w:tcPr>
          <w:p w:rsidR="00151292" w:rsidRPr="00077FC7" w:rsidRDefault="00151292" w:rsidP="0056679C">
            <w:pPr>
              <w:snapToGrid w:val="0"/>
              <w:rPr>
                <w:rFonts w:cs="Arial"/>
                <w:kern w:val="1"/>
              </w:rPr>
            </w:pPr>
          </w:p>
        </w:tc>
        <w:tc>
          <w:tcPr>
            <w:tcW w:w="4125"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3815" w:type="dxa"/>
            <w:tcBorders>
              <w:top w:val="single" w:sz="4" w:space="0" w:color="000000"/>
              <w:left w:val="single" w:sz="4" w:space="0" w:color="000000"/>
              <w:bottom w:val="single" w:sz="4" w:space="0" w:color="000000"/>
            </w:tcBorders>
          </w:tcPr>
          <w:p w:rsidR="00151292" w:rsidRPr="00077FC7" w:rsidRDefault="00151292" w:rsidP="0056679C">
            <w:pPr>
              <w:snapToGrid w:val="0"/>
              <w:rPr>
                <w:rFonts w:cs="Arial"/>
                <w:kern w:val="1"/>
              </w:rPr>
            </w:pPr>
          </w:p>
        </w:tc>
        <w:tc>
          <w:tcPr>
            <w:tcW w:w="4125"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bl>
    <w:p w:rsidR="00151292" w:rsidRPr="00077FC7" w:rsidRDefault="00151292" w:rsidP="00151292">
      <w:pPr>
        <w:rPr>
          <w:rFonts w:cs="Arial"/>
          <w:kern w:val="1"/>
        </w:rPr>
      </w:pPr>
    </w:p>
    <w:p w:rsidR="00151292" w:rsidRPr="00077FC7" w:rsidRDefault="00151292" w:rsidP="00151292">
      <w:pPr>
        <w:pageBreakBefore/>
        <w:rPr>
          <w:rFonts w:cs="Arial"/>
          <w:kern w:val="1"/>
        </w:rPr>
      </w:pPr>
      <w:bookmarkStart w:id="110" w:name="_DV_M937"/>
      <w:bookmarkEnd w:id="110"/>
    </w:p>
    <w:p w:rsidR="00151292" w:rsidRPr="00077FC7" w:rsidRDefault="00151292" w:rsidP="00151292">
      <w:pPr>
        <w:rPr>
          <w:rFonts w:cs="Arial"/>
          <w:kern w:val="1"/>
        </w:rPr>
      </w:pPr>
      <w:bookmarkStart w:id="111" w:name="_DV_M938"/>
      <w:bookmarkEnd w:id="111"/>
      <w:r w:rsidRPr="00077FC7">
        <w:rPr>
          <w:rFonts w:cs="Arial"/>
          <w:kern w:val="1"/>
        </w:rPr>
        <w:t>11.</w:t>
      </w:r>
      <w:r w:rsidRPr="00077FC7">
        <w:rPr>
          <w:rFonts w:cs="Arial"/>
          <w:kern w:val="1"/>
        </w:rPr>
        <w:tab/>
        <w:t>Please describe the type of accommodation that you live in:</w:t>
      </w:r>
    </w:p>
    <w:p w:rsidR="00151292" w:rsidRPr="00077FC7" w:rsidRDefault="00151292" w:rsidP="00151292">
      <w:pPr>
        <w:rPr>
          <w:rFonts w:cs="Arial"/>
          <w:kern w:val="1"/>
        </w:rPr>
      </w:pPr>
      <w:bookmarkStart w:id="112" w:name="_DV_M939"/>
      <w:bookmarkEnd w:id="112"/>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t xml:space="preserve"> </w:t>
      </w:r>
    </w:p>
    <w:p w:rsidR="00151292" w:rsidRPr="00077FC7" w:rsidRDefault="00151292" w:rsidP="00151292">
      <w:pPr>
        <w:rPr>
          <w:rFonts w:cs="Arial"/>
          <w:kern w:val="1"/>
        </w:rPr>
      </w:pPr>
      <w:bookmarkStart w:id="113" w:name="_DV_M940"/>
      <w:bookmarkEnd w:id="113"/>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t xml:space="preserve"> Please tick</w:t>
      </w:r>
    </w:p>
    <w:tbl>
      <w:tblPr>
        <w:tblW w:w="0" w:type="auto"/>
        <w:tblInd w:w="926" w:type="dxa"/>
        <w:tblLayout w:type="fixed"/>
        <w:tblLook w:val="0000" w:firstRow="0" w:lastRow="0" w:firstColumn="0" w:lastColumn="0" w:noHBand="0" w:noVBand="0"/>
      </w:tblPr>
      <w:tblGrid>
        <w:gridCol w:w="6660"/>
        <w:gridCol w:w="1280"/>
      </w:tblGrid>
      <w:tr w:rsidR="00151292" w:rsidRPr="00077FC7" w:rsidTr="0056679C">
        <w:tc>
          <w:tcPr>
            <w:tcW w:w="666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 xml:space="preserve">House </w:t>
            </w:r>
          </w:p>
        </w:tc>
        <w:tc>
          <w:tcPr>
            <w:tcW w:w="128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666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Flat</w:t>
            </w:r>
          </w:p>
        </w:tc>
        <w:tc>
          <w:tcPr>
            <w:tcW w:w="128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666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 xml:space="preserve">Caravan </w:t>
            </w:r>
          </w:p>
        </w:tc>
        <w:tc>
          <w:tcPr>
            <w:tcW w:w="128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666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Hostel</w:t>
            </w:r>
          </w:p>
        </w:tc>
        <w:tc>
          <w:tcPr>
            <w:tcW w:w="128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666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Shared accommodation</w:t>
            </w:r>
          </w:p>
        </w:tc>
        <w:tc>
          <w:tcPr>
            <w:tcW w:w="128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r w:rsidR="00151292" w:rsidRPr="00077FC7" w:rsidTr="0056679C">
        <w:tc>
          <w:tcPr>
            <w:tcW w:w="666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Other (please state):</w:t>
            </w:r>
          </w:p>
        </w:tc>
        <w:tc>
          <w:tcPr>
            <w:tcW w:w="128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tc>
      </w:tr>
    </w:tbl>
    <w:p w:rsidR="00151292" w:rsidRPr="00077FC7" w:rsidRDefault="00151292" w:rsidP="00151292">
      <w:pPr>
        <w:rPr>
          <w:rFonts w:cs="Arial"/>
          <w:kern w:val="1"/>
        </w:rPr>
      </w:pPr>
    </w:p>
    <w:p w:rsidR="00151292" w:rsidRPr="00077FC7" w:rsidRDefault="00151292" w:rsidP="00151292">
      <w:pPr>
        <w:rPr>
          <w:rFonts w:cs="Arial"/>
          <w:kern w:val="1"/>
        </w:rPr>
      </w:pPr>
      <w:bookmarkStart w:id="114" w:name="_DV_M941"/>
      <w:bookmarkEnd w:id="114"/>
      <w:r w:rsidRPr="00077FC7">
        <w:rPr>
          <w:rFonts w:cs="Arial"/>
          <w:kern w:val="1"/>
        </w:rPr>
        <w:t>12.</w:t>
      </w:r>
      <w:r w:rsidRPr="00077FC7">
        <w:rPr>
          <w:rFonts w:cs="Arial"/>
          <w:kern w:val="1"/>
        </w:rPr>
        <w:tab/>
        <w:t>How long have you lived in this accommodation?</w:t>
      </w:r>
    </w:p>
    <w:p w:rsidR="00151292" w:rsidRPr="00077FC7" w:rsidRDefault="00151292" w:rsidP="00151292">
      <w:pPr>
        <w:rPr>
          <w:rFonts w:cs="Arial"/>
        </w:rPr>
      </w:pPr>
      <w:bookmarkStart w:id="115" w:name="_DV_M942"/>
      <w:bookmarkEnd w:id="115"/>
      <w:r w:rsidRPr="00077FC7">
        <w:rPr>
          <w:rFonts w:cs="Arial"/>
          <w:kern w:val="1"/>
        </w:rPr>
        <w:tab/>
      </w:r>
    </w:p>
    <w:tbl>
      <w:tblPr>
        <w:tblW w:w="0" w:type="auto"/>
        <w:tblInd w:w="926" w:type="dxa"/>
        <w:tblLayout w:type="fixed"/>
        <w:tblLook w:val="0000" w:firstRow="0" w:lastRow="0" w:firstColumn="0" w:lastColumn="0" w:noHBand="0" w:noVBand="0"/>
      </w:tblPr>
      <w:tblGrid>
        <w:gridCol w:w="7940"/>
      </w:tblGrid>
      <w:tr w:rsidR="00151292" w:rsidRPr="00077FC7" w:rsidTr="0056679C">
        <w:tc>
          <w:tcPr>
            <w:tcW w:w="79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rPr>
            </w:pPr>
          </w:p>
        </w:tc>
      </w:tr>
    </w:tbl>
    <w:p w:rsidR="00151292" w:rsidRPr="00077FC7" w:rsidRDefault="00151292" w:rsidP="00151292">
      <w:pPr>
        <w:rPr>
          <w:rFonts w:cs="Arial"/>
          <w:kern w:val="1"/>
        </w:rPr>
      </w:pPr>
    </w:p>
    <w:p w:rsidR="00151292" w:rsidRPr="00077FC7" w:rsidRDefault="00151292" w:rsidP="00151292">
      <w:pPr>
        <w:ind w:left="720" w:hanging="720"/>
        <w:rPr>
          <w:rFonts w:cs="Arial"/>
          <w:kern w:val="1"/>
        </w:rPr>
      </w:pPr>
      <w:bookmarkStart w:id="116" w:name="_DV_M943"/>
      <w:bookmarkEnd w:id="116"/>
      <w:r w:rsidRPr="00077FC7">
        <w:rPr>
          <w:rFonts w:cs="Arial"/>
          <w:kern w:val="1"/>
        </w:rPr>
        <w:t>13.</w:t>
      </w:r>
      <w:r w:rsidRPr="00077FC7">
        <w:rPr>
          <w:rFonts w:cs="Arial"/>
          <w:kern w:val="1"/>
        </w:rPr>
        <w:tab/>
        <w:t xml:space="preserve">How many rooms are there in your present accommodation (excluding the kitchen, bathroom and any hall areas)? </w:t>
      </w:r>
    </w:p>
    <w:p w:rsidR="00151292" w:rsidRPr="00077FC7" w:rsidRDefault="00151292" w:rsidP="00151292">
      <w:pPr>
        <w:rPr>
          <w:rFonts w:cs="Arial"/>
        </w:rPr>
      </w:pPr>
      <w:bookmarkStart w:id="117" w:name="_DV_M944"/>
      <w:bookmarkEnd w:id="117"/>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p>
    <w:tbl>
      <w:tblPr>
        <w:tblW w:w="0" w:type="auto"/>
        <w:tblInd w:w="926" w:type="dxa"/>
        <w:tblLayout w:type="fixed"/>
        <w:tblLook w:val="0000" w:firstRow="0" w:lastRow="0" w:firstColumn="0" w:lastColumn="0" w:noHBand="0" w:noVBand="0"/>
      </w:tblPr>
      <w:tblGrid>
        <w:gridCol w:w="7940"/>
      </w:tblGrid>
      <w:tr w:rsidR="00151292" w:rsidRPr="00077FC7" w:rsidTr="0056679C">
        <w:tc>
          <w:tcPr>
            <w:tcW w:w="79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rPr>
            </w:pPr>
          </w:p>
        </w:tc>
      </w:tr>
    </w:tbl>
    <w:p w:rsidR="00151292" w:rsidRPr="00077FC7" w:rsidRDefault="00151292" w:rsidP="00151292">
      <w:pPr>
        <w:rPr>
          <w:rFonts w:cs="Arial"/>
          <w:kern w:val="1"/>
        </w:rPr>
      </w:pPr>
    </w:p>
    <w:p w:rsidR="00151292" w:rsidRPr="00077FC7" w:rsidRDefault="00151292" w:rsidP="00151292">
      <w:pPr>
        <w:rPr>
          <w:rFonts w:cs="Arial"/>
          <w:kern w:val="1"/>
        </w:rPr>
      </w:pPr>
      <w:bookmarkStart w:id="118" w:name="_DV_M945"/>
      <w:bookmarkEnd w:id="118"/>
      <w:r w:rsidRPr="00077FC7">
        <w:rPr>
          <w:rFonts w:cs="Arial"/>
          <w:kern w:val="1"/>
        </w:rPr>
        <w:t>14.</w:t>
      </w:r>
      <w:r w:rsidRPr="00077FC7">
        <w:rPr>
          <w:rFonts w:cs="Arial"/>
          <w:kern w:val="1"/>
        </w:rPr>
        <w:tab/>
        <w:t>Please explain why you want to move from the house you currently live in:</w:t>
      </w:r>
    </w:p>
    <w:p w:rsidR="00151292" w:rsidRPr="00077FC7" w:rsidRDefault="00151292" w:rsidP="00151292">
      <w:pPr>
        <w:rPr>
          <w:rFonts w:cs="Arial"/>
          <w:kern w:val="1"/>
        </w:rPr>
      </w:pPr>
    </w:p>
    <w:tbl>
      <w:tblPr>
        <w:tblW w:w="0" w:type="auto"/>
        <w:tblInd w:w="926" w:type="dxa"/>
        <w:tblLayout w:type="fixed"/>
        <w:tblLook w:val="0000" w:firstRow="0" w:lastRow="0" w:firstColumn="0" w:lastColumn="0" w:noHBand="0" w:noVBand="0"/>
      </w:tblPr>
      <w:tblGrid>
        <w:gridCol w:w="7940"/>
      </w:tblGrid>
      <w:tr w:rsidR="00151292" w:rsidRPr="00077FC7" w:rsidTr="0056679C">
        <w:trPr>
          <w:trHeight w:val="1403"/>
        </w:trPr>
        <w:tc>
          <w:tcPr>
            <w:tcW w:w="79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p w:rsidR="00151292" w:rsidRPr="00077FC7" w:rsidRDefault="00151292" w:rsidP="0056679C">
            <w:pPr>
              <w:rPr>
                <w:rFonts w:cs="Arial"/>
                <w:kern w:val="1"/>
              </w:rPr>
            </w:pPr>
          </w:p>
          <w:p w:rsidR="00151292" w:rsidRPr="00077FC7" w:rsidRDefault="00151292" w:rsidP="0056679C">
            <w:pPr>
              <w:rPr>
                <w:rFonts w:cs="Arial"/>
                <w:kern w:val="1"/>
              </w:rPr>
            </w:pPr>
          </w:p>
          <w:p w:rsidR="00151292" w:rsidRPr="00077FC7" w:rsidRDefault="00151292" w:rsidP="0056679C">
            <w:pPr>
              <w:rPr>
                <w:rFonts w:cs="Arial"/>
                <w:kern w:val="1"/>
              </w:rPr>
            </w:pPr>
          </w:p>
        </w:tc>
      </w:tr>
    </w:tbl>
    <w:p w:rsidR="00151292" w:rsidRPr="00077FC7" w:rsidRDefault="00151292" w:rsidP="00151292">
      <w:pPr>
        <w:rPr>
          <w:rFonts w:cs="Arial"/>
        </w:rPr>
      </w:pPr>
    </w:p>
    <w:p w:rsidR="00151292" w:rsidRPr="00DD1A4C" w:rsidRDefault="00151292" w:rsidP="00151292">
      <w:pPr>
        <w:rPr>
          <w:rFonts w:cs="Arial"/>
          <w:kern w:val="1"/>
        </w:rPr>
      </w:pPr>
      <w:bookmarkStart w:id="119" w:name="_DV_M946"/>
      <w:bookmarkEnd w:id="119"/>
      <w:r w:rsidRPr="00BD747A">
        <w:rPr>
          <w:rFonts w:cs="Arial"/>
          <w:kern w:val="1"/>
        </w:rPr>
        <w:t>Please include Enclosure One – Evidence of accommodation status.</w:t>
      </w:r>
    </w:p>
    <w:p w:rsidR="00151292" w:rsidRPr="00DD1A4C" w:rsidRDefault="00151292" w:rsidP="00151292">
      <w:pPr>
        <w:rPr>
          <w:rFonts w:cs="Arial"/>
          <w:kern w:val="1"/>
        </w:rPr>
      </w:pPr>
    </w:p>
    <w:p w:rsidR="00151292" w:rsidRPr="00DD1A4C" w:rsidRDefault="00151292" w:rsidP="00151292">
      <w:pPr>
        <w:rPr>
          <w:rFonts w:cs="Arial"/>
          <w:kern w:val="1"/>
        </w:rPr>
      </w:pPr>
      <w:bookmarkStart w:id="120" w:name="_DV_M947"/>
      <w:bookmarkEnd w:id="120"/>
      <w:r w:rsidRPr="00BD747A">
        <w:rPr>
          <w:rFonts w:cs="Arial"/>
          <w:kern w:val="1"/>
        </w:rPr>
        <w:t xml:space="preserve">Please include Enclosure Two – Written support stating why you have to move from the house you own.  </w:t>
      </w:r>
    </w:p>
    <w:p w:rsidR="00151292" w:rsidRPr="00077FC7" w:rsidRDefault="00151292" w:rsidP="00151292">
      <w:pPr>
        <w:pageBreakBefore/>
        <w:rPr>
          <w:rFonts w:cs="Arial"/>
          <w:kern w:val="1"/>
        </w:rPr>
      </w:pPr>
      <w:bookmarkStart w:id="121" w:name="_DV_M948"/>
      <w:bookmarkEnd w:id="121"/>
    </w:p>
    <w:p w:rsidR="00151292" w:rsidRPr="00151292" w:rsidRDefault="00151292" w:rsidP="00151292">
      <w:pPr>
        <w:pStyle w:val="Heading6"/>
        <w:rPr>
          <w:rFonts w:ascii="Arial" w:hAnsi="Arial" w:cs="Arial"/>
          <w:b/>
          <w:color w:val="auto"/>
          <w:kern w:val="1"/>
          <w:szCs w:val="24"/>
        </w:rPr>
      </w:pPr>
      <w:bookmarkStart w:id="122" w:name="_DV_M949"/>
      <w:bookmarkEnd w:id="122"/>
      <w:r w:rsidRPr="00151292">
        <w:rPr>
          <w:rFonts w:ascii="Arial" w:hAnsi="Arial" w:cs="Arial"/>
          <w:b/>
          <w:color w:val="auto"/>
          <w:kern w:val="1"/>
          <w:szCs w:val="24"/>
        </w:rPr>
        <w:t>Part six – People with particular housing needs</w:t>
      </w:r>
    </w:p>
    <w:p w:rsidR="00151292" w:rsidRPr="00077FC7" w:rsidRDefault="00151292" w:rsidP="00151292">
      <w:pPr>
        <w:rPr>
          <w:rFonts w:cs="Arial"/>
          <w:b/>
          <w:kern w:val="1"/>
        </w:rPr>
      </w:pPr>
    </w:p>
    <w:p w:rsidR="00151292" w:rsidRPr="00077FC7" w:rsidRDefault="00151292" w:rsidP="00151292">
      <w:pPr>
        <w:pStyle w:val="BodyTextIndent2"/>
        <w:numPr>
          <w:ilvl w:val="0"/>
          <w:numId w:val="11"/>
        </w:numPr>
        <w:spacing w:after="0" w:line="240" w:lineRule="auto"/>
        <w:rPr>
          <w:rFonts w:cs="Arial"/>
          <w:kern w:val="1"/>
        </w:rPr>
      </w:pPr>
      <w:bookmarkStart w:id="123" w:name="_DV_M950"/>
      <w:bookmarkEnd w:id="123"/>
      <w:r w:rsidRPr="00077FC7">
        <w:rPr>
          <w:rFonts w:cs="Arial"/>
          <w:kern w:val="1"/>
        </w:rPr>
        <w:t xml:space="preserve">Do you or any member of your household have a disability or learning difficulty we should take into account? </w:t>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p>
    <w:p w:rsidR="00151292" w:rsidRPr="00077FC7" w:rsidRDefault="00151292" w:rsidP="00151292">
      <w:pPr>
        <w:ind w:left="6480" w:firstLine="720"/>
        <w:rPr>
          <w:rFonts w:cs="Arial"/>
          <w:kern w:val="1"/>
        </w:rPr>
      </w:pPr>
      <w:bookmarkStart w:id="124" w:name="_DV_M951"/>
      <w:bookmarkEnd w:id="124"/>
      <w:r w:rsidRPr="00077FC7">
        <w:rPr>
          <w:rFonts w:cs="Arial"/>
          <w:kern w:val="1"/>
        </w:rPr>
        <w:t xml:space="preserve">Yes / No </w:t>
      </w:r>
    </w:p>
    <w:p w:rsidR="00151292" w:rsidRPr="00077FC7" w:rsidRDefault="00151292" w:rsidP="00151292">
      <w:pPr>
        <w:ind w:left="720" w:hanging="540"/>
        <w:rPr>
          <w:rFonts w:cs="Arial"/>
          <w:kern w:val="1"/>
        </w:rPr>
      </w:pPr>
    </w:p>
    <w:p w:rsidR="00151292" w:rsidRPr="00077FC7" w:rsidRDefault="00151292" w:rsidP="00151292">
      <w:pPr>
        <w:ind w:left="1260" w:hanging="540"/>
        <w:rPr>
          <w:rFonts w:cs="Arial"/>
          <w:kern w:val="1"/>
        </w:rPr>
      </w:pPr>
      <w:bookmarkStart w:id="125" w:name="_DV_M952"/>
      <w:bookmarkEnd w:id="125"/>
      <w:r w:rsidRPr="00077FC7">
        <w:rPr>
          <w:rFonts w:cs="Arial"/>
          <w:kern w:val="1"/>
        </w:rPr>
        <w:t xml:space="preserve">If no, please go to Part seven.  </w:t>
      </w:r>
    </w:p>
    <w:p w:rsidR="00151292" w:rsidRPr="00077FC7" w:rsidRDefault="00151292" w:rsidP="00151292">
      <w:pPr>
        <w:ind w:left="720" w:hanging="540"/>
        <w:rPr>
          <w:rFonts w:cs="Arial"/>
          <w:kern w:val="1"/>
        </w:rPr>
      </w:pPr>
    </w:p>
    <w:p w:rsidR="00151292" w:rsidRPr="00077FC7" w:rsidRDefault="00151292" w:rsidP="00151292">
      <w:pPr>
        <w:ind w:left="720" w:hanging="720"/>
        <w:rPr>
          <w:rFonts w:cs="Arial"/>
          <w:kern w:val="1"/>
        </w:rPr>
      </w:pPr>
      <w:bookmarkStart w:id="126" w:name="_DV_M953"/>
      <w:bookmarkEnd w:id="126"/>
      <w:r w:rsidRPr="00077FC7">
        <w:rPr>
          <w:rFonts w:cs="Arial"/>
          <w:kern w:val="1"/>
        </w:rPr>
        <w:t>2.</w:t>
      </w:r>
      <w:r w:rsidRPr="00077FC7">
        <w:rPr>
          <w:rFonts w:cs="Arial"/>
          <w:kern w:val="1"/>
        </w:rPr>
        <w:tab/>
        <w:t xml:space="preserve">Does this affect the type/ size/ design of property that you can live in? </w:t>
      </w:r>
    </w:p>
    <w:p w:rsidR="00E651FC" w:rsidRDefault="00E651FC" w:rsidP="00151292">
      <w:pPr>
        <w:ind w:left="6480" w:firstLine="720"/>
        <w:rPr>
          <w:rFonts w:cs="Arial"/>
          <w:kern w:val="1"/>
        </w:rPr>
      </w:pPr>
      <w:bookmarkStart w:id="127" w:name="_DV_M954"/>
      <w:bookmarkEnd w:id="127"/>
    </w:p>
    <w:p w:rsidR="00151292" w:rsidRPr="00077FC7" w:rsidRDefault="00151292" w:rsidP="00151292">
      <w:pPr>
        <w:ind w:left="6480" w:firstLine="720"/>
        <w:rPr>
          <w:rFonts w:cs="Arial"/>
          <w:kern w:val="1"/>
        </w:rPr>
      </w:pPr>
      <w:r w:rsidRPr="00077FC7">
        <w:rPr>
          <w:rFonts w:cs="Arial"/>
          <w:kern w:val="1"/>
        </w:rPr>
        <w:t xml:space="preserve">Yes / No </w:t>
      </w:r>
    </w:p>
    <w:p w:rsidR="00151292" w:rsidRPr="00077FC7" w:rsidRDefault="00151292" w:rsidP="00151292">
      <w:pPr>
        <w:ind w:left="720"/>
        <w:rPr>
          <w:rFonts w:cs="Arial"/>
          <w:kern w:val="1"/>
        </w:rPr>
      </w:pPr>
    </w:p>
    <w:p w:rsidR="00151292" w:rsidRPr="00077FC7" w:rsidRDefault="00151292" w:rsidP="00151292">
      <w:pPr>
        <w:ind w:left="720"/>
        <w:rPr>
          <w:rFonts w:cs="Arial"/>
          <w:kern w:val="1"/>
        </w:rPr>
      </w:pPr>
      <w:bookmarkStart w:id="128" w:name="_DV_M955"/>
      <w:bookmarkEnd w:id="128"/>
      <w:r w:rsidRPr="00077FC7">
        <w:rPr>
          <w:rFonts w:cs="Arial"/>
          <w:kern w:val="1"/>
        </w:rPr>
        <w:t xml:space="preserve">If yes, please give us more information, for example, need full wheelchair access internally; need all electric power: </w:t>
      </w:r>
    </w:p>
    <w:p w:rsidR="00151292" w:rsidRPr="00077FC7" w:rsidRDefault="00151292" w:rsidP="00151292">
      <w:pPr>
        <w:ind w:left="720"/>
        <w:rPr>
          <w:rFonts w:cs="Arial"/>
          <w:kern w:val="1"/>
        </w:rPr>
      </w:pPr>
    </w:p>
    <w:tbl>
      <w:tblPr>
        <w:tblW w:w="0" w:type="auto"/>
        <w:tblInd w:w="926" w:type="dxa"/>
        <w:tblLayout w:type="fixed"/>
        <w:tblLook w:val="0000" w:firstRow="0" w:lastRow="0" w:firstColumn="0" w:lastColumn="0" w:noHBand="0" w:noVBand="0"/>
      </w:tblPr>
      <w:tblGrid>
        <w:gridCol w:w="7940"/>
      </w:tblGrid>
      <w:tr w:rsidR="00151292" w:rsidRPr="00077FC7" w:rsidTr="0056679C">
        <w:tc>
          <w:tcPr>
            <w:tcW w:w="79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p w:rsidR="00151292" w:rsidRPr="00077FC7" w:rsidRDefault="00151292" w:rsidP="0056679C">
            <w:pPr>
              <w:rPr>
                <w:rFonts w:cs="Arial"/>
                <w:kern w:val="1"/>
              </w:rPr>
            </w:pPr>
          </w:p>
          <w:p w:rsidR="00151292" w:rsidRPr="00077FC7" w:rsidRDefault="00151292" w:rsidP="0056679C">
            <w:pPr>
              <w:rPr>
                <w:rFonts w:cs="Arial"/>
                <w:kern w:val="1"/>
              </w:rPr>
            </w:pPr>
          </w:p>
          <w:p w:rsidR="00151292" w:rsidRPr="00077FC7" w:rsidRDefault="00151292" w:rsidP="0056679C">
            <w:pPr>
              <w:rPr>
                <w:rFonts w:cs="Arial"/>
                <w:kern w:val="1"/>
              </w:rPr>
            </w:pPr>
          </w:p>
        </w:tc>
      </w:tr>
    </w:tbl>
    <w:p w:rsidR="00151292" w:rsidRPr="00077FC7" w:rsidRDefault="00151292" w:rsidP="00151292">
      <w:pPr>
        <w:rPr>
          <w:rFonts w:cs="Arial"/>
          <w:kern w:val="1"/>
        </w:rPr>
      </w:pPr>
    </w:p>
    <w:p w:rsidR="00151292" w:rsidRPr="00077FC7" w:rsidRDefault="00151292" w:rsidP="00151292">
      <w:pPr>
        <w:rPr>
          <w:rFonts w:cs="Arial"/>
          <w:kern w:val="1"/>
        </w:rPr>
      </w:pPr>
      <w:bookmarkStart w:id="129" w:name="_DV_M956"/>
      <w:bookmarkEnd w:id="129"/>
      <w:r w:rsidRPr="00077FC7">
        <w:rPr>
          <w:rFonts w:cs="Arial"/>
          <w:kern w:val="1"/>
        </w:rPr>
        <w:t>3.</w:t>
      </w:r>
      <w:r w:rsidRPr="00077FC7">
        <w:rPr>
          <w:rFonts w:cs="Arial"/>
          <w:kern w:val="1"/>
        </w:rPr>
        <w:tab/>
        <w:t xml:space="preserve">Does this affect the location where you are able to purchase a house? </w:t>
      </w:r>
    </w:p>
    <w:p w:rsidR="00E651FC" w:rsidRDefault="00E651FC" w:rsidP="00151292">
      <w:pPr>
        <w:ind w:left="6480" w:firstLine="720"/>
        <w:rPr>
          <w:rFonts w:cs="Arial"/>
          <w:kern w:val="1"/>
        </w:rPr>
      </w:pPr>
      <w:bookmarkStart w:id="130" w:name="_DV_M957"/>
      <w:bookmarkEnd w:id="130"/>
    </w:p>
    <w:p w:rsidR="00151292" w:rsidRPr="00077FC7" w:rsidRDefault="00151292" w:rsidP="00151292">
      <w:pPr>
        <w:ind w:left="6480" w:firstLine="720"/>
        <w:rPr>
          <w:rFonts w:cs="Arial"/>
          <w:kern w:val="1"/>
        </w:rPr>
      </w:pPr>
      <w:r w:rsidRPr="00077FC7">
        <w:rPr>
          <w:rFonts w:cs="Arial"/>
          <w:kern w:val="1"/>
        </w:rPr>
        <w:t xml:space="preserve">Yes / No </w:t>
      </w:r>
    </w:p>
    <w:p w:rsidR="00151292" w:rsidRPr="00077FC7" w:rsidRDefault="00151292" w:rsidP="00151292">
      <w:pPr>
        <w:tabs>
          <w:tab w:val="left" w:pos="720"/>
        </w:tabs>
        <w:ind w:left="720"/>
        <w:rPr>
          <w:rFonts w:cs="Arial"/>
          <w:kern w:val="1"/>
        </w:rPr>
      </w:pPr>
    </w:p>
    <w:p w:rsidR="00151292" w:rsidRPr="00077FC7" w:rsidRDefault="00151292" w:rsidP="00151292">
      <w:pPr>
        <w:tabs>
          <w:tab w:val="left" w:pos="720"/>
        </w:tabs>
        <w:ind w:left="720"/>
        <w:rPr>
          <w:rFonts w:cs="Arial"/>
          <w:kern w:val="1"/>
        </w:rPr>
      </w:pPr>
      <w:bookmarkStart w:id="131" w:name="_DV_M958"/>
      <w:bookmarkEnd w:id="131"/>
      <w:r w:rsidRPr="00077FC7">
        <w:rPr>
          <w:rFonts w:cs="Arial"/>
          <w:kern w:val="1"/>
        </w:rPr>
        <w:t xml:space="preserve">If yes, please give us more information, for example, need to be close to family/carer(s); need to be close to facilities – transport, schools: </w:t>
      </w:r>
    </w:p>
    <w:p w:rsidR="00151292" w:rsidRPr="00077FC7" w:rsidRDefault="00151292" w:rsidP="00151292">
      <w:pPr>
        <w:tabs>
          <w:tab w:val="left" w:pos="720"/>
        </w:tabs>
        <w:ind w:left="720"/>
        <w:rPr>
          <w:rFonts w:cs="Arial"/>
          <w:kern w:val="1"/>
        </w:rPr>
      </w:pPr>
    </w:p>
    <w:tbl>
      <w:tblPr>
        <w:tblW w:w="0" w:type="auto"/>
        <w:tblInd w:w="926" w:type="dxa"/>
        <w:tblLayout w:type="fixed"/>
        <w:tblLook w:val="0000" w:firstRow="0" w:lastRow="0" w:firstColumn="0" w:lastColumn="0" w:noHBand="0" w:noVBand="0"/>
      </w:tblPr>
      <w:tblGrid>
        <w:gridCol w:w="7940"/>
      </w:tblGrid>
      <w:tr w:rsidR="00151292" w:rsidRPr="00077FC7" w:rsidTr="0056679C">
        <w:tc>
          <w:tcPr>
            <w:tcW w:w="79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tabs>
                <w:tab w:val="left" w:pos="720"/>
              </w:tabs>
              <w:snapToGrid w:val="0"/>
              <w:rPr>
                <w:rFonts w:cs="Arial"/>
                <w:kern w:val="1"/>
              </w:rPr>
            </w:pPr>
          </w:p>
          <w:p w:rsidR="00151292" w:rsidRPr="00077FC7" w:rsidRDefault="00151292" w:rsidP="0056679C">
            <w:pPr>
              <w:tabs>
                <w:tab w:val="left" w:pos="720"/>
              </w:tabs>
              <w:rPr>
                <w:rFonts w:cs="Arial"/>
                <w:kern w:val="1"/>
              </w:rPr>
            </w:pPr>
          </w:p>
          <w:p w:rsidR="00151292" w:rsidRPr="00077FC7" w:rsidRDefault="00151292" w:rsidP="0056679C">
            <w:pPr>
              <w:tabs>
                <w:tab w:val="left" w:pos="720"/>
              </w:tabs>
              <w:rPr>
                <w:rFonts w:cs="Arial"/>
                <w:kern w:val="1"/>
              </w:rPr>
            </w:pPr>
          </w:p>
          <w:p w:rsidR="00151292" w:rsidRPr="00077FC7" w:rsidRDefault="00151292" w:rsidP="0056679C">
            <w:pPr>
              <w:tabs>
                <w:tab w:val="left" w:pos="720"/>
              </w:tabs>
              <w:rPr>
                <w:rFonts w:cs="Arial"/>
                <w:kern w:val="1"/>
              </w:rPr>
            </w:pPr>
          </w:p>
        </w:tc>
      </w:tr>
    </w:tbl>
    <w:p w:rsidR="00151292" w:rsidRPr="00077FC7" w:rsidRDefault="00151292" w:rsidP="00151292">
      <w:pPr>
        <w:tabs>
          <w:tab w:val="left" w:pos="720"/>
        </w:tabs>
        <w:ind w:left="720"/>
        <w:rPr>
          <w:rFonts w:cs="Arial"/>
          <w:kern w:val="1"/>
        </w:rPr>
      </w:pPr>
    </w:p>
    <w:p w:rsidR="00151292" w:rsidRPr="00077FC7" w:rsidRDefault="00151292" w:rsidP="00151292">
      <w:pPr>
        <w:ind w:left="720" w:hanging="720"/>
        <w:rPr>
          <w:rFonts w:cs="Arial"/>
          <w:kern w:val="1"/>
        </w:rPr>
      </w:pPr>
      <w:bookmarkStart w:id="132" w:name="_DV_M959"/>
      <w:bookmarkEnd w:id="132"/>
      <w:r w:rsidRPr="00077FC7">
        <w:rPr>
          <w:rFonts w:cs="Arial"/>
          <w:kern w:val="1"/>
        </w:rPr>
        <w:t>4.</w:t>
      </w:r>
      <w:r w:rsidRPr="00077FC7">
        <w:rPr>
          <w:rFonts w:cs="Arial"/>
          <w:kern w:val="1"/>
        </w:rPr>
        <w:tab/>
        <w:t xml:space="preserve">If you currently own your home, do you have written support from a professional (such as a doctor or occupational therapist) stating that your current property is not suitable for your needs? </w:t>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Pr>
          <w:rFonts w:cs="Arial"/>
          <w:kern w:val="1"/>
        </w:rPr>
        <w:tab/>
      </w:r>
      <w:r w:rsidRPr="00077FC7">
        <w:rPr>
          <w:rFonts w:cs="Arial"/>
          <w:kern w:val="1"/>
        </w:rPr>
        <w:t xml:space="preserve">Yes / No </w:t>
      </w:r>
    </w:p>
    <w:p w:rsidR="00151292" w:rsidRPr="00077FC7" w:rsidRDefault="00151292" w:rsidP="00151292">
      <w:pPr>
        <w:ind w:left="720" w:hanging="540"/>
        <w:rPr>
          <w:rFonts w:cs="Arial"/>
          <w:kern w:val="1"/>
        </w:rPr>
      </w:pPr>
    </w:p>
    <w:p w:rsidR="00151292" w:rsidRDefault="00151292" w:rsidP="00151292">
      <w:pPr>
        <w:numPr>
          <w:ilvl w:val="0"/>
          <w:numId w:val="7"/>
        </w:numPr>
        <w:suppressAutoHyphens/>
        <w:autoSpaceDE w:val="0"/>
        <w:ind w:hanging="720"/>
        <w:rPr>
          <w:rFonts w:cs="Arial"/>
          <w:kern w:val="1"/>
        </w:rPr>
      </w:pPr>
      <w:bookmarkStart w:id="133" w:name="_DV_M960"/>
      <w:bookmarkEnd w:id="133"/>
      <w:r w:rsidRPr="00077FC7">
        <w:rPr>
          <w:rFonts w:cs="Arial"/>
          <w:kern w:val="1"/>
        </w:rPr>
        <w:t>Who is providing this written support?</w:t>
      </w:r>
    </w:p>
    <w:p w:rsidR="00151292" w:rsidRPr="00077FC7" w:rsidRDefault="00151292" w:rsidP="00151292">
      <w:pPr>
        <w:rPr>
          <w:rFonts w:cs="Arial"/>
          <w:kern w:val="1"/>
        </w:rPr>
      </w:pPr>
    </w:p>
    <w:tbl>
      <w:tblPr>
        <w:tblW w:w="0" w:type="auto"/>
        <w:tblInd w:w="926" w:type="dxa"/>
        <w:tblLayout w:type="fixed"/>
        <w:tblLook w:val="0000" w:firstRow="0" w:lastRow="0" w:firstColumn="0" w:lastColumn="0" w:noHBand="0" w:noVBand="0"/>
      </w:tblPr>
      <w:tblGrid>
        <w:gridCol w:w="7940"/>
      </w:tblGrid>
      <w:tr w:rsidR="00151292" w:rsidRPr="00077FC7" w:rsidTr="0056679C">
        <w:tc>
          <w:tcPr>
            <w:tcW w:w="79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p w:rsidR="00151292" w:rsidRPr="00077FC7" w:rsidRDefault="00151292" w:rsidP="0056679C">
            <w:pPr>
              <w:rPr>
                <w:rFonts w:cs="Arial"/>
                <w:kern w:val="1"/>
              </w:rPr>
            </w:pPr>
          </w:p>
        </w:tc>
      </w:tr>
    </w:tbl>
    <w:p w:rsidR="00151292" w:rsidRPr="00077FC7" w:rsidRDefault="00151292" w:rsidP="00151292">
      <w:pPr>
        <w:pageBreakBefore/>
        <w:rPr>
          <w:rFonts w:cs="Arial"/>
          <w:kern w:val="1"/>
        </w:rPr>
      </w:pPr>
      <w:bookmarkStart w:id="134" w:name="_DV_M961"/>
      <w:bookmarkEnd w:id="134"/>
    </w:p>
    <w:p w:rsidR="00151292" w:rsidRPr="00151292" w:rsidRDefault="00151292" w:rsidP="00151292">
      <w:pPr>
        <w:pStyle w:val="Heading6"/>
        <w:rPr>
          <w:rFonts w:ascii="Arial" w:hAnsi="Arial" w:cs="Arial"/>
          <w:b/>
          <w:color w:val="auto"/>
          <w:kern w:val="1"/>
          <w:szCs w:val="24"/>
        </w:rPr>
      </w:pPr>
      <w:bookmarkStart w:id="135" w:name="_DV_M962"/>
      <w:bookmarkEnd w:id="135"/>
      <w:r w:rsidRPr="00151292">
        <w:rPr>
          <w:rFonts w:ascii="Arial" w:hAnsi="Arial" w:cs="Arial"/>
          <w:b/>
          <w:color w:val="auto"/>
          <w:kern w:val="1"/>
          <w:szCs w:val="24"/>
        </w:rPr>
        <w:t xml:space="preserve">Part seven – Income assessment </w:t>
      </w:r>
    </w:p>
    <w:p w:rsidR="00151292" w:rsidRPr="00077FC7" w:rsidRDefault="00151292" w:rsidP="00151292">
      <w:pPr>
        <w:rPr>
          <w:rFonts w:cs="Arial"/>
          <w:kern w:val="1"/>
        </w:rPr>
      </w:pPr>
    </w:p>
    <w:p w:rsidR="00151292" w:rsidRPr="00077FC7" w:rsidRDefault="00151292" w:rsidP="00151292">
      <w:pPr>
        <w:rPr>
          <w:rFonts w:cs="Arial"/>
          <w:kern w:val="1"/>
        </w:rPr>
      </w:pPr>
      <w:bookmarkStart w:id="136" w:name="_DV_M963"/>
      <w:bookmarkEnd w:id="136"/>
      <w:r w:rsidRPr="00077FC7">
        <w:rPr>
          <w:rFonts w:cs="Arial"/>
          <w:kern w:val="1"/>
        </w:rPr>
        <w:t>1.</w:t>
      </w:r>
      <w:r w:rsidRPr="00077FC7">
        <w:rPr>
          <w:rFonts w:cs="Arial"/>
          <w:kern w:val="1"/>
        </w:rPr>
        <w:tab/>
        <w:t>Gross earnings (per annum):</w:t>
      </w:r>
    </w:p>
    <w:p w:rsidR="00151292" w:rsidRPr="00077FC7" w:rsidRDefault="00151292" w:rsidP="00151292">
      <w:pPr>
        <w:rPr>
          <w:rFonts w:cs="Arial"/>
          <w:kern w:val="1"/>
        </w:rPr>
      </w:pPr>
      <w:bookmarkStart w:id="137" w:name="_DV_M964"/>
      <w:bookmarkEnd w:id="137"/>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p>
    <w:tbl>
      <w:tblPr>
        <w:tblW w:w="0" w:type="auto"/>
        <w:tblInd w:w="926" w:type="dxa"/>
        <w:tblLayout w:type="fixed"/>
        <w:tblLook w:val="0000" w:firstRow="0" w:lastRow="0" w:firstColumn="0" w:lastColumn="0" w:noHBand="0" w:noVBand="0"/>
      </w:tblPr>
      <w:tblGrid>
        <w:gridCol w:w="6480"/>
        <w:gridCol w:w="1568"/>
      </w:tblGrid>
      <w:tr w:rsidR="00151292" w:rsidRPr="00077FC7" w:rsidTr="0056679C">
        <w:tc>
          <w:tcPr>
            <w:tcW w:w="648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 xml:space="preserve">First applicant </w:t>
            </w:r>
          </w:p>
        </w:tc>
        <w:tc>
          <w:tcPr>
            <w:tcW w:w="1568"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rPr>
            </w:pPr>
            <w:r w:rsidRPr="00077FC7">
              <w:rPr>
                <w:rFonts w:cs="Arial"/>
                <w:kern w:val="1"/>
              </w:rPr>
              <w:t>£</w:t>
            </w:r>
          </w:p>
        </w:tc>
      </w:tr>
      <w:tr w:rsidR="00151292" w:rsidRPr="00077FC7" w:rsidTr="0056679C">
        <w:tc>
          <w:tcPr>
            <w:tcW w:w="648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 xml:space="preserve">Second applicant </w:t>
            </w:r>
          </w:p>
        </w:tc>
        <w:tc>
          <w:tcPr>
            <w:tcW w:w="1568"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rPr>
            </w:pPr>
            <w:r w:rsidRPr="00077FC7">
              <w:rPr>
                <w:rFonts w:cs="Arial"/>
                <w:kern w:val="1"/>
              </w:rPr>
              <w:t>£</w:t>
            </w:r>
          </w:p>
        </w:tc>
      </w:tr>
      <w:tr w:rsidR="00151292" w:rsidRPr="00077FC7" w:rsidTr="0056679C">
        <w:tc>
          <w:tcPr>
            <w:tcW w:w="6480" w:type="dxa"/>
            <w:tcBorders>
              <w:top w:val="single" w:sz="4" w:space="0" w:color="000000"/>
              <w:left w:val="single" w:sz="4" w:space="0" w:color="000000"/>
              <w:bottom w:val="single" w:sz="4" w:space="0" w:color="000000"/>
            </w:tcBorders>
          </w:tcPr>
          <w:p w:rsidR="00151292" w:rsidRPr="00896C8B" w:rsidRDefault="00151292" w:rsidP="0056679C">
            <w:pPr>
              <w:rPr>
                <w:rFonts w:cs="Arial"/>
                <w:kern w:val="1"/>
              </w:rPr>
            </w:pPr>
            <w:r w:rsidRPr="00BD747A">
              <w:rPr>
                <w:rFonts w:cs="Arial"/>
                <w:kern w:val="1"/>
              </w:rPr>
              <w:t>Other applicants</w:t>
            </w:r>
          </w:p>
        </w:tc>
        <w:tc>
          <w:tcPr>
            <w:tcW w:w="1568"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rPr>
            </w:pPr>
            <w:r w:rsidRPr="00077FC7">
              <w:rPr>
                <w:rFonts w:cs="Arial"/>
                <w:kern w:val="1"/>
              </w:rPr>
              <w:t>£</w:t>
            </w:r>
          </w:p>
        </w:tc>
      </w:tr>
      <w:tr w:rsidR="00151292" w:rsidRPr="00077FC7" w:rsidTr="0056679C">
        <w:tc>
          <w:tcPr>
            <w:tcW w:w="648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Total earnings</w:t>
            </w:r>
          </w:p>
        </w:tc>
        <w:tc>
          <w:tcPr>
            <w:tcW w:w="1568"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rPr>
            </w:pPr>
            <w:r w:rsidRPr="00077FC7">
              <w:rPr>
                <w:rFonts w:cs="Arial"/>
                <w:kern w:val="1"/>
              </w:rPr>
              <w:t>£</w:t>
            </w:r>
          </w:p>
        </w:tc>
      </w:tr>
    </w:tbl>
    <w:p w:rsidR="00151292" w:rsidRPr="00077FC7" w:rsidRDefault="00151292" w:rsidP="00151292">
      <w:pPr>
        <w:rPr>
          <w:rFonts w:cs="Arial"/>
          <w:kern w:val="1"/>
        </w:rPr>
      </w:pPr>
    </w:p>
    <w:p w:rsidR="00151292" w:rsidRPr="00077FC7" w:rsidRDefault="00151292" w:rsidP="00151292">
      <w:pPr>
        <w:rPr>
          <w:rFonts w:cs="Arial"/>
          <w:kern w:val="1"/>
        </w:rPr>
      </w:pPr>
      <w:bookmarkStart w:id="138" w:name="_DV_M965"/>
      <w:bookmarkEnd w:id="138"/>
      <w:r w:rsidRPr="00077FC7">
        <w:rPr>
          <w:rFonts w:cs="Arial"/>
          <w:kern w:val="1"/>
        </w:rPr>
        <w:t>2.</w:t>
      </w:r>
      <w:r w:rsidRPr="00077FC7">
        <w:rPr>
          <w:rFonts w:cs="Arial"/>
          <w:kern w:val="1"/>
        </w:rPr>
        <w:tab/>
        <w:t>Please specify any other income per annum:</w:t>
      </w:r>
    </w:p>
    <w:p w:rsidR="00151292" w:rsidRPr="00077FC7" w:rsidRDefault="00151292" w:rsidP="00151292">
      <w:pPr>
        <w:rPr>
          <w:rFonts w:cs="Arial"/>
          <w:kern w:val="1"/>
        </w:rPr>
      </w:pPr>
    </w:p>
    <w:tbl>
      <w:tblPr>
        <w:tblW w:w="0" w:type="auto"/>
        <w:tblInd w:w="926" w:type="dxa"/>
        <w:tblLayout w:type="fixed"/>
        <w:tblLook w:val="0000" w:firstRow="0" w:lastRow="0" w:firstColumn="0" w:lastColumn="0" w:noHBand="0" w:noVBand="0"/>
      </w:tblPr>
      <w:tblGrid>
        <w:gridCol w:w="6480"/>
        <w:gridCol w:w="1640"/>
      </w:tblGrid>
      <w:tr w:rsidR="00151292" w:rsidRPr="00077FC7" w:rsidTr="0056679C">
        <w:tc>
          <w:tcPr>
            <w:tcW w:w="648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 xml:space="preserve">Sickness benefit </w:t>
            </w:r>
          </w:p>
        </w:tc>
        <w:tc>
          <w:tcPr>
            <w:tcW w:w="16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rPr>
            </w:pPr>
            <w:r w:rsidRPr="00077FC7">
              <w:rPr>
                <w:rFonts w:cs="Arial"/>
                <w:kern w:val="1"/>
              </w:rPr>
              <w:t>£</w:t>
            </w:r>
          </w:p>
        </w:tc>
      </w:tr>
      <w:tr w:rsidR="00151292" w:rsidRPr="00077FC7" w:rsidTr="0056679C">
        <w:tc>
          <w:tcPr>
            <w:tcW w:w="648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 xml:space="preserve">Unemployment benefit </w:t>
            </w:r>
          </w:p>
        </w:tc>
        <w:tc>
          <w:tcPr>
            <w:tcW w:w="16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rPr>
            </w:pPr>
            <w:r w:rsidRPr="00077FC7">
              <w:rPr>
                <w:rFonts w:cs="Arial"/>
                <w:kern w:val="1"/>
              </w:rPr>
              <w:t>£</w:t>
            </w:r>
          </w:p>
        </w:tc>
      </w:tr>
      <w:tr w:rsidR="00151292" w:rsidRPr="00077FC7" w:rsidTr="0056679C">
        <w:tc>
          <w:tcPr>
            <w:tcW w:w="648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Bank interest</w:t>
            </w:r>
          </w:p>
        </w:tc>
        <w:tc>
          <w:tcPr>
            <w:tcW w:w="16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rPr>
            </w:pPr>
            <w:r w:rsidRPr="00077FC7">
              <w:rPr>
                <w:rFonts w:cs="Arial"/>
                <w:kern w:val="1"/>
              </w:rPr>
              <w:t>£</w:t>
            </w:r>
          </w:p>
        </w:tc>
      </w:tr>
      <w:tr w:rsidR="00151292" w:rsidRPr="00077FC7" w:rsidTr="0056679C">
        <w:tc>
          <w:tcPr>
            <w:tcW w:w="648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Superannuation or pension from previous employment</w:t>
            </w:r>
          </w:p>
        </w:tc>
        <w:tc>
          <w:tcPr>
            <w:tcW w:w="16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rPr>
            </w:pPr>
            <w:r w:rsidRPr="00077FC7">
              <w:rPr>
                <w:rFonts w:cs="Arial"/>
                <w:kern w:val="1"/>
              </w:rPr>
              <w:t>£</w:t>
            </w:r>
          </w:p>
        </w:tc>
      </w:tr>
      <w:tr w:rsidR="00151292" w:rsidRPr="00077FC7" w:rsidTr="0056679C">
        <w:trPr>
          <w:cantSplit/>
        </w:trPr>
        <w:tc>
          <w:tcPr>
            <w:tcW w:w="648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Working families tax credit</w:t>
            </w:r>
          </w:p>
        </w:tc>
        <w:tc>
          <w:tcPr>
            <w:tcW w:w="16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rPr>
            </w:pPr>
            <w:r w:rsidRPr="00077FC7">
              <w:rPr>
                <w:rFonts w:cs="Arial"/>
                <w:kern w:val="1"/>
              </w:rPr>
              <w:t>£</w:t>
            </w:r>
          </w:p>
        </w:tc>
      </w:tr>
      <w:tr w:rsidR="00151292" w:rsidRPr="00077FC7" w:rsidTr="0056679C">
        <w:trPr>
          <w:cantSplit/>
        </w:trPr>
        <w:tc>
          <w:tcPr>
            <w:tcW w:w="648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Widow’s pension</w:t>
            </w:r>
          </w:p>
        </w:tc>
        <w:tc>
          <w:tcPr>
            <w:tcW w:w="16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rPr>
            </w:pPr>
            <w:r w:rsidRPr="00077FC7">
              <w:rPr>
                <w:rFonts w:cs="Arial"/>
                <w:kern w:val="1"/>
              </w:rPr>
              <w:t>£</w:t>
            </w:r>
          </w:p>
        </w:tc>
      </w:tr>
      <w:tr w:rsidR="00151292" w:rsidRPr="00077FC7" w:rsidTr="0056679C">
        <w:trPr>
          <w:cantSplit/>
        </w:trPr>
        <w:tc>
          <w:tcPr>
            <w:tcW w:w="648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Shareholder’s profits</w:t>
            </w:r>
          </w:p>
        </w:tc>
        <w:tc>
          <w:tcPr>
            <w:tcW w:w="16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rPr>
            </w:pPr>
            <w:r w:rsidRPr="00077FC7">
              <w:rPr>
                <w:rFonts w:cs="Arial"/>
                <w:kern w:val="1"/>
              </w:rPr>
              <w:t>£</w:t>
            </w:r>
          </w:p>
        </w:tc>
      </w:tr>
      <w:tr w:rsidR="00151292" w:rsidRPr="00077FC7" w:rsidTr="0056679C">
        <w:trPr>
          <w:cantSplit/>
        </w:trPr>
        <w:tc>
          <w:tcPr>
            <w:tcW w:w="648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Other (please specify):</w:t>
            </w:r>
          </w:p>
        </w:tc>
        <w:tc>
          <w:tcPr>
            <w:tcW w:w="16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kern w:val="1"/>
              </w:rPr>
            </w:pPr>
            <w:r w:rsidRPr="00077FC7">
              <w:rPr>
                <w:rFonts w:cs="Arial"/>
                <w:kern w:val="1"/>
              </w:rPr>
              <w:t>£</w:t>
            </w:r>
          </w:p>
          <w:p w:rsidR="00151292" w:rsidRPr="00077FC7" w:rsidRDefault="00151292" w:rsidP="0056679C">
            <w:pPr>
              <w:rPr>
                <w:rFonts w:cs="Arial"/>
                <w:kern w:val="1"/>
              </w:rPr>
            </w:pPr>
            <w:r w:rsidRPr="00077FC7">
              <w:rPr>
                <w:rFonts w:cs="Arial"/>
                <w:kern w:val="1"/>
              </w:rPr>
              <w:t>£</w:t>
            </w:r>
          </w:p>
          <w:p w:rsidR="00151292" w:rsidRPr="00077FC7" w:rsidRDefault="00151292" w:rsidP="0056679C">
            <w:pPr>
              <w:rPr>
                <w:rFonts w:cs="Arial"/>
              </w:rPr>
            </w:pPr>
            <w:r w:rsidRPr="00077FC7">
              <w:rPr>
                <w:rFonts w:cs="Arial"/>
                <w:kern w:val="1"/>
              </w:rPr>
              <w:t>£</w:t>
            </w:r>
          </w:p>
        </w:tc>
      </w:tr>
    </w:tbl>
    <w:p w:rsidR="00151292" w:rsidRPr="00077FC7" w:rsidRDefault="00151292" w:rsidP="00151292">
      <w:pPr>
        <w:rPr>
          <w:rFonts w:cs="Arial"/>
          <w:kern w:val="1"/>
        </w:rPr>
      </w:pPr>
    </w:p>
    <w:p w:rsidR="00151292" w:rsidRPr="00077FC7" w:rsidRDefault="00151292" w:rsidP="00151292">
      <w:pPr>
        <w:rPr>
          <w:rFonts w:cs="Arial"/>
          <w:kern w:val="1"/>
        </w:rPr>
      </w:pPr>
      <w:bookmarkStart w:id="139" w:name="_DV_M966"/>
      <w:bookmarkEnd w:id="139"/>
      <w:r w:rsidRPr="00077FC7">
        <w:rPr>
          <w:rFonts w:cs="Arial"/>
          <w:kern w:val="1"/>
        </w:rPr>
        <w:t>3.</w:t>
      </w:r>
      <w:r w:rsidRPr="00077FC7">
        <w:rPr>
          <w:rFonts w:cs="Arial"/>
          <w:kern w:val="1"/>
        </w:rPr>
        <w:tab/>
        <w:t>Please specify total personal contributions held:</w:t>
      </w:r>
    </w:p>
    <w:p w:rsidR="00151292" w:rsidRPr="00077FC7" w:rsidRDefault="00151292" w:rsidP="00151292">
      <w:pPr>
        <w:rPr>
          <w:rFonts w:cs="Arial"/>
          <w:kern w:val="1"/>
        </w:rPr>
      </w:pPr>
      <w:bookmarkStart w:id="140" w:name="_DV_M967"/>
      <w:bookmarkEnd w:id="140"/>
      <w:r w:rsidRPr="00077FC7">
        <w:rPr>
          <w:rFonts w:cs="Arial"/>
          <w:kern w:val="1"/>
        </w:rPr>
        <w:tab/>
      </w:r>
    </w:p>
    <w:tbl>
      <w:tblPr>
        <w:tblW w:w="0" w:type="auto"/>
        <w:tblInd w:w="926" w:type="dxa"/>
        <w:tblLayout w:type="fixed"/>
        <w:tblLook w:val="0000" w:firstRow="0" w:lastRow="0" w:firstColumn="0" w:lastColumn="0" w:noHBand="0" w:noVBand="0"/>
      </w:tblPr>
      <w:tblGrid>
        <w:gridCol w:w="6480"/>
        <w:gridCol w:w="1568"/>
      </w:tblGrid>
      <w:tr w:rsidR="00151292" w:rsidRPr="00077FC7" w:rsidTr="0056679C">
        <w:tc>
          <w:tcPr>
            <w:tcW w:w="648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 xml:space="preserve">First applicant </w:t>
            </w:r>
          </w:p>
        </w:tc>
        <w:tc>
          <w:tcPr>
            <w:tcW w:w="1568"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rPr>
            </w:pPr>
            <w:r w:rsidRPr="00077FC7">
              <w:rPr>
                <w:rFonts w:cs="Arial"/>
                <w:kern w:val="1"/>
              </w:rPr>
              <w:t>£</w:t>
            </w:r>
          </w:p>
        </w:tc>
      </w:tr>
      <w:tr w:rsidR="00151292" w:rsidRPr="00077FC7" w:rsidTr="0056679C">
        <w:tc>
          <w:tcPr>
            <w:tcW w:w="648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 xml:space="preserve">Second applicant </w:t>
            </w:r>
          </w:p>
        </w:tc>
        <w:tc>
          <w:tcPr>
            <w:tcW w:w="1568"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rPr>
            </w:pPr>
            <w:r w:rsidRPr="00077FC7">
              <w:rPr>
                <w:rFonts w:cs="Arial"/>
                <w:kern w:val="1"/>
              </w:rPr>
              <w:t>£</w:t>
            </w:r>
          </w:p>
        </w:tc>
      </w:tr>
      <w:tr w:rsidR="00151292" w:rsidRPr="00077FC7" w:rsidTr="0056679C">
        <w:tc>
          <w:tcPr>
            <w:tcW w:w="6480" w:type="dxa"/>
            <w:tcBorders>
              <w:top w:val="single" w:sz="4" w:space="0" w:color="000000"/>
              <w:left w:val="single" w:sz="4" w:space="0" w:color="000000"/>
              <w:bottom w:val="single" w:sz="4" w:space="0" w:color="000000"/>
            </w:tcBorders>
          </w:tcPr>
          <w:p w:rsidR="00151292" w:rsidRPr="00896C8B" w:rsidRDefault="00151292" w:rsidP="0056679C">
            <w:pPr>
              <w:rPr>
                <w:rFonts w:cs="Arial"/>
                <w:kern w:val="1"/>
              </w:rPr>
            </w:pPr>
            <w:r w:rsidRPr="00BD747A">
              <w:rPr>
                <w:rFonts w:cs="Arial"/>
                <w:kern w:val="1"/>
              </w:rPr>
              <w:t>Other applicants</w:t>
            </w:r>
          </w:p>
        </w:tc>
        <w:tc>
          <w:tcPr>
            <w:tcW w:w="1568"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rPr>
            </w:pPr>
            <w:r w:rsidRPr="00077FC7">
              <w:rPr>
                <w:rFonts w:cs="Arial"/>
                <w:kern w:val="1"/>
              </w:rPr>
              <w:t>£</w:t>
            </w:r>
          </w:p>
        </w:tc>
      </w:tr>
      <w:tr w:rsidR="00151292" w:rsidRPr="00077FC7" w:rsidTr="0056679C">
        <w:tc>
          <w:tcPr>
            <w:tcW w:w="6480" w:type="dxa"/>
            <w:tcBorders>
              <w:top w:val="single" w:sz="4" w:space="0" w:color="000000"/>
              <w:left w:val="single" w:sz="4" w:space="0" w:color="000000"/>
              <w:bottom w:val="single" w:sz="4" w:space="0" w:color="000000"/>
            </w:tcBorders>
          </w:tcPr>
          <w:p w:rsidR="00151292" w:rsidRPr="00077FC7" w:rsidRDefault="00151292" w:rsidP="0056679C">
            <w:pPr>
              <w:rPr>
                <w:rFonts w:cs="Arial"/>
                <w:kern w:val="1"/>
              </w:rPr>
            </w:pPr>
            <w:r w:rsidRPr="00077FC7">
              <w:rPr>
                <w:rFonts w:cs="Arial"/>
                <w:kern w:val="1"/>
              </w:rPr>
              <w:t>Total savings</w:t>
            </w:r>
          </w:p>
        </w:tc>
        <w:tc>
          <w:tcPr>
            <w:tcW w:w="1568"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rPr>
            </w:pPr>
            <w:r w:rsidRPr="00077FC7">
              <w:rPr>
                <w:rFonts w:cs="Arial"/>
                <w:kern w:val="1"/>
              </w:rPr>
              <w:t>£</w:t>
            </w:r>
          </w:p>
        </w:tc>
      </w:tr>
    </w:tbl>
    <w:p w:rsidR="00151292" w:rsidRPr="00077FC7" w:rsidRDefault="00151292" w:rsidP="00151292">
      <w:pPr>
        <w:rPr>
          <w:rFonts w:cs="Arial"/>
          <w:kern w:val="1"/>
        </w:rPr>
      </w:pPr>
    </w:p>
    <w:p w:rsidR="00151292" w:rsidRPr="00077FC7" w:rsidRDefault="00151292" w:rsidP="00151292">
      <w:pPr>
        <w:rPr>
          <w:rFonts w:cs="Arial"/>
          <w:kern w:val="1"/>
        </w:rPr>
      </w:pPr>
      <w:bookmarkStart w:id="141" w:name="_DV_M968"/>
      <w:bookmarkEnd w:id="141"/>
      <w:r w:rsidRPr="00077FC7">
        <w:rPr>
          <w:rFonts w:cs="Arial"/>
          <w:kern w:val="1"/>
        </w:rPr>
        <w:t>4.</w:t>
      </w:r>
      <w:r w:rsidRPr="00077FC7">
        <w:rPr>
          <w:rFonts w:cs="Arial"/>
          <w:kern w:val="1"/>
        </w:rPr>
        <w:tab/>
        <w:t>Do any members of the household currently own their home?</w:t>
      </w:r>
      <w:r w:rsidRPr="00077FC7">
        <w:rPr>
          <w:rFonts w:cs="Arial"/>
          <w:kern w:val="1"/>
        </w:rPr>
        <w:tab/>
      </w:r>
      <w:r w:rsidRPr="00077FC7">
        <w:rPr>
          <w:rFonts w:cs="Arial"/>
          <w:kern w:val="1"/>
        </w:rPr>
        <w:tab/>
      </w:r>
    </w:p>
    <w:p w:rsidR="00151292" w:rsidRPr="00077FC7" w:rsidRDefault="00151292" w:rsidP="00151292">
      <w:pPr>
        <w:ind w:left="6480" w:firstLine="720"/>
        <w:rPr>
          <w:rFonts w:cs="Arial"/>
          <w:kern w:val="1"/>
        </w:rPr>
      </w:pPr>
      <w:bookmarkStart w:id="142" w:name="_DV_M969"/>
      <w:bookmarkEnd w:id="142"/>
      <w:r w:rsidRPr="00077FC7">
        <w:rPr>
          <w:rFonts w:cs="Arial"/>
          <w:kern w:val="1"/>
        </w:rPr>
        <w:t xml:space="preserve">Yes / No </w:t>
      </w:r>
    </w:p>
    <w:p w:rsidR="00151292" w:rsidRPr="00077FC7" w:rsidRDefault="00151292" w:rsidP="00151292">
      <w:pPr>
        <w:rPr>
          <w:rFonts w:cs="Arial"/>
          <w:kern w:val="1"/>
        </w:rPr>
      </w:pPr>
    </w:p>
    <w:p w:rsidR="00151292" w:rsidRPr="00077FC7" w:rsidRDefault="00151292" w:rsidP="00151292">
      <w:pPr>
        <w:rPr>
          <w:rFonts w:cs="Arial"/>
          <w:kern w:val="1"/>
        </w:rPr>
      </w:pPr>
      <w:bookmarkStart w:id="143" w:name="_DV_M970"/>
      <w:bookmarkEnd w:id="143"/>
      <w:r w:rsidRPr="00077FC7">
        <w:rPr>
          <w:rFonts w:cs="Arial"/>
          <w:kern w:val="1"/>
        </w:rPr>
        <w:tab/>
        <w:t xml:space="preserve">If yes, how much equity do they expect to release from the sale of the </w:t>
      </w:r>
      <w:r w:rsidRPr="00077FC7">
        <w:rPr>
          <w:rFonts w:cs="Arial"/>
          <w:kern w:val="1"/>
        </w:rPr>
        <w:tab/>
        <w:t xml:space="preserve">property (that is the difference between the expected sale price and any </w:t>
      </w:r>
      <w:r w:rsidRPr="00077FC7">
        <w:rPr>
          <w:rFonts w:cs="Arial"/>
          <w:kern w:val="1"/>
        </w:rPr>
        <w:tab/>
        <w:t>loans secured over the property)?</w:t>
      </w:r>
    </w:p>
    <w:p w:rsidR="00151292" w:rsidRPr="00077FC7" w:rsidRDefault="00151292" w:rsidP="00151292">
      <w:pPr>
        <w:rPr>
          <w:rFonts w:cs="Arial"/>
          <w:kern w:val="1"/>
        </w:rPr>
      </w:pPr>
      <w:bookmarkStart w:id="144" w:name="_DV_M971"/>
      <w:bookmarkEnd w:id="144"/>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p>
    <w:tbl>
      <w:tblPr>
        <w:tblW w:w="0" w:type="auto"/>
        <w:tblInd w:w="926" w:type="dxa"/>
        <w:tblLayout w:type="fixed"/>
        <w:tblLook w:val="0000" w:firstRow="0" w:lastRow="0" w:firstColumn="0" w:lastColumn="0" w:noHBand="0" w:noVBand="0"/>
      </w:tblPr>
      <w:tblGrid>
        <w:gridCol w:w="2000"/>
      </w:tblGrid>
      <w:tr w:rsidR="00151292" w:rsidRPr="00077FC7" w:rsidTr="0056679C">
        <w:tc>
          <w:tcPr>
            <w:tcW w:w="200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rPr>
            </w:pPr>
            <w:r w:rsidRPr="00077FC7">
              <w:rPr>
                <w:rFonts w:cs="Arial"/>
                <w:kern w:val="1"/>
              </w:rPr>
              <w:t>£</w:t>
            </w:r>
          </w:p>
        </w:tc>
      </w:tr>
    </w:tbl>
    <w:p w:rsidR="00151292" w:rsidRPr="00077FC7" w:rsidRDefault="00151292" w:rsidP="00151292">
      <w:pPr>
        <w:rPr>
          <w:rFonts w:cs="Arial"/>
        </w:rPr>
      </w:pPr>
    </w:p>
    <w:p w:rsidR="00151292" w:rsidRPr="00077FC7" w:rsidRDefault="00151292" w:rsidP="00151292">
      <w:pPr>
        <w:ind w:left="180"/>
        <w:rPr>
          <w:rFonts w:cs="Arial"/>
          <w:i/>
          <w:kern w:val="1"/>
        </w:rPr>
      </w:pPr>
    </w:p>
    <w:p w:rsidR="00151292" w:rsidRPr="00077FC7" w:rsidRDefault="00151292" w:rsidP="00151292">
      <w:pPr>
        <w:rPr>
          <w:rFonts w:cs="Arial"/>
          <w:kern w:val="1"/>
        </w:rPr>
      </w:pPr>
      <w:bookmarkStart w:id="145" w:name="_DV_M972"/>
      <w:bookmarkEnd w:id="145"/>
      <w:r w:rsidRPr="00077FC7">
        <w:rPr>
          <w:rFonts w:cs="Arial"/>
          <w:kern w:val="1"/>
        </w:rPr>
        <w:t>5.</w:t>
      </w:r>
      <w:r w:rsidRPr="00077FC7">
        <w:rPr>
          <w:rFonts w:cs="Arial"/>
          <w:kern w:val="1"/>
        </w:rPr>
        <w:tab/>
        <w:t>Have any members of the household previously owned a home?</w:t>
      </w:r>
      <w:r w:rsidRPr="00077FC7">
        <w:rPr>
          <w:rFonts w:cs="Arial"/>
          <w:kern w:val="1"/>
        </w:rPr>
        <w:tab/>
      </w:r>
      <w:r w:rsidRPr="00077FC7">
        <w:rPr>
          <w:rFonts w:cs="Arial"/>
          <w:kern w:val="1"/>
        </w:rPr>
        <w:tab/>
      </w:r>
    </w:p>
    <w:p w:rsidR="00151292" w:rsidRPr="00077FC7" w:rsidRDefault="00151292" w:rsidP="00151292">
      <w:pPr>
        <w:ind w:left="6480" w:firstLine="720"/>
        <w:rPr>
          <w:rFonts w:cs="Arial"/>
          <w:kern w:val="1"/>
        </w:rPr>
      </w:pPr>
      <w:bookmarkStart w:id="146" w:name="_DV_M973"/>
      <w:bookmarkEnd w:id="146"/>
      <w:r w:rsidRPr="00077FC7">
        <w:rPr>
          <w:rFonts w:cs="Arial"/>
          <w:kern w:val="1"/>
        </w:rPr>
        <w:t xml:space="preserve">Yes / No </w:t>
      </w:r>
    </w:p>
    <w:p w:rsidR="00151292" w:rsidRPr="00077FC7" w:rsidRDefault="00151292" w:rsidP="00151292">
      <w:pPr>
        <w:rPr>
          <w:rFonts w:cs="Arial"/>
          <w:kern w:val="1"/>
        </w:rPr>
      </w:pPr>
      <w:bookmarkStart w:id="147" w:name="_DV_M974"/>
      <w:bookmarkEnd w:id="147"/>
      <w:r w:rsidRPr="00077FC7">
        <w:rPr>
          <w:rFonts w:cs="Arial"/>
          <w:kern w:val="1"/>
        </w:rPr>
        <w:tab/>
      </w:r>
    </w:p>
    <w:p w:rsidR="00151292" w:rsidRPr="00077FC7" w:rsidRDefault="00151292" w:rsidP="00151292">
      <w:pPr>
        <w:rPr>
          <w:rFonts w:cs="Arial"/>
          <w:kern w:val="1"/>
        </w:rPr>
      </w:pPr>
      <w:bookmarkStart w:id="148" w:name="_DV_M975"/>
      <w:bookmarkEnd w:id="148"/>
      <w:r w:rsidRPr="00077FC7">
        <w:rPr>
          <w:rFonts w:cs="Arial"/>
          <w:kern w:val="1"/>
        </w:rPr>
        <w:tab/>
        <w:t>If yes, what profit did they make from the sale of this property?</w:t>
      </w:r>
    </w:p>
    <w:p w:rsidR="00151292" w:rsidRPr="00077FC7" w:rsidRDefault="00151292" w:rsidP="00151292">
      <w:pPr>
        <w:rPr>
          <w:rFonts w:cs="Arial"/>
          <w:kern w:val="1"/>
        </w:rPr>
      </w:pPr>
      <w:bookmarkStart w:id="149" w:name="_DV_M976"/>
      <w:bookmarkEnd w:id="149"/>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p>
    <w:tbl>
      <w:tblPr>
        <w:tblW w:w="0" w:type="auto"/>
        <w:tblInd w:w="926" w:type="dxa"/>
        <w:tblLayout w:type="fixed"/>
        <w:tblLook w:val="0000" w:firstRow="0" w:lastRow="0" w:firstColumn="0" w:lastColumn="0" w:noHBand="0" w:noVBand="0"/>
      </w:tblPr>
      <w:tblGrid>
        <w:gridCol w:w="2000"/>
      </w:tblGrid>
      <w:tr w:rsidR="00151292" w:rsidRPr="00077FC7" w:rsidTr="0056679C">
        <w:tc>
          <w:tcPr>
            <w:tcW w:w="200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rPr>
            </w:pPr>
            <w:r w:rsidRPr="00077FC7">
              <w:rPr>
                <w:rFonts w:cs="Arial"/>
                <w:kern w:val="1"/>
              </w:rPr>
              <w:t>£</w:t>
            </w:r>
          </w:p>
        </w:tc>
      </w:tr>
    </w:tbl>
    <w:p w:rsidR="00151292" w:rsidRPr="00077FC7" w:rsidRDefault="00151292" w:rsidP="00151292">
      <w:pPr>
        <w:rPr>
          <w:rFonts w:cs="Arial"/>
          <w:i/>
          <w:kern w:val="1"/>
        </w:rPr>
      </w:pPr>
      <w:bookmarkStart w:id="150" w:name="_DV_M977"/>
      <w:bookmarkEnd w:id="150"/>
      <w:r w:rsidRPr="00077FC7">
        <w:rPr>
          <w:rFonts w:cs="Arial"/>
          <w:kern w:val="1"/>
        </w:rPr>
        <w:tab/>
      </w:r>
    </w:p>
    <w:p w:rsidR="00151292" w:rsidRPr="00077FC7" w:rsidRDefault="00151292" w:rsidP="00151292">
      <w:pPr>
        <w:pageBreakBefore/>
        <w:rPr>
          <w:rFonts w:cs="Arial"/>
          <w:i/>
          <w:kern w:val="1"/>
        </w:rPr>
      </w:pPr>
      <w:bookmarkStart w:id="151" w:name="_DV_M978"/>
      <w:bookmarkEnd w:id="151"/>
    </w:p>
    <w:p w:rsidR="00151292" w:rsidRPr="00077FC7" w:rsidRDefault="00151292" w:rsidP="00151292">
      <w:pPr>
        <w:ind w:left="720" w:hanging="720"/>
        <w:rPr>
          <w:rFonts w:cs="Arial"/>
          <w:kern w:val="1"/>
        </w:rPr>
      </w:pPr>
      <w:bookmarkStart w:id="152" w:name="_DV_M979"/>
      <w:bookmarkEnd w:id="152"/>
      <w:r w:rsidRPr="00077FC7">
        <w:rPr>
          <w:rFonts w:cs="Arial"/>
          <w:kern w:val="1"/>
        </w:rPr>
        <w:t>6.</w:t>
      </w:r>
      <w:r w:rsidRPr="00077FC7">
        <w:rPr>
          <w:rFonts w:cs="Arial"/>
          <w:kern w:val="1"/>
        </w:rPr>
        <w:tab/>
        <w:t>Which lenders have you contacted regarding a mortgage for a New Supply Shared Equity property</w:t>
      </w:r>
      <w:r>
        <w:rPr>
          <w:rFonts w:cs="Arial"/>
          <w:kern w:val="1"/>
        </w:rPr>
        <w:t xml:space="preserve"> (if applicable)</w:t>
      </w:r>
      <w:r w:rsidRPr="00077FC7">
        <w:rPr>
          <w:rFonts w:cs="Arial"/>
          <w:kern w:val="1"/>
        </w:rPr>
        <w:t xml:space="preserve">? </w:t>
      </w:r>
    </w:p>
    <w:p w:rsidR="00151292" w:rsidRPr="00077FC7" w:rsidRDefault="00151292" w:rsidP="00151292">
      <w:pPr>
        <w:ind w:left="720"/>
        <w:rPr>
          <w:rFonts w:cs="Arial"/>
          <w:kern w:val="1"/>
        </w:rPr>
      </w:pPr>
    </w:p>
    <w:p w:rsidR="00151292" w:rsidRPr="00BD747A" w:rsidRDefault="00151292" w:rsidP="00151292">
      <w:pPr>
        <w:ind w:left="720" w:hanging="720"/>
        <w:rPr>
          <w:rFonts w:cs="Arial"/>
          <w:kern w:val="1"/>
        </w:rPr>
      </w:pPr>
      <w:bookmarkStart w:id="153" w:name="_DV_M980"/>
      <w:bookmarkEnd w:id="153"/>
      <w:r w:rsidRPr="00077FC7">
        <w:rPr>
          <w:rFonts w:cs="Arial"/>
          <w:i/>
          <w:kern w:val="1"/>
        </w:rPr>
        <w:tab/>
      </w:r>
      <w:r w:rsidRPr="00BD747A">
        <w:rPr>
          <w:rFonts w:cs="Arial"/>
          <w:kern w:val="1"/>
        </w:rPr>
        <w:t>Please note that you are normally required to provide quotes from three different lenders. Where this is not possible, there should be clear justification of the reasons (see Question 8). The quotes must be from a qualifying lender such as a bank, building society or insurance company. Other lenders may be acceptable but you will need to check first with us whether the lender can provide a mortgage for the New Supply Shared Equity scheme.  You may wish to consult an independent financial advisor if you have not done so already.</w:t>
      </w:r>
    </w:p>
    <w:p w:rsidR="00151292" w:rsidRPr="00BD747A" w:rsidRDefault="00151292" w:rsidP="00151292">
      <w:pPr>
        <w:ind w:left="720" w:hanging="720"/>
        <w:rPr>
          <w:rFonts w:cs="Arial"/>
          <w:kern w:val="1"/>
        </w:rPr>
      </w:pPr>
    </w:p>
    <w:p w:rsidR="00151292" w:rsidRPr="00077FC7" w:rsidRDefault="00151292" w:rsidP="00151292">
      <w:pPr>
        <w:ind w:left="720" w:hanging="720"/>
        <w:rPr>
          <w:rFonts w:cs="Arial"/>
          <w:kern w:val="1"/>
        </w:rPr>
      </w:pPr>
      <w:bookmarkStart w:id="154" w:name="_DV_M981"/>
      <w:bookmarkEnd w:id="154"/>
      <w:r w:rsidRPr="00BD747A">
        <w:rPr>
          <w:rFonts w:cs="Arial"/>
          <w:kern w:val="1"/>
        </w:rPr>
        <w:tab/>
        <w:t>You should be able to obtain quotes that do not involve a credit search. Searches can leave ‘footprints’ on your credit history which may affect your ability to obtain credit. You should therefore confirm with the lender whether a quote will include any form of credit search.  If a quote does require a credit search the lender should explain to you any potential consequences.  The lender should also obtain your consent before carrying out the search.</w:t>
      </w:r>
      <w:r w:rsidRPr="00077FC7">
        <w:rPr>
          <w:rFonts w:cs="Arial"/>
          <w:i/>
          <w:kern w:val="1"/>
        </w:rPr>
        <w:t xml:space="preserve">  </w:t>
      </w:r>
    </w:p>
    <w:p w:rsidR="00151292" w:rsidRPr="00077FC7" w:rsidRDefault="00151292" w:rsidP="00151292">
      <w:pPr>
        <w:ind w:left="720" w:hanging="720"/>
        <w:rPr>
          <w:rFonts w:cs="Arial"/>
          <w:kern w:val="1"/>
        </w:rPr>
      </w:pPr>
      <w:bookmarkStart w:id="155" w:name="_DV_M982"/>
      <w:bookmarkEnd w:id="155"/>
      <w:r w:rsidRPr="00077FC7">
        <w:rPr>
          <w:rFonts w:cs="Arial"/>
          <w:kern w:val="1"/>
        </w:rPr>
        <w:tab/>
      </w:r>
    </w:p>
    <w:tbl>
      <w:tblPr>
        <w:tblW w:w="0" w:type="auto"/>
        <w:tblInd w:w="926" w:type="dxa"/>
        <w:tblLayout w:type="fixed"/>
        <w:tblLook w:val="0000" w:firstRow="0" w:lastRow="0" w:firstColumn="0" w:lastColumn="0" w:noHBand="0" w:noVBand="0"/>
      </w:tblPr>
      <w:tblGrid>
        <w:gridCol w:w="7940"/>
      </w:tblGrid>
      <w:tr w:rsidR="00151292" w:rsidRPr="00077FC7" w:rsidTr="0056679C">
        <w:tc>
          <w:tcPr>
            <w:tcW w:w="7940" w:type="dxa"/>
            <w:tcBorders>
              <w:top w:val="single" w:sz="4" w:space="0" w:color="000000"/>
              <w:left w:val="single" w:sz="4" w:space="0" w:color="000000"/>
              <w:bottom w:val="single" w:sz="4" w:space="0" w:color="000000"/>
              <w:right w:val="single" w:sz="4" w:space="0" w:color="000000"/>
            </w:tcBorders>
          </w:tcPr>
          <w:p w:rsidR="00151292" w:rsidRPr="00151292" w:rsidRDefault="00151292" w:rsidP="0056679C">
            <w:pPr>
              <w:pStyle w:val="Heading6"/>
              <w:rPr>
                <w:rFonts w:ascii="Arial" w:hAnsi="Arial" w:cs="Arial"/>
                <w:b/>
                <w:color w:val="auto"/>
                <w:kern w:val="1"/>
                <w:szCs w:val="24"/>
              </w:rPr>
            </w:pPr>
            <w:r w:rsidRPr="00151292">
              <w:rPr>
                <w:rFonts w:ascii="Arial" w:hAnsi="Arial" w:cs="Arial"/>
                <w:b/>
                <w:color w:val="auto"/>
                <w:kern w:val="1"/>
                <w:szCs w:val="24"/>
              </w:rPr>
              <w:t>Lender 1</w:t>
            </w:r>
          </w:p>
          <w:p w:rsidR="00151292" w:rsidRPr="00077FC7" w:rsidRDefault="00151292" w:rsidP="0056679C">
            <w:pPr>
              <w:rPr>
                <w:rFonts w:cs="Arial"/>
                <w:kern w:val="1"/>
              </w:rPr>
            </w:pPr>
            <w:r w:rsidRPr="00077FC7">
              <w:rPr>
                <w:rFonts w:cs="Arial"/>
                <w:kern w:val="1"/>
              </w:rPr>
              <w:t xml:space="preserve">Name: </w:t>
            </w:r>
          </w:p>
          <w:p w:rsidR="00151292" w:rsidRPr="00077FC7" w:rsidRDefault="00151292" w:rsidP="0056679C">
            <w:pPr>
              <w:rPr>
                <w:rFonts w:cs="Arial"/>
                <w:kern w:val="1"/>
              </w:rPr>
            </w:pPr>
            <w:r w:rsidRPr="00077FC7">
              <w:rPr>
                <w:rFonts w:cs="Arial"/>
                <w:kern w:val="1"/>
              </w:rPr>
              <w:t>Address:</w:t>
            </w:r>
          </w:p>
          <w:p w:rsidR="00151292" w:rsidRPr="00077FC7" w:rsidRDefault="00151292" w:rsidP="0056679C">
            <w:pPr>
              <w:rPr>
                <w:rFonts w:cs="Arial"/>
                <w:kern w:val="1"/>
              </w:rPr>
            </w:pPr>
          </w:p>
          <w:p w:rsidR="00151292" w:rsidRPr="00077FC7" w:rsidRDefault="00151292" w:rsidP="0056679C">
            <w:pPr>
              <w:rPr>
                <w:rFonts w:cs="Arial"/>
                <w:kern w:val="1"/>
              </w:rPr>
            </w:pPr>
          </w:p>
        </w:tc>
      </w:tr>
    </w:tbl>
    <w:p w:rsidR="00151292" w:rsidRPr="00077FC7" w:rsidRDefault="00151292" w:rsidP="00151292">
      <w:pPr>
        <w:rPr>
          <w:rFonts w:cs="Arial"/>
        </w:rPr>
      </w:pPr>
    </w:p>
    <w:tbl>
      <w:tblPr>
        <w:tblW w:w="0" w:type="auto"/>
        <w:tblInd w:w="926" w:type="dxa"/>
        <w:tblLayout w:type="fixed"/>
        <w:tblLook w:val="0000" w:firstRow="0" w:lastRow="0" w:firstColumn="0" w:lastColumn="0" w:noHBand="0" w:noVBand="0"/>
      </w:tblPr>
      <w:tblGrid>
        <w:gridCol w:w="7940"/>
      </w:tblGrid>
      <w:tr w:rsidR="00151292" w:rsidRPr="00077FC7" w:rsidTr="0056679C">
        <w:tc>
          <w:tcPr>
            <w:tcW w:w="7940" w:type="dxa"/>
            <w:tcBorders>
              <w:top w:val="single" w:sz="4" w:space="0" w:color="000000"/>
              <w:left w:val="single" w:sz="4" w:space="0" w:color="000000"/>
              <w:bottom w:val="single" w:sz="4" w:space="0" w:color="000000"/>
              <w:right w:val="single" w:sz="4" w:space="0" w:color="000000"/>
            </w:tcBorders>
          </w:tcPr>
          <w:p w:rsidR="00151292" w:rsidRPr="00151292" w:rsidRDefault="00151292" w:rsidP="0056679C">
            <w:pPr>
              <w:pStyle w:val="Heading6"/>
              <w:rPr>
                <w:rFonts w:ascii="Arial" w:hAnsi="Arial" w:cs="Arial"/>
                <w:b/>
                <w:color w:val="auto"/>
                <w:kern w:val="1"/>
                <w:szCs w:val="24"/>
              </w:rPr>
            </w:pPr>
            <w:r w:rsidRPr="00151292">
              <w:rPr>
                <w:rFonts w:ascii="Arial" w:hAnsi="Arial" w:cs="Arial"/>
                <w:b/>
                <w:color w:val="auto"/>
                <w:kern w:val="1"/>
                <w:szCs w:val="24"/>
              </w:rPr>
              <w:t>Lender 2</w:t>
            </w:r>
          </w:p>
          <w:p w:rsidR="00151292" w:rsidRPr="00077FC7" w:rsidRDefault="00151292" w:rsidP="0056679C">
            <w:pPr>
              <w:rPr>
                <w:rFonts w:cs="Arial"/>
                <w:kern w:val="1"/>
              </w:rPr>
            </w:pPr>
            <w:r w:rsidRPr="00077FC7">
              <w:rPr>
                <w:rFonts w:cs="Arial"/>
                <w:kern w:val="1"/>
              </w:rPr>
              <w:t xml:space="preserve">Name: </w:t>
            </w:r>
          </w:p>
          <w:p w:rsidR="00151292" w:rsidRPr="00077FC7" w:rsidRDefault="00151292" w:rsidP="0056679C">
            <w:pPr>
              <w:rPr>
                <w:rFonts w:cs="Arial"/>
                <w:kern w:val="1"/>
              </w:rPr>
            </w:pPr>
            <w:r w:rsidRPr="00077FC7">
              <w:rPr>
                <w:rFonts w:cs="Arial"/>
                <w:kern w:val="1"/>
              </w:rPr>
              <w:t>Address:</w:t>
            </w:r>
          </w:p>
          <w:p w:rsidR="00151292" w:rsidRPr="00077FC7" w:rsidRDefault="00151292" w:rsidP="0056679C">
            <w:pPr>
              <w:rPr>
                <w:rFonts w:cs="Arial"/>
                <w:kern w:val="1"/>
              </w:rPr>
            </w:pPr>
          </w:p>
          <w:p w:rsidR="00151292" w:rsidRPr="00077FC7" w:rsidRDefault="00151292" w:rsidP="0056679C">
            <w:pPr>
              <w:rPr>
                <w:rFonts w:cs="Arial"/>
                <w:kern w:val="1"/>
              </w:rPr>
            </w:pPr>
          </w:p>
        </w:tc>
      </w:tr>
    </w:tbl>
    <w:p w:rsidR="00151292" w:rsidRPr="00077FC7" w:rsidRDefault="00151292" w:rsidP="00151292">
      <w:pPr>
        <w:rPr>
          <w:rFonts w:cs="Arial"/>
        </w:rPr>
      </w:pPr>
    </w:p>
    <w:tbl>
      <w:tblPr>
        <w:tblW w:w="0" w:type="auto"/>
        <w:tblInd w:w="926" w:type="dxa"/>
        <w:tblLayout w:type="fixed"/>
        <w:tblLook w:val="0000" w:firstRow="0" w:lastRow="0" w:firstColumn="0" w:lastColumn="0" w:noHBand="0" w:noVBand="0"/>
      </w:tblPr>
      <w:tblGrid>
        <w:gridCol w:w="7940"/>
      </w:tblGrid>
      <w:tr w:rsidR="00151292" w:rsidRPr="00077FC7" w:rsidTr="0056679C">
        <w:tc>
          <w:tcPr>
            <w:tcW w:w="7940" w:type="dxa"/>
            <w:tcBorders>
              <w:top w:val="single" w:sz="4" w:space="0" w:color="000000"/>
              <w:left w:val="single" w:sz="4" w:space="0" w:color="000000"/>
              <w:bottom w:val="single" w:sz="4" w:space="0" w:color="000000"/>
              <w:right w:val="single" w:sz="4" w:space="0" w:color="000000"/>
            </w:tcBorders>
          </w:tcPr>
          <w:p w:rsidR="00151292" w:rsidRPr="00151292" w:rsidRDefault="00151292" w:rsidP="0056679C">
            <w:pPr>
              <w:pStyle w:val="Heading6"/>
              <w:rPr>
                <w:rFonts w:ascii="Arial" w:hAnsi="Arial" w:cs="Arial"/>
                <w:b/>
                <w:color w:val="auto"/>
                <w:kern w:val="1"/>
                <w:szCs w:val="24"/>
              </w:rPr>
            </w:pPr>
            <w:r w:rsidRPr="00151292">
              <w:rPr>
                <w:rFonts w:ascii="Arial" w:hAnsi="Arial" w:cs="Arial"/>
                <w:b/>
                <w:color w:val="auto"/>
                <w:kern w:val="1"/>
                <w:szCs w:val="24"/>
              </w:rPr>
              <w:t>Lender 3</w:t>
            </w:r>
          </w:p>
          <w:p w:rsidR="00151292" w:rsidRPr="00077FC7" w:rsidRDefault="00151292" w:rsidP="0056679C">
            <w:pPr>
              <w:rPr>
                <w:rFonts w:cs="Arial"/>
                <w:kern w:val="1"/>
              </w:rPr>
            </w:pPr>
            <w:r w:rsidRPr="00077FC7">
              <w:rPr>
                <w:rFonts w:cs="Arial"/>
                <w:kern w:val="1"/>
              </w:rPr>
              <w:t xml:space="preserve">Name: </w:t>
            </w:r>
          </w:p>
          <w:p w:rsidR="00151292" w:rsidRPr="00077FC7" w:rsidRDefault="00151292" w:rsidP="0056679C">
            <w:pPr>
              <w:rPr>
                <w:rFonts w:cs="Arial"/>
                <w:kern w:val="1"/>
              </w:rPr>
            </w:pPr>
            <w:r w:rsidRPr="00077FC7">
              <w:rPr>
                <w:rFonts w:cs="Arial"/>
                <w:kern w:val="1"/>
              </w:rPr>
              <w:t>Address:</w:t>
            </w:r>
          </w:p>
          <w:p w:rsidR="00151292" w:rsidRPr="00077FC7" w:rsidRDefault="00151292" w:rsidP="0056679C">
            <w:pPr>
              <w:rPr>
                <w:rFonts w:cs="Arial"/>
                <w:kern w:val="1"/>
              </w:rPr>
            </w:pPr>
          </w:p>
          <w:p w:rsidR="00151292" w:rsidRPr="00077FC7" w:rsidRDefault="00151292" w:rsidP="0056679C">
            <w:pPr>
              <w:rPr>
                <w:rFonts w:cs="Arial"/>
                <w:kern w:val="1"/>
              </w:rPr>
            </w:pPr>
          </w:p>
        </w:tc>
      </w:tr>
    </w:tbl>
    <w:p w:rsidR="00151292" w:rsidRPr="00077FC7" w:rsidRDefault="00151292" w:rsidP="00151292">
      <w:pPr>
        <w:rPr>
          <w:rFonts w:cs="Arial"/>
          <w:kern w:val="1"/>
        </w:rPr>
      </w:pPr>
    </w:p>
    <w:p w:rsidR="00151292" w:rsidRPr="00077FC7" w:rsidRDefault="00151292" w:rsidP="00151292">
      <w:pPr>
        <w:ind w:left="720" w:hanging="720"/>
        <w:rPr>
          <w:rFonts w:cs="Arial"/>
          <w:kern w:val="1"/>
        </w:rPr>
      </w:pPr>
      <w:bookmarkStart w:id="156" w:name="_DV_M983"/>
      <w:bookmarkEnd w:id="156"/>
      <w:r w:rsidRPr="00077FC7">
        <w:rPr>
          <w:rFonts w:cs="Arial"/>
          <w:kern w:val="1"/>
        </w:rPr>
        <w:t>7.</w:t>
      </w:r>
      <w:r w:rsidRPr="00077FC7">
        <w:rPr>
          <w:rFonts w:cs="Arial"/>
          <w:kern w:val="1"/>
        </w:rPr>
        <w:tab/>
        <w:t>What is the maximum value of the mortgage that you have been told you are entitled to?</w:t>
      </w:r>
    </w:p>
    <w:p w:rsidR="00151292" w:rsidRPr="00077FC7" w:rsidRDefault="00151292" w:rsidP="00151292">
      <w:pPr>
        <w:ind w:left="720" w:hanging="720"/>
        <w:rPr>
          <w:rFonts w:cs="Arial"/>
          <w:kern w:val="1"/>
        </w:rPr>
      </w:pPr>
      <w:bookmarkStart w:id="157" w:name="_DV_M984"/>
      <w:bookmarkEnd w:id="157"/>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r w:rsidRPr="00077FC7">
        <w:rPr>
          <w:rFonts w:cs="Arial"/>
          <w:kern w:val="1"/>
        </w:rPr>
        <w:tab/>
      </w:r>
    </w:p>
    <w:tbl>
      <w:tblPr>
        <w:tblW w:w="0" w:type="auto"/>
        <w:tblInd w:w="926" w:type="dxa"/>
        <w:tblLayout w:type="fixed"/>
        <w:tblLook w:val="0000" w:firstRow="0" w:lastRow="0" w:firstColumn="0" w:lastColumn="0" w:noHBand="0" w:noVBand="0"/>
      </w:tblPr>
      <w:tblGrid>
        <w:gridCol w:w="2000"/>
      </w:tblGrid>
      <w:tr w:rsidR="00151292" w:rsidRPr="00077FC7" w:rsidTr="0056679C">
        <w:tc>
          <w:tcPr>
            <w:tcW w:w="200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rPr>
            </w:pPr>
            <w:r w:rsidRPr="00077FC7">
              <w:rPr>
                <w:rFonts w:cs="Arial"/>
                <w:kern w:val="1"/>
              </w:rPr>
              <w:t>£</w:t>
            </w:r>
          </w:p>
        </w:tc>
      </w:tr>
    </w:tbl>
    <w:p w:rsidR="00151292" w:rsidRPr="00077FC7" w:rsidRDefault="00151292" w:rsidP="00151292">
      <w:pPr>
        <w:ind w:left="720" w:hanging="720"/>
        <w:rPr>
          <w:rFonts w:cs="Arial"/>
          <w:kern w:val="1"/>
        </w:rPr>
      </w:pPr>
    </w:p>
    <w:p w:rsidR="00151292" w:rsidRPr="00077FC7" w:rsidRDefault="00151292" w:rsidP="00151292">
      <w:pPr>
        <w:pageBreakBefore/>
        <w:ind w:left="720" w:hanging="720"/>
        <w:rPr>
          <w:rFonts w:cs="Arial"/>
          <w:kern w:val="1"/>
        </w:rPr>
      </w:pPr>
      <w:bookmarkStart w:id="158" w:name="_DV_M985"/>
      <w:bookmarkEnd w:id="158"/>
    </w:p>
    <w:p w:rsidR="00151292" w:rsidRPr="00077FC7" w:rsidRDefault="00151292" w:rsidP="00151292">
      <w:pPr>
        <w:ind w:left="720" w:hanging="720"/>
        <w:rPr>
          <w:rFonts w:cs="Arial"/>
          <w:kern w:val="1"/>
        </w:rPr>
      </w:pPr>
      <w:bookmarkStart w:id="159" w:name="_DV_M986"/>
      <w:bookmarkEnd w:id="159"/>
      <w:r w:rsidRPr="00077FC7">
        <w:rPr>
          <w:rFonts w:cs="Arial"/>
          <w:kern w:val="1"/>
        </w:rPr>
        <w:t>8.</w:t>
      </w:r>
      <w:r w:rsidRPr="00077FC7">
        <w:rPr>
          <w:rFonts w:cs="Arial"/>
          <w:kern w:val="1"/>
        </w:rPr>
        <w:tab/>
        <w:t>Do you have written confirmation of the mortgage that you are entitled to from three different qualifying lenders?</w:t>
      </w:r>
      <w:r w:rsidRPr="00077FC7">
        <w:rPr>
          <w:rFonts w:cs="Arial"/>
          <w:kern w:val="1"/>
        </w:rPr>
        <w:tab/>
      </w:r>
      <w:r w:rsidRPr="00077FC7">
        <w:rPr>
          <w:rFonts w:cs="Arial"/>
          <w:kern w:val="1"/>
        </w:rPr>
        <w:tab/>
      </w:r>
      <w:r w:rsidRPr="00077FC7">
        <w:rPr>
          <w:rFonts w:cs="Arial"/>
          <w:kern w:val="1"/>
        </w:rPr>
        <w:tab/>
      </w:r>
    </w:p>
    <w:p w:rsidR="00151292" w:rsidRPr="00077FC7" w:rsidRDefault="00151292" w:rsidP="00151292">
      <w:pPr>
        <w:ind w:left="6480" w:firstLine="720"/>
        <w:rPr>
          <w:rFonts w:cs="Arial"/>
          <w:kern w:val="1"/>
        </w:rPr>
      </w:pPr>
      <w:bookmarkStart w:id="160" w:name="_DV_M987"/>
      <w:bookmarkEnd w:id="160"/>
      <w:r w:rsidRPr="00077FC7">
        <w:rPr>
          <w:rFonts w:cs="Arial"/>
          <w:kern w:val="1"/>
        </w:rPr>
        <w:t xml:space="preserve">Yes / No </w:t>
      </w:r>
      <w:r>
        <w:rPr>
          <w:rFonts w:cs="Arial"/>
          <w:kern w:val="1"/>
        </w:rPr>
        <w:t>/NA</w:t>
      </w:r>
    </w:p>
    <w:p w:rsidR="00151292" w:rsidRPr="00077FC7" w:rsidRDefault="00151292" w:rsidP="00151292">
      <w:pPr>
        <w:ind w:left="720" w:hanging="720"/>
        <w:rPr>
          <w:rFonts w:cs="Arial"/>
          <w:kern w:val="1"/>
        </w:rPr>
      </w:pPr>
    </w:p>
    <w:p w:rsidR="00151292" w:rsidRPr="00077FC7" w:rsidRDefault="00151292" w:rsidP="00151292">
      <w:pPr>
        <w:ind w:left="720" w:hanging="720"/>
        <w:rPr>
          <w:rFonts w:cs="Arial"/>
          <w:kern w:val="1"/>
        </w:rPr>
      </w:pPr>
      <w:bookmarkStart w:id="161" w:name="_DV_M988"/>
      <w:bookmarkEnd w:id="161"/>
      <w:r w:rsidRPr="00077FC7">
        <w:rPr>
          <w:rFonts w:cs="Arial"/>
          <w:kern w:val="1"/>
        </w:rPr>
        <w:tab/>
        <w:t>If no, please tell us why you have not been able to obtain three separate quotes.</w:t>
      </w:r>
    </w:p>
    <w:p w:rsidR="00151292" w:rsidRPr="00077FC7" w:rsidRDefault="00151292" w:rsidP="00151292">
      <w:pPr>
        <w:ind w:left="720" w:hanging="720"/>
        <w:rPr>
          <w:rFonts w:cs="Arial"/>
          <w:kern w:val="1"/>
        </w:rPr>
      </w:pPr>
    </w:p>
    <w:tbl>
      <w:tblPr>
        <w:tblW w:w="0" w:type="auto"/>
        <w:tblInd w:w="926" w:type="dxa"/>
        <w:tblLayout w:type="fixed"/>
        <w:tblLook w:val="0000" w:firstRow="0" w:lastRow="0" w:firstColumn="0" w:lastColumn="0" w:noHBand="0" w:noVBand="0"/>
      </w:tblPr>
      <w:tblGrid>
        <w:gridCol w:w="7940"/>
      </w:tblGrid>
      <w:tr w:rsidR="00151292" w:rsidRPr="00077FC7" w:rsidTr="0056679C">
        <w:tc>
          <w:tcPr>
            <w:tcW w:w="79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snapToGrid w:val="0"/>
              <w:rPr>
                <w:rFonts w:cs="Arial"/>
                <w:kern w:val="1"/>
              </w:rPr>
            </w:pPr>
          </w:p>
          <w:p w:rsidR="00151292" w:rsidRPr="00077FC7" w:rsidRDefault="00151292" w:rsidP="0056679C">
            <w:pPr>
              <w:rPr>
                <w:rFonts w:cs="Arial"/>
                <w:kern w:val="1"/>
              </w:rPr>
            </w:pPr>
          </w:p>
          <w:p w:rsidR="00151292" w:rsidRPr="00077FC7" w:rsidRDefault="00151292" w:rsidP="0056679C">
            <w:pPr>
              <w:rPr>
                <w:rFonts w:cs="Arial"/>
                <w:kern w:val="1"/>
              </w:rPr>
            </w:pPr>
          </w:p>
          <w:p w:rsidR="00151292" w:rsidRPr="00077FC7" w:rsidRDefault="00151292" w:rsidP="0056679C">
            <w:pPr>
              <w:rPr>
                <w:rFonts w:cs="Arial"/>
                <w:kern w:val="1"/>
              </w:rPr>
            </w:pPr>
          </w:p>
        </w:tc>
      </w:tr>
    </w:tbl>
    <w:p w:rsidR="00151292" w:rsidRPr="00077FC7" w:rsidRDefault="00151292" w:rsidP="00151292">
      <w:pPr>
        <w:ind w:left="720" w:hanging="720"/>
        <w:rPr>
          <w:rFonts w:cs="Arial"/>
        </w:rPr>
      </w:pPr>
    </w:p>
    <w:p w:rsidR="00151292" w:rsidRDefault="00151292" w:rsidP="00151292">
      <w:pPr>
        <w:rPr>
          <w:rFonts w:cs="Arial"/>
          <w:i/>
          <w:kern w:val="1"/>
        </w:rPr>
      </w:pPr>
      <w:bookmarkStart w:id="162" w:name="_DV_M989"/>
      <w:bookmarkEnd w:id="162"/>
      <w:r w:rsidRPr="00BD747A">
        <w:rPr>
          <w:rFonts w:cs="Arial"/>
          <w:kern w:val="1"/>
        </w:rPr>
        <w:t>Please include Enclosure Three – Written evidence of the mortgage quotes which you have received from lenders</w:t>
      </w:r>
      <w:r>
        <w:rPr>
          <w:rFonts w:cs="Arial"/>
          <w:kern w:val="1"/>
        </w:rPr>
        <w:t xml:space="preserve"> (if applicable)</w:t>
      </w:r>
      <w:r w:rsidRPr="00BD747A">
        <w:rPr>
          <w:rFonts w:cs="Arial"/>
          <w:kern w:val="1"/>
        </w:rPr>
        <w:t>.</w:t>
      </w:r>
      <w:bookmarkStart w:id="163" w:name="_DV_M990"/>
      <w:bookmarkEnd w:id="163"/>
    </w:p>
    <w:p w:rsidR="00151292" w:rsidRPr="00077FC7" w:rsidRDefault="00151292" w:rsidP="00151292">
      <w:pPr>
        <w:rPr>
          <w:rFonts w:cs="Arial"/>
          <w:i/>
          <w:kern w:val="1"/>
        </w:rPr>
      </w:pPr>
    </w:p>
    <w:p w:rsidR="00151292" w:rsidRDefault="00151292" w:rsidP="00151292">
      <w:pPr>
        <w:pStyle w:val="Heading6"/>
        <w:rPr>
          <w:rFonts w:ascii="Arial" w:hAnsi="Arial" w:cs="Arial"/>
          <w:bCs/>
          <w:kern w:val="1"/>
          <w:szCs w:val="24"/>
        </w:rPr>
      </w:pPr>
      <w:bookmarkStart w:id="164" w:name="_DV_M991"/>
      <w:bookmarkEnd w:id="164"/>
    </w:p>
    <w:p w:rsidR="00151292" w:rsidRPr="00151292" w:rsidRDefault="00151292" w:rsidP="00151292">
      <w:pPr>
        <w:pStyle w:val="Heading6"/>
        <w:rPr>
          <w:rFonts w:ascii="Arial" w:hAnsi="Arial" w:cs="Arial"/>
          <w:b/>
          <w:color w:val="auto"/>
          <w:kern w:val="1"/>
          <w:szCs w:val="24"/>
        </w:rPr>
      </w:pPr>
      <w:r w:rsidRPr="00151292">
        <w:rPr>
          <w:rFonts w:ascii="Arial" w:hAnsi="Arial" w:cs="Arial"/>
          <w:b/>
          <w:color w:val="auto"/>
          <w:kern w:val="1"/>
          <w:szCs w:val="24"/>
        </w:rPr>
        <w:t>Part eight – Solicitors who will be acting for you</w:t>
      </w:r>
    </w:p>
    <w:p w:rsidR="00151292" w:rsidRPr="00077FC7" w:rsidRDefault="00151292" w:rsidP="00151292">
      <w:pPr>
        <w:rPr>
          <w:rFonts w:cs="Arial"/>
          <w:kern w:val="1"/>
        </w:rPr>
      </w:pPr>
    </w:p>
    <w:p w:rsidR="00151292" w:rsidRPr="00077FC7" w:rsidRDefault="00151292" w:rsidP="00151292">
      <w:pPr>
        <w:rPr>
          <w:rFonts w:cs="Arial"/>
          <w:kern w:val="1"/>
        </w:rPr>
      </w:pPr>
      <w:bookmarkStart w:id="165" w:name="_DV_M992"/>
      <w:bookmarkEnd w:id="165"/>
      <w:r w:rsidRPr="00077FC7">
        <w:rPr>
          <w:rFonts w:cs="Arial"/>
          <w:kern w:val="1"/>
        </w:rPr>
        <w:t>1.</w:t>
      </w:r>
      <w:r w:rsidRPr="00077FC7">
        <w:rPr>
          <w:rFonts w:cs="Arial"/>
          <w:kern w:val="1"/>
        </w:rPr>
        <w:tab/>
        <w:t xml:space="preserve">Which firm of solicitors have you contacted to act for you in the purchase of </w:t>
      </w:r>
      <w:r w:rsidRPr="00077FC7">
        <w:rPr>
          <w:rFonts w:cs="Arial"/>
          <w:kern w:val="1"/>
        </w:rPr>
        <w:tab/>
        <w:t xml:space="preserve">a property? </w:t>
      </w:r>
    </w:p>
    <w:p w:rsidR="00151292" w:rsidRPr="00077FC7" w:rsidRDefault="00151292" w:rsidP="00151292">
      <w:pPr>
        <w:ind w:left="720" w:hanging="720"/>
        <w:rPr>
          <w:rFonts w:cs="Arial"/>
          <w:kern w:val="1"/>
        </w:rPr>
      </w:pPr>
    </w:p>
    <w:tbl>
      <w:tblPr>
        <w:tblW w:w="0" w:type="auto"/>
        <w:tblInd w:w="926" w:type="dxa"/>
        <w:tblLayout w:type="fixed"/>
        <w:tblLook w:val="0000" w:firstRow="0" w:lastRow="0" w:firstColumn="0" w:lastColumn="0" w:noHBand="0" w:noVBand="0"/>
      </w:tblPr>
      <w:tblGrid>
        <w:gridCol w:w="7940"/>
      </w:tblGrid>
      <w:tr w:rsidR="00151292" w:rsidRPr="00077FC7" w:rsidTr="0056679C">
        <w:tc>
          <w:tcPr>
            <w:tcW w:w="7940"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kern w:val="1"/>
              </w:rPr>
            </w:pPr>
            <w:r w:rsidRPr="00077FC7">
              <w:rPr>
                <w:rFonts w:cs="Arial"/>
                <w:kern w:val="1"/>
              </w:rPr>
              <w:t xml:space="preserve">Name: </w:t>
            </w:r>
          </w:p>
          <w:p w:rsidR="00151292" w:rsidRPr="00077FC7" w:rsidRDefault="00151292" w:rsidP="0056679C">
            <w:pPr>
              <w:rPr>
                <w:rFonts w:cs="Arial"/>
                <w:kern w:val="1"/>
              </w:rPr>
            </w:pPr>
          </w:p>
          <w:p w:rsidR="00151292" w:rsidRPr="00077FC7" w:rsidRDefault="00151292" w:rsidP="0056679C">
            <w:pPr>
              <w:rPr>
                <w:rFonts w:cs="Arial"/>
                <w:kern w:val="1"/>
              </w:rPr>
            </w:pPr>
            <w:r w:rsidRPr="00077FC7">
              <w:rPr>
                <w:rFonts w:cs="Arial"/>
                <w:kern w:val="1"/>
              </w:rPr>
              <w:t>Address:</w:t>
            </w:r>
          </w:p>
          <w:p w:rsidR="00151292" w:rsidRPr="00077FC7" w:rsidRDefault="00151292" w:rsidP="0056679C">
            <w:pPr>
              <w:rPr>
                <w:rFonts w:cs="Arial"/>
                <w:kern w:val="1"/>
              </w:rPr>
            </w:pPr>
          </w:p>
          <w:p w:rsidR="00151292" w:rsidRPr="00077FC7" w:rsidRDefault="00151292" w:rsidP="0056679C">
            <w:pPr>
              <w:rPr>
                <w:rFonts w:cs="Arial"/>
                <w:kern w:val="1"/>
              </w:rPr>
            </w:pPr>
          </w:p>
          <w:p w:rsidR="00151292" w:rsidRPr="00077FC7" w:rsidRDefault="00151292" w:rsidP="0056679C">
            <w:pPr>
              <w:rPr>
                <w:rFonts w:cs="Arial"/>
                <w:kern w:val="1"/>
              </w:rPr>
            </w:pPr>
            <w:r w:rsidRPr="00077FC7">
              <w:rPr>
                <w:rFonts w:cs="Arial"/>
                <w:kern w:val="1"/>
              </w:rPr>
              <w:t>Solicitor responsible:</w:t>
            </w:r>
          </w:p>
          <w:p w:rsidR="00151292" w:rsidRPr="00077FC7" w:rsidRDefault="00151292" w:rsidP="0056679C">
            <w:pPr>
              <w:rPr>
                <w:rFonts w:cs="Arial"/>
                <w:kern w:val="1"/>
              </w:rPr>
            </w:pPr>
          </w:p>
        </w:tc>
      </w:tr>
    </w:tbl>
    <w:p w:rsidR="00151292" w:rsidRPr="00077FC7" w:rsidRDefault="00151292" w:rsidP="00151292">
      <w:pPr>
        <w:rPr>
          <w:rFonts w:cs="Arial"/>
          <w:kern w:val="1"/>
        </w:rPr>
      </w:pPr>
    </w:p>
    <w:p w:rsidR="00151292" w:rsidRDefault="00151292" w:rsidP="00151292">
      <w:pPr>
        <w:ind w:left="720"/>
        <w:rPr>
          <w:rFonts w:cs="Arial"/>
          <w:kern w:val="1"/>
        </w:rPr>
      </w:pPr>
      <w:bookmarkStart w:id="166" w:name="_DV_M993"/>
      <w:bookmarkEnd w:id="166"/>
      <w:r w:rsidRPr="00077FC7">
        <w:rPr>
          <w:rFonts w:cs="Arial"/>
          <w:kern w:val="1"/>
        </w:rPr>
        <w:t>Please note that if you have not already appointed a solicitor you should do so as soon as possible.  You should make sure that they pass on their details to us as soon as they are appointed (see ‘Notes for applicants’).</w:t>
      </w:r>
    </w:p>
    <w:p w:rsidR="00151292" w:rsidRDefault="00151292" w:rsidP="00151292">
      <w:pPr>
        <w:ind w:left="720"/>
        <w:rPr>
          <w:rFonts w:cs="Arial"/>
          <w:kern w:val="1"/>
        </w:rPr>
      </w:pPr>
    </w:p>
    <w:p w:rsidR="00151292" w:rsidRDefault="00151292" w:rsidP="00151292">
      <w:pPr>
        <w:rPr>
          <w:rFonts w:cs="Arial"/>
          <w:b/>
          <w:kern w:val="1"/>
        </w:rPr>
      </w:pPr>
    </w:p>
    <w:p w:rsidR="00151292" w:rsidRDefault="00151292" w:rsidP="00151292">
      <w:pPr>
        <w:rPr>
          <w:rFonts w:cs="Arial"/>
          <w:b/>
          <w:kern w:val="1"/>
        </w:rPr>
      </w:pPr>
      <w:r>
        <w:rPr>
          <w:rFonts w:cs="Arial"/>
          <w:b/>
          <w:kern w:val="1"/>
        </w:rPr>
        <w:br w:type="page"/>
      </w:r>
    </w:p>
    <w:p w:rsidR="00151292" w:rsidRPr="00077FC7" w:rsidRDefault="00151292" w:rsidP="00151292">
      <w:pPr>
        <w:rPr>
          <w:rFonts w:cs="Arial"/>
          <w:b/>
          <w:kern w:val="1"/>
        </w:rPr>
      </w:pPr>
      <w:bookmarkStart w:id="167" w:name="_DV_M994"/>
      <w:bookmarkStart w:id="168" w:name="_DV_M995"/>
      <w:bookmarkEnd w:id="167"/>
      <w:bookmarkEnd w:id="168"/>
      <w:r w:rsidRPr="00077FC7">
        <w:rPr>
          <w:rFonts w:cs="Arial"/>
          <w:b/>
          <w:kern w:val="1"/>
        </w:rPr>
        <w:lastRenderedPageBreak/>
        <w:t xml:space="preserve">Part nine – Use of information </w:t>
      </w:r>
    </w:p>
    <w:p w:rsidR="00151292" w:rsidRPr="00077FC7" w:rsidRDefault="00151292" w:rsidP="00151292">
      <w:pPr>
        <w:rPr>
          <w:rFonts w:cs="Arial"/>
          <w:b/>
          <w:kern w:val="1"/>
        </w:rPr>
      </w:pPr>
    </w:p>
    <w:p w:rsidR="003C0B32" w:rsidRDefault="003C0B32" w:rsidP="003C0B32">
      <w:pPr>
        <w:rPr>
          <w:rFonts w:ascii="Calibri" w:hAnsi="Calibri"/>
          <w:sz w:val="22"/>
        </w:rPr>
      </w:pPr>
      <w:bookmarkStart w:id="169" w:name="_DV_M996"/>
      <w:bookmarkEnd w:id="169"/>
      <w:r>
        <w:t xml:space="preserve">For purchasers: You can access a copy of the Scottish Government’s Shared Equity Scheme Privacy Notice at </w:t>
      </w:r>
      <w:hyperlink r:id="rId7" w:history="1">
        <w:r>
          <w:rPr>
            <w:rStyle w:val="Hyperlink"/>
          </w:rPr>
          <w:t>https://beta.gov.scot/publications/shared-equity-schemes-privacy-notice/</w:t>
        </w:r>
      </w:hyperlink>
      <w:r>
        <w:t xml:space="preserve">  </w:t>
      </w:r>
    </w:p>
    <w:p w:rsidR="003C0B32" w:rsidRDefault="003C0B32" w:rsidP="003C0B32">
      <w:r>
        <w:t> </w:t>
      </w:r>
    </w:p>
    <w:p w:rsidR="003C0B32" w:rsidRDefault="003C0B32" w:rsidP="003C0B32">
      <w:r>
        <w:t xml:space="preserve">This privacy notice illustrates how your personal information will be used by the Scottish Government in relation to the operation of its shared equity schemes and explains your rights under the General Data Protection Regulation (EU) 2016/679 and how to exercise these rights.  </w:t>
      </w:r>
    </w:p>
    <w:p w:rsidR="00151292" w:rsidRDefault="00151292" w:rsidP="00151292">
      <w:pPr>
        <w:rPr>
          <w:rFonts w:cs="Arial"/>
          <w:kern w:val="1"/>
        </w:rPr>
      </w:pPr>
    </w:p>
    <w:p w:rsidR="00151292" w:rsidRDefault="00151292" w:rsidP="00151292">
      <w:pPr>
        <w:rPr>
          <w:rFonts w:cs="Arial"/>
          <w:kern w:val="1"/>
        </w:rPr>
      </w:pPr>
    </w:p>
    <w:p w:rsidR="00151292" w:rsidRPr="00077FC7" w:rsidRDefault="00151292" w:rsidP="00151292">
      <w:pPr>
        <w:rPr>
          <w:rFonts w:cs="Arial"/>
          <w:b/>
          <w:kern w:val="1"/>
        </w:rPr>
      </w:pPr>
      <w:bookmarkStart w:id="170" w:name="_GoBack"/>
      <w:bookmarkEnd w:id="170"/>
    </w:p>
    <w:p w:rsidR="00151292" w:rsidRPr="00077FC7" w:rsidRDefault="00151292" w:rsidP="00151292">
      <w:pPr>
        <w:pageBreakBefore/>
        <w:rPr>
          <w:rFonts w:cs="Arial"/>
          <w:kern w:val="1"/>
        </w:rPr>
      </w:pPr>
      <w:bookmarkStart w:id="171" w:name="_DV_M1002"/>
      <w:bookmarkEnd w:id="171"/>
      <w:r>
        <w:rPr>
          <w:rFonts w:cs="Arial"/>
          <w:b/>
          <w:kern w:val="1"/>
        </w:rPr>
        <w:lastRenderedPageBreak/>
        <w:t>P</w:t>
      </w:r>
      <w:r w:rsidRPr="00077FC7">
        <w:rPr>
          <w:rFonts w:cs="Arial"/>
          <w:b/>
          <w:kern w:val="1"/>
        </w:rPr>
        <w:t>art ten – Signing the application form</w:t>
      </w:r>
    </w:p>
    <w:p w:rsidR="00151292" w:rsidRPr="00077FC7" w:rsidRDefault="00151292" w:rsidP="00151292">
      <w:pPr>
        <w:rPr>
          <w:rFonts w:cs="Arial"/>
          <w:kern w:val="1"/>
        </w:rPr>
      </w:pPr>
    </w:p>
    <w:p w:rsidR="00151292" w:rsidRPr="00077FC7" w:rsidRDefault="00151292" w:rsidP="00151292">
      <w:pPr>
        <w:rPr>
          <w:rFonts w:cs="Arial"/>
          <w:kern w:val="1"/>
        </w:rPr>
      </w:pPr>
      <w:bookmarkStart w:id="172" w:name="_DV_M1003"/>
      <w:bookmarkEnd w:id="172"/>
      <w:r w:rsidRPr="00077FC7">
        <w:rPr>
          <w:rFonts w:cs="Arial"/>
          <w:kern w:val="1"/>
        </w:rPr>
        <w:t>For joint applications both signatures are required.</w:t>
      </w:r>
    </w:p>
    <w:p w:rsidR="00151292" w:rsidRPr="00077FC7" w:rsidRDefault="00151292" w:rsidP="00151292">
      <w:pPr>
        <w:rPr>
          <w:rFonts w:cs="Arial"/>
          <w:kern w:val="1"/>
        </w:rPr>
      </w:pPr>
    </w:p>
    <w:p w:rsidR="00151292" w:rsidRPr="00077FC7" w:rsidRDefault="00151292" w:rsidP="00151292">
      <w:pPr>
        <w:rPr>
          <w:rFonts w:cs="Arial"/>
          <w:kern w:val="1"/>
        </w:rPr>
      </w:pPr>
      <w:bookmarkStart w:id="173" w:name="_DV_M1004"/>
      <w:bookmarkEnd w:id="173"/>
      <w:r w:rsidRPr="00077FC7">
        <w:rPr>
          <w:rFonts w:cs="Arial"/>
          <w:kern w:val="1"/>
        </w:rPr>
        <w:t xml:space="preserve">I/ We confirm that I/ we would like to be considered for the New Supply Shared Equity scheme and that I/ we have fully considered the requirements of the scheme. </w:t>
      </w:r>
    </w:p>
    <w:p w:rsidR="00151292" w:rsidRPr="00077FC7" w:rsidRDefault="00151292" w:rsidP="00151292">
      <w:pPr>
        <w:rPr>
          <w:rFonts w:cs="Arial"/>
          <w:kern w:val="1"/>
        </w:rPr>
      </w:pPr>
    </w:p>
    <w:p w:rsidR="00151292" w:rsidRPr="00077FC7" w:rsidRDefault="00151292" w:rsidP="00151292">
      <w:pPr>
        <w:rPr>
          <w:rFonts w:cs="Arial"/>
          <w:kern w:val="1"/>
        </w:rPr>
      </w:pPr>
      <w:bookmarkStart w:id="174" w:name="_DV_M1005"/>
      <w:bookmarkEnd w:id="174"/>
      <w:r w:rsidRPr="00077FC7">
        <w:rPr>
          <w:rFonts w:cs="Arial"/>
          <w:kern w:val="1"/>
        </w:rPr>
        <w:t xml:space="preserve">I/ We acknowledge and explicitly give my/ our consent to the Scottish Government and the registered social landlord processing my/ our personal data, including any Sensitive Personal Data as defined in the Data Protection Act 1998 in accordance with Part nine.  </w:t>
      </w:r>
    </w:p>
    <w:p w:rsidR="00151292" w:rsidRPr="00077FC7" w:rsidRDefault="00151292" w:rsidP="00151292">
      <w:pPr>
        <w:rPr>
          <w:rFonts w:cs="Arial"/>
          <w:kern w:val="1"/>
        </w:rPr>
      </w:pPr>
    </w:p>
    <w:p w:rsidR="00151292" w:rsidRPr="00077FC7" w:rsidRDefault="00151292" w:rsidP="00151292">
      <w:pPr>
        <w:rPr>
          <w:rFonts w:cs="Arial"/>
          <w:kern w:val="1"/>
        </w:rPr>
      </w:pPr>
      <w:bookmarkStart w:id="175" w:name="_DV_M1006"/>
      <w:bookmarkEnd w:id="175"/>
      <w:r w:rsidRPr="00077FC7">
        <w:rPr>
          <w:rFonts w:cs="Arial"/>
          <w:kern w:val="1"/>
        </w:rPr>
        <w:t>I/ We confirm that the information provided in this application form is to the best of my/ our knowledge and belief correct and accurate in all respects.</w:t>
      </w:r>
    </w:p>
    <w:p w:rsidR="00151292" w:rsidRPr="00077FC7" w:rsidRDefault="00151292" w:rsidP="00151292">
      <w:pPr>
        <w:rPr>
          <w:rFonts w:cs="Arial"/>
          <w:kern w:val="1"/>
        </w:rPr>
      </w:pPr>
    </w:p>
    <w:p w:rsidR="00151292" w:rsidRPr="00077FC7" w:rsidRDefault="00151292" w:rsidP="00151292">
      <w:pPr>
        <w:rPr>
          <w:rFonts w:cs="Arial"/>
          <w:kern w:val="1"/>
        </w:rPr>
      </w:pPr>
      <w:bookmarkStart w:id="176" w:name="_DV_M1007"/>
      <w:bookmarkEnd w:id="176"/>
      <w:r w:rsidRPr="00077FC7">
        <w:rPr>
          <w:rFonts w:cs="Arial"/>
          <w:kern w:val="1"/>
        </w:rPr>
        <w:t>I/ We understand that the registered social landlord and the Scottish Government reserve the right to withdraw from any agreement with me/ us in the event that the information provided proves to have been false or misleading and that it is a criminal offence to knowingly or recklessly make a false declaration or withhold information reasonably required in connection with the application.</w:t>
      </w:r>
    </w:p>
    <w:p w:rsidR="00151292" w:rsidRPr="00077FC7" w:rsidRDefault="00151292" w:rsidP="00151292">
      <w:pPr>
        <w:rPr>
          <w:rFonts w:cs="Arial"/>
          <w:kern w:val="1"/>
        </w:rPr>
      </w:pPr>
    </w:p>
    <w:p w:rsidR="00151292" w:rsidRPr="00077FC7" w:rsidRDefault="00151292" w:rsidP="00151292">
      <w:pPr>
        <w:rPr>
          <w:rFonts w:cs="Arial"/>
          <w:kern w:val="1"/>
        </w:rPr>
      </w:pPr>
      <w:bookmarkStart w:id="177" w:name="_DV_M1008"/>
      <w:bookmarkEnd w:id="177"/>
      <w:r w:rsidRPr="00077FC7">
        <w:rPr>
          <w:rFonts w:cs="Arial"/>
          <w:kern w:val="1"/>
        </w:rPr>
        <w:t>Signatory 1:</w:t>
      </w:r>
      <w:r w:rsidRPr="00077FC7">
        <w:rPr>
          <w:rFonts w:cs="Arial"/>
          <w:kern w:val="1"/>
        </w:rPr>
        <w:tab/>
      </w:r>
      <w:r w:rsidRPr="00077FC7">
        <w:rPr>
          <w:rFonts w:cs="Arial"/>
          <w:kern w:val="1"/>
        </w:rPr>
        <w:tab/>
        <w:t>Print name (including Mr/Mrs/Ms/Miss):</w:t>
      </w:r>
    </w:p>
    <w:p w:rsidR="00151292" w:rsidRPr="00077FC7" w:rsidRDefault="00151292" w:rsidP="00151292">
      <w:pPr>
        <w:ind w:left="1440" w:firstLine="720"/>
        <w:rPr>
          <w:rFonts w:cs="Arial"/>
          <w:kern w:val="1"/>
        </w:rPr>
      </w:pPr>
      <w:bookmarkStart w:id="178" w:name="_DV_M1009"/>
      <w:bookmarkEnd w:id="178"/>
      <w:r w:rsidRPr="00077FC7">
        <w:rPr>
          <w:rFonts w:cs="Arial"/>
          <w:kern w:val="1"/>
        </w:rPr>
        <w:t>Signature 1:</w:t>
      </w:r>
    </w:p>
    <w:p w:rsidR="00151292" w:rsidRPr="00077FC7" w:rsidRDefault="00151292" w:rsidP="00151292">
      <w:pPr>
        <w:ind w:left="1440" w:firstLine="720"/>
        <w:rPr>
          <w:rFonts w:cs="Arial"/>
          <w:kern w:val="1"/>
        </w:rPr>
      </w:pPr>
      <w:bookmarkStart w:id="179" w:name="_DV_M1010"/>
      <w:bookmarkEnd w:id="179"/>
      <w:r w:rsidRPr="00077FC7">
        <w:rPr>
          <w:rFonts w:cs="Arial"/>
          <w:kern w:val="1"/>
        </w:rPr>
        <w:t>Date:</w:t>
      </w:r>
    </w:p>
    <w:p w:rsidR="00151292" w:rsidRPr="00077FC7" w:rsidRDefault="00151292" w:rsidP="00151292">
      <w:pPr>
        <w:rPr>
          <w:rFonts w:cs="Arial"/>
          <w:kern w:val="1"/>
        </w:rPr>
      </w:pPr>
    </w:p>
    <w:p w:rsidR="00151292" w:rsidRPr="00077FC7" w:rsidRDefault="00151292" w:rsidP="00151292">
      <w:pPr>
        <w:rPr>
          <w:rFonts w:cs="Arial"/>
          <w:kern w:val="1"/>
        </w:rPr>
      </w:pPr>
      <w:bookmarkStart w:id="180" w:name="_DV_M1011"/>
      <w:bookmarkEnd w:id="180"/>
      <w:r w:rsidRPr="00077FC7">
        <w:rPr>
          <w:rFonts w:cs="Arial"/>
          <w:kern w:val="1"/>
        </w:rPr>
        <w:t>Signatory 2:</w:t>
      </w:r>
      <w:r w:rsidRPr="00077FC7">
        <w:rPr>
          <w:rFonts w:cs="Arial"/>
          <w:kern w:val="1"/>
        </w:rPr>
        <w:tab/>
      </w:r>
      <w:r w:rsidRPr="00077FC7">
        <w:rPr>
          <w:rFonts w:cs="Arial"/>
          <w:kern w:val="1"/>
        </w:rPr>
        <w:tab/>
        <w:t>Print name (including Mr/Mrs/Ms/Miss):</w:t>
      </w:r>
    </w:p>
    <w:p w:rsidR="00151292" w:rsidRPr="00077FC7" w:rsidRDefault="00151292" w:rsidP="00151292">
      <w:pPr>
        <w:ind w:left="1440" w:firstLine="720"/>
        <w:rPr>
          <w:rFonts w:cs="Arial"/>
          <w:kern w:val="1"/>
        </w:rPr>
      </w:pPr>
      <w:bookmarkStart w:id="181" w:name="_DV_M1012"/>
      <w:bookmarkEnd w:id="181"/>
      <w:r w:rsidRPr="00077FC7">
        <w:rPr>
          <w:rFonts w:cs="Arial"/>
          <w:kern w:val="1"/>
        </w:rPr>
        <w:t>Signature 2:</w:t>
      </w:r>
    </w:p>
    <w:p w:rsidR="00151292" w:rsidRPr="00077FC7" w:rsidRDefault="00151292" w:rsidP="00151292">
      <w:pPr>
        <w:tabs>
          <w:tab w:val="left" w:pos="1080"/>
        </w:tabs>
        <w:ind w:left="720" w:hanging="720"/>
        <w:rPr>
          <w:rFonts w:cs="Arial"/>
          <w:kern w:val="1"/>
        </w:rPr>
      </w:pPr>
      <w:bookmarkStart w:id="182" w:name="_DV_M1013"/>
      <w:bookmarkEnd w:id="182"/>
      <w:r w:rsidRPr="00077FC7">
        <w:rPr>
          <w:rFonts w:cs="Arial"/>
          <w:kern w:val="1"/>
        </w:rPr>
        <w:tab/>
      </w:r>
      <w:r w:rsidRPr="00077FC7">
        <w:rPr>
          <w:rFonts w:cs="Arial"/>
          <w:kern w:val="1"/>
        </w:rPr>
        <w:tab/>
      </w:r>
      <w:r w:rsidRPr="00077FC7">
        <w:rPr>
          <w:rFonts w:cs="Arial"/>
          <w:kern w:val="1"/>
        </w:rPr>
        <w:tab/>
      </w:r>
      <w:r w:rsidRPr="00077FC7">
        <w:rPr>
          <w:rFonts w:cs="Arial"/>
          <w:kern w:val="1"/>
        </w:rPr>
        <w:tab/>
        <w:t>Date:</w:t>
      </w:r>
    </w:p>
    <w:p w:rsidR="00151292" w:rsidRPr="00077FC7" w:rsidRDefault="00151292" w:rsidP="00151292">
      <w:pPr>
        <w:rPr>
          <w:rFonts w:cs="Arial"/>
          <w:kern w:val="1"/>
        </w:rPr>
      </w:pPr>
    </w:p>
    <w:p w:rsidR="00151292" w:rsidRPr="00077FC7" w:rsidRDefault="00151292" w:rsidP="00151292">
      <w:pPr>
        <w:rPr>
          <w:rFonts w:cs="Arial"/>
          <w:kern w:val="1"/>
        </w:rPr>
      </w:pPr>
      <w:bookmarkStart w:id="183" w:name="_DV_M1014"/>
      <w:bookmarkEnd w:id="183"/>
      <w:r w:rsidRPr="00077FC7">
        <w:rPr>
          <w:rFonts w:cs="Arial"/>
          <w:kern w:val="1"/>
        </w:rPr>
        <w:t xml:space="preserve">All applicants must sign this form </w:t>
      </w:r>
      <w:r w:rsidRPr="00077FC7">
        <w:rPr>
          <w:rFonts w:cs="Arial"/>
          <w:b/>
          <w:kern w:val="1"/>
        </w:rPr>
        <w:t>twice</w:t>
      </w:r>
      <w:r w:rsidRPr="00077FC7">
        <w:rPr>
          <w:rFonts w:cs="Arial"/>
          <w:kern w:val="1"/>
        </w:rPr>
        <w:t xml:space="preserve"> – once here and once in the next section.  The signature in the next section allows us to request information from the lender that has offered you a mortgage.</w:t>
      </w:r>
    </w:p>
    <w:p w:rsidR="00151292" w:rsidRPr="00077FC7" w:rsidRDefault="00151292" w:rsidP="00151292">
      <w:pPr>
        <w:rPr>
          <w:rFonts w:cs="Arial"/>
          <w:kern w:val="1"/>
        </w:rPr>
      </w:pPr>
    </w:p>
    <w:p w:rsidR="00151292" w:rsidRPr="00077FC7" w:rsidRDefault="00151292" w:rsidP="00151292">
      <w:pPr>
        <w:rPr>
          <w:rFonts w:cs="Arial"/>
          <w:b/>
          <w:kern w:val="1"/>
        </w:rPr>
      </w:pPr>
      <w:bookmarkStart w:id="184" w:name="_DV_M1015"/>
      <w:bookmarkEnd w:id="184"/>
      <w:r w:rsidRPr="00077FC7">
        <w:rPr>
          <w:rFonts w:cs="Arial"/>
          <w:kern w:val="1"/>
        </w:rPr>
        <w:t xml:space="preserve">We may contact you after we have received the application form to ask you to sign letters giving us permission to contact other organisations mentioned in this form.   </w:t>
      </w:r>
    </w:p>
    <w:p w:rsidR="00151292" w:rsidRPr="00077FC7" w:rsidRDefault="00151292" w:rsidP="00151292">
      <w:pPr>
        <w:pageBreakBefore/>
        <w:rPr>
          <w:rFonts w:cs="Arial"/>
          <w:b/>
          <w:kern w:val="1"/>
        </w:rPr>
      </w:pPr>
      <w:bookmarkStart w:id="185" w:name="_DV_M1016"/>
      <w:bookmarkEnd w:id="185"/>
      <w:r w:rsidRPr="00077FC7">
        <w:rPr>
          <w:rFonts w:cs="Arial"/>
          <w:b/>
          <w:kern w:val="1"/>
        </w:rPr>
        <w:lastRenderedPageBreak/>
        <w:t xml:space="preserve">Part eleven – Allowing us to request and share information </w:t>
      </w:r>
    </w:p>
    <w:p w:rsidR="00151292" w:rsidRPr="00077FC7" w:rsidRDefault="00151292" w:rsidP="00151292">
      <w:pPr>
        <w:rPr>
          <w:rFonts w:cs="Arial"/>
          <w:b/>
          <w:kern w:val="1"/>
        </w:rPr>
      </w:pPr>
    </w:p>
    <w:p w:rsidR="00151292" w:rsidRPr="00BA4DA6" w:rsidRDefault="00151292" w:rsidP="00151292">
      <w:pPr>
        <w:rPr>
          <w:rFonts w:cs="Arial"/>
          <w:kern w:val="1"/>
        </w:rPr>
      </w:pPr>
      <w:bookmarkStart w:id="186" w:name="_DV_M1017"/>
      <w:bookmarkEnd w:id="186"/>
      <w:r w:rsidRPr="00077FC7">
        <w:rPr>
          <w:rFonts w:cs="Arial"/>
          <w:kern w:val="1"/>
        </w:rPr>
        <w:t>I</w:t>
      </w:r>
      <w:r w:rsidRPr="00BA4DA6">
        <w:rPr>
          <w:rFonts w:cs="Arial"/>
          <w:kern w:val="1"/>
        </w:rPr>
        <w:t>/ We hereby authorise (enter below the name and address of the lenders who you have spoken to about obtaining a mortgage</w:t>
      </w:r>
      <w:r>
        <w:rPr>
          <w:rFonts w:cs="Arial"/>
          <w:kern w:val="1"/>
        </w:rPr>
        <w:t>, if applicable</w:t>
      </w:r>
      <w:r w:rsidRPr="00BA4DA6">
        <w:rPr>
          <w:rFonts w:cs="Arial"/>
          <w:kern w:val="1"/>
        </w:rPr>
        <w:t>).</w:t>
      </w:r>
    </w:p>
    <w:p w:rsidR="00151292" w:rsidRPr="00077FC7" w:rsidRDefault="00151292" w:rsidP="00151292">
      <w:pPr>
        <w:rPr>
          <w:rFonts w:cs="Arial"/>
          <w:kern w:val="1"/>
        </w:rPr>
      </w:pPr>
    </w:p>
    <w:tbl>
      <w:tblPr>
        <w:tblW w:w="0" w:type="auto"/>
        <w:tblInd w:w="206" w:type="dxa"/>
        <w:tblLayout w:type="fixed"/>
        <w:tblLook w:val="0000" w:firstRow="0" w:lastRow="0" w:firstColumn="0" w:lastColumn="0" w:noHBand="0" w:noVBand="0"/>
      </w:tblPr>
      <w:tblGrid>
        <w:gridCol w:w="8552"/>
      </w:tblGrid>
      <w:tr w:rsidR="00151292" w:rsidRPr="00077FC7" w:rsidTr="0056679C">
        <w:tc>
          <w:tcPr>
            <w:tcW w:w="8552"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kern w:val="1"/>
              </w:rPr>
            </w:pPr>
            <w:r w:rsidRPr="00077FC7">
              <w:rPr>
                <w:rFonts w:cs="Arial"/>
                <w:b/>
                <w:kern w:val="1"/>
              </w:rPr>
              <w:t>Lender 1</w:t>
            </w:r>
          </w:p>
          <w:p w:rsidR="00151292" w:rsidRPr="00077FC7" w:rsidRDefault="00151292" w:rsidP="0056679C">
            <w:pPr>
              <w:rPr>
                <w:rFonts w:cs="Arial"/>
                <w:kern w:val="1"/>
              </w:rPr>
            </w:pPr>
            <w:r w:rsidRPr="00077FC7">
              <w:rPr>
                <w:rFonts w:cs="Arial"/>
                <w:kern w:val="1"/>
              </w:rPr>
              <w:t>Name:</w:t>
            </w:r>
          </w:p>
          <w:p w:rsidR="00151292" w:rsidRPr="00077FC7" w:rsidRDefault="00151292" w:rsidP="0056679C">
            <w:pPr>
              <w:rPr>
                <w:rFonts w:cs="Arial"/>
                <w:kern w:val="1"/>
              </w:rPr>
            </w:pPr>
            <w:r w:rsidRPr="00077FC7">
              <w:rPr>
                <w:rFonts w:cs="Arial"/>
                <w:kern w:val="1"/>
              </w:rPr>
              <w:t>Address:</w:t>
            </w:r>
          </w:p>
          <w:p w:rsidR="00151292" w:rsidRPr="00077FC7" w:rsidRDefault="00151292" w:rsidP="0056679C">
            <w:pPr>
              <w:rPr>
                <w:rFonts w:cs="Arial"/>
                <w:kern w:val="1"/>
              </w:rPr>
            </w:pPr>
          </w:p>
          <w:p w:rsidR="00151292" w:rsidRPr="00077FC7" w:rsidRDefault="00151292" w:rsidP="0056679C">
            <w:pPr>
              <w:rPr>
                <w:rFonts w:cs="Arial"/>
                <w:kern w:val="1"/>
              </w:rPr>
            </w:pPr>
          </w:p>
        </w:tc>
      </w:tr>
    </w:tbl>
    <w:p w:rsidR="00151292" w:rsidRPr="00077FC7" w:rsidRDefault="00151292" w:rsidP="00151292">
      <w:pPr>
        <w:rPr>
          <w:rFonts w:cs="Arial"/>
        </w:rPr>
      </w:pPr>
    </w:p>
    <w:tbl>
      <w:tblPr>
        <w:tblW w:w="0" w:type="auto"/>
        <w:tblInd w:w="206" w:type="dxa"/>
        <w:tblLayout w:type="fixed"/>
        <w:tblLook w:val="0000" w:firstRow="0" w:lastRow="0" w:firstColumn="0" w:lastColumn="0" w:noHBand="0" w:noVBand="0"/>
      </w:tblPr>
      <w:tblGrid>
        <w:gridCol w:w="8552"/>
      </w:tblGrid>
      <w:tr w:rsidR="00151292" w:rsidRPr="00077FC7" w:rsidTr="0056679C">
        <w:tc>
          <w:tcPr>
            <w:tcW w:w="8552"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kern w:val="1"/>
              </w:rPr>
            </w:pPr>
            <w:r w:rsidRPr="00077FC7">
              <w:rPr>
                <w:rFonts w:cs="Arial"/>
                <w:b/>
                <w:kern w:val="1"/>
              </w:rPr>
              <w:t>Lender 2</w:t>
            </w:r>
          </w:p>
          <w:p w:rsidR="00151292" w:rsidRPr="00077FC7" w:rsidRDefault="00151292" w:rsidP="0056679C">
            <w:pPr>
              <w:rPr>
                <w:rFonts w:cs="Arial"/>
                <w:kern w:val="1"/>
              </w:rPr>
            </w:pPr>
            <w:r w:rsidRPr="00077FC7">
              <w:rPr>
                <w:rFonts w:cs="Arial"/>
                <w:kern w:val="1"/>
              </w:rPr>
              <w:t>Name:</w:t>
            </w:r>
          </w:p>
          <w:p w:rsidR="00151292" w:rsidRPr="00077FC7" w:rsidRDefault="00151292" w:rsidP="0056679C">
            <w:pPr>
              <w:rPr>
                <w:rFonts w:cs="Arial"/>
                <w:kern w:val="1"/>
              </w:rPr>
            </w:pPr>
            <w:r w:rsidRPr="00077FC7">
              <w:rPr>
                <w:rFonts w:cs="Arial"/>
                <w:kern w:val="1"/>
              </w:rPr>
              <w:t>Address:</w:t>
            </w:r>
          </w:p>
          <w:p w:rsidR="00151292" w:rsidRPr="00077FC7" w:rsidRDefault="00151292" w:rsidP="0056679C">
            <w:pPr>
              <w:rPr>
                <w:rFonts w:cs="Arial"/>
                <w:kern w:val="1"/>
              </w:rPr>
            </w:pPr>
          </w:p>
          <w:p w:rsidR="00151292" w:rsidRPr="00077FC7" w:rsidRDefault="00151292" w:rsidP="0056679C">
            <w:pPr>
              <w:rPr>
                <w:rFonts w:cs="Arial"/>
                <w:kern w:val="1"/>
              </w:rPr>
            </w:pPr>
          </w:p>
        </w:tc>
      </w:tr>
    </w:tbl>
    <w:p w:rsidR="00151292" w:rsidRPr="00077FC7" w:rsidRDefault="00151292" w:rsidP="00151292">
      <w:pPr>
        <w:rPr>
          <w:rFonts w:cs="Arial"/>
        </w:rPr>
      </w:pPr>
    </w:p>
    <w:tbl>
      <w:tblPr>
        <w:tblW w:w="0" w:type="auto"/>
        <w:tblInd w:w="206" w:type="dxa"/>
        <w:tblLayout w:type="fixed"/>
        <w:tblLook w:val="0000" w:firstRow="0" w:lastRow="0" w:firstColumn="0" w:lastColumn="0" w:noHBand="0" w:noVBand="0"/>
      </w:tblPr>
      <w:tblGrid>
        <w:gridCol w:w="8552"/>
      </w:tblGrid>
      <w:tr w:rsidR="00151292" w:rsidRPr="00077FC7" w:rsidTr="0056679C">
        <w:tc>
          <w:tcPr>
            <w:tcW w:w="8552" w:type="dxa"/>
            <w:tcBorders>
              <w:top w:val="single" w:sz="4" w:space="0" w:color="000000"/>
              <w:left w:val="single" w:sz="4" w:space="0" w:color="000000"/>
              <w:bottom w:val="single" w:sz="4" w:space="0" w:color="000000"/>
              <w:right w:val="single" w:sz="4" w:space="0" w:color="000000"/>
            </w:tcBorders>
          </w:tcPr>
          <w:p w:rsidR="00151292" w:rsidRPr="00077FC7" w:rsidRDefault="00151292" w:rsidP="0056679C">
            <w:pPr>
              <w:rPr>
                <w:rFonts w:cs="Arial"/>
                <w:kern w:val="1"/>
              </w:rPr>
            </w:pPr>
            <w:r w:rsidRPr="00077FC7">
              <w:rPr>
                <w:rFonts w:cs="Arial"/>
                <w:b/>
                <w:kern w:val="1"/>
              </w:rPr>
              <w:t>Lender 3</w:t>
            </w:r>
          </w:p>
          <w:p w:rsidR="00151292" w:rsidRPr="00077FC7" w:rsidRDefault="00151292" w:rsidP="0056679C">
            <w:pPr>
              <w:rPr>
                <w:rFonts w:cs="Arial"/>
                <w:kern w:val="1"/>
              </w:rPr>
            </w:pPr>
            <w:r w:rsidRPr="00077FC7">
              <w:rPr>
                <w:rFonts w:cs="Arial"/>
                <w:kern w:val="1"/>
              </w:rPr>
              <w:t>Name:</w:t>
            </w:r>
          </w:p>
          <w:p w:rsidR="00151292" w:rsidRPr="00077FC7" w:rsidRDefault="00151292" w:rsidP="0056679C">
            <w:pPr>
              <w:rPr>
                <w:rFonts w:cs="Arial"/>
                <w:kern w:val="1"/>
              </w:rPr>
            </w:pPr>
            <w:r w:rsidRPr="00077FC7">
              <w:rPr>
                <w:rFonts w:cs="Arial"/>
                <w:kern w:val="1"/>
              </w:rPr>
              <w:t>Address:</w:t>
            </w:r>
          </w:p>
          <w:p w:rsidR="00151292" w:rsidRPr="00077FC7" w:rsidRDefault="00151292" w:rsidP="0056679C">
            <w:pPr>
              <w:rPr>
                <w:rFonts w:cs="Arial"/>
                <w:kern w:val="1"/>
              </w:rPr>
            </w:pPr>
          </w:p>
          <w:p w:rsidR="00151292" w:rsidRPr="00077FC7" w:rsidRDefault="00151292" w:rsidP="0056679C">
            <w:pPr>
              <w:rPr>
                <w:rFonts w:cs="Arial"/>
                <w:kern w:val="1"/>
              </w:rPr>
            </w:pPr>
          </w:p>
        </w:tc>
      </w:tr>
    </w:tbl>
    <w:p w:rsidR="00151292" w:rsidRPr="00077FC7" w:rsidRDefault="00151292" w:rsidP="00151292">
      <w:pPr>
        <w:rPr>
          <w:rFonts w:cs="Arial"/>
          <w:kern w:val="1"/>
        </w:rPr>
      </w:pPr>
    </w:p>
    <w:p w:rsidR="00151292" w:rsidRPr="00077FC7" w:rsidRDefault="00151292" w:rsidP="00151292">
      <w:pPr>
        <w:rPr>
          <w:rFonts w:cs="Arial"/>
          <w:kern w:val="1"/>
        </w:rPr>
      </w:pPr>
      <w:bookmarkStart w:id="187" w:name="_DV_M1018"/>
      <w:bookmarkEnd w:id="187"/>
      <w:r w:rsidRPr="00077FC7">
        <w:rPr>
          <w:rFonts w:cs="Arial"/>
          <w:kern w:val="1"/>
        </w:rPr>
        <w:t>to release any information about my/ our current financial situation which you might need in connection with my/ our application to purchase a home under the New Supply Shared Equity scheme.</w:t>
      </w:r>
    </w:p>
    <w:p w:rsidR="00151292" w:rsidRPr="00077FC7" w:rsidRDefault="00151292" w:rsidP="00151292">
      <w:pPr>
        <w:rPr>
          <w:rFonts w:cs="Arial"/>
          <w:kern w:val="1"/>
        </w:rPr>
      </w:pPr>
    </w:p>
    <w:p w:rsidR="00151292" w:rsidRPr="00077FC7" w:rsidRDefault="00151292" w:rsidP="00151292">
      <w:pPr>
        <w:rPr>
          <w:rFonts w:cs="Arial"/>
          <w:kern w:val="1"/>
        </w:rPr>
      </w:pPr>
      <w:bookmarkStart w:id="188" w:name="_DV_M1019"/>
      <w:bookmarkEnd w:id="188"/>
      <w:r w:rsidRPr="00077FC7">
        <w:rPr>
          <w:rFonts w:cs="Arial"/>
          <w:kern w:val="1"/>
        </w:rPr>
        <w:t xml:space="preserve">Signatory 1: </w:t>
      </w:r>
      <w:r w:rsidRPr="00077FC7">
        <w:rPr>
          <w:rFonts w:cs="Arial"/>
          <w:kern w:val="1"/>
        </w:rPr>
        <w:tab/>
      </w:r>
      <w:r w:rsidRPr="00077FC7">
        <w:rPr>
          <w:rFonts w:cs="Arial"/>
          <w:kern w:val="1"/>
        </w:rPr>
        <w:tab/>
        <w:t>Print name (including Mr/Mrs/Ms/Miss):</w:t>
      </w:r>
    </w:p>
    <w:p w:rsidR="00151292" w:rsidRPr="00077FC7" w:rsidRDefault="00151292" w:rsidP="00151292">
      <w:pPr>
        <w:rPr>
          <w:rFonts w:cs="Arial"/>
          <w:kern w:val="1"/>
        </w:rPr>
      </w:pPr>
      <w:bookmarkStart w:id="189" w:name="_DV_M1020"/>
      <w:bookmarkEnd w:id="189"/>
      <w:r w:rsidRPr="00077FC7">
        <w:rPr>
          <w:rFonts w:cs="Arial"/>
          <w:kern w:val="1"/>
        </w:rPr>
        <w:tab/>
      </w:r>
      <w:r w:rsidRPr="00077FC7">
        <w:rPr>
          <w:rFonts w:cs="Arial"/>
          <w:kern w:val="1"/>
        </w:rPr>
        <w:tab/>
      </w:r>
      <w:r w:rsidRPr="00077FC7">
        <w:rPr>
          <w:rFonts w:cs="Arial"/>
          <w:kern w:val="1"/>
        </w:rPr>
        <w:tab/>
        <w:t>Address:</w:t>
      </w:r>
    </w:p>
    <w:p w:rsidR="00151292" w:rsidRPr="00077FC7" w:rsidRDefault="00151292" w:rsidP="00151292">
      <w:pPr>
        <w:rPr>
          <w:rFonts w:cs="Arial"/>
          <w:kern w:val="1"/>
        </w:rPr>
      </w:pPr>
    </w:p>
    <w:p w:rsidR="00151292" w:rsidRPr="00077FC7" w:rsidRDefault="00151292" w:rsidP="00151292">
      <w:pPr>
        <w:rPr>
          <w:rFonts w:cs="Arial"/>
          <w:kern w:val="1"/>
        </w:rPr>
      </w:pPr>
      <w:bookmarkStart w:id="190" w:name="_DV_M1021"/>
      <w:bookmarkEnd w:id="190"/>
      <w:r w:rsidRPr="00077FC7">
        <w:rPr>
          <w:rFonts w:cs="Arial"/>
          <w:kern w:val="1"/>
        </w:rPr>
        <w:tab/>
      </w:r>
      <w:r w:rsidRPr="00077FC7">
        <w:rPr>
          <w:rFonts w:cs="Arial"/>
          <w:kern w:val="1"/>
        </w:rPr>
        <w:tab/>
      </w:r>
      <w:r w:rsidRPr="00077FC7">
        <w:rPr>
          <w:rFonts w:cs="Arial"/>
          <w:kern w:val="1"/>
        </w:rPr>
        <w:tab/>
        <w:t>Signature 1:</w:t>
      </w:r>
    </w:p>
    <w:p w:rsidR="00151292" w:rsidRPr="00077FC7" w:rsidRDefault="00151292" w:rsidP="00151292">
      <w:pPr>
        <w:ind w:left="1440" w:firstLine="720"/>
        <w:rPr>
          <w:rFonts w:cs="Arial"/>
          <w:kern w:val="1"/>
        </w:rPr>
      </w:pPr>
      <w:bookmarkStart w:id="191" w:name="_DV_M1022"/>
      <w:bookmarkEnd w:id="191"/>
      <w:r w:rsidRPr="00077FC7">
        <w:rPr>
          <w:rFonts w:cs="Arial"/>
          <w:kern w:val="1"/>
        </w:rPr>
        <w:t>Date:</w:t>
      </w:r>
    </w:p>
    <w:p w:rsidR="00151292" w:rsidRPr="00077FC7" w:rsidRDefault="00151292" w:rsidP="00151292">
      <w:pPr>
        <w:ind w:left="1440" w:firstLine="720"/>
        <w:rPr>
          <w:rFonts w:cs="Arial"/>
          <w:kern w:val="1"/>
        </w:rPr>
      </w:pPr>
    </w:p>
    <w:p w:rsidR="00151292" w:rsidRPr="00077FC7" w:rsidRDefault="00151292" w:rsidP="00151292">
      <w:pPr>
        <w:rPr>
          <w:rFonts w:cs="Arial"/>
          <w:kern w:val="1"/>
        </w:rPr>
      </w:pPr>
    </w:p>
    <w:p w:rsidR="00151292" w:rsidRPr="00077FC7" w:rsidRDefault="00151292" w:rsidP="00151292">
      <w:pPr>
        <w:rPr>
          <w:rFonts w:cs="Arial"/>
          <w:kern w:val="1"/>
        </w:rPr>
      </w:pPr>
      <w:bookmarkStart w:id="192" w:name="_DV_M1023"/>
      <w:bookmarkEnd w:id="192"/>
      <w:r w:rsidRPr="00077FC7">
        <w:rPr>
          <w:rFonts w:cs="Arial"/>
          <w:kern w:val="1"/>
        </w:rPr>
        <w:t>Signatory 2:</w:t>
      </w:r>
      <w:r w:rsidRPr="00077FC7">
        <w:rPr>
          <w:rFonts w:cs="Arial"/>
          <w:kern w:val="1"/>
        </w:rPr>
        <w:tab/>
      </w:r>
      <w:r w:rsidRPr="00077FC7">
        <w:rPr>
          <w:rFonts w:cs="Arial"/>
          <w:kern w:val="1"/>
        </w:rPr>
        <w:tab/>
        <w:t>Print name (including Mr/Mrs/Ms/Miss):</w:t>
      </w:r>
    </w:p>
    <w:p w:rsidR="00151292" w:rsidRPr="00077FC7" w:rsidRDefault="00151292" w:rsidP="00151292">
      <w:pPr>
        <w:rPr>
          <w:rFonts w:cs="Arial"/>
          <w:kern w:val="1"/>
        </w:rPr>
      </w:pPr>
      <w:bookmarkStart w:id="193" w:name="_DV_M1024"/>
      <w:bookmarkEnd w:id="193"/>
      <w:r w:rsidRPr="00077FC7">
        <w:rPr>
          <w:rFonts w:cs="Arial"/>
          <w:kern w:val="1"/>
        </w:rPr>
        <w:tab/>
      </w:r>
      <w:r w:rsidRPr="00077FC7">
        <w:rPr>
          <w:rFonts w:cs="Arial"/>
          <w:kern w:val="1"/>
        </w:rPr>
        <w:tab/>
      </w:r>
      <w:r w:rsidRPr="00077FC7">
        <w:rPr>
          <w:rFonts w:cs="Arial"/>
          <w:kern w:val="1"/>
        </w:rPr>
        <w:tab/>
        <w:t>Address:</w:t>
      </w:r>
    </w:p>
    <w:p w:rsidR="00151292" w:rsidRPr="00077FC7" w:rsidRDefault="00151292" w:rsidP="00151292">
      <w:pPr>
        <w:rPr>
          <w:rFonts w:cs="Arial"/>
          <w:kern w:val="1"/>
        </w:rPr>
      </w:pPr>
    </w:p>
    <w:p w:rsidR="00151292" w:rsidRPr="00077FC7" w:rsidRDefault="00151292" w:rsidP="00151292">
      <w:pPr>
        <w:rPr>
          <w:rFonts w:cs="Arial"/>
          <w:kern w:val="1"/>
        </w:rPr>
      </w:pPr>
      <w:bookmarkStart w:id="194" w:name="_DV_M1025"/>
      <w:bookmarkEnd w:id="194"/>
      <w:r w:rsidRPr="00077FC7">
        <w:rPr>
          <w:rFonts w:cs="Arial"/>
          <w:kern w:val="1"/>
        </w:rPr>
        <w:tab/>
      </w:r>
      <w:r w:rsidRPr="00077FC7">
        <w:rPr>
          <w:rFonts w:cs="Arial"/>
          <w:kern w:val="1"/>
        </w:rPr>
        <w:tab/>
      </w:r>
      <w:r w:rsidRPr="00077FC7">
        <w:rPr>
          <w:rFonts w:cs="Arial"/>
          <w:kern w:val="1"/>
        </w:rPr>
        <w:tab/>
        <w:t>Signature 2:</w:t>
      </w:r>
    </w:p>
    <w:p w:rsidR="00151292" w:rsidRPr="00077FC7" w:rsidRDefault="00151292" w:rsidP="00151292">
      <w:pPr>
        <w:rPr>
          <w:rFonts w:cs="Arial"/>
          <w:b/>
          <w:kern w:val="1"/>
        </w:rPr>
      </w:pPr>
      <w:bookmarkStart w:id="195" w:name="_DV_M1026"/>
      <w:bookmarkEnd w:id="195"/>
      <w:r w:rsidRPr="00077FC7">
        <w:rPr>
          <w:rFonts w:cs="Arial"/>
          <w:kern w:val="1"/>
        </w:rPr>
        <w:tab/>
      </w:r>
      <w:r w:rsidRPr="00077FC7">
        <w:rPr>
          <w:rFonts w:cs="Arial"/>
          <w:kern w:val="1"/>
        </w:rPr>
        <w:tab/>
      </w:r>
      <w:r w:rsidRPr="00077FC7">
        <w:rPr>
          <w:rFonts w:cs="Arial"/>
          <w:kern w:val="1"/>
        </w:rPr>
        <w:tab/>
        <w:t>Date:</w:t>
      </w:r>
    </w:p>
    <w:p w:rsidR="003C0B32" w:rsidRDefault="003C0B32" w:rsidP="00151292">
      <w:pPr>
        <w:pStyle w:val="Heading6"/>
        <w:rPr>
          <w:rFonts w:ascii="Arial" w:hAnsi="Arial" w:cs="Arial"/>
          <w:b/>
          <w:color w:val="auto"/>
          <w:kern w:val="1"/>
          <w:sz w:val="28"/>
        </w:rPr>
      </w:pPr>
      <w:bookmarkStart w:id="196" w:name="_DV_M1027"/>
      <w:bookmarkStart w:id="197" w:name="_DV_M1035"/>
      <w:bookmarkEnd w:id="196"/>
      <w:bookmarkEnd w:id="197"/>
    </w:p>
    <w:p w:rsidR="003C0B32" w:rsidRDefault="003C0B32" w:rsidP="00151292">
      <w:pPr>
        <w:pStyle w:val="Heading6"/>
        <w:rPr>
          <w:rFonts w:ascii="Arial" w:hAnsi="Arial" w:cs="Arial"/>
          <w:b/>
          <w:color w:val="auto"/>
          <w:kern w:val="1"/>
          <w:sz w:val="28"/>
        </w:rPr>
      </w:pPr>
    </w:p>
    <w:p w:rsidR="003C0B32" w:rsidRDefault="003C0B32" w:rsidP="00151292">
      <w:pPr>
        <w:pStyle w:val="Heading6"/>
        <w:rPr>
          <w:rFonts w:ascii="Arial" w:hAnsi="Arial" w:cs="Arial"/>
          <w:b/>
          <w:color w:val="auto"/>
          <w:kern w:val="1"/>
          <w:sz w:val="28"/>
        </w:rPr>
      </w:pPr>
    </w:p>
    <w:p w:rsidR="003C0B32" w:rsidRDefault="003C0B32" w:rsidP="00151292">
      <w:pPr>
        <w:pStyle w:val="Heading6"/>
        <w:rPr>
          <w:rFonts w:ascii="Arial" w:hAnsi="Arial" w:cs="Arial"/>
          <w:b/>
          <w:color w:val="auto"/>
          <w:kern w:val="1"/>
          <w:sz w:val="28"/>
        </w:rPr>
      </w:pPr>
    </w:p>
    <w:p w:rsidR="003C0B32" w:rsidRDefault="003C0B32" w:rsidP="00151292">
      <w:pPr>
        <w:pStyle w:val="Heading6"/>
        <w:rPr>
          <w:rFonts w:ascii="Arial" w:hAnsi="Arial" w:cs="Arial"/>
          <w:b/>
          <w:color w:val="auto"/>
          <w:kern w:val="1"/>
          <w:sz w:val="28"/>
        </w:rPr>
      </w:pPr>
    </w:p>
    <w:p w:rsidR="003C0B32" w:rsidRPr="003C0B32" w:rsidRDefault="003C0B32" w:rsidP="003C0B32"/>
    <w:p w:rsidR="00151292" w:rsidRPr="00151292" w:rsidRDefault="00151292" w:rsidP="00151292">
      <w:pPr>
        <w:pStyle w:val="Heading6"/>
        <w:rPr>
          <w:rFonts w:ascii="Arial" w:hAnsi="Arial" w:cs="Arial"/>
          <w:b/>
          <w:bCs/>
          <w:color w:val="auto"/>
          <w:kern w:val="1"/>
        </w:rPr>
      </w:pPr>
      <w:r w:rsidRPr="00151292">
        <w:rPr>
          <w:rFonts w:ascii="Arial" w:hAnsi="Arial" w:cs="Arial"/>
          <w:b/>
          <w:color w:val="auto"/>
          <w:kern w:val="1"/>
          <w:sz w:val="28"/>
        </w:rPr>
        <w:lastRenderedPageBreak/>
        <w:t>Application form for the New Supply Shared Equity scheme</w:t>
      </w:r>
    </w:p>
    <w:p w:rsidR="00151292" w:rsidRPr="00151292" w:rsidRDefault="00151292" w:rsidP="00151292">
      <w:pPr>
        <w:pStyle w:val="Heading6"/>
        <w:rPr>
          <w:rFonts w:ascii="Arial" w:hAnsi="Arial" w:cs="Arial"/>
          <w:b/>
          <w:bCs/>
          <w:color w:val="auto"/>
          <w:kern w:val="1"/>
        </w:rPr>
      </w:pPr>
    </w:p>
    <w:p w:rsidR="00151292" w:rsidRPr="00151292" w:rsidRDefault="00151292" w:rsidP="00151292">
      <w:pPr>
        <w:pStyle w:val="Heading6"/>
        <w:rPr>
          <w:rFonts w:ascii="Arial" w:hAnsi="Arial" w:cs="Arial"/>
          <w:b/>
          <w:color w:val="auto"/>
          <w:kern w:val="1"/>
          <w:szCs w:val="24"/>
        </w:rPr>
      </w:pPr>
      <w:bookmarkStart w:id="198" w:name="_DV_M1036"/>
      <w:bookmarkEnd w:id="198"/>
      <w:r w:rsidRPr="00151292">
        <w:rPr>
          <w:rFonts w:ascii="Arial" w:hAnsi="Arial" w:cs="Arial"/>
          <w:b/>
          <w:color w:val="auto"/>
          <w:kern w:val="1"/>
          <w:szCs w:val="24"/>
        </w:rPr>
        <w:t xml:space="preserve">Notes for applicants  </w:t>
      </w:r>
    </w:p>
    <w:p w:rsidR="00151292" w:rsidRPr="00077FC7" w:rsidRDefault="00151292" w:rsidP="00151292">
      <w:pPr>
        <w:rPr>
          <w:rFonts w:cs="Arial"/>
          <w:kern w:val="1"/>
        </w:rPr>
      </w:pPr>
    </w:p>
    <w:p w:rsidR="00151292" w:rsidRPr="00077FC7" w:rsidRDefault="00151292" w:rsidP="00151292">
      <w:pPr>
        <w:rPr>
          <w:rFonts w:cs="Arial"/>
          <w:kern w:val="1"/>
        </w:rPr>
      </w:pPr>
      <w:bookmarkStart w:id="199" w:name="_DV_M1037"/>
      <w:bookmarkEnd w:id="199"/>
      <w:r w:rsidRPr="00077FC7">
        <w:rPr>
          <w:rFonts w:cs="Arial"/>
          <w:kern w:val="1"/>
        </w:rPr>
        <w:t xml:space="preserve">Please complete the application form using </w:t>
      </w:r>
      <w:r w:rsidRPr="00077FC7">
        <w:rPr>
          <w:rFonts w:cs="Arial"/>
          <w:b/>
          <w:kern w:val="1"/>
        </w:rPr>
        <w:t>BLOCK CAPITALS</w:t>
      </w:r>
      <w:r w:rsidRPr="00077FC7">
        <w:rPr>
          <w:rFonts w:cs="Arial"/>
          <w:kern w:val="1"/>
        </w:rPr>
        <w:t>.</w:t>
      </w:r>
    </w:p>
    <w:p w:rsidR="00151292" w:rsidRPr="00077FC7" w:rsidRDefault="00151292" w:rsidP="00151292">
      <w:pPr>
        <w:rPr>
          <w:rFonts w:cs="Arial"/>
          <w:kern w:val="1"/>
        </w:rPr>
      </w:pPr>
    </w:p>
    <w:p w:rsidR="00151292" w:rsidRPr="00077FC7" w:rsidRDefault="00151292" w:rsidP="00151292">
      <w:pPr>
        <w:rPr>
          <w:rFonts w:cs="Arial"/>
          <w:b/>
          <w:kern w:val="1"/>
        </w:rPr>
      </w:pPr>
      <w:bookmarkStart w:id="200" w:name="_DV_M1038"/>
      <w:bookmarkEnd w:id="200"/>
      <w:r w:rsidRPr="00077FC7">
        <w:rPr>
          <w:rFonts w:cs="Arial"/>
          <w:b/>
          <w:kern w:val="1"/>
        </w:rPr>
        <w:t xml:space="preserve">Part one </w:t>
      </w:r>
      <w:r w:rsidRPr="00077FC7">
        <w:rPr>
          <w:rFonts w:cs="Arial"/>
          <w:kern w:val="1"/>
        </w:rPr>
        <w:t>–</w:t>
      </w:r>
      <w:r w:rsidRPr="00077FC7">
        <w:rPr>
          <w:rFonts w:cs="Arial"/>
          <w:b/>
          <w:kern w:val="1"/>
        </w:rPr>
        <w:t xml:space="preserve"> About the application </w:t>
      </w:r>
    </w:p>
    <w:p w:rsidR="00151292" w:rsidRPr="00077FC7" w:rsidRDefault="00151292" w:rsidP="00151292">
      <w:pPr>
        <w:rPr>
          <w:rFonts w:cs="Arial"/>
          <w:b/>
          <w:kern w:val="1"/>
        </w:rPr>
      </w:pPr>
    </w:p>
    <w:p w:rsidR="00151292" w:rsidRPr="00077FC7" w:rsidRDefault="00151292" w:rsidP="00151292">
      <w:pPr>
        <w:rPr>
          <w:rFonts w:cs="Arial"/>
          <w:kern w:val="1"/>
        </w:rPr>
      </w:pPr>
      <w:bookmarkStart w:id="201" w:name="_DV_M1039"/>
      <w:bookmarkEnd w:id="201"/>
      <w:r w:rsidRPr="00077FC7">
        <w:rPr>
          <w:rFonts w:cs="Arial"/>
          <w:kern w:val="1"/>
        </w:rPr>
        <w:t xml:space="preserve">Please tell us about the property you would like to buy. </w:t>
      </w:r>
    </w:p>
    <w:p w:rsidR="00151292" w:rsidRPr="00077FC7" w:rsidRDefault="00151292" w:rsidP="00151292">
      <w:pPr>
        <w:rPr>
          <w:rFonts w:cs="Arial"/>
          <w:kern w:val="1"/>
        </w:rPr>
      </w:pPr>
    </w:p>
    <w:p w:rsidR="00151292" w:rsidRPr="00077FC7" w:rsidRDefault="00151292" w:rsidP="00151292">
      <w:pPr>
        <w:rPr>
          <w:rFonts w:cs="Arial"/>
          <w:kern w:val="1"/>
        </w:rPr>
      </w:pPr>
      <w:bookmarkStart w:id="202" w:name="_DV_M1040"/>
      <w:bookmarkEnd w:id="202"/>
      <w:r w:rsidRPr="00077FC7">
        <w:rPr>
          <w:rFonts w:cs="Arial"/>
          <w:kern w:val="1"/>
        </w:rPr>
        <w:t>Please also complete all your personal details and include a telephone number which would be useful if we need to clarify any details.</w:t>
      </w:r>
    </w:p>
    <w:p w:rsidR="00151292" w:rsidRPr="00077FC7" w:rsidRDefault="00151292" w:rsidP="00151292">
      <w:pPr>
        <w:rPr>
          <w:rFonts w:cs="Arial"/>
          <w:kern w:val="1"/>
        </w:rPr>
      </w:pPr>
    </w:p>
    <w:p w:rsidR="00151292" w:rsidRPr="00077FC7" w:rsidRDefault="00151292" w:rsidP="00151292">
      <w:pPr>
        <w:rPr>
          <w:rFonts w:cs="Arial"/>
          <w:kern w:val="1"/>
        </w:rPr>
      </w:pPr>
      <w:bookmarkStart w:id="203" w:name="_DV_M1041"/>
      <w:bookmarkEnd w:id="203"/>
      <w:r w:rsidRPr="00077FC7">
        <w:rPr>
          <w:rFonts w:cs="Arial"/>
          <w:b/>
          <w:kern w:val="1"/>
        </w:rPr>
        <w:t xml:space="preserve">Part two </w:t>
      </w:r>
      <w:r w:rsidRPr="00077FC7">
        <w:rPr>
          <w:rFonts w:cs="Arial"/>
          <w:kern w:val="1"/>
        </w:rPr>
        <w:t>–</w:t>
      </w:r>
      <w:r w:rsidRPr="00077FC7">
        <w:rPr>
          <w:rFonts w:cs="Arial"/>
          <w:b/>
          <w:kern w:val="1"/>
        </w:rPr>
        <w:t xml:space="preserve"> Enclosures</w:t>
      </w:r>
    </w:p>
    <w:p w:rsidR="00151292" w:rsidRPr="00077FC7" w:rsidRDefault="00151292" w:rsidP="00151292">
      <w:pPr>
        <w:rPr>
          <w:rFonts w:cs="Arial"/>
          <w:kern w:val="1"/>
        </w:rPr>
      </w:pPr>
    </w:p>
    <w:p w:rsidR="00151292" w:rsidRPr="00077FC7" w:rsidRDefault="00151292" w:rsidP="00151292">
      <w:pPr>
        <w:rPr>
          <w:rFonts w:cs="Arial"/>
          <w:kern w:val="1"/>
        </w:rPr>
      </w:pPr>
      <w:bookmarkStart w:id="204" w:name="_DV_M1042"/>
      <w:bookmarkEnd w:id="204"/>
      <w:r w:rsidRPr="00077FC7">
        <w:rPr>
          <w:rFonts w:cs="Arial"/>
          <w:kern w:val="1"/>
        </w:rPr>
        <w:t>These are additional documents which must be provided where necessary in order to consider your application.</w:t>
      </w:r>
    </w:p>
    <w:p w:rsidR="00151292" w:rsidRPr="00077FC7" w:rsidRDefault="00151292" w:rsidP="00151292">
      <w:pPr>
        <w:rPr>
          <w:rFonts w:cs="Arial"/>
          <w:kern w:val="1"/>
        </w:rPr>
      </w:pPr>
    </w:p>
    <w:p w:rsidR="00151292" w:rsidRPr="00077FC7" w:rsidRDefault="00151292" w:rsidP="00151292">
      <w:pPr>
        <w:tabs>
          <w:tab w:val="left" w:pos="1980"/>
        </w:tabs>
        <w:ind w:left="1980" w:hanging="1980"/>
        <w:rPr>
          <w:rFonts w:cs="Arial"/>
          <w:kern w:val="1"/>
        </w:rPr>
      </w:pPr>
      <w:bookmarkStart w:id="205" w:name="_DV_M1043"/>
      <w:bookmarkEnd w:id="205"/>
      <w:r w:rsidRPr="00077FC7">
        <w:rPr>
          <w:rFonts w:cs="Arial"/>
          <w:kern w:val="1"/>
        </w:rPr>
        <w:t xml:space="preserve">Enclosure one – </w:t>
      </w:r>
      <w:r w:rsidRPr="00077FC7">
        <w:rPr>
          <w:rFonts w:cs="Arial"/>
          <w:kern w:val="1"/>
        </w:rPr>
        <w:tab/>
        <w:t xml:space="preserve">Evidence of your accommodation status is required.  For example, if you are a tenant, a copy of your tenancy agreement should be provided.  You must provide written evidence of the accommodation status of </w:t>
      </w:r>
      <w:r w:rsidRPr="00077FC7">
        <w:rPr>
          <w:rFonts w:cs="Arial"/>
          <w:b/>
          <w:kern w:val="1"/>
        </w:rPr>
        <w:t>all</w:t>
      </w:r>
      <w:r w:rsidRPr="00077FC7">
        <w:rPr>
          <w:rFonts w:cs="Arial"/>
          <w:kern w:val="1"/>
        </w:rPr>
        <w:t xml:space="preserve"> applicants regardless of whether they currently live in the same accommodation or live separately.</w:t>
      </w:r>
    </w:p>
    <w:p w:rsidR="00151292" w:rsidRPr="00077FC7" w:rsidRDefault="00151292" w:rsidP="00151292">
      <w:pPr>
        <w:tabs>
          <w:tab w:val="left" w:pos="1620"/>
          <w:tab w:val="left" w:pos="1980"/>
        </w:tabs>
        <w:ind w:left="1980" w:hanging="1980"/>
        <w:rPr>
          <w:rFonts w:cs="Arial"/>
          <w:kern w:val="1"/>
        </w:rPr>
      </w:pPr>
    </w:p>
    <w:p w:rsidR="00151292" w:rsidRPr="00077FC7" w:rsidRDefault="00151292" w:rsidP="00151292">
      <w:pPr>
        <w:tabs>
          <w:tab w:val="left" w:pos="1980"/>
        </w:tabs>
        <w:ind w:left="1980" w:hanging="1980"/>
        <w:rPr>
          <w:rFonts w:cs="Arial"/>
          <w:kern w:val="1"/>
        </w:rPr>
      </w:pPr>
      <w:bookmarkStart w:id="206" w:name="_DV_M1044"/>
      <w:bookmarkEnd w:id="206"/>
      <w:r w:rsidRPr="00077FC7">
        <w:rPr>
          <w:rFonts w:cs="Arial"/>
          <w:kern w:val="1"/>
        </w:rPr>
        <w:t xml:space="preserve">Enclosure two – </w:t>
      </w:r>
      <w:r w:rsidRPr="00077FC7">
        <w:rPr>
          <w:rFonts w:cs="Arial"/>
          <w:kern w:val="1"/>
        </w:rPr>
        <w:tab/>
        <w:t xml:space="preserve">If you currently own your home but need to move, you must provide evidence of why this is the case.  For example, if you have particular housing needs arising from an impairment or disability and need to move you must provide written evidence from a professional (such as a doctor or occupational therapist) stating why your current home is unsuitable. </w:t>
      </w:r>
    </w:p>
    <w:p w:rsidR="00151292" w:rsidRPr="00077FC7" w:rsidRDefault="00151292" w:rsidP="00151292">
      <w:pPr>
        <w:tabs>
          <w:tab w:val="left" w:pos="1980"/>
        </w:tabs>
        <w:ind w:left="180"/>
        <w:rPr>
          <w:rFonts w:cs="Arial"/>
          <w:kern w:val="1"/>
        </w:rPr>
      </w:pPr>
    </w:p>
    <w:p w:rsidR="00151292" w:rsidRPr="00077FC7" w:rsidRDefault="00151292" w:rsidP="00151292">
      <w:pPr>
        <w:tabs>
          <w:tab w:val="left" w:pos="2160"/>
        </w:tabs>
        <w:ind w:left="1980" w:hanging="1980"/>
        <w:rPr>
          <w:rFonts w:cs="Arial"/>
          <w:kern w:val="1"/>
        </w:rPr>
      </w:pPr>
      <w:bookmarkStart w:id="207" w:name="_DV_M1045"/>
      <w:bookmarkEnd w:id="207"/>
      <w:r w:rsidRPr="00077FC7">
        <w:rPr>
          <w:rFonts w:cs="Arial"/>
          <w:kern w:val="1"/>
        </w:rPr>
        <w:t xml:space="preserve">Enclosure three – You are normally required to provide </w:t>
      </w:r>
      <w:r>
        <w:rPr>
          <w:rFonts w:cs="Arial"/>
          <w:kern w:val="1"/>
        </w:rPr>
        <w:t xml:space="preserve">at least one Decision in Principle from a mortgage provider. </w:t>
      </w:r>
      <w:r w:rsidRPr="00077FC7">
        <w:rPr>
          <w:rFonts w:cs="Arial"/>
          <w:kern w:val="1"/>
        </w:rPr>
        <w:t xml:space="preserve">The quotes must be from a qualifying lender such as a bank, building society or insurance company.  Other lenders may be acceptable but you will need to check first with us whether the lender can provide a mortgage for the New Supply Shared Equity scheme. </w:t>
      </w:r>
    </w:p>
    <w:p w:rsidR="00151292" w:rsidRPr="00077FC7" w:rsidRDefault="00151292" w:rsidP="00151292">
      <w:pPr>
        <w:ind w:left="720" w:hanging="720"/>
        <w:rPr>
          <w:rFonts w:cs="Arial"/>
          <w:kern w:val="1"/>
        </w:rPr>
      </w:pPr>
    </w:p>
    <w:p w:rsidR="00151292" w:rsidRPr="00BD747A" w:rsidRDefault="00151292" w:rsidP="00151292">
      <w:pPr>
        <w:ind w:left="1980" w:hanging="540"/>
        <w:rPr>
          <w:rFonts w:cs="Arial"/>
          <w:kern w:val="1"/>
        </w:rPr>
        <w:sectPr w:rsidR="00151292" w:rsidRPr="00BD747A">
          <w:headerReference w:type="even" r:id="rId8"/>
          <w:headerReference w:type="default" r:id="rId9"/>
          <w:footerReference w:type="even" r:id="rId10"/>
          <w:footerReference w:type="default" r:id="rId11"/>
          <w:headerReference w:type="first" r:id="rId12"/>
          <w:footerReference w:type="first" r:id="rId13"/>
          <w:pgSz w:w="11906" w:h="16838"/>
          <w:pgMar w:top="1440" w:right="1417" w:bottom="1440" w:left="1417" w:header="708" w:footer="708" w:gutter="0"/>
          <w:cols w:space="720"/>
          <w:docGrid w:linePitch="600" w:charSpace="32768"/>
        </w:sectPr>
      </w:pPr>
      <w:bookmarkStart w:id="208" w:name="_DV_M1046"/>
      <w:bookmarkEnd w:id="208"/>
      <w:r w:rsidRPr="00077FC7">
        <w:rPr>
          <w:rFonts w:cs="Arial"/>
          <w:kern w:val="1"/>
        </w:rPr>
        <w:tab/>
      </w:r>
      <w:r w:rsidRPr="00BD747A">
        <w:rPr>
          <w:rFonts w:cs="Arial"/>
          <w:kern w:val="1"/>
        </w:rPr>
        <w:t xml:space="preserve">You should be able to obtain quotes that do not involve a credit search.  Searches can leave ‘footprints’ on your credit history which may affect your ability to obtain credit.  You should therefore confirm with the lender whether a quote will include any form of credit search.  If a quote does require a credit search the lender should explain to you any potential consequences.  The lender should also obtain your consent before carrying out the search.  </w:t>
      </w:r>
    </w:p>
    <w:p w:rsidR="00151292" w:rsidRPr="00077FC7" w:rsidRDefault="00151292" w:rsidP="00151292">
      <w:pPr>
        <w:tabs>
          <w:tab w:val="left" w:pos="1620"/>
        </w:tabs>
        <w:rPr>
          <w:rFonts w:cs="Arial"/>
          <w:b/>
          <w:kern w:val="1"/>
        </w:rPr>
      </w:pPr>
      <w:bookmarkStart w:id="209" w:name="_DV_M1047"/>
      <w:bookmarkEnd w:id="209"/>
      <w:r w:rsidRPr="00077FC7">
        <w:rPr>
          <w:rFonts w:cs="Arial"/>
          <w:b/>
          <w:kern w:val="1"/>
        </w:rPr>
        <w:lastRenderedPageBreak/>
        <w:t xml:space="preserve">Part three </w:t>
      </w:r>
      <w:r w:rsidRPr="00077FC7">
        <w:rPr>
          <w:rFonts w:cs="Arial"/>
          <w:kern w:val="1"/>
        </w:rPr>
        <w:t>–</w:t>
      </w:r>
      <w:r w:rsidRPr="00077FC7">
        <w:rPr>
          <w:rFonts w:cs="Arial"/>
          <w:b/>
          <w:kern w:val="1"/>
        </w:rPr>
        <w:t xml:space="preserve"> About you </w:t>
      </w:r>
    </w:p>
    <w:p w:rsidR="00151292" w:rsidRPr="00077FC7" w:rsidRDefault="00151292" w:rsidP="00151292">
      <w:pPr>
        <w:tabs>
          <w:tab w:val="left" w:pos="1620"/>
        </w:tabs>
        <w:ind w:left="1620" w:hanging="1620"/>
        <w:rPr>
          <w:rFonts w:cs="Arial"/>
          <w:b/>
          <w:kern w:val="1"/>
        </w:rPr>
      </w:pPr>
    </w:p>
    <w:p w:rsidR="00151292" w:rsidRPr="00077FC7" w:rsidRDefault="00151292" w:rsidP="00151292">
      <w:pPr>
        <w:tabs>
          <w:tab w:val="left" w:pos="0"/>
        </w:tabs>
        <w:rPr>
          <w:rFonts w:cs="Arial"/>
          <w:kern w:val="1"/>
        </w:rPr>
      </w:pPr>
      <w:bookmarkStart w:id="210" w:name="_DV_M1048"/>
      <w:bookmarkEnd w:id="210"/>
      <w:r w:rsidRPr="00077FC7">
        <w:rPr>
          <w:rFonts w:cs="Arial"/>
          <w:kern w:val="1"/>
        </w:rPr>
        <w:t xml:space="preserve">This part tells us whether you are a first-time buyer and gives us information about your current employment status.  </w:t>
      </w:r>
    </w:p>
    <w:p w:rsidR="00151292" w:rsidRPr="00077FC7" w:rsidRDefault="00151292" w:rsidP="00151292">
      <w:pPr>
        <w:tabs>
          <w:tab w:val="left" w:pos="0"/>
        </w:tabs>
        <w:rPr>
          <w:rFonts w:cs="Arial"/>
          <w:kern w:val="1"/>
        </w:rPr>
      </w:pPr>
    </w:p>
    <w:p w:rsidR="00151292" w:rsidRPr="00077FC7" w:rsidRDefault="00151292" w:rsidP="00151292">
      <w:pPr>
        <w:tabs>
          <w:tab w:val="left" w:pos="0"/>
        </w:tabs>
        <w:rPr>
          <w:rFonts w:cs="Arial"/>
          <w:kern w:val="1"/>
        </w:rPr>
      </w:pPr>
      <w:bookmarkStart w:id="211" w:name="_DV_M1049"/>
      <w:bookmarkEnd w:id="211"/>
      <w:r w:rsidRPr="00077FC7">
        <w:rPr>
          <w:rFonts w:cs="Arial"/>
          <w:kern w:val="1"/>
        </w:rPr>
        <w:t xml:space="preserve">You should provide details if you have any local connections in the area and, if you already live in the area, please say how long you have lived there.  If you have not lived in the area before, you should tell us why you wish to move there. </w:t>
      </w:r>
    </w:p>
    <w:p w:rsidR="00151292" w:rsidRPr="00077FC7" w:rsidRDefault="00151292" w:rsidP="00151292">
      <w:pPr>
        <w:tabs>
          <w:tab w:val="left" w:pos="0"/>
        </w:tabs>
        <w:rPr>
          <w:rFonts w:cs="Arial"/>
          <w:kern w:val="1"/>
        </w:rPr>
      </w:pPr>
    </w:p>
    <w:p w:rsidR="00151292" w:rsidRPr="00077FC7" w:rsidRDefault="00151292" w:rsidP="00151292">
      <w:pPr>
        <w:tabs>
          <w:tab w:val="left" w:pos="0"/>
        </w:tabs>
        <w:rPr>
          <w:rFonts w:cs="Arial"/>
          <w:b/>
          <w:kern w:val="1"/>
        </w:rPr>
      </w:pPr>
      <w:bookmarkStart w:id="212" w:name="_DV_M1050"/>
      <w:bookmarkEnd w:id="212"/>
      <w:r w:rsidRPr="00077FC7">
        <w:rPr>
          <w:rFonts w:cs="Arial"/>
          <w:kern w:val="1"/>
        </w:rPr>
        <w:t>This part of the form also asks you to confirm whether your application is in respect of your primary and only residence.  It also asks you to confirm whether you have left the Armed Forces in the last two years, and whether you are a United Kingdom national.  You should also let us know whether you are in receipt of any other grant payments.</w:t>
      </w:r>
    </w:p>
    <w:p w:rsidR="00151292" w:rsidRPr="00077FC7" w:rsidRDefault="00151292" w:rsidP="00151292">
      <w:pPr>
        <w:rPr>
          <w:rFonts w:cs="Arial"/>
          <w:b/>
          <w:kern w:val="1"/>
        </w:rPr>
      </w:pPr>
    </w:p>
    <w:p w:rsidR="00151292" w:rsidRPr="00077FC7" w:rsidRDefault="00151292" w:rsidP="00151292">
      <w:pPr>
        <w:rPr>
          <w:rFonts w:cs="Arial"/>
          <w:b/>
          <w:kern w:val="1"/>
        </w:rPr>
      </w:pPr>
      <w:bookmarkStart w:id="213" w:name="_DV_M1051"/>
      <w:bookmarkEnd w:id="213"/>
      <w:r w:rsidRPr="00077FC7">
        <w:rPr>
          <w:rFonts w:cs="Arial"/>
          <w:kern w:val="1"/>
        </w:rPr>
        <w:t>This section should be completed for all applicants.</w:t>
      </w:r>
    </w:p>
    <w:p w:rsidR="00151292" w:rsidRPr="00077FC7" w:rsidRDefault="00151292" w:rsidP="00151292">
      <w:pPr>
        <w:rPr>
          <w:rFonts w:cs="Arial"/>
          <w:b/>
          <w:kern w:val="1"/>
        </w:rPr>
      </w:pPr>
    </w:p>
    <w:p w:rsidR="00151292" w:rsidRPr="00077FC7" w:rsidRDefault="00151292" w:rsidP="00151292">
      <w:pPr>
        <w:rPr>
          <w:rFonts w:cs="Arial"/>
          <w:kern w:val="1"/>
        </w:rPr>
      </w:pPr>
      <w:bookmarkStart w:id="214" w:name="_DV_M1052"/>
      <w:bookmarkEnd w:id="214"/>
      <w:r w:rsidRPr="00077FC7">
        <w:rPr>
          <w:rFonts w:cs="Arial"/>
          <w:b/>
          <w:kern w:val="1"/>
        </w:rPr>
        <w:t xml:space="preserve">Part four </w:t>
      </w:r>
      <w:r w:rsidRPr="00077FC7">
        <w:rPr>
          <w:rFonts w:cs="Arial"/>
          <w:kern w:val="1"/>
        </w:rPr>
        <w:t>–</w:t>
      </w:r>
      <w:r w:rsidRPr="00077FC7">
        <w:rPr>
          <w:rFonts w:cs="Arial"/>
          <w:b/>
          <w:kern w:val="1"/>
        </w:rPr>
        <w:t xml:space="preserve"> Details of those who will be living with you</w:t>
      </w:r>
    </w:p>
    <w:p w:rsidR="00151292" w:rsidRPr="00077FC7" w:rsidRDefault="00151292" w:rsidP="00151292">
      <w:pPr>
        <w:tabs>
          <w:tab w:val="left" w:pos="0"/>
        </w:tabs>
        <w:rPr>
          <w:rFonts w:cs="Arial"/>
          <w:kern w:val="1"/>
        </w:rPr>
      </w:pPr>
    </w:p>
    <w:p w:rsidR="00151292" w:rsidRPr="00077FC7" w:rsidRDefault="00151292" w:rsidP="00151292">
      <w:pPr>
        <w:tabs>
          <w:tab w:val="left" w:pos="0"/>
        </w:tabs>
        <w:rPr>
          <w:rFonts w:cs="Arial"/>
          <w:b/>
          <w:kern w:val="1"/>
        </w:rPr>
      </w:pPr>
      <w:bookmarkStart w:id="215" w:name="_DV_M1053"/>
      <w:bookmarkEnd w:id="215"/>
      <w:r w:rsidRPr="00077FC7">
        <w:rPr>
          <w:rFonts w:cs="Arial"/>
          <w:kern w:val="1"/>
        </w:rPr>
        <w:t xml:space="preserve">This is to help us assess your house size requirements.  Please give details of all those who will be living with you. </w:t>
      </w:r>
    </w:p>
    <w:p w:rsidR="00151292" w:rsidRPr="00077FC7" w:rsidRDefault="00151292" w:rsidP="00151292">
      <w:pPr>
        <w:rPr>
          <w:rFonts w:cs="Arial"/>
          <w:b/>
          <w:kern w:val="1"/>
        </w:rPr>
      </w:pPr>
    </w:p>
    <w:p w:rsidR="00151292" w:rsidRPr="00077FC7" w:rsidRDefault="00151292" w:rsidP="00151292">
      <w:pPr>
        <w:rPr>
          <w:rFonts w:cs="Arial"/>
          <w:kern w:val="1"/>
        </w:rPr>
      </w:pPr>
      <w:bookmarkStart w:id="216" w:name="_DV_M1054"/>
      <w:bookmarkEnd w:id="216"/>
      <w:r w:rsidRPr="00077FC7">
        <w:rPr>
          <w:rFonts w:cs="Arial"/>
          <w:b/>
          <w:kern w:val="1"/>
        </w:rPr>
        <w:t xml:space="preserve">Part five </w:t>
      </w:r>
      <w:r w:rsidRPr="00077FC7">
        <w:rPr>
          <w:rFonts w:cs="Arial"/>
          <w:kern w:val="1"/>
        </w:rPr>
        <w:t>–</w:t>
      </w:r>
      <w:r w:rsidRPr="00077FC7">
        <w:rPr>
          <w:rFonts w:cs="Arial"/>
          <w:b/>
          <w:kern w:val="1"/>
        </w:rPr>
        <w:t xml:space="preserve"> Current accommodation </w:t>
      </w:r>
    </w:p>
    <w:p w:rsidR="00151292" w:rsidRPr="00077FC7" w:rsidRDefault="00151292" w:rsidP="00151292">
      <w:pPr>
        <w:tabs>
          <w:tab w:val="left" w:pos="0"/>
        </w:tabs>
        <w:rPr>
          <w:rFonts w:cs="Arial"/>
          <w:kern w:val="1"/>
        </w:rPr>
      </w:pPr>
    </w:p>
    <w:p w:rsidR="00151292" w:rsidRPr="00077FC7" w:rsidRDefault="00151292" w:rsidP="00151292">
      <w:pPr>
        <w:tabs>
          <w:tab w:val="left" w:pos="0"/>
        </w:tabs>
        <w:rPr>
          <w:rFonts w:cs="Arial"/>
          <w:kern w:val="1"/>
        </w:rPr>
      </w:pPr>
      <w:bookmarkStart w:id="217" w:name="_DV_M1055"/>
      <w:bookmarkEnd w:id="217"/>
      <w:r w:rsidRPr="00077FC7">
        <w:rPr>
          <w:rFonts w:cs="Arial"/>
          <w:kern w:val="1"/>
        </w:rPr>
        <w:t xml:space="preserve">Please give us details of your current accommodation.  If </w:t>
      </w:r>
      <w:r w:rsidRPr="00077FC7">
        <w:rPr>
          <w:rFonts w:cs="Arial"/>
          <w:b/>
          <w:kern w:val="1"/>
        </w:rPr>
        <w:t>all</w:t>
      </w:r>
      <w:r w:rsidRPr="00077FC7">
        <w:rPr>
          <w:rFonts w:cs="Arial"/>
          <w:kern w:val="1"/>
        </w:rPr>
        <w:t xml:space="preserve"> applicants currently live in the same accommodation you only need to complete Questions 1 to 7 in this section.  If the applicants currently live in separate accommodation you must tell us about the living arrangements for each person. </w:t>
      </w:r>
    </w:p>
    <w:p w:rsidR="00151292" w:rsidRPr="00077FC7" w:rsidRDefault="00151292" w:rsidP="00151292">
      <w:pPr>
        <w:tabs>
          <w:tab w:val="left" w:pos="0"/>
        </w:tabs>
        <w:rPr>
          <w:rFonts w:cs="Arial"/>
          <w:kern w:val="1"/>
        </w:rPr>
      </w:pPr>
    </w:p>
    <w:p w:rsidR="00151292" w:rsidRPr="00077FC7" w:rsidRDefault="00151292" w:rsidP="00151292">
      <w:pPr>
        <w:tabs>
          <w:tab w:val="left" w:pos="0"/>
        </w:tabs>
        <w:rPr>
          <w:rFonts w:cs="Arial"/>
          <w:kern w:val="1"/>
        </w:rPr>
      </w:pPr>
      <w:bookmarkStart w:id="218" w:name="_DV_M1056"/>
      <w:bookmarkEnd w:id="218"/>
      <w:r w:rsidRPr="00077FC7">
        <w:rPr>
          <w:rFonts w:cs="Arial"/>
          <w:kern w:val="1"/>
        </w:rPr>
        <w:t xml:space="preserve">Please note that you must provide written evidence of the accommodation status of </w:t>
      </w:r>
      <w:r w:rsidRPr="00077FC7">
        <w:rPr>
          <w:rFonts w:cs="Arial"/>
          <w:b/>
          <w:kern w:val="1"/>
        </w:rPr>
        <w:t>all</w:t>
      </w:r>
      <w:r w:rsidRPr="00077FC7">
        <w:rPr>
          <w:rFonts w:cs="Arial"/>
          <w:kern w:val="1"/>
        </w:rPr>
        <w:t xml:space="preserve"> applicants regardless of whether they currently live in the same accommodation or live separately.</w:t>
      </w:r>
    </w:p>
    <w:p w:rsidR="00151292" w:rsidRPr="00077FC7" w:rsidRDefault="00151292" w:rsidP="00151292">
      <w:pPr>
        <w:tabs>
          <w:tab w:val="left" w:pos="0"/>
        </w:tabs>
        <w:rPr>
          <w:rFonts w:cs="Arial"/>
          <w:kern w:val="1"/>
        </w:rPr>
      </w:pPr>
    </w:p>
    <w:p w:rsidR="00151292" w:rsidRPr="00077FC7" w:rsidRDefault="00151292" w:rsidP="00151292">
      <w:pPr>
        <w:tabs>
          <w:tab w:val="left" w:pos="0"/>
        </w:tabs>
        <w:rPr>
          <w:rFonts w:cs="Arial"/>
          <w:kern w:val="1"/>
        </w:rPr>
      </w:pPr>
      <w:bookmarkStart w:id="219" w:name="_DV_M1057"/>
      <w:bookmarkEnd w:id="219"/>
      <w:r w:rsidRPr="00077FC7">
        <w:rPr>
          <w:rFonts w:cs="Arial"/>
          <w:kern w:val="1"/>
        </w:rPr>
        <w:t>Please give us the details of your landlord, if applicable, and any housing waiting lists that you are currently on.</w:t>
      </w:r>
    </w:p>
    <w:p w:rsidR="00151292" w:rsidRPr="00077FC7" w:rsidRDefault="00151292" w:rsidP="00151292">
      <w:pPr>
        <w:tabs>
          <w:tab w:val="left" w:pos="0"/>
        </w:tabs>
        <w:rPr>
          <w:rFonts w:cs="Arial"/>
          <w:kern w:val="1"/>
        </w:rPr>
      </w:pPr>
    </w:p>
    <w:p w:rsidR="00151292" w:rsidRPr="00077FC7" w:rsidRDefault="00151292" w:rsidP="00151292">
      <w:pPr>
        <w:tabs>
          <w:tab w:val="left" w:pos="0"/>
        </w:tabs>
        <w:rPr>
          <w:rFonts w:cs="Arial"/>
          <w:kern w:val="1"/>
        </w:rPr>
      </w:pPr>
      <w:bookmarkStart w:id="220" w:name="_DV_M1058"/>
      <w:bookmarkEnd w:id="220"/>
      <w:r w:rsidRPr="00077FC7">
        <w:rPr>
          <w:rFonts w:cs="Arial"/>
          <w:kern w:val="1"/>
        </w:rPr>
        <w:t xml:space="preserve">Please tell us about the type of accommodation that you currently live in.  House/ apartment size should be based on the number of rooms in your accommodation excluding the kitchen, bathroom and any hall areas. </w:t>
      </w:r>
    </w:p>
    <w:p w:rsidR="00151292" w:rsidRPr="00077FC7" w:rsidRDefault="00151292" w:rsidP="00151292">
      <w:pPr>
        <w:tabs>
          <w:tab w:val="left" w:pos="0"/>
        </w:tabs>
        <w:rPr>
          <w:rFonts w:cs="Arial"/>
          <w:kern w:val="1"/>
        </w:rPr>
      </w:pPr>
    </w:p>
    <w:p w:rsidR="00151292" w:rsidRPr="00077FC7" w:rsidRDefault="00151292" w:rsidP="00151292">
      <w:pPr>
        <w:tabs>
          <w:tab w:val="left" w:pos="0"/>
        </w:tabs>
        <w:rPr>
          <w:rFonts w:cs="Arial"/>
          <w:kern w:val="1"/>
        </w:rPr>
      </w:pPr>
      <w:bookmarkStart w:id="221" w:name="_DV_M1059"/>
      <w:bookmarkEnd w:id="221"/>
      <w:r w:rsidRPr="00077FC7">
        <w:rPr>
          <w:rFonts w:cs="Arial"/>
          <w:kern w:val="1"/>
        </w:rPr>
        <w:t xml:space="preserve">Please explain why you want to move from your current accommodation into a New Supply Shared Equity property. </w:t>
      </w:r>
    </w:p>
    <w:p w:rsidR="00151292" w:rsidRPr="00077FC7" w:rsidRDefault="00151292" w:rsidP="00151292">
      <w:pPr>
        <w:tabs>
          <w:tab w:val="left" w:pos="0"/>
        </w:tabs>
        <w:rPr>
          <w:rFonts w:cs="Arial"/>
          <w:kern w:val="1"/>
        </w:rPr>
      </w:pPr>
    </w:p>
    <w:p w:rsidR="00151292" w:rsidRPr="00BA4DA6" w:rsidRDefault="00151292" w:rsidP="00151292">
      <w:pPr>
        <w:tabs>
          <w:tab w:val="left" w:pos="0"/>
        </w:tabs>
        <w:rPr>
          <w:rFonts w:cs="Arial"/>
          <w:kern w:val="1"/>
        </w:rPr>
      </w:pPr>
      <w:bookmarkStart w:id="222" w:name="_DV_M1060"/>
      <w:bookmarkEnd w:id="222"/>
      <w:r w:rsidRPr="00BD747A">
        <w:rPr>
          <w:rFonts w:cs="Arial"/>
          <w:kern w:val="1"/>
        </w:rPr>
        <w:t>Please provide Enclosure one – Evidence of accommodation status.</w:t>
      </w:r>
    </w:p>
    <w:p w:rsidR="00151292" w:rsidRPr="00BA4DA6" w:rsidRDefault="00151292" w:rsidP="00151292">
      <w:pPr>
        <w:tabs>
          <w:tab w:val="left" w:pos="0"/>
        </w:tabs>
        <w:rPr>
          <w:rFonts w:cs="Arial"/>
          <w:kern w:val="1"/>
        </w:rPr>
      </w:pPr>
    </w:p>
    <w:p w:rsidR="00151292" w:rsidRPr="00BA4DA6" w:rsidRDefault="00151292" w:rsidP="00151292">
      <w:pPr>
        <w:tabs>
          <w:tab w:val="left" w:pos="0"/>
        </w:tabs>
        <w:rPr>
          <w:rFonts w:cs="Arial"/>
          <w:kern w:val="1"/>
        </w:rPr>
      </w:pPr>
      <w:bookmarkStart w:id="223" w:name="_DV_M1061"/>
      <w:bookmarkEnd w:id="223"/>
      <w:r w:rsidRPr="00BD747A">
        <w:rPr>
          <w:rFonts w:cs="Arial"/>
          <w:kern w:val="1"/>
        </w:rPr>
        <w:t xml:space="preserve">If applicable, please also provide Enclosure two – Evidence of why you have to move from the house that you own. </w:t>
      </w:r>
    </w:p>
    <w:p w:rsidR="00151292" w:rsidRPr="00077FC7" w:rsidRDefault="00151292" w:rsidP="00151292">
      <w:pPr>
        <w:pageBreakBefore/>
        <w:tabs>
          <w:tab w:val="left" w:pos="0"/>
        </w:tabs>
        <w:rPr>
          <w:rFonts w:cs="Arial"/>
          <w:kern w:val="1"/>
        </w:rPr>
      </w:pPr>
      <w:bookmarkStart w:id="224" w:name="_DV_M1062"/>
      <w:bookmarkEnd w:id="224"/>
    </w:p>
    <w:p w:rsidR="00151292" w:rsidRPr="00077FC7" w:rsidRDefault="00151292" w:rsidP="00151292">
      <w:pPr>
        <w:rPr>
          <w:rFonts w:cs="Arial"/>
          <w:kern w:val="1"/>
        </w:rPr>
      </w:pPr>
      <w:bookmarkStart w:id="225" w:name="_DV_M1063"/>
      <w:bookmarkEnd w:id="225"/>
      <w:r w:rsidRPr="00077FC7">
        <w:rPr>
          <w:rFonts w:cs="Arial"/>
          <w:b/>
          <w:kern w:val="1"/>
        </w:rPr>
        <w:t xml:space="preserve">Part six </w:t>
      </w:r>
      <w:r w:rsidRPr="00077FC7">
        <w:rPr>
          <w:rFonts w:cs="Arial"/>
          <w:kern w:val="1"/>
        </w:rPr>
        <w:t>–</w:t>
      </w:r>
      <w:r w:rsidRPr="00077FC7">
        <w:rPr>
          <w:rFonts w:cs="Arial"/>
          <w:b/>
          <w:kern w:val="1"/>
        </w:rPr>
        <w:t xml:space="preserve"> People with particular housing needs</w:t>
      </w:r>
    </w:p>
    <w:p w:rsidR="00151292" w:rsidRPr="00077FC7" w:rsidRDefault="00151292" w:rsidP="00151292">
      <w:pPr>
        <w:tabs>
          <w:tab w:val="left" w:pos="0"/>
        </w:tabs>
        <w:rPr>
          <w:rFonts w:cs="Arial"/>
          <w:kern w:val="1"/>
        </w:rPr>
      </w:pPr>
    </w:p>
    <w:p w:rsidR="00151292" w:rsidRPr="00077FC7" w:rsidRDefault="00151292" w:rsidP="00151292">
      <w:pPr>
        <w:tabs>
          <w:tab w:val="left" w:pos="0"/>
        </w:tabs>
        <w:rPr>
          <w:rFonts w:cs="Arial"/>
          <w:kern w:val="1"/>
        </w:rPr>
      </w:pPr>
      <w:bookmarkStart w:id="226" w:name="_DV_M1064"/>
      <w:bookmarkEnd w:id="226"/>
      <w:r w:rsidRPr="00077FC7">
        <w:rPr>
          <w:rFonts w:cs="Arial"/>
          <w:kern w:val="1"/>
        </w:rPr>
        <w:t xml:space="preserve">We use the term ‘people with particular housing needs’ to describe people who have a need for a more expensive, larger or more specialised house.  This need could arise as a result of a member of the household having a disability or impairment.  </w:t>
      </w:r>
    </w:p>
    <w:p w:rsidR="00151292" w:rsidRPr="00077FC7" w:rsidRDefault="00151292" w:rsidP="00151292">
      <w:pPr>
        <w:tabs>
          <w:tab w:val="left" w:pos="0"/>
        </w:tabs>
        <w:rPr>
          <w:rFonts w:cs="Arial"/>
          <w:kern w:val="1"/>
        </w:rPr>
      </w:pPr>
    </w:p>
    <w:p w:rsidR="00151292" w:rsidRPr="00077FC7" w:rsidRDefault="00151292" w:rsidP="00151292">
      <w:pPr>
        <w:tabs>
          <w:tab w:val="left" w:pos="0"/>
        </w:tabs>
        <w:rPr>
          <w:rFonts w:cs="Arial"/>
          <w:kern w:val="1"/>
        </w:rPr>
      </w:pPr>
      <w:bookmarkStart w:id="227" w:name="_DV_M1065"/>
      <w:bookmarkEnd w:id="227"/>
      <w:r w:rsidRPr="00077FC7">
        <w:rPr>
          <w:rFonts w:cs="Arial"/>
          <w:kern w:val="1"/>
        </w:rPr>
        <w:t>This section relates to information about any particular housing need that you or a member of your household has.  Please give as much detail as possible about any special housing requirements that you have in relation to house type, size, design and location.</w:t>
      </w:r>
    </w:p>
    <w:p w:rsidR="00151292" w:rsidRPr="00077FC7" w:rsidRDefault="00151292" w:rsidP="00151292">
      <w:pPr>
        <w:tabs>
          <w:tab w:val="left" w:pos="0"/>
        </w:tabs>
        <w:rPr>
          <w:rFonts w:cs="Arial"/>
          <w:kern w:val="1"/>
        </w:rPr>
      </w:pPr>
    </w:p>
    <w:p w:rsidR="00151292" w:rsidRPr="00077FC7" w:rsidRDefault="00151292" w:rsidP="00151292">
      <w:pPr>
        <w:tabs>
          <w:tab w:val="left" w:pos="0"/>
        </w:tabs>
        <w:rPr>
          <w:rFonts w:cs="Arial"/>
          <w:kern w:val="1"/>
        </w:rPr>
      </w:pPr>
      <w:bookmarkStart w:id="228" w:name="_DV_M1066"/>
      <w:bookmarkEnd w:id="228"/>
      <w:r w:rsidRPr="00077FC7">
        <w:rPr>
          <w:rFonts w:cs="Arial"/>
          <w:kern w:val="1"/>
        </w:rPr>
        <w:t xml:space="preserve">If you currently own your home but require a property which is more expensive as a result of your particular housing needs we will need to know the specific reasons for this.  We need written support from a professional (such as a doctor or occupational therapist) stating why your current house is no longer suitable for your needs </w:t>
      </w:r>
      <w:r w:rsidRPr="00BA4DA6">
        <w:rPr>
          <w:rFonts w:cs="Arial"/>
          <w:kern w:val="1"/>
        </w:rPr>
        <w:t>(Enclosure two).</w:t>
      </w:r>
    </w:p>
    <w:p w:rsidR="00151292" w:rsidRPr="00077FC7" w:rsidRDefault="00151292" w:rsidP="00151292">
      <w:pPr>
        <w:tabs>
          <w:tab w:val="left" w:pos="0"/>
        </w:tabs>
        <w:rPr>
          <w:rFonts w:cs="Arial"/>
          <w:kern w:val="1"/>
        </w:rPr>
      </w:pPr>
    </w:p>
    <w:p w:rsidR="00151292" w:rsidRPr="00077FC7" w:rsidRDefault="00151292" w:rsidP="00151292">
      <w:pPr>
        <w:rPr>
          <w:rFonts w:cs="Arial"/>
          <w:kern w:val="1"/>
        </w:rPr>
      </w:pPr>
      <w:bookmarkStart w:id="229" w:name="_DV_M1067"/>
      <w:bookmarkEnd w:id="229"/>
      <w:r w:rsidRPr="00077FC7">
        <w:rPr>
          <w:rFonts w:cs="Arial"/>
          <w:b/>
          <w:kern w:val="1"/>
        </w:rPr>
        <w:t xml:space="preserve">Part seven </w:t>
      </w:r>
      <w:r w:rsidRPr="00077FC7">
        <w:rPr>
          <w:rFonts w:cs="Arial"/>
          <w:kern w:val="1"/>
        </w:rPr>
        <w:t>–</w:t>
      </w:r>
      <w:r w:rsidRPr="00077FC7">
        <w:rPr>
          <w:rFonts w:cs="Arial"/>
          <w:b/>
          <w:kern w:val="1"/>
        </w:rPr>
        <w:t xml:space="preserve"> Income assessment</w:t>
      </w:r>
      <w:r w:rsidRPr="00077FC7">
        <w:rPr>
          <w:rFonts w:cs="Arial"/>
          <w:kern w:val="1"/>
        </w:rPr>
        <w:t xml:space="preserve">  </w:t>
      </w:r>
    </w:p>
    <w:p w:rsidR="00151292" w:rsidRPr="00077FC7" w:rsidRDefault="00151292" w:rsidP="00151292">
      <w:pPr>
        <w:tabs>
          <w:tab w:val="left" w:pos="0"/>
        </w:tabs>
        <w:rPr>
          <w:rFonts w:cs="Arial"/>
          <w:kern w:val="1"/>
        </w:rPr>
      </w:pPr>
    </w:p>
    <w:p w:rsidR="00151292" w:rsidRPr="00077FC7" w:rsidRDefault="00151292" w:rsidP="00151292">
      <w:pPr>
        <w:rPr>
          <w:rFonts w:cs="Arial"/>
          <w:kern w:val="1"/>
        </w:rPr>
      </w:pPr>
      <w:bookmarkStart w:id="230" w:name="_DV_M1068"/>
      <w:bookmarkEnd w:id="230"/>
      <w:r w:rsidRPr="00077FC7">
        <w:rPr>
          <w:rFonts w:cs="Arial"/>
          <w:kern w:val="1"/>
        </w:rPr>
        <w:t xml:space="preserve">We need as much information as possible relating to your financial situation.  We cannot assess your application unless you fully complete this section. </w:t>
      </w:r>
    </w:p>
    <w:p w:rsidR="00151292" w:rsidRPr="00077FC7" w:rsidRDefault="00151292" w:rsidP="00151292">
      <w:pPr>
        <w:tabs>
          <w:tab w:val="left" w:pos="0"/>
        </w:tabs>
        <w:rPr>
          <w:rFonts w:cs="Arial"/>
          <w:kern w:val="1"/>
        </w:rPr>
      </w:pPr>
    </w:p>
    <w:p w:rsidR="00151292" w:rsidRPr="00077FC7" w:rsidRDefault="00151292" w:rsidP="00151292">
      <w:pPr>
        <w:rPr>
          <w:rFonts w:cs="Arial"/>
          <w:kern w:val="1"/>
          <w:lang w:val="en-US"/>
        </w:rPr>
      </w:pPr>
      <w:bookmarkStart w:id="231" w:name="_DV_M1069"/>
      <w:bookmarkEnd w:id="231"/>
      <w:r w:rsidRPr="00077FC7">
        <w:rPr>
          <w:rFonts w:cs="Arial"/>
          <w:kern w:val="1"/>
        </w:rPr>
        <w:t>You will have to state all sources of finance.  Your funds will be considered to be the total of:</w:t>
      </w:r>
    </w:p>
    <w:p w:rsidR="00151292" w:rsidRPr="00077FC7" w:rsidRDefault="00151292" w:rsidP="00151292">
      <w:pPr>
        <w:rPr>
          <w:rFonts w:cs="Arial"/>
          <w:kern w:val="1"/>
          <w:lang w:val="en-US"/>
        </w:rPr>
      </w:pPr>
    </w:p>
    <w:p w:rsidR="00151292" w:rsidRPr="00077FC7" w:rsidRDefault="00151292" w:rsidP="00151292">
      <w:pPr>
        <w:numPr>
          <w:ilvl w:val="0"/>
          <w:numId w:val="8"/>
        </w:numPr>
        <w:suppressAutoHyphens/>
        <w:autoSpaceDE w:val="0"/>
        <w:rPr>
          <w:rFonts w:cs="Arial"/>
          <w:kern w:val="1"/>
        </w:rPr>
      </w:pPr>
      <w:bookmarkStart w:id="232" w:name="_DV_M1070"/>
      <w:bookmarkEnd w:id="232"/>
      <w:r w:rsidRPr="00077FC7">
        <w:rPr>
          <w:rFonts w:cs="Arial"/>
          <w:kern w:val="1"/>
        </w:rPr>
        <w:t>gross earnings, per single person or couple, as appropriate;</w:t>
      </w:r>
    </w:p>
    <w:p w:rsidR="00151292" w:rsidRPr="00077FC7" w:rsidRDefault="00151292" w:rsidP="00151292">
      <w:pPr>
        <w:rPr>
          <w:rFonts w:cs="Arial"/>
          <w:kern w:val="1"/>
        </w:rPr>
      </w:pPr>
    </w:p>
    <w:p w:rsidR="00151292" w:rsidRPr="00077FC7" w:rsidRDefault="00151292" w:rsidP="00151292">
      <w:pPr>
        <w:numPr>
          <w:ilvl w:val="0"/>
          <w:numId w:val="8"/>
        </w:numPr>
        <w:suppressAutoHyphens/>
        <w:autoSpaceDE w:val="0"/>
        <w:rPr>
          <w:rFonts w:cs="Arial"/>
          <w:kern w:val="1"/>
        </w:rPr>
      </w:pPr>
      <w:bookmarkStart w:id="233" w:name="_DV_M1071"/>
      <w:bookmarkEnd w:id="233"/>
      <w:r w:rsidRPr="00077FC7">
        <w:rPr>
          <w:rFonts w:cs="Arial"/>
          <w:kern w:val="1"/>
        </w:rPr>
        <w:t>any other income, comprising sickness benefit, unemployment benefit, bank interest, superannuation or pension from previous employment, working families tax credit, widow’s pension and shareholder’s profits; and</w:t>
      </w:r>
    </w:p>
    <w:p w:rsidR="00151292" w:rsidRPr="00077FC7" w:rsidRDefault="00151292" w:rsidP="00151292">
      <w:pPr>
        <w:rPr>
          <w:rFonts w:cs="Arial"/>
          <w:kern w:val="1"/>
        </w:rPr>
      </w:pPr>
    </w:p>
    <w:p w:rsidR="00151292" w:rsidRPr="00077FC7" w:rsidRDefault="00151292" w:rsidP="00151292">
      <w:pPr>
        <w:numPr>
          <w:ilvl w:val="0"/>
          <w:numId w:val="8"/>
        </w:numPr>
        <w:suppressAutoHyphens/>
        <w:autoSpaceDE w:val="0"/>
        <w:rPr>
          <w:rFonts w:cs="Arial"/>
          <w:kern w:val="1"/>
        </w:rPr>
      </w:pPr>
      <w:bookmarkStart w:id="234" w:name="_DV_M1072"/>
      <w:bookmarkEnd w:id="234"/>
      <w:r w:rsidRPr="00077FC7">
        <w:rPr>
          <w:rFonts w:cs="Arial"/>
          <w:kern w:val="1"/>
        </w:rPr>
        <w:t>personal contributions.</w:t>
      </w:r>
    </w:p>
    <w:p w:rsidR="00151292" w:rsidRPr="00077FC7" w:rsidRDefault="00151292" w:rsidP="00151292">
      <w:pPr>
        <w:rPr>
          <w:rFonts w:cs="Arial"/>
          <w:kern w:val="1"/>
        </w:rPr>
      </w:pPr>
    </w:p>
    <w:p w:rsidR="00151292" w:rsidRPr="00077FC7" w:rsidRDefault="00151292" w:rsidP="00151292">
      <w:pPr>
        <w:rPr>
          <w:rFonts w:cs="Arial"/>
          <w:kern w:val="1"/>
        </w:rPr>
      </w:pPr>
      <w:bookmarkStart w:id="235" w:name="_DV_M1073"/>
      <w:bookmarkEnd w:id="235"/>
      <w:r w:rsidRPr="00077FC7">
        <w:rPr>
          <w:rFonts w:cs="Arial"/>
          <w:kern w:val="1"/>
        </w:rPr>
        <w:t xml:space="preserve">Personal contributions may comprise savings, gifts or any other financial contributions you can make.  The definition of personal savings that we use includes: cash; Premium Bonds; stocks and shares; unit trusts; bank or building society accounts and fixed-term investments; the surrender value of any endowment policies; property; redundancy payments; and pension lump sum payments. </w:t>
      </w:r>
    </w:p>
    <w:p w:rsidR="00151292" w:rsidRPr="00077FC7" w:rsidRDefault="00151292" w:rsidP="00151292">
      <w:pPr>
        <w:rPr>
          <w:rFonts w:cs="Arial"/>
          <w:kern w:val="1"/>
        </w:rPr>
      </w:pPr>
    </w:p>
    <w:p w:rsidR="00151292" w:rsidRPr="00077FC7" w:rsidRDefault="00151292" w:rsidP="00151292">
      <w:pPr>
        <w:rPr>
          <w:rFonts w:cs="Arial"/>
          <w:kern w:val="1"/>
        </w:rPr>
      </w:pPr>
      <w:bookmarkStart w:id="236" w:name="_DV_M1074"/>
      <w:bookmarkEnd w:id="236"/>
      <w:r w:rsidRPr="00077FC7">
        <w:rPr>
          <w:rFonts w:cs="Arial"/>
          <w:kern w:val="1"/>
        </w:rPr>
        <w:t xml:space="preserve">We will include personal contributions held by all prospective applicants. </w:t>
      </w:r>
    </w:p>
    <w:p w:rsidR="00151292" w:rsidRPr="00077FC7" w:rsidRDefault="00151292" w:rsidP="00151292">
      <w:pPr>
        <w:rPr>
          <w:rFonts w:cs="Arial"/>
          <w:kern w:val="1"/>
        </w:rPr>
      </w:pPr>
    </w:p>
    <w:p w:rsidR="00151292" w:rsidRPr="00077FC7" w:rsidRDefault="00151292" w:rsidP="00151292">
      <w:pPr>
        <w:rPr>
          <w:rFonts w:cs="Arial"/>
          <w:kern w:val="1"/>
        </w:rPr>
      </w:pPr>
      <w:bookmarkStart w:id="237" w:name="_DV_M1075"/>
      <w:bookmarkEnd w:id="237"/>
      <w:r w:rsidRPr="00077FC7">
        <w:rPr>
          <w:rFonts w:cs="Arial"/>
          <w:kern w:val="1"/>
        </w:rPr>
        <w:t xml:space="preserve">You may retain £5,000 of any personal contributions held.  Above this amount, 90 per cent of the balance will be treated as a contribution towards the purchase of a property. </w:t>
      </w:r>
    </w:p>
    <w:p w:rsidR="00151292" w:rsidRPr="00BA4DA6" w:rsidRDefault="00151292" w:rsidP="00151292">
      <w:pPr>
        <w:pageBreakBefore/>
        <w:tabs>
          <w:tab w:val="left" w:pos="0"/>
        </w:tabs>
        <w:rPr>
          <w:rFonts w:cs="Arial"/>
          <w:kern w:val="1"/>
        </w:rPr>
      </w:pPr>
      <w:bookmarkStart w:id="238" w:name="_DV_M1076"/>
      <w:bookmarkEnd w:id="238"/>
      <w:r w:rsidRPr="00077FC7">
        <w:rPr>
          <w:rFonts w:cs="Arial"/>
          <w:kern w:val="1"/>
        </w:rPr>
        <w:lastRenderedPageBreak/>
        <w:t xml:space="preserve">If you already own a home you may still apply.  However, any capital gain on your last owned property will be included as a personal contribution.  You must tell us about the profit, or anticipated profit, from the sale of the property.  </w:t>
      </w:r>
      <w:r w:rsidRPr="00BD747A">
        <w:rPr>
          <w:rFonts w:cs="Arial"/>
          <w:kern w:val="1"/>
        </w:rPr>
        <w:t>The information must be validated by a solicitor if the application proceeds to the next stage.</w:t>
      </w:r>
    </w:p>
    <w:p w:rsidR="00151292" w:rsidRPr="00077FC7" w:rsidRDefault="00151292" w:rsidP="00151292">
      <w:pPr>
        <w:rPr>
          <w:rFonts w:cs="Arial"/>
          <w:kern w:val="1"/>
        </w:rPr>
      </w:pPr>
    </w:p>
    <w:p w:rsidR="00151292" w:rsidRPr="00077FC7" w:rsidRDefault="00151292" w:rsidP="00151292">
      <w:pPr>
        <w:tabs>
          <w:tab w:val="left" w:pos="540"/>
        </w:tabs>
        <w:rPr>
          <w:rFonts w:cs="Arial"/>
          <w:kern w:val="1"/>
        </w:rPr>
      </w:pPr>
      <w:bookmarkStart w:id="239" w:name="_DV_M1077"/>
      <w:bookmarkEnd w:id="239"/>
      <w:r w:rsidRPr="00077FC7">
        <w:rPr>
          <w:rFonts w:cs="Arial"/>
          <w:kern w:val="1"/>
        </w:rPr>
        <w:t xml:space="preserve">You must purchase the maximum level of equity you can afford, taking into account other financial commitments and the associated costs of home ownership.  </w:t>
      </w:r>
    </w:p>
    <w:p w:rsidR="00151292" w:rsidRPr="00077FC7" w:rsidRDefault="00151292" w:rsidP="00151292">
      <w:pPr>
        <w:tabs>
          <w:tab w:val="left" w:pos="0"/>
        </w:tabs>
        <w:rPr>
          <w:rFonts w:cs="Arial"/>
          <w:kern w:val="1"/>
        </w:rPr>
      </w:pPr>
    </w:p>
    <w:p w:rsidR="00151292" w:rsidRPr="00BA4DA6" w:rsidRDefault="00151292" w:rsidP="00151292">
      <w:pPr>
        <w:rPr>
          <w:rFonts w:cs="Arial"/>
          <w:kern w:val="1"/>
        </w:rPr>
      </w:pPr>
      <w:bookmarkStart w:id="240" w:name="_DV_M1078"/>
      <w:bookmarkEnd w:id="240"/>
      <w:r w:rsidRPr="00BD747A">
        <w:rPr>
          <w:rFonts w:cs="Arial"/>
          <w:kern w:val="1"/>
        </w:rPr>
        <w:t>Please include Enclosure Three – Evidence of the maximum mortgage that you are able to raise.</w:t>
      </w:r>
    </w:p>
    <w:p w:rsidR="00151292" w:rsidRPr="00077FC7" w:rsidRDefault="00151292" w:rsidP="00151292">
      <w:pPr>
        <w:tabs>
          <w:tab w:val="left" w:pos="0"/>
        </w:tabs>
        <w:rPr>
          <w:rFonts w:cs="Arial"/>
          <w:kern w:val="1"/>
        </w:rPr>
      </w:pPr>
    </w:p>
    <w:p w:rsidR="00151292" w:rsidRPr="00151292" w:rsidRDefault="00151292" w:rsidP="00151292">
      <w:pPr>
        <w:pStyle w:val="Heading6"/>
        <w:rPr>
          <w:rFonts w:ascii="Arial" w:hAnsi="Arial" w:cs="Arial"/>
          <w:b/>
          <w:color w:val="auto"/>
          <w:kern w:val="1"/>
          <w:szCs w:val="24"/>
        </w:rPr>
      </w:pPr>
      <w:bookmarkStart w:id="241" w:name="_DV_M1079"/>
      <w:bookmarkEnd w:id="241"/>
      <w:r w:rsidRPr="00151292">
        <w:rPr>
          <w:rFonts w:ascii="Arial" w:hAnsi="Arial" w:cs="Arial"/>
          <w:b/>
          <w:color w:val="auto"/>
          <w:kern w:val="1"/>
          <w:szCs w:val="24"/>
        </w:rPr>
        <w:t>Part eight – Appointing a solicitor</w:t>
      </w:r>
    </w:p>
    <w:p w:rsidR="00151292" w:rsidRPr="00077FC7" w:rsidRDefault="00151292" w:rsidP="00151292">
      <w:pPr>
        <w:rPr>
          <w:rFonts w:cs="Arial"/>
          <w:b/>
          <w:kern w:val="1"/>
        </w:rPr>
      </w:pPr>
    </w:p>
    <w:p w:rsidR="00151292" w:rsidRPr="00077FC7" w:rsidRDefault="00151292" w:rsidP="00151292">
      <w:pPr>
        <w:rPr>
          <w:rFonts w:cs="Arial"/>
          <w:kern w:val="1"/>
        </w:rPr>
      </w:pPr>
      <w:bookmarkStart w:id="242" w:name="_DV_M1080"/>
      <w:bookmarkEnd w:id="242"/>
      <w:r w:rsidRPr="00077FC7">
        <w:rPr>
          <w:rFonts w:cs="Arial"/>
          <w:kern w:val="1"/>
        </w:rPr>
        <w:t xml:space="preserve">You should appoint a solicitor to act on your behalf to complete the work involved in buying a home as soon as possible if you have not already done so.  You should ask them to notify us directly so that we can put them in contact with our own solicitors who will, if your application is successful, forward a formal offer to them as your agents.  </w:t>
      </w:r>
    </w:p>
    <w:p w:rsidR="00151292" w:rsidRPr="00077FC7" w:rsidRDefault="00151292" w:rsidP="00151292">
      <w:pPr>
        <w:rPr>
          <w:rFonts w:cs="Arial"/>
          <w:kern w:val="1"/>
        </w:rPr>
      </w:pPr>
    </w:p>
    <w:p w:rsidR="00151292" w:rsidRPr="00077FC7" w:rsidRDefault="00151292" w:rsidP="00151292">
      <w:pPr>
        <w:rPr>
          <w:rFonts w:cs="Arial"/>
          <w:kern w:val="1"/>
        </w:rPr>
      </w:pPr>
      <w:bookmarkStart w:id="243" w:name="_DV_M1081"/>
      <w:bookmarkEnd w:id="243"/>
      <w:r w:rsidRPr="00077FC7">
        <w:rPr>
          <w:rFonts w:cs="Arial"/>
          <w:kern w:val="1"/>
        </w:rPr>
        <w:t xml:space="preserve">Your mortgage provider or independent financial advisor may be able to recommend certain legal firms having regard to matters such as cost, experience and quality of service.  </w:t>
      </w:r>
    </w:p>
    <w:p w:rsidR="00151292" w:rsidRPr="00077FC7" w:rsidRDefault="00151292" w:rsidP="00151292">
      <w:pPr>
        <w:rPr>
          <w:rFonts w:cs="Arial"/>
          <w:kern w:val="1"/>
        </w:rPr>
      </w:pPr>
    </w:p>
    <w:p w:rsidR="00151292" w:rsidRPr="00077FC7" w:rsidRDefault="00151292" w:rsidP="00151292">
      <w:pPr>
        <w:rPr>
          <w:rFonts w:cs="Arial"/>
          <w:kern w:val="1"/>
        </w:rPr>
      </w:pPr>
      <w:bookmarkStart w:id="244" w:name="_DV_M1082"/>
      <w:bookmarkEnd w:id="244"/>
      <w:r w:rsidRPr="00077FC7">
        <w:rPr>
          <w:rFonts w:cs="Arial"/>
          <w:b/>
          <w:kern w:val="1"/>
        </w:rPr>
        <w:t>YOU SHOULD ALSO ENSURE THAT YOUR SOLICITOR ADVISES YOU ON THE IMPLICATIONS OF THE SCHEME AND THE TERMS OF ALL DOCUMENTATION AND THAT YOU ARE SATISFIED WITH THE SAME BEFORE AGREEING TO ENTER INTO ANY LEGAL COMMITMENTS.</w:t>
      </w:r>
    </w:p>
    <w:p w:rsidR="00151292" w:rsidRPr="00077FC7" w:rsidRDefault="00151292" w:rsidP="00151292">
      <w:pPr>
        <w:rPr>
          <w:rFonts w:cs="Arial"/>
          <w:kern w:val="1"/>
        </w:rPr>
      </w:pPr>
    </w:p>
    <w:p w:rsidR="00151292" w:rsidRPr="00077FC7" w:rsidRDefault="00151292" w:rsidP="00151292">
      <w:pPr>
        <w:rPr>
          <w:rFonts w:cs="Arial"/>
          <w:kern w:val="1"/>
        </w:rPr>
      </w:pPr>
      <w:bookmarkStart w:id="245" w:name="_DV_M1083"/>
      <w:bookmarkEnd w:id="245"/>
      <w:r w:rsidRPr="00077FC7">
        <w:rPr>
          <w:rFonts w:cs="Arial"/>
          <w:kern w:val="1"/>
        </w:rPr>
        <w:t xml:space="preserve">The shared equity arrangements will include the granting of a mortgage (or ‘standard security’ as it is known in Scotland) to secure the rights of the Scottish Government.  </w:t>
      </w:r>
      <w:r w:rsidRPr="00077FC7">
        <w:rPr>
          <w:rFonts w:cs="Arial"/>
          <w:b/>
          <w:kern w:val="1"/>
        </w:rPr>
        <w:t>YOU SHOULD CHECK THAT THIS MORTGAGE WILL MEET YOUR NEEDS IF YOU WANT TO MOVE OR SELL YOUR HOME, OR IF YOU WANT YOUR FAMILY TO INHERIT IT.</w:t>
      </w:r>
    </w:p>
    <w:p w:rsidR="00151292" w:rsidRPr="00077FC7" w:rsidRDefault="00151292" w:rsidP="00151292">
      <w:pPr>
        <w:rPr>
          <w:rFonts w:cs="Arial"/>
          <w:kern w:val="1"/>
        </w:rPr>
      </w:pPr>
    </w:p>
    <w:p w:rsidR="00151292" w:rsidRPr="00077FC7" w:rsidRDefault="00151292" w:rsidP="00151292">
      <w:pPr>
        <w:tabs>
          <w:tab w:val="left" w:pos="0"/>
        </w:tabs>
        <w:rPr>
          <w:rFonts w:cs="Arial"/>
          <w:b/>
          <w:kern w:val="1"/>
        </w:rPr>
      </w:pPr>
      <w:bookmarkStart w:id="246" w:name="_DV_M1084"/>
      <w:bookmarkEnd w:id="246"/>
      <w:r w:rsidRPr="00077FC7">
        <w:rPr>
          <w:rFonts w:cs="Arial"/>
          <w:b/>
          <w:kern w:val="1"/>
        </w:rPr>
        <w:t xml:space="preserve">Part nine </w:t>
      </w:r>
      <w:r w:rsidRPr="00077FC7">
        <w:rPr>
          <w:rFonts w:cs="Arial"/>
          <w:kern w:val="1"/>
        </w:rPr>
        <w:t>–</w:t>
      </w:r>
      <w:r w:rsidRPr="00077FC7">
        <w:rPr>
          <w:rFonts w:cs="Arial"/>
          <w:b/>
          <w:kern w:val="1"/>
        </w:rPr>
        <w:t xml:space="preserve"> Use of information</w:t>
      </w:r>
    </w:p>
    <w:p w:rsidR="00151292" w:rsidRPr="00077FC7" w:rsidRDefault="00151292" w:rsidP="00151292">
      <w:pPr>
        <w:tabs>
          <w:tab w:val="left" w:pos="0"/>
        </w:tabs>
        <w:rPr>
          <w:rFonts w:cs="Arial"/>
          <w:b/>
          <w:kern w:val="1"/>
        </w:rPr>
      </w:pPr>
    </w:p>
    <w:p w:rsidR="00151292" w:rsidRPr="00077FC7" w:rsidRDefault="00151292" w:rsidP="00151292">
      <w:pPr>
        <w:tabs>
          <w:tab w:val="left" w:pos="0"/>
        </w:tabs>
        <w:rPr>
          <w:rFonts w:cs="Arial"/>
          <w:b/>
          <w:kern w:val="1"/>
        </w:rPr>
      </w:pPr>
      <w:bookmarkStart w:id="247" w:name="_DV_M1085"/>
      <w:bookmarkEnd w:id="247"/>
      <w:r w:rsidRPr="00077FC7">
        <w:rPr>
          <w:rFonts w:cs="Arial"/>
          <w:kern w:val="1"/>
        </w:rPr>
        <w:t>This part sets out how information provided by you may be used and shared with others and advises you of your rights to obtain a copy of the information held and to request correction.</w:t>
      </w:r>
    </w:p>
    <w:p w:rsidR="00151292" w:rsidRPr="00077FC7" w:rsidRDefault="00151292" w:rsidP="00151292">
      <w:pPr>
        <w:tabs>
          <w:tab w:val="left" w:pos="0"/>
        </w:tabs>
        <w:rPr>
          <w:rFonts w:cs="Arial"/>
          <w:b/>
          <w:kern w:val="1"/>
        </w:rPr>
      </w:pPr>
    </w:p>
    <w:p w:rsidR="00151292" w:rsidRPr="00077FC7" w:rsidRDefault="00151292" w:rsidP="00151292">
      <w:pPr>
        <w:rPr>
          <w:rFonts w:cs="Arial"/>
          <w:kern w:val="1"/>
        </w:rPr>
      </w:pPr>
      <w:bookmarkStart w:id="248" w:name="_DV_M1086"/>
      <w:bookmarkEnd w:id="248"/>
      <w:r w:rsidRPr="00077FC7">
        <w:rPr>
          <w:rFonts w:cs="Arial"/>
          <w:b/>
          <w:kern w:val="1"/>
        </w:rPr>
        <w:t xml:space="preserve">Part ten </w:t>
      </w:r>
      <w:r w:rsidRPr="00077FC7">
        <w:rPr>
          <w:rFonts w:cs="Arial"/>
          <w:kern w:val="1"/>
        </w:rPr>
        <w:t>–</w:t>
      </w:r>
      <w:r w:rsidRPr="00077FC7">
        <w:rPr>
          <w:rFonts w:cs="Arial"/>
          <w:b/>
          <w:kern w:val="1"/>
        </w:rPr>
        <w:t xml:space="preserve"> Signing the application form </w:t>
      </w:r>
    </w:p>
    <w:p w:rsidR="00151292" w:rsidRPr="00077FC7" w:rsidRDefault="00151292" w:rsidP="00151292">
      <w:pPr>
        <w:tabs>
          <w:tab w:val="left" w:pos="0"/>
        </w:tabs>
        <w:rPr>
          <w:rFonts w:cs="Arial"/>
          <w:kern w:val="1"/>
        </w:rPr>
      </w:pPr>
    </w:p>
    <w:p w:rsidR="00151292" w:rsidRPr="00077FC7" w:rsidRDefault="00151292" w:rsidP="00151292">
      <w:pPr>
        <w:tabs>
          <w:tab w:val="left" w:pos="0"/>
        </w:tabs>
        <w:rPr>
          <w:rFonts w:cs="Arial"/>
          <w:kern w:val="1"/>
        </w:rPr>
      </w:pPr>
      <w:bookmarkStart w:id="249" w:name="_DV_M1087"/>
      <w:bookmarkEnd w:id="249"/>
      <w:r w:rsidRPr="00077FC7">
        <w:rPr>
          <w:rFonts w:cs="Arial"/>
          <w:kern w:val="1"/>
        </w:rPr>
        <w:t>Please ensure that all applicants sign the application form.  Each applicant must sign the form twice – here and in the next section.</w:t>
      </w:r>
    </w:p>
    <w:p w:rsidR="00151292" w:rsidRPr="00077FC7" w:rsidRDefault="00151292" w:rsidP="00151292">
      <w:pPr>
        <w:tabs>
          <w:tab w:val="left" w:pos="0"/>
        </w:tabs>
        <w:rPr>
          <w:rFonts w:cs="Arial"/>
          <w:kern w:val="1"/>
        </w:rPr>
      </w:pPr>
    </w:p>
    <w:p w:rsidR="00151292" w:rsidRPr="00077FC7" w:rsidRDefault="00151292" w:rsidP="00151292">
      <w:pPr>
        <w:tabs>
          <w:tab w:val="left" w:pos="0"/>
        </w:tabs>
        <w:rPr>
          <w:rFonts w:cs="Arial"/>
          <w:kern w:val="1"/>
        </w:rPr>
      </w:pPr>
      <w:bookmarkStart w:id="250" w:name="_DV_M1088"/>
      <w:bookmarkEnd w:id="250"/>
      <w:r w:rsidRPr="00077FC7">
        <w:rPr>
          <w:rFonts w:cs="Arial"/>
          <w:b/>
          <w:kern w:val="1"/>
        </w:rPr>
        <w:t xml:space="preserve">Part eleven </w:t>
      </w:r>
      <w:r w:rsidRPr="00077FC7">
        <w:rPr>
          <w:rFonts w:cs="Arial"/>
          <w:kern w:val="1"/>
        </w:rPr>
        <w:t>–</w:t>
      </w:r>
      <w:r w:rsidRPr="00077FC7">
        <w:rPr>
          <w:rFonts w:cs="Arial"/>
          <w:b/>
          <w:kern w:val="1"/>
        </w:rPr>
        <w:t xml:space="preserve"> Allowing us to request and share information</w:t>
      </w:r>
    </w:p>
    <w:p w:rsidR="00151292" w:rsidRPr="00077FC7" w:rsidRDefault="00151292" w:rsidP="00151292">
      <w:pPr>
        <w:rPr>
          <w:rFonts w:cs="Arial"/>
          <w:kern w:val="1"/>
        </w:rPr>
      </w:pPr>
    </w:p>
    <w:p w:rsidR="00027C27" w:rsidRPr="009B7615" w:rsidRDefault="00151292" w:rsidP="00151292">
      <w:bookmarkStart w:id="251" w:name="_DV_M1089"/>
      <w:bookmarkEnd w:id="251"/>
      <w:r w:rsidRPr="00077FC7">
        <w:rPr>
          <w:rFonts w:cs="Arial"/>
          <w:kern w:val="1"/>
        </w:rPr>
        <w:t>The signatures in this section allow us to request information from the lenders that have given you mortgage quotes.</w:t>
      </w:r>
    </w:p>
    <w:sectPr w:rsidR="00027C27" w:rsidRPr="009B7615" w:rsidSect="00B561C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052" w:rsidRDefault="008E263D">
      <w:r>
        <w:separator/>
      </w:r>
    </w:p>
  </w:endnote>
  <w:endnote w:type="continuationSeparator" w:id="0">
    <w:p w:rsidR="00BF4052" w:rsidRDefault="008E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E7" w:rsidRDefault="003C0B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E7" w:rsidRDefault="00E651FC">
    <w:pPr>
      <w:pStyle w:val="Footer"/>
      <w:jc w:val="center"/>
    </w:pPr>
    <w:r>
      <w:fldChar w:fldCharType="begin"/>
    </w:r>
    <w:r>
      <w:instrText xml:space="preserve"> PAGE   \* MERGEFORMAT </w:instrText>
    </w:r>
    <w:r>
      <w:fldChar w:fldCharType="separate"/>
    </w:r>
    <w:r w:rsidR="003C0B32">
      <w:rPr>
        <w:noProof/>
      </w:rPr>
      <w:t>1</w:t>
    </w:r>
    <w:r>
      <w:rPr>
        <w:noProof/>
      </w:rPr>
      <w:fldChar w:fldCharType="end"/>
    </w:r>
  </w:p>
  <w:p w:rsidR="004C7CE7" w:rsidRDefault="003C0B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E7" w:rsidRDefault="003C0B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052" w:rsidRDefault="008E263D">
      <w:r>
        <w:separator/>
      </w:r>
    </w:p>
  </w:footnote>
  <w:footnote w:type="continuationSeparator" w:id="0">
    <w:p w:rsidR="00BF4052" w:rsidRDefault="008E2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E7" w:rsidRDefault="003C0B3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E7" w:rsidRDefault="00151292">
    <w:pPr>
      <w:pStyle w:val="Header"/>
      <w:rPr>
        <w:rFonts w:ascii="Times New Roman" w:hAnsi="Times New Roman"/>
        <w:kern w:val="1"/>
        <w:lang w:val="en-US"/>
      </w:rPr>
    </w:pPr>
    <w:r>
      <w:rPr>
        <w:rFonts w:ascii="Trebuchet MS" w:hAnsi="Trebuchet MS" w:cs="Trebuchet MS"/>
        <w:noProof/>
        <w:lang w:eastAsia="en-GB"/>
      </w:rPr>
      <mc:AlternateContent>
        <mc:Choice Requires="wps">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7443470" cy="7443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43470" cy="7443470"/>
                      </a:xfrm>
                      <a:prstGeom prst="rect">
                        <a:avLst/>
                      </a:prstGeom>
                      <a:extLst>
                        <a:ext uri="{91240B29-F687-4F45-9708-019B960494DF}">
                          <a14:hiddenLine xmlns:a14="http://schemas.microsoft.com/office/drawing/2010/main" w="9525">
                            <a:solidFill>
                              <a:srgbClr val="808080"/>
                            </a:solidFill>
                            <a:round/>
                            <a:headEnd/>
                            <a:tailEnd/>
                          </a14:hiddenLine>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ED66A5" id="_x0000_t202" coordsize="21600,21600" o:spt="202" path="m,l,21600r21600,l21600,xe">
              <v:stroke joinstyle="miter"/>
              <v:path gradientshapeok="t" o:connecttype="rect"/>
            </v:shapetype>
            <v:shape id="Text Box 1" o:spid="_x0000_s1026" type="#_x0000_t202" style="position:absolute;margin-left:0;margin-top:0;width:586.1pt;height:586.1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25yBgQIAAPIEAAAOAAAAZHJzL2Uyb0RvYy54bWysVE2P2yAQvVfqf0Dcs7ZTZxNb66z2o+ll 2660qfZMDI5pDUOBxImq/vcO2NmP9lJVTSQMw/jx3rzBF5cH1ZG9sE6Crmh2llIidA1c6m1Fv6xX kwUlzjPNWQdaVPQoHL1cvn1z0ZtSTKGFjgtLEES7sjcVbb03ZZK4uhWKuTMwQuNmA1Yxj0u7Tbhl PaKrLpmm6XnSg+XGQi2cw+jtsEmXEb9pRO0/N40TnnQVRW4+jjaOmzAmywtWbi0zraxHGuwfWCgm NR76BHXLPCM7K/+AUrK24KDxZzWoBJpG1iJqQDVZ+puah5YZEbVgcZx5KpP7f7D1p/29JZKjd5Ro ptCitTh4cg0HkoXq9MaVmPRgMM0fMBwyg1Jn7qD+5oiGm5bprbiyFvpWMI7sAtYYjhrWR4PAMRrQ 33OJRkT45AX+cJgLJ236j8DxFbbzEE87NFYRC+G1RZGGXwxjAQkyQmePT24G+jUG53n+Lp/jVo17 pwUqSlgZ0IIGY53/IECRMKmoxXaJsGx/5/yQekoJ6YiM8XE22PujyKZ5ej0tJqvzxXySr/LZpJin i0maFdfFeZoX+e3qZwDN8rKVnAt9J7U4tVqW/52VY9MPTRKbjfQVLWbTWeTroJN8JbsucHN2u7np LNkz7PlFGv7BSJT9Ks3CTnOMszKY9n6ceya7YZ68ZhwBsACnZyxEdC8YNli3AX5E83q8ThV133fM CmyEnboBZILuNxbUI97XKxt8jMxDedeHR2bN6IHHM+6703WKRgSOWz52J+NfEUh1eEtRIJnFVhjk jcko9Bk1FsRcYRutZHQ09NvAE5WEBV6sqGn8CISb+3Ids54/VctfAAAA//8DAFBLAwQUAAYACAAA ACEA9clpttgAAAAHAQAADwAAAGRycy9kb3ducmV2LnhtbEyPMU/DMBCFd6T+B+sqsVEnGQgKcaoS lYWtLQubYx9JwD5Httum/74uEoLl9E7v9N539Xq2hp3Qh9GRgHyVAUNSTo/UC3g/vD48AQtRkpbG EQq4YIB1s7irZaXdmXZ42seepRAKlRQwxDhVnAc1oJVh5Sak5H06b2VMq++59vKcwq3hRZY9citH Sg2DnLAdUH3vj1bA9vDVmbfc79TL3Kly+9H6TdkKcb+cN8/AIs7x7xhu+AkdmsTUuSPpwIyA9Ej8 mTcvL4sCWPereFPz//zNFQAA//8DAFBLAQItABQABgAIAAAAIQC2gziS/gAAAOEBAAATAAAAAAAA AAAAAAAAAAAAAABbQ29udGVudF9UeXBlc10ueG1sUEsBAi0AFAAGAAgAAAAhADj9If/WAAAAlAEA AAsAAAAAAAAAAAAAAAAALwEAAF9yZWxzLy5yZWxzUEsBAi0AFAAGAAgAAAAhAFvbnIGBAgAA8gQA AA4AAAAAAAAAAAAAAAAALgIAAGRycy9lMm9Eb2MueG1sUEsBAi0AFAAGAAgAAAAhAPXJabbYAAAA BwEAAA8AAAAAAAAAAAAAAAAA2wQAAGRycy9kb3ducmV2LnhtbFBLBQYAAAAABAAEAPMAAADgBQAA AAA= " filled="f" stroked="f" strokecolor="gray">
              <v:stroke joinstyle="round"/>
              <o:lock v:ext="edit" text="t" shapetype="t"/>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E7" w:rsidRDefault="003C0B3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0F"/>
    <w:multiLevelType w:val="singleLevel"/>
    <w:tmpl w:val="0000000F"/>
    <w:name w:val="WW8Num19"/>
    <w:lvl w:ilvl="0">
      <w:start w:val="5"/>
      <w:numFmt w:val="decimal"/>
      <w:lvlText w:val="%1."/>
      <w:lvlJc w:val="left"/>
      <w:pPr>
        <w:tabs>
          <w:tab w:val="num" w:pos="720"/>
        </w:tabs>
        <w:ind w:left="720" w:hanging="540"/>
      </w:pPr>
      <w:rPr>
        <w:rFonts w:ascii="Trebuchet MS" w:hAnsi="Trebuchet MS" w:cs="Tahoma"/>
        <w:strike w:val="0"/>
        <w:dstrike w:val="0"/>
        <w:kern w:val="1"/>
        <w:sz w:val="24"/>
      </w:rPr>
    </w:lvl>
  </w:abstractNum>
  <w:abstractNum w:abstractNumId="2" w15:restartNumberingAfterBreak="0">
    <w:nsid w:val="00000011"/>
    <w:multiLevelType w:val="singleLevel"/>
    <w:tmpl w:val="00000011"/>
    <w:name w:val="WW8Num21"/>
    <w:lvl w:ilvl="0">
      <w:start w:val="1"/>
      <w:numFmt w:val="bullet"/>
      <w:lvlText w:val=""/>
      <w:lvlJc w:val="left"/>
      <w:pPr>
        <w:tabs>
          <w:tab w:val="num" w:pos="360"/>
        </w:tabs>
        <w:ind w:left="360" w:hanging="360"/>
      </w:pPr>
      <w:rPr>
        <w:rFonts w:ascii="Wingdings" w:hAnsi="Wingdings"/>
        <w:strike w:val="0"/>
        <w:dstrike w:val="0"/>
        <w:spacing w:val="-3"/>
        <w:kern w:val="1"/>
        <w:sz w:val="24"/>
      </w:rPr>
    </w:lvl>
  </w:abstractNum>
  <w:abstractNum w:abstractNumId="3" w15:restartNumberingAfterBreak="0">
    <w:nsid w:val="00000012"/>
    <w:multiLevelType w:val="singleLevel"/>
    <w:tmpl w:val="A9222E9C"/>
    <w:name w:val="WW8Num22"/>
    <w:lvl w:ilvl="0">
      <w:start w:val="3"/>
      <w:numFmt w:val="decimal"/>
      <w:lvlText w:val="%1."/>
      <w:lvlJc w:val="left"/>
      <w:pPr>
        <w:tabs>
          <w:tab w:val="num" w:pos="720"/>
        </w:tabs>
        <w:ind w:left="1080" w:hanging="720"/>
      </w:pPr>
      <w:rPr>
        <w:rFonts w:ascii="Arial" w:hAnsi="Arial" w:cs="Arial Unicode MS"/>
        <w:b w:val="0"/>
        <w:i w:val="0"/>
        <w:strike w:val="0"/>
        <w:dstrike w:val="0"/>
        <w:color w:val="000000"/>
        <w:kern w:val="1"/>
        <w:sz w:val="24"/>
        <w:szCs w:val="24"/>
      </w:rPr>
    </w:lvl>
  </w:abstractNum>
  <w:abstractNum w:abstractNumId="4" w15:restartNumberingAfterBreak="0">
    <w:nsid w:val="2BD375DB"/>
    <w:multiLevelType w:val="hybridMultilevel"/>
    <w:tmpl w:val="68A267C0"/>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5" w15:restartNumberingAfterBreak="0">
    <w:nsid w:val="539C55CD"/>
    <w:multiLevelType w:val="hybridMultilevel"/>
    <w:tmpl w:val="8414879C"/>
    <w:lvl w:ilvl="0" w:tplc="F33CEE32">
      <w:start w:val="1"/>
      <w:numFmt w:val="decimal"/>
      <w:lvlText w:val="%1."/>
      <w:lvlJc w:val="left"/>
      <w:pPr>
        <w:ind w:left="718" w:hanging="718"/>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0"/>
  </w:num>
  <w:num w:numId="4">
    <w:abstractNumId w:val="0"/>
  </w:num>
  <w:num w:numId="5">
    <w:abstractNumId w:val="6"/>
  </w:num>
  <w:num w:numId="6">
    <w:abstractNumId w:val="0"/>
  </w:num>
  <w:num w:numId="7">
    <w:abstractNumId w:val="1"/>
  </w:num>
  <w:num w:numId="8">
    <w:abstractNumId w:val="2"/>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92"/>
    <w:rsid w:val="00027C27"/>
    <w:rsid w:val="000C0CF4"/>
    <w:rsid w:val="00151292"/>
    <w:rsid w:val="00281579"/>
    <w:rsid w:val="00306C61"/>
    <w:rsid w:val="0037582B"/>
    <w:rsid w:val="003C0B32"/>
    <w:rsid w:val="005B7A32"/>
    <w:rsid w:val="00857548"/>
    <w:rsid w:val="008E263D"/>
    <w:rsid w:val="009B7615"/>
    <w:rsid w:val="00B51BDC"/>
    <w:rsid w:val="00B561C0"/>
    <w:rsid w:val="00B773CE"/>
    <w:rsid w:val="00BF4052"/>
    <w:rsid w:val="00C91823"/>
    <w:rsid w:val="00D008AB"/>
    <w:rsid w:val="00E651FC"/>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FD23DD"/>
  <w15:chartTrackingRefBased/>
  <w15:docId w15:val="{200FD6C4-23FC-4EA4-B13E-72065D6D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paragraph" w:styleId="Heading6">
    <w:name w:val="heading 6"/>
    <w:basedOn w:val="Normal"/>
    <w:next w:val="Normal"/>
    <w:link w:val="Heading6Char"/>
    <w:uiPriority w:val="9"/>
    <w:semiHidden/>
    <w:unhideWhenUsed/>
    <w:qFormat/>
    <w:rsid w:val="0015129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6Char">
    <w:name w:val="Heading 6 Char"/>
    <w:basedOn w:val="DefaultParagraphFont"/>
    <w:link w:val="Heading6"/>
    <w:uiPriority w:val="9"/>
    <w:semiHidden/>
    <w:rsid w:val="00151292"/>
    <w:rPr>
      <w:rFonts w:asciiTheme="majorHAnsi" w:eastAsiaTheme="majorEastAsia" w:hAnsiTheme="majorHAnsi" w:cstheme="majorBidi"/>
      <w:color w:val="1F4D78" w:themeColor="accent1" w:themeShade="7F"/>
      <w:sz w:val="24"/>
      <w:szCs w:val="20"/>
    </w:rPr>
  </w:style>
  <w:style w:type="paragraph" w:styleId="BodyText2">
    <w:name w:val="Body Text 2"/>
    <w:basedOn w:val="Normal"/>
    <w:link w:val="BodyText2Char"/>
    <w:uiPriority w:val="99"/>
    <w:semiHidden/>
    <w:unhideWhenUsed/>
    <w:rsid w:val="00151292"/>
    <w:pPr>
      <w:spacing w:after="120" w:line="480" w:lineRule="auto"/>
    </w:pPr>
  </w:style>
  <w:style w:type="character" w:customStyle="1" w:styleId="BodyText2Char">
    <w:name w:val="Body Text 2 Char"/>
    <w:basedOn w:val="DefaultParagraphFont"/>
    <w:link w:val="BodyText2"/>
    <w:uiPriority w:val="99"/>
    <w:semiHidden/>
    <w:rsid w:val="00151292"/>
    <w:rPr>
      <w:rFonts w:ascii="Arial" w:hAnsi="Arial" w:cs="Times New Roman"/>
      <w:sz w:val="24"/>
      <w:szCs w:val="20"/>
    </w:rPr>
  </w:style>
  <w:style w:type="paragraph" w:styleId="BodyTextIndent2">
    <w:name w:val="Body Text Indent 2"/>
    <w:basedOn w:val="Normal"/>
    <w:link w:val="BodyTextIndent2Char"/>
    <w:uiPriority w:val="99"/>
    <w:semiHidden/>
    <w:unhideWhenUsed/>
    <w:rsid w:val="00151292"/>
    <w:pPr>
      <w:spacing w:after="120" w:line="480" w:lineRule="auto"/>
      <w:ind w:left="283"/>
    </w:pPr>
  </w:style>
  <w:style w:type="character" w:customStyle="1" w:styleId="BodyTextIndent2Char">
    <w:name w:val="Body Text Indent 2 Char"/>
    <w:basedOn w:val="DefaultParagraphFont"/>
    <w:link w:val="BodyTextIndent2"/>
    <w:uiPriority w:val="99"/>
    <w:semiHidden/>
    <w:rsid w:val="00151292"/>
    <w:rPr>
      <w:rFonts w:ascii="Arial" w:hAnsi="Arial" w:cs="Times New Roman"/>
      <w:sz w:val="24"/>
      <w:szCs w:val="20"/>
    </w:rPr>
  </w:style>
  <w:style w:type="paragraph" w:styleId="TOC1">
    <w:name w:val="toc 1"/>
    <w:basedOn w:val="Normal"/>
    <w:next w:val="Normal"/>
    <w:autoRedefine/>
    <w:uiPriority w:val="39"/>
    <w:semiHidden/>
    <w:unhideWhenUsed/>
    <w:rsid w:val="00151292"/>
    <w:pPr>
      <w:spacing w:after="100"/>
    </w:pPr>
  </w:style>
  <w:style w:type="character" w:styleId="Hyperlink">
    <w:name w:val="Hyperlink"/>
    <w:basedOn w:val="DefaultParagraphFont"/>
    <w:uiPriority w:val="99"/>
    <w:semiHidden/>
    <w:unhideWhenUsed/>
    <w:rsid w:val="003C0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46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beta.gov.scot/publications/shared-equity-schemes-privacy-notice/" TargetMode="External" Type="http://schemas.openxmlformats.org/officeDocument/2006/relationships/hyperlink"/><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3430</Words>
  <Characters>19552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2019-03-15T16:02:00Z</dcterms:created>
  <dcterms:modified xsi:type="dcterms:W3CDTF">2019-03-15T16:02:00Z</dcterms:modified>
  <cp:revision>2</cp:revision>
</cp:coreProperties>
</file>