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70BC" w14:textId="7ADDC2F7" w:rsidR="0076139C" w:rsidRDefault="00267B39" w:rsidP="0076139C">
      <w:pPr>
        <w:spacing w:line="240" w:lineRule="auto"/>
        <w:jc w:val="left"/>
      </w:pPr>
      <w:bookmarkStart w:id="0" w:name="_Toc454956369"/>
      <w:bookmarkStart w:id="1" w:name="_Toc452119741"/>
      <w:bookmarkStart w:id="2" w:name="_GoBack"/>
      <w:bookmarkEnd w:id="2"/>
      <w:r>
        <w:rPr>
          <w:noProof/>
          <w:lang w:eastAsia="en-GB"/>
        </w:rPr>
        <w:drawing>
          <wp:anchor distT="0" distB="0" distL="114300" distR="114300" simplePos="0" relativeHeight="251654656" behindDoc="1" locked="0" layoutInCell="1" allowOverlap="1" wp14:anchorId="3D9771A1" wp14:editId="4302BB1C">
            <wp:simplePos x="0" y="0"/>
            <wp:positionH relativeFrom="column">
              <wp:posOffset>3601835</wp:posOffset>
            </wp:positionH>
            <wp:positionV relativeFrom="paragraph">
              <wp:posOffset>-485775</wp:posOffset>
            </wp:positionV>
            <wp:extent cx="262890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766B8847" w14:textId="77777777" w:rsidR="0076139C" w:rsidRDefault="0076139C" w:rsidP="0076139C">
      <w:pPr>
        <w:spacing w:line="240" w:lineRule="auto"/>
        <w:jc w:val="left"/>
        <w:rPr>
          <w:rFonts w:cs="Arial"/>
          <w:szCs w:val="24"/>
        </w:rPr>
      </w:pPr>
    </w:p>
    <w:p w14:paraId="7C60A42D" w14:textId="7815E421" w:rsidR="00267B39" w:rsidRPr="0028680A" w:rsidRDefault="00267B39" w:rsidP="00267B39">
      <w:pPr>
        <w:rPr>
          <w:rFonts w:cs="Arial"/>
          <w:b/>
        </w:rPr>
      </w:pPr>
      <w:bookmarkStart w:id="3" w:name="_Toc454956374"/>
      <w:bookmarkStart w:id="4" w:name="_Toc452119776"/>
      <w:bookmarkStart w:id="5" w:name="RespondentForm"/>
      <w:bookmarkEnd w:id="3"/>
      <w:bookmarkEnd w:id="4"/>
      <w:bookmarkEnd w:id="5"/>
      <w:r w:rsidRPr="0028680A">
        <w:rPr>
          <w:rFonts w:cs="Arial"/>
          <w:b/>
        </w:rPr>
        <w:t>SCOTTISH GOVERNMENT GOOD PRACTICE PRINCIPLES FOR COMMUNITY BENEFITS FROM ONSHORE RENEWABLE ENERGY DEVELOPMENTS</w:t>
      </w:r>
    </w:p>
    <w:p w14:paraId="1657FD89" w14:textId="77777777" w:rsidR="0076139C" w:rsidRDefault="0076139C" w:rsidP="0076139C">
      <w:pPr>
        <w:spacing w:line="240" w:lineRule="auto"/>
        <w:jc w:val="left"/>
        <w:rPr>
          <w:rFonts w:cs="Arial"/>
          <w:b/>
          <w:szCs w:val="24"/>
        </w:rPr>
      </w:pPr>
    </w:p>
    <w:p w14:paraId="48A6406B" w14:textId="77777777" w:rsidR="0076139C" w:rsidRDefault="0076139C" w:rsidP="0076139C">
      <w:pPr>
        <w:spacing w:line="240" w:lineRule="auto"/>
        <w:jc w:val="left"/>
        <w:rPr>
          <w:rFonts w:cs="Arial"/>
          <w:b/>
          <w:szCs w:val="24"/>
        </w:rPr>
      </w:pPr>
    </w:p>
    <w:p w14:paraId="2D0225EF" w14:textId="77777777" w:rsidR="0076139C" w:rsidRDefault="0076139C" w:rsidP="0076139C">
      <w:pPr>
        <w:tabs>
          <w:tab w:val="clear" w:pos="4680"/>
          <w:tab w:val="clear" w:pos="5400"/>
          <w:tab w:val="clear" w:pos="9000"/>
          <w:tab w:val="right" w:pos="9907"/>
        </w:tabs>
        <w:spacing w:line="240" w:lineRule="auto"/>
        <w:jc w:val="left"/>
        <w:rPr>
          <w:rFonts w:eastAsia="Calibri" w:cs="Cambria"/>
          <w:b/>
          <w:szCs w:val="24"/>
          <w:lang w:eastAsia="en-GB"/>
        </w:rPr>
      </w:pPr>
      <w:r>
        <w:rPr>
          <w:rFonts w:eastAsia="Calibri" w:cs="Cambria"/>
          <w:b/>
          <w:szCs w:val="24"/>
          <w:lang w:eastAsia="en-GB"/>
        </w:rPr>
        <w:t>RESPONDENT INFORMATION FORM</w:t>
      </w:r>
    </w:p>
    <w:p w14:paraId="46760C3A" w14:textId="77777777" w:rsidR="0076139C" w:rsidRDefault="0076139C" w:rsidP="0076139C">
      <w:pPr>
        <w:tabs>
          <w:tab w:val="clear" w:pos="4680"/>
          <w:tab w:val="clear" w:pos="5400"/>
          <w:tab w:val="clear" w:pos="9000"/>
          <w:tab w:val="right" w:pos="9907"/>
        </w:tabs>
        <w:spacing w:line="240" w:lineRule="auto"/>
        <w:jc w:val="left"/>
        <w:rPr>
          <w:rFonts w:eastAsia="Calibri" w:cs="Cambria"/>
          <w:b/>
          <w:sz w:val="28"/>
          <w:szCs w:val="22"/>
          <w:lang w:eastAsia="en-GB"/>
        </w:rPr>
      </w:pPr>
    </w:p>
    <w:p w14:paraId="39BFF512" w14:textId="77777777" w:rsidR="0076139C" w:rsidRDefault="0076139C" w:rsidP="0076139C">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Pr>
          <w:rFonts w:eastAsia="Calibri" w:cs="Arial"/>
          <w:b/>
          <w:color w:val="000000"/>
          <w:szCs w:val="24"/>
          <w:lang w:eastAsia="en-GB"/>
        </w:rPr>
        <w:t>Please Note</w:t>
      </w:r>
      <w:r>
        <w:rPr>
          <w:rFonts w:eastAsia="Calibri" w:cs="Arial"/>
          <w:color w:val="000000"/>
          <w:szCs w:val="24"/>
          <w:lang w:eastAsia="en-GB"/>
        </w:rPr>
        <w:t xml:space="preserve"> this form </w:t>
      </w:r>
      <w:r>
        <w:rPr>
          <w:rFonts w:eastAsia="Calibri" w:cs="Arial"/>
          <w:b/>
          <w:bCs/>
          <w:color w:val="000000"/>
          <w:szCs w:val="24"/>
          <w:lang w:eastAsia="en-GB"/>
        </w:rPr>
        <w:t>must</w:t>
      </w:r>
      <w:r>
        <w:rPr>
          <w:rFonts w:eastAsia="Calibri" w:cs="Arial"/>
          <w:color w:val="000000"/>
          <w:szCs w:val="24"/>
          <w:lang w:eastAsia="en-GB"/>
        </w:rPr>
        <w:t xml:space="preserve"> be completed and returned with your response.</w:t>
      </w:r>
    </w:p>
    <w:p w14:paraId="142991E0" w14:textId="77777777" w:rsidR="0076139C" w:rsidRDefault="0076139C" w:rsidP="0076139C">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6" w:history="1">
        <w:r>
          <w:rPr>
            <w:rStyle w:val="Hyperlink"/>
            <w:rFonts w:cs="Arial"/>
          </w:rPr>
          <w:t>https://beta.gov.scot/privacy/</w:t>
        </w:r>
      </w:hyperlink>
      <w:r>
        <w:rPr>
          <w:rFonts w:cs="Arial"/>
          <w:color w:val="333333"/>
        </w:rPr>
        <w:t xml:space="preserve"> </w:t>
      </w:r>
      <w:r>
        <w:rPr>
          <w:rFonts w:cs="Calibri"/>
          <w:color w:val="000000"/>
          <w:lang w:eastAsia="en-GB"/>
        </w:rPr>
        <w:br/>
      </w:r>
    </w:p>
    <w:p w14:paraId="19CE0C27" w14:textId="77777777" w:rsidR="0076139C" w:rsidRDefault="0076139C" w:rsidP="0076139C">
      <w:pPr>
        <w:tabs>
          <w:tab w:val="clear" w:pos="4680"/>
          <w:tab w:val="clear" w:pos="5400"/>
          <w:tab w:val="clear" w:pos="9000"/>
          <w:tab w:val="right" w:pos="9907"/>
        </w:tabs>
        <w:spacing w:after="200" w:line="276" w:lineRule="auto"/>
        <w:jc w:val="left"/>
        <w:rPr>
          <w:rFonts w:eastAsia="Calibri" w:cs="Arial"/>
          <w:noProof/>
          <w:sz w:val="22"/>
          <w:szCs w:val="144"/>
          <w:lang w:eastAsia="en-GB"/>
        </w:rPr>
      </w:pPr>
      <w:r>
        <w:rPr>
          <w:rFonts w:eastAsia="Calibri"/>
          <w:sz w:val="22"/>
          <w:szCs w:val="22"/>
          <w:lang w:eastAsia="en-GB"/>
        </w:rPr>
        <w:t xml:space="preserve">Are you responding as an individual or an organisation? </w:t>
      </w:r>
      <w:r>
        <w:rPr>
          <w:rFonts w:eastAsia="Calibri" w:cs="Arial"/>
          <w:noProof/>
          <w:sz w:val="22"/>
          <w:szCs w:val="144"/>
          <w:lang w:eastAsia="en-GB"/>
        </w:rPr>
        <w:t xml:space="preserve"> </w:t>
      </w:r>
    </w:p>
    <w:p w14:paraId="10B4FC7A" w14:textId="77777777" w:rsidR="0076139C" w:rsidRDefault="0076139C" w:rsidP="0076139C">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477D7F">
        <w:rPr>
          <w:rFonts w:eastAsia="Calibri" w:cs="Arial"/>
          <w:sz w:val="22"/>
          <w:szCs w:val="28"/>
          <w:lang w:eastAsia="en-GB"/>
        </w:rPr>
      </w:r>
      <w:r w:rsidR="00477D7F">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Individual</w:t>
      </w:r>
    </w:p>
    <w:p w14:paraId="0A4692AA" w14:textId="77777777" w:rsidR="0076139C" w:rsidRDefault="0076139C" w:rsidP="0076139C">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477D7F">
        <w:rPr>
          <w:rFonts w:eastAsia="Calibri" w:cs="Arial"/>
          <w:szCs w:val="24"/>
          <w:lang w:eastAsia="en-GB"/>
        </w:rPr>
      </w:r>
      <w:r w:rsidR="00477D7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Organisation</w:t>
      </w:r>
    </w:p>
    <w:p w14:paraId="50753C07" w14:textId="32CEB573" w:rsidR="0076139C" w:rsidRDefault="0076139C" w:rsidP="0076139C">
      <w:pPr>
        <w:tabs>
          <w:tab w:val="clear" w:pos="4680"/>
          <w:tab w:val="clear" w:pos="5400"/>
          <w:tab w:val="clear" w:pos="9000"/>
          <w:tab w:val="right" w:pos="9907"/>
        </w:tabs>
        <w:spacing w:after="120" w:line="276" w:lineRule="auto"/>
        <w:jc w:val="left"/>
        <w:rPr>
          <w:rFonts w:eastAsia="Calibri"/>
          <w:szCs w:val="24"/>
          <w:lang w:eastAsia="en-GB"/>
        </w:rPr>
      </w:pPr>
      <w:r>
        <w:rPr>
          <w:noProof/>
          <w:lang w:eastAsia="en-GB"/>
        </w:rPr>
        <mc:AlternateContent>
          <mc:Choice Requires="wps">
            <w:drawing>
              <wp:anchor distT="0" distB="0" distL="114300" distR="114300" simplePos="0" relativeHeight="251655680" behindDoc="0" locked="0" layoutInCell="1" allowOverlap="1" wp14:anchorId="6AC897EA" wp14:editId="753A52CB">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7A0F0"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897EA" id="_x0000_t202" coordsize="21600,21600" o:spt="202" path="m,l,21600r21600,l21600,xe">
                <v:stroke joinstyle="miter"/>
                <v:path gradientshapeok="t" o:connecttype="rect"/>
              </v:shapetype>
              <v:shape id="Text Box 20" o:spid="_x0000_s1026" type="#_x0000_t202" style="position:absolute;margin-left:0;margin-top:24.35pt;width:468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sXRfgIAABEFAAAOAAAAZHJzL2Uyb0RvYy54bWysVF1v2yAUfZ+0/4B4T20nTpZYdaouTqZJ 3YfU7gcQwDEaBgYkdlftv++CkzRdX6ZpfrD5uD73nMu5XN/0rUQHbp3QqsTZVYoRV1QzoXYl/vaw Gc0xcp4oRqRWvMSP3OGb5ds3150p+Fg3WjJuEYAoV3SmxI33pkgSRxveEnelDVewWWvbEg9Tu0uY JR2gtzIZp+ks6bRlxmrKnYPVatjEy4hf15z6L3XtuEeyxMDNx7eN7214J8trUuwsMY2gRxrkH1i0 RChIeoaqiCdob8UrqFZQq52u/RXVbaLrWlAeNYCaLP1DzX1DDI9aoDjOnMvk/h8s/Xz4apFgJR5D eRRp4YweeO/Re90jWIL6dMYVEHZvIND3sA7nHLU6c6fpd4eUXjVE7fittbprOGHALwt/Jhe/Djgu gGy7T5pBHrL3OgL1tW1D8aAcCNCByOP5bAIXCovTRT6ZpbBFYW8ymefTaUxBitPfxjr/gesWhUGJ LZx9RCeHO+cDG1KcQkIypTdCynj+UqGuxIvpeDro0lKwsBnCnN1tV9KiAwkOis8xr7sMa4UHH0vR lnh+DiJFqMZasZjFEyGHMTCRKoCDOOB2HA1+eVqki/V8Pc9H+Xi2HuVpVY1uN6t8NNtk76bVpFqt quxX4JnlRSMY4ypQPXk3y//OG8cuGlx3du8LSS+Ub+LzWnnykkasMqg6faO6aINw8oMHfL/toSDB G1vNHsEQVg99CfcIDBptf2LUQU+W2P3YE8sxkh8VmGqR5Xlo4suJvZxsLydEUYAqscdoGK780Ph7 Y8WugUyDjZW+BSPWInrkmdXRvtB3UczxjgiNfTmPUc832fI3AAAA//8DAFBLAwQUAAYACAAAACEA Hzp5X+QAAAAMAQAADwAAAGRycy9kb3ducmV2LnhtbEyPQU/DMAyF70j8h8hIXBBLGGhsXdMJhpgA oUlbkRC3rDFtReJUTbaVf485wcWS/ezn9+WLwTtxwD62gTRcjRQIpCrYlmoNb+Xj5RRETIascYFQ wzdGWBSnJ7nJbDjSBg/bVAs2oZgZDU1KXSZlrBr0Jo5Ch8TaZ+i9Sdz2tbS9ObK5d3Ks1ER60xJ/ aEyHywarr+3ea1jNPi7WL/S8dKty8/pU+gHX7/dan58ND3Mud3MQCYf0dwG/DJwfCg62C3uyUTgN TJM03ExvQbA6u57wYMdraqxAFrn8D1H8AAAA//8DAFBLAQItABQABgAIAAAAIQC2gziS/gAAAOEB AAATAAAAAAAAAAAAAAAAAAAAAABbQ29udGVudF9UeXBlc10ueG1sUEsBAi0AFAAGAAgAAAAhADj9 If/WAAAAlAEAAAsAAAAAAAAAAAAAAAAALwEAAF9yZWxzLy5yZWxzUEsBAi0AFAAGAAgAAAAhAO1i xdF+AgAAEQUAAA4AAAAAAAAAAAAAAAAALgIAAGRycy9lMm9Eb2MueG1sUEsBAi0AFAAGAAgAAAAh AB86eV/kAAAADAEAAA8AAAAAAAAAAAAAAAAA2AQAAGRycy9kb3ducmV2LnhtbFBLBQYAAAAABAAE APMAAADpBQAAAAA= " filled="f">
                <v:textbox inset=",7.2pt,,7.2pt">
                  <w:txbxContent>
                    <w:p w14:paraId="62E7A0F0" w14:textId="77777777" w:rsidR="0076139C" w:rsidRDefault="0076139C" w:rsidP="0076139C"/>
                  </w:txbxContent>
                </v:textbox>
                <w10:wrap type="tight"/>
              </v:shape>
            </w:pict>
          </mc:Fallback>
        </mc:AlternateContent>
      </w:r>
      <w:r>
        <w:rPr>
          <w:rFonts w:eastAsia="Calibri" w:cs="Arial"/>
          <w:szCs w:val="24"/>
          <w:lang w:eastAsia="en-GB"/>
        </w:rPr>
        <w:t>Full name or organisation’s name</w:t>
      </w:r>
    </w:p>
    <w:p w14:paraId="3C8CC231" w14:textId="3F13CA07" w:rsidR="0076139C" w:rsidRDefault="00267B39" w:rsidP="0076139C">
      <w:pPr>
        <w:tabs>
          <w:tab w:val="clear" w:pos="4680"/>
          <w:tab w:val="clear" w:pos="5400"/>
          <w:tab w:val="clear" w:pos="9000"/>
          <w:tab w:val="right" w:pos="9907"/>
        </w:tabs>
        <w:spacing w:before="120" w:after="200" w:line="276" w:lineRule="auto"/>
        <w:jc w:val="left"/>
        <w:rPr>
          <w:rFonts w:eastAsia="Calibri"/>
          <w:szCs w:val="24"/>
          <w:lang w:eastAsia="en-GB"/>
        </w:rPr>
      </w:pPr>
      <w:r>
        <w:rPr>
          <w:noProof/>
          <w:lang w:eastAsia="en-GB"/>
        </w:rPr>
        <mc:AlternateContent>
          <mc:Choice Requires="wps">
            <w:drawing>
              <wp:anchor distT="0" distB="0" distL="114300" distR="114300" simplePos="0" relativeHeight="251656704" behindDoc="0" locked="0" layoutInCell="1" allowOverlap="1" wp14:anchorId="332AC679" wp14:editId="158DB485">
                <wp:simplePos x="0" y="0"/>
                <wp:positionH relativeFrom="column">
                  <wp:posOffset>2514600</wp:posOffset>
                </wp:positionH>
                <wp:positionV relativeFrom="paragraph">
                  <wp:posOffset>53975</wp:posOffset>
                </wp:positionV>
                <wp:extent cx="3423920" cy="331470"/>
                <wp:effectExtent l="0" t="0" r="24130" b="11430"/>
                <wp:wrapTight wrapText="bothSides">
                  <wp:wrapPolygon edited="0">
                    <wp:start x="0" y="0"/>
                    <wp:lineTo x="0" y="21103"/>
                    <wp:lineTo x="21632" y="21103"/>
                    <wp:lineTo x="21632"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91337"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C679" id="Text Box 10" o:spid="_x0000_s1027" type="#_x0000_t202" style="position:absolute;margin-left:198pt;margin-top:4.25pt;width:269.6pt;height:2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YyxWfwIAABgFAAAOAAAAZHJzL2Uyb0RvYy54bWysVF1v2yAUfZ+0/4B4Tx0nbptYdaouTqZJ 3YfU7gcQwDEaBgYkdlftv+8CSZauL9M0P2A+LodzLudyczt0Eu25dUKrCucXY4y4opoJta3w18f1 aIaR80QxIrXiFX7iDt8u3r656U3JJ7rVknGLAES5sjcVbr03ZZY52vKOuAttuILFRtuOeBjabcYs 6QG9k9lkPL7Kem2ZsZpy52C2Tot4EfGbhlP/uWkc90hWGLj52NrYbkKbLW5IubXEtIIeaJB/YNER oeDQE1RNPEE7K15BdYJa7XTjL6juMt00gvKoAdTk4z/UPLTE8KgFkuPMKU3u/8HST/svFgkGdwfp UaSDO3rkg0fv9IBgCvLTG1dC2IOBQD/APMRGrc7ca/rNIaWXLVFbfmet7ltOGPDLw87sbGvCcQFk 03/UDM4hO68j0NDYLiQP0oEAHYg8ne4mcKEwOS0m0/kEliisTad5cR3JZaQ87jbW+fdcdyh0Kmzh 7iM62d87H9iQ8hgSDlN6LaSM9y8V6is8v5xcJl1aChYWQ5iz281SWrQnwUHxi9Jg5TysEx58LEVX 4dkpiJQhGyvF4imeCJn6wESqAA7igNuhl/zyPB/PV7PVrBgVk6vVqBjX9ehuvSxGV+v8+rKe1stl nf8MPPOibAVjXAWqR+/mxd9541BFyXUn976Q9EL5On6vlWcvacQsg6rjP6qLNgg3nzzgh82QHHd0 10azJ/CF1ak84TmBTqvtD4x6KM0Ku+87YjlG8oMCb83zogi1fD6w54PN+YAoClAV9hil7tKn+t8Z K7YtnJTcrPQd+LER0SrBuInVwcVQflHT4akI9X0+jlG/H7TFLwAAAP//AwBQSwMEFAAGAAgAAAAh AOlYgYLmAAAADQEAAA8AAABkcnMvZG93bnJldi54bWxMj0FLw0AQhe+C/2EZwYu0G1uaNmk2RSsW FSm0EcTbNjsmwexsyG7b+O8dT3p5MDzmvfdlq8G24oS9bxwpuB1HIJBKZxqqFLwVj6MFCB80Gd06 QgXf6GGVX15kOjXuTDs87UMlOIR8qhXUIXSplL6s0Wo/dh0Se5+utzrw2VfS9PrM4baVkyiKpdUN cUOtO1zXWH7tj1bBJvm42b7Q87rdFLvXp8IOuH2/V+r6anhYstwtQQQcwt8H/DLwfsh52MEdyXjR KpgmMQMFBYsZCPaT6WwC4qAgjuYg80z+p8h/AAAA//8DAFBLAQItABQABgAIAAAAIQC2gziS/gAA AOEBAAATAAAAAAAAAAAAAAAAAAAAAABbQ29udGVudF9UeXBlc10ueG1sUEsBAi0AFAAGAAgAAAAh ADj9If/WAAAAlAEAAAsAAAAAAAAAAAAAAAAALwEAAF9yZWxzLy5yZWxzUEsBAi0AFAAGAAgAAAAh AOpjLFZ/AgAAGAUAAA4AAAAAAAAAAAAAAAAALgIAAGRycy9lMm9Eb2MueG1sUEsBAi0AFAAGAAgA AAAhAOlYgYLmAAAADQEAAA8AAAAAAAAAAAAAAAAA2QQAAGRycy9kb3ducmV2LnhtbFBLBQYAAAAA BAAEAPMAAADsBQAAAAA= " filled="f">
                <v:textbox inset=",7.2pt,,7.2pt">
                  <w:txbxContent>
                    <w:p w14:paraId="48A91337" w14:textId="77777777" w:rsidR="0076139C" w:rsidRDefault="0076139C" w:rsidP="0076139C"/>
                  </w:txbxContent>
                </v:textbox>
                <w10:wrap type="tight"/>
              </v:shape>
            </w:pict>
          </mc:Fallback>
        </mc:AlternateContent>
      </w:r>
      <w:r w:rsidR="0076139C">
        <w:rPr>
          <w:rFonts w:eastAsia="Calibri"/>
          <w:szCs w:val="24"/>
          <w:lang w:eastAsia="en-GB"/>
        </w:rPr>
        <w:t xml:space="preserve">Phone number </w:t>
      </w:r>
    </w:p>
    <w:p w14:paraId="7F02AFFB" w14:textId="77777777" w:rsidR="0076139C" w:rsidRDefault="0076139C" w:rsidP="0076139C">
      <w:pPr>
        <w:tabs>
          <w:tab w:val="clear" w:pos="4680"/>
          <w:tab w:val="clear" w:pos="5400"/>
          <w:tab w:val="clear" w:pos="9000"/>
          <w:tab w:val="right" w:pos="9907"/>
        </w:tabs>
        <w:spacing w:after="120" w:line="276" w:lineRule="auto"/>
        <w:jc w:val="left"/>
        <w:rPr>
          <w:rFonts w:eastAsia="Calibri"/>
          <w:szCs w:val="24"/>
          <w:lang w:eastAsia="en-GB"/>
        </w:rPr>
      </w:pPr>
      <w:r>
        <w:rPr>
          <w:noProof/>
          <w:lang w:eastAsia="en-GB"/>
        </w:rPr>
        <mc:AlternateContent>
          <mc:Choice Requires="wps">
            <w:drawing>
              <wp:anchor distT="0" distB="0" distL="114300" distR="114300" simplePos="0" relativeHeight="251657728" behindDoc="0" locked="0" layoutInCell="1" allowOverlap="1" wp14:anchorId="078C3EA4" wp14:editId="2A4BD286">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C3F068"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C3EA4" id="Text Box 21" o:spid="_x0000_s1028" type="#_x0000_t202" style="position:absolute;margin-left:0;margin-top:23.95pt;width:468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WF3gQIAABgFAAAOAAAAZHJzL2Uyb0RvYy54bWysVNuO2yAQfa/Uf0C8Z21nHTex1llt46Sq tL1Iu/0AAjhGxeACib2t+u8dIEmz3Zeqqh8wA8NhzswZbm7HTqIDN1ZoVeHsKsWIK6qZULsKf3nc TOYYWUcUI1IrXuEnbvHt8vWrm6Ev+VS3WjJuEIAoWw59hVvn+jJJLG15R+yV7rmCzUabjjgwzS5h hgyA3slkmqZFMmjDeqMptxZW67iJlwG/aTh1n5rGcodkhSE2F0YTxq0fk+UNKXeG9K2gxzDIP0TR EaHg0jNUTRxBeyNeQHWCGm11466o7hLdNILywAHYZOkfbB5a0vPABZJj+3Oa7P+DpR8Pnw0SrMLT DCNFOqjRIx8deqtHBEuQn6G3Jbg99ODoRliHOgeutr/X9KtFSq9aonb8zhg9tJwwiC+cTC6ORhzr QbbDB83gHrJ3OgCNjel88iAdCNChTk/n2vhYKCzOFvl1kcIWhb2iKN7MQvESUp5O98a6d1x3yE8q bKD2AZ0c7q0DHuB6cvGXKb0RUob6S4WGCi9m01nkpaVgftO7WbPbrqRBB+IVFD6fFACzl26dcKBj KboKz89OpPTZWCsWbnFEyDiHw1J5cCAHsR1nUS8/FuliPV/P80k+LdaTPK3ryd1mlU+KTfZmVl/X q1Wd/fRxZnnZCsa48qGetJvlf6eNYxdF1Z3V+4zSM+ab8L1knjwPIyQGWJ3+gV2Qga981IAbt2NU 3EldW82eQBdGx/aE5wQmrTbfMRqgNStsv+2J4RjJ9wq0tcjy3PfypWEuje2lQRQFqAo7jOJ05WL/ 73sjdi3cFNWs9B3osRFBKl64MSpg4g1ov8Dp+FT4/r60g9fvB235CwAA//8DAFBLAwQUAAYACAAA ACEA4/RExeQAAAAMAQAADwAAAGRycy9kb3ducmV2LnhtbEyPQU/DMAyF70j8h8hIXNCWMmDQrukE Q0wwoUlbkRC3rDFtReJUTbaVf485wcWS/ezn9+XzwVlxwD60nhRcjhMQSJU3LdUK3sqn0R2IEDUZ bT2hgm8MMC9OT3KdGX+kDR62sRZsQiHTCpoYu0zKUDXodBj7Dom1T987Hbnta2l6fWRzZ+UkSabS 6Zb4Q6M7XDRYfW33TsEy/bhYr+hlYZfl5vW5dAOu3x+UOj8bHmdc7mcgIg7x7wJ+GTg/FBxs5/dk grAKmCYquL5NQbCaXk15sOO1m0kKssjlf4jiBwAA//8DAFBLAQItABQABgAIAAAAIQC2gziS/gAA AOEBAAATAAAAAAAAAAAAAAAAAAAAAABbQ29udGVudF9UeXBlc10ueG1sUEsBAi0AFAAGAAgAAAAh ADj9If/WAAAAlAEAAAsAAAAAAAAAAAAAAAAALwEAAF9yZWxzLy5yZWxzUEsBAi0AFAAGAAgAAAAh ABmxYXeBAgAAGAUAAA4AAAAAAAAAAAAAAAAALgIAAGRycy9lMm9Eb2MueG1sUEsBAi0AFAAGAAgA AAAhAOP0RMXkAAAADAEAAA8AAAAAAAAAAAAAAAAA2wQAAGRycy9kb3ducmV2LnhtbFBLBQYAAAAA BAAEAPMAAADsBQAAAAA= " filled="f">
                <v:textbox inset=",7.2pt,,7.2pt">
                  <w:txbxContent>
                    <w:p w14:paraId="22C3F068" w14:textId="77777777" w:rsidR="0076139C" w:rsidRDefault="0076139C" w:rsidP="0076139C"/>
                  </w:txbxContent>
                </v:textbox>
                <w10:wrap type="tight"/>
              </v:shape>
            </w:pict>
          </mc:Fallback>
        </mc:AlternateContent>
      </w:r>
      <w:r>
        <w:rPr>
          <w:rFonts w:eastAsia="Calibri"/>
          <w:szCs w:val="24"/>
          <w:lang w:eastAsia="en-GB"/>
        </w:rPr>
        <w:t xml:space="preserve">Address </w:t>
      </w:r>
    </w:p>
    <w:p w14:paraId="25263CC0" w14:textId="77777777" w:rsidR="0076139C" w:rsidRDefault="0076139C" w:rsidP="0076139C">
      <w:pPr>
        <w:tabs>
          <w:tab w:val="clear" w:pos="4680"/>
          <w:tab w:val="clear" w:pos="5400"/>
          <w:tab w:val="clear" w:pos="9000"/>
          <w:tab w:val="right" w:pos="9907"/>
        </w:tabs>
        <w:spacing w:after="120" w:line="276" w:lineRule="auto"/>
        <w:ind w:firstLine="720"/>
        <w:jc w:val="left"/>
        <w:rPr>
          <w:rFonts w:eastAsia="Calibri"/>
          <w:sz w:val="22"/>
          <w:szCs w:val="22"/>
          <w:lang w:eastAsia="en-GB"/>
        </w:rPr>
      </w:pPr>
    </w:p>
    <w:p w14:paraId="46F5624C"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noProof/>
          <w:lang w:eastAsia="en-GB"/>
        </w:rPr>
        <mc:AlternateContent>
          <mc:Choice Requires="wps">
            <w:drawing>
              <wp:anchor distT="0" distB="0" distL="114300" distR="114300" simplePos="0" relativeHeight="251658752" behindDoc="0" locked="0" layoutInCell="1" allowOverlap="1" wp14:anchorId="39D83A51" wp14:editId="374214E3">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2B72E"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3A51" id="Text Box 22" o:spid="_x0000_s1029" type="#_x0000_t202" style="position:absolute;margin-left:198pt;margin-top:-10.45pt;width:269.6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v7N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l GCnSQo0eee/RO90j2IL8dMYV4PZgwNH3sA91jlydudf0m0NKrxqidnxpre4aThjEl4aTycXRAccF kG33UTO4h+y9jkB9bduQPEgHAnSo09O5NiEWCpuTPJvMMzBRsE0maX4Ti5eQ4nTaWOffc92iMCmx hdpHdHK4dz5EQ4qTS7hM6Y2QMtZfKtSVeD7NpgMvLQULxuDm7G67khYdSFBQ/CI1sFy6tcKDjqVo Szw7O5EiZGOtWLzFEyGHOUQiVQAHchDbcTbo5Xk+nq9n61k+yrPr9SgfV9VouVnlo+tNejOtJtVq VaU/Q5xpXjSCMa5CqCftpvnfaePYRYPqzup9QekF8038XjNPXoYRswysTv/ILsogVH7QgO+3fVTc 5KSurWZPoAurh/aE5wQmjbY/MOqgNUvsvu+J5RjJDwq0NU/zPPTy5cJeLraXC6IoQJXYYzRMV37o /72xYtfATYOalV6CHmsRpRKEO0R1VDG0X+R0fCpCf1+uo9fvB23xCwAA//8DAFBLAwQUAAYACAAA ACEAIbcOQucAAAAPAQAADwAAAGRycy9kb3ducmV2LnhtbEyPQUvDQBCF74L/YRnBi7SbJlhMmk3R isWKFNoI4m2bHZNgdjZkt238944nvQwM782b9+XL0XbihINvHSmYTSMQSJUzLdUK3sqnyR0IHzQZ 3TlCBd/oYVlcXuQ6M+5MOzztQy04hHymFTQh9JmUvmrQaj91PRJrn26wOvA61NIM+szhtpNxFM2l 1S3xh0b3uGqw+tofrYJ1+nGzfaHNqluXu9fn0o64fX9Q6vpqfFzwuF+ACDiGvwv4ZeD+UHCxgzuS 8aJTkKRzBgoKJnGUgmBHmtzGIA4szRKQRS7/cxQ/AAAA//8DAFBLAQItABQABgAIAAAAIQC2gziS /gAAAOEBAAATAAAAAAAAAAAAAAAAAAAAAABbQ29udGVudF9UeXBlc10ueG1sUEsBAi0AFAAGAAgA AAAhADj9If/WAAAAlAEAAAsAAAAAAAAAAAAAAAAALwEAAF9yZWxzLy5yZWxzUEsBAi0AFAAGAAgA AAAhAEMC/s2BAgAAGAUAAA4AAAAAAAAAAAAAAAAALgIAAGRycy9lMm9Eb2MueG1sUEsBAi0AFAAG AAgAAAAhACG3DkLnAAAADwEAAA8AAAAAAAAAAAAAAAAA2wQAAGRycy9kb3ducmV2LnhtbFBLBQYA AAAABAAEAPMAAADvBQAAAAA= " filled="f">
                <v:textbox inset=",7.2pt,,7.2pt">
                  <w:txbxContent>
                    <w:p w14:paraId="2FB2B72E" w14:textId="77777777" w:rsidR="0076139C" w:rsidRDefault="0076139C" w:rsidP="0076139C"/>
                  </w:txbxContent>
                </v:textbox>
                <w10:wrap type="tight"/>
              </v:shape>
            </w:pict>
          </mc:Fallback>
        </mc:AlternateContent>
      </w:r>
      <w:r>
        <w:rPr>
          <w:rFonts w:eastAsia="Calibri"/>
          <w:szCs w:val="24"/>
          <w:lang w:eastAsia="en-GB"/>
        </w:rPr>
        <w:t xml:space="preserve">Postcode </w:t>
      </w:r>
    </w:p>
    <w:p w14:paraId="4EC8E190" w14:textId="77777777" w:rsidR="0076139C" w:rsidRDefault="0076139C" w:rsidP="0076139C">
      <w:pPr>
        <w:tabs>
          <w:tab w:val="clear" w:pos="4680"/>
          <w:tab w:val="clear" w:pos="5400"/>
          <w:tab w:val="clear" w:pos="9000"/>
          <w:tab w:val="right" w:pos="9907"/>
        </w:tabs>
        <w:spacing w:line="276" w:lineRule="auto"/>
        <w:jc w:val="left"/>
        <w:rPr>
          <w:rFonts w:ascii="Calibri" w:eastAsia="Calibri" w:hAnsi="Calibri"/>
          <w:sz w:val="22"/>
          <w:szCs w:val="22"/>
          <w:lang w:eastAsia="en-GB"/>
        </w:rPr>
      </w:pPr>
    </w:p>
    <w:p w14:paraId="0B8236FE" w14:textId="77777777" w:rsidR="0076139C" w:rsidRDefault="0076139C" w:rsidP="0076139C">
      <w:pPr>
        <w:tabs>
          <w:tab w:val="clear" w:pos="4680"/>
          <w:tab w:val="clear" w:pos="5400"/>
          <w:tab w:val="clear" w:pos="9000"/>
          <w:tab w:val="right" w:pos="9907"/>
        </w:tabs>
        <w:spacing w:line="276" w:lineRule="auto"/>
        <w:jc w:val="left"/>
        <w:rPr>
          <w:rFonts w:eastAsia="Calibri"/>
          <w:sz w:val="22"/>
          <w:szCs w:val="22"/>
          <w:lang w:eastAsia="en-GB"/>
        </w:rPr>
      </w:pPr>
    </w:p>
    <w:p w14:paraId="1D847469" w14:textId="77777777" w:rsidR="0076139C" w:rsidRDefault="0076139C" w:rsidP="0076139C">
      <w:pPr>
        <w:tabs>
          <w:tab w:val="clear" w:pos="4680"/>
          <w:tab w:val="clear" w:pos="5400"/>
          <w:tab w:val="clear" w:pos="9000"/>
          <w:tab w:val="right" w:pos="9907"/>
        </w:tabs>
        <w:spacing w:after="200" w:line="276" w:lineRule="auto"/>
        <w:jc w:val="left"/>
        <w:rPr>
          <w:rFonts w:eastAsia="Calibri"/>
          <w:szCs w:val="24"/>
          <w:lang w:eastAsia="en-GB"/>
        </w:rPr>
      </w:pPr>
      <w:r>
        <w:rPr>
          <w:noProof/>
          <w:lang w:eastAsia="en-GB"/>
        </w:rPr>
        <mc:AlternateContent>
          <mc:Choice Requires="wps">
            <w:drawing>
              <wp:anchor distT="0" distB="0" distL="114300" distR="114300" simplePos="0" relativeHeight="251659776" behindDoc="0" locked="0" layoutInCell="1" allowOverlap="1" wp14:anchorId="7D280BAC" wp14:editId="0454C311">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7DA97" w14:textId="77777777" w:rsidR="0076139C" w:rsidRDefault="0076139C" w:rsidP="007613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0BAC" id="Text Box 8" o:spid="_x0000_s1030" type="#_x0000_t202" style="position:absolute;margin-left:198pt;margin-top:-7.55pt;width:269.6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QJgIgAIAABYFAAAOAAAAZHJzL2Uyb0RvYy54bWysVG1v2yAQ/j5p/wHxPXWcuG1i1am6OJkm dS9Sux9AAMdomPOAxO6q/fcdOMnS9cs0zR8wcMfDPXfPcXPbN5rspXUKTEHTizEl0nAQymwL+vVx PZpR4jwzgmkwsqBP0tHbxds3N12bywnUoIW0BEGMy7u2oLX3bZ4kjteyYe4CWmnQWIFtmMel3SbC sg7RG51MxuOrpAMrWgtcOoe75WCki4hfVZL7z1XlpCe6oBibj6ON4yaMyeKG5VvL2lrxQxjsH6Jo mDJ46QmqZJ6RnVWvoBrFLTio/AWHJoGqUlxGDsgmHf/B5qFmrYxcMDmuPaXJ/T9Y/mn/xRIlCoqF MqzBEj3K3pN30JNZyE7XuhydHlp08z1uY5UjU9feA//miIFlzcxW3lkLXS2ZwOjScDI5OzrguACy 6T6CwGvYzkME6ivbhNRhMgiiY5WeTpUJoXDcnGaT6XyCJo626TTNrmPpEpYfT7fW+fcSGhImBbVY +YjO9vfOh2hYfnQJlxlYK61j9bUhXUHnl5PLgRdoJYIxuDm73Sy1JXsW9BO/SA0t526N8qhirRpM 48mJ5SEbKyPiLZ4pPcwxEm0COJLD2A6zQS3P8/F8NVvNslE2uVqNsnFZju7Wy2x0tU6vL8tpuVyW 6c8QZ5rltRJCmhDqUblp9nfKOPTQoLmTdl9QesF8Hb/XzJOXYcQsI6vjP7KLMgiVHzTg+00f9ZYd 1bUB8YS6sDA0Jz4mOKnB/qCkw8YsqPu+Y1ZSoj8Y1NY8zbLQyecLe77YnC+Y4QhVUE/JMF36oft3 rVXbGm8a1GzgDvVYqSiVINwhqoOKsfkip8NDEbr7fB29fj9ni18AAAD//wMAUEsDBBQABgAIAAAA IQDs3HJh5wAAAA8BAAAPAAAAZHJzL2Rvd25yZXYueG1sTI9BS8NAEIXvgv9hGcGLtJu0tJo0m6IV SxUptBHE2zY7JsHsbMhu2/jvHU96GRjemzfvy5aDbcUJe984UhCPIxBIpTMNVQreiqfRHQgfNBnd OkIF3+hhmV9eZDo17kw7PO1DJTiEfKoV1CF0qZS+rNFqP3YdEmufrrc68NpX0vT6zOG2lZMomkur G+IPte5wVWP5tT9aBevk42b7Qs+rdl3sXjeFHXD7/qDU9dXwuOBxvwARcAh/F/DLwP0h52IHdyTj RatgmswZKCgYxbMYBDuS6WwC4sDSbQwyz+R/jvwHAAD//wMAUEsBAi0AFAAGAAgAAAAhALaDOJL+ AAAA4QEAABMAAAAAAAAAAAAAAAAAAAAAAFtDb250ZW50X1R5cGVzXS54bWxQSwECLQAUAAYACAAA ACEAOP0h/9YAAACUAQAACwAAAAAAAAAAAAAAAAAvAQAAX3JlbHMvLnJlbHNQSwECLQAUAAYACAAA ACEAw0CYCIACAAAWBQAADgAAAAAAAAAAAAAAAAAuAgAAZHJzL2Uyb0RvYy54bWxQSwECLQAUAAYA CAAAACEA7NxyYecAAAAPAQAADwAAAAAAAAAAAAAAAADaBAAAZHJzL2Rvd25yZXYueG1sUEsFBgAA AAAEAAQA8wAAAO4FAAAAAA== " filled="f">
                <v:textbox inset=",7.2pt,,7.2pt">
                  <w:txbxContent>
                    <w:p w14:paraId="4887DA97" w14:textId="77777777" w:rsidR="0076139C" w:rsidRDefault="0076139C" w:rsidP="0076139C"/>
                  </w:txbxContent>
                </v:textbox>
                <w10:wrap type="tight"/>
              </v:shape>
            </w:pict>
          </mc:Fallback>
        </mc:AlternateContent>
      </w:r>
      <w:r>
        <w:rPr>
          <w:rFonts w:eastAsia="Calibri"/>
          <w:szCs w:val="24"/>
          <w:lang w:eastAsia="en-GB"/>
        </w:rPr>
        <w:t>Email</w:t>
      </w:r>
    </w:p>
    <w:p w14:paraId="7D729437" w14:textId="77777777" w:rsidR="0076139C" w:rsidRDefault="0076139C" w:rsidP="0076139C">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60800" behindDoc="0" locked="0" layoutInCell="1" allowOverlap="1" wp14:anchorId="42CC2723" wp14:editId="2D0639E4">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2058739D" w14:textId="77777777" w:rsidR="0076139C" w:rsidRDefault="0076139C" w:rsidP="0076139C">
                            <w:pPr>
                              <w:spacing w:after="120" w:line="120" w:lineRule="atLeast"/>
                              <w:rPr>
                                <w:rFonts w:eastAsia="Calibri" w:cs="Arial"/>
                                <w:b/>
                                <w:color w:val="000000"/>
                                <w:sz w:val="20"/>
                              </w:rPr>
                            </w:pPr>
                            <w:r>
                              <w:rPr>
                                <w:rFonts w:eastAsia="Calibri" w:cs="Arial"/>
                                <w:b/>
                                <w:color w:val="000000"/>
                                <w:sz w:val="20"/>
                              </w:rPr>
                              <w:t>Information for organisations:</w:t>
                            </w:r>
                          </w:p>
                          <w:p w14:paraId="7C5810F1" w14:textId="77777777" w:rsidR="0076139C" w:rsidRDefault="0076139C" w:rsidP="0076139C">
                            <w:pPr>
                              <w:spacing w:after="120" w:line="120" w:lineRule="atLeast"/>
                              <w:jc w:val="lef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598EF59F" w14:textId="77777777" w:rsidR="0076139C" w:rsidRDefault="0076139C" w:rsidP="0076139C">
                            <w:pPr>
                              <w:spacing w:after="120" w:line="120" w:lineRule="atLeast"/>
                              <w:jc w:val="lef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5C71A934" w14:textId="77777777" w:rsidR="0076139C" w:rsidRDefault="0076139C" w:rsidP="0076139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C2723" id="Text Box 307" o:spid="_x0000_s1031" type="#_x0000_t202" style="position:absolute;margin-left:240.75pt;margin-top:11.75pt;width:227.25pt;height:1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UszKReMAAAAPAQAADwAAAGRycy9kb3ducmV2Lnht bExPTU/DMAy9I/EfIiNxQSzdupW2azohEGjcYCC4Zk3WViROSbKu/HvMCS62bD+/j2ozWcNG7UPv UMB8lgDT2DjVYyvg7fXhOgcWokQljUMt4FsH2NTnZ5UslTvhix53sWVEgqGUAroYh5Lz0HTayjBz g0a6HZy3MtLoW668PBG5NXyRJBm3skdS6OSg7zrdfO6OVkC+3I4f4Sl9fm+ygyni1c34+OWFuLyY 7tdUbtfAop7i3wf8ZiD/UJOxvTuiCswIWObzFUEFLFLqBCjSjBLuaVGsEuB1xf/nqH8AAAD//wMA UEsBAi0AFAAGAAgAAAAhALaDOJL+AAAA4QEAABMAAAAAAAAAAAAAAAAAAAAAAFtDb250ZW50X1R5 cGVzXS54bWxQSwECLQAUAAYACAAAACEAOP0h/9YAAACUAQAACwAAAAAAAAAAAAAAAAAvAQAAX3Jl bHMvLnJlbHNQSwECLQAUAAYACAAAACEAB65X3ScCAABQBAAADgAAAAAAAAAAAAAAAAAuAgAAZHJz L2Uyb0RvYy54bWxQSwECLQAUAAYACAAAACEAUszKReMAAAAPAQAADwAAAAAAAAAAAAAAAACBBAAA ZHJzL2Rvd25yZXYueG1sUEsFBgAAAAAEAAQA8wAAAJEFAAAAAA== ">
                <v:textbox>
                  <w:txbxContent>
                    <w:p w14:paraId="2058739D" w14:textId="77777777" w:rsidR="0076139C" w:rsidRDefault="0076139C" w:rsidP="0076139C">
                      <w:pPr>
                        <w:spacing w:after="120" w:line="120" w:lineRule="atLeast"/>
                        <w:rPr>
                          <w:rFonts w:eastAsia="Calibri" w:cs="Arial"/>
                          <w:b/>
                          <w:color w:val="000000"/>
                          <w:sz w:val="20"/>
                        </w:rPr>
                      </w:pPr>
                      <w:r>
                        <w:rPr>
                          <w:rFonts w:eastAsia="Calibri" w:cs="Arial"/>
                          <w:b/>
                          <w:color w:val="000000"/>
                          <w:sz w:val="20"/>
                        </w:rPr>
                        <w:t>Information for organisations:</w:t>
                      </w:r>
                    </w:p>
                    <w:p w14:paraId="7C5810F1" w14:textId="77777777" w:rsidR="0076139C" w:rsidRDefault="0076139C" w:rsidP="0076139C">
                      <w:pPr>
                        <w:spacing w:after="120" w:line="120" w:lineRule="atLeast"/>
                        <w:jc w:val="lef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598EF59F" w14:textId="77777777" w:rsidR="0076139C" w:rsidRDefault="0076139C" w:rsidP="0076139C">
                      <w:pPr>
                        <w:spacing w:after="120" w:line="120" w:lineRule="atLeast"/>
                        <w:jc w:val="lef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5C71A934" w14:textId="77777777" w:rsidR="0076139C" w:rsidRDefault="0076139C" w:rsidP="0076139C">
                      <w:pPr>
                        <w:rPr>
                          <w:sz w:val="20"/>
                        </w:rPr>
                      </w:pPr>
                    </w:p>
                  </w:txbxContent>
                </v:textbox>
              </v:shape>
            </w:pict>
          </mc:Fallback>
        </mc:AlternateContent>
      </w:r>
    </w:p>
    <w:p w14:paraId="2FAD0B66"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The Scottish Government would like your </w:t>
      </w:r>
    </w:p>
    <w:p w14:paraId="1C9B26FE"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permission to publish your consultation </w:t>
      </w:r>
    </w:p>
    <w:p w14:paraId="07339713"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 xml:space="preserve">response. Please indicate your publishing </w:t>
      </w:r>
    </w:p>
    <w:p w14:paraId="61375B3D" w14:textId="77777777" w:rsidR="0076139C" w:rsidRDefault="0076139C" w:rsidP="0076139C">
      <w:pPr>
        <w:tabs>
          <w:tab w:val="clear" w:pos="4680"/>
          <w:tab w:val="clear" w:pos="5400"/>
          <w:tab w:val="clear" w:pos="9000"/>
          <w:tab w:val="right" w:pos="9907"/>
        </w:tabs>
        <w:spacing w:line="276" w:lineRule="auto"/>
        <w:jc w:val="left"/>
        <w:rPr>
          <w:rFonts w:eastAsia="Calibri"/>
          <w:szCs w:val="24"/>
          <w:lang w:eastAsia="en-GB"/>
        </w:rPr>
      </w:pPr>
      <w:r>
        <w:rPr>
          <w:rFonts w:eastAsia="Calibri"/>
          <w:szCs w:val="24"/>
          <w:lang w:eastAsia="en-GB"/>
        </w:rPr>
        <w:t>preference:</w:t>
      </w:r>
    </w:p>
    <w:p w14:paraId="23B41ADD" w14:textId="77777777" w:rsidR="0076139C" w:rsidRDefault="0076139C" w:rsidP="0076139C">
      <w:pPr>
        <w:tabs>
          <w:tab w:val="clear" w:pos="4680"/>
          <w:tab w:val="clear" w:pos="5400"/>
          <w:tab w:val="clear" w:pos="9000"/>
          <w:tab w:val="right" w:pos="9907"/>
        </w:tabs>
        <w:spacing w:line="276" w:lineRule="auto"/>
        <w:jc w:val="left"/>
        <w:rPr>
          <w:rFonts w:eastAsia="Calibri"/>
          <w:sz w:val="22"/>
          <w:szCs w:val="22"/>
          <w:lang w:eastAsia="en-GB"/>
        </w:rPr>
      </w:pPr>
    </w:p>
    <w:p w14:paraId="4F7752BF" w14:textId="77777777" w:rsidR="0076139C" w:rsidRDefault="0076139C" w:rsidP="0076139C">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477D7F">
        <w:rPr>
          <w:rFonts w:eastAsia="Calibri" w:cs="Arial"/>
          <w:sz w:val="22"/>
          <w:szCs w:val="28"/>
          <w:lang w:eastAsia="en-GB"/>
        </w:rPr>
      </w:r>
      <w:r w:rsidR="00477D7F">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Publish response with name</w:t>
      </w:r>
    </w:p>
    <w:p w14:paraId="2FAE47A6" w14:textId="77777777" w:rsidR="0076139C" w:rsidRDefault="0076139C" w:rsidP="0076139C">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477D7F">
        <w:rPr>
          <w:rFonts w:eastAsia="Calibri" w:cs="Arial"/>
          <w:szCs w:val="24"/>
          <w:lang w:eastAsia="en-GB"/>
        </w:rPr>
      </w:r>
      <w:r w:rsidR="00477D7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 xml:space="preserve">Publish response only (without name) </w:t>
      </w:r>
    </w:p>
    <w:p w14:paraId="4BFF721D" w14:textId="77777777" w:rsidR="0076139C" w:rsidRDefault="0076139C" w:rsidP="0076139C">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477D7F">
        <w:rPr>
          <w:rFonts w:eastAsia="Calibri" w:cs="Arial"/>
          <w:szCs w:val="24"/>
          <w:lang w:eastAsia="en-GB"/>
        </w:rPr>
      </w:r>
      <w:r w:rsidR="00477D7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Do not publish response</w:t>
      </w:r>
    </w:p>
    <w:p w14:paraId="21C98EF7" w14:textId="77777777" w:rsidR="0076139C" w:rsidRDefault="0076139C" w:rsidP="0076139C">
      <w:pPr>
        <w:tabs>
          <w:tab w:val="clear" w:pos="4680"/>
          <w:tab w:val="clear" w:pos="5400"/>
          <w:tab w:val="clear" w:pos="9000"/>
          <w:tab w:val="right" w:pos="9907"/>
        </w:tabs>
        <w:spacing w:after="120" w:line="120" w:lineRule="atLeast"/>
        <w:jc w:val="left"/>
        <w:rPr>
          <w:rFonts w:eastAsia="Calibri" w:cs="Arial"/>
          <w:color w:val="000000"/>
          <w:szCs w:val="24"/>
          <w:lang w:eastAsia="en-GB"/>
        </w:rPr>
      </w:pPr>
      <w:r>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4C7E57B2" w14:textId="77777777" w:rsidR="0076139C" w:rsidRDefault="0076139C" w:rsidP="0076139C">
      <w:pPr>
        <w:tabs>
          <w:tab w:val="clear" w:pos="4680"/>
          <w:tab w:val="clear" w:pos="5400"/>
          <w:tab w:val="clear" w:pos="9000"/>
          <w:tab w:val="right" w:pos="9907"/>
        </w:tabs>
        <w:spacing w:after="12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477D7F">
        <w:rPr>
          <w:rFonts w:eastAsia="Calibri" w:cs="Arial"/>
          <w:szCs w:val="24"/>
          <w:lang w:eastAsia="en-GB"/>
        </w:rPr>
      </w:r>
      <w:r w:rsidR="00477D7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25F729D2" w14:textId="77777777" w:rsidR="0076139C" w:rsidRDefault="0076139C" w:rsidP="0076139C">
      <w:pPr>
        <w:tabs>
          <w:tab w:val="clear" w:pos="4680"/>
          <w:tab w:val="clear" w:pos="5400"/>
          <w:tab w:val="clear" w:pos="9000"/>
          <w:tab w:val="right" w:pos="9907"/>
        </w:tabs>
        <w:spacing w:after="200" w:line="276" w:lineRule="auto"/>
        <w:jc w:val="left"/>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477D7F">
        <w:rPr>
          <w:rFonts w:eastAsia="Calibri" w:cs="Arial"/>
          <w:szCs w:val="24"/>
          <w:lang w:eastAsia="en-GB"/>
        </w:rPr>
      </w:r>
      <w:r w:rsidR="00477D7F">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160C352F" w14:textId="77777777" w:rsidR="0076139C" w:rsidRDefault="0076139C" w:rsidP="0076139C">
      <w:pPr>
        <w:rPr>
          <w:b/>
        </w:rPr>
      </w:pPr>
    </w:p>
    <w:p w14:paraId="6D610205"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BF64151"/>
    <w:multiLevelType w:val="multilevel"/>
    <w:tmpl w:val="14AC52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9C"/>
    <w:rsid w:val="00027C27"/>
    <w:rsid w:val="000C0CF4"/>
    <w:rsid w:val="00267B39"/>
    <w:rsid w:val="00281579"/>
    <w:rsid w:val="002B5C9B"/>
    <w:rsid w:val="00306C61"/>
    <w:rsid w:val="0037582B"/>
    <w:rsid w:val="00442D15"/>
    <w:rsid w:val="00456A85"/>
    <w:rsid w:val="00477D7F"/>
    <w:rsid w:val="0076139C"/>
    <w:rsid w:val="00857548"/>
    <w:rsid w:val="009B7615"/>
    <w:rsid w:val="00B51BDC"/>
    <w:rsid w:val="00B561C0"/>
    <w:rsid w:val="00B773CE"/>
    <w:rsid w:val="00C91823"/>
    <w:rsid w:val="00D008AB"/>
    <w:rsid w:val="00DC1A3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3DDC"/>
  <w15:docId w15:val="{6802DFF7-2637-B84E-8C01-A7984A29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39C"/>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761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2018-11-29T12:22:00Z</dcterms:created>
  <cp:lastPrinted>2018-11-27T11:08:00Z</cp:lastPrinted>
  <dcterms:modified xsi:type="dcterms:W3CDTF">2018-11-29T12:22:00Z</dcterms:modified>
  <cp:revision>2</cp:revision>
</cp:coreProperties>
</file>